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0903" w14:textId="69c09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Тәжікстан Республикасына ресми ізгілік көмек көрсету және Қазақстан Республикасы Үкіметінің 2005 жылғы 9 желтоқсандағы N 1228 қаулысына толықтыру мен өзгерістер енгізу туралы</w:t>
      </w:r>
    </w:p>
    <w:p>
      <w:pPr>
        <w:spacing w:after="0"/>
        <w:ind w:left="0"/>
        <w:jc w:val="both"/>
      </w:pPr>
      <w:r>
        <w:rPr>
          <w:rFonts w:ascii="Times New Roman"/>
          <w:b w:val="false"/>
          <w:i w:val="false"/>
          <w:color w:val="000000"/>
          <w:sz w:val="28"/>
        </w:rPr>
        <w:t>Қазақстан Республикасы Үкіметінің 2006 жылғы 20 желтоқсандағы N 1231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Хатлон облысы Құмсаңғыр ауданында 2006 жылғы шілдеде болған жер сілкінісінің салдарын жою үшін Тәжікстан Республикасына ресми ізгілік көмек көрсету мақсатында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Қазақстан Республикасы Қаржы министрлігі заңнамада белгіленген тәртіппен Қазақстан Республикасы Сыртқы істер министрлігіне Тәжікстан Республикасына ресми ізгілік көмек көрсету үшін 2006 жылға арналған республикалық бюджетте көзделген Қазақстан Республикасы Үкіметінің төтенше резервінен 50000 (елу мың) АҚШ долларына баламалы сомада қаражат бөлсін.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заңнамада белгіленген тәртіппен көрсетілген қаражатты Тәжікстан Республикасының Үкіметі белгілеген арнайы банк шотына аударуды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"2006 жылға арналған республикалық бюджет туралы" Қазақстан
</w:t>
      </w:r>
      <w:r>
        <w:br/>
      </w:r>
      <w:r>
        <w:rPr>
          <w:rFonts w:ascii="Times New Roman"/>
          <w:b w:val="false"/>
          <w:i w:val="false"/>
          <w:color w:val="000000"/>
          <w:sz w:val="28"/>
        </w:rPr>
        <w:t>
Республикасының Заңын іске асыру туралы" Қазақстан Республикасы Үкіметінің 2005 жылғы 9 желтоқсандағы N 1228 
</w:t>
      </w:r>
      <w:r>
        <w:rPr>
          <w:rFonts w:ascii="Times New Roman"/>
          <w:b w:val="false"/>
          <w:i w:val="false"/>
          <w:color w:val="000000"/>
          <w:sz w:val="28"/>
        </w:rPr>
        <w:t xml:space="preserve"> қаулысына </w:t>
      </w:r>
      <w:r>
        <w:rPr>
          <w:rFonts w:ascii="Times New Roman"/>
          <w:b w:val="false"/>
          <w:i w:val="false"/>
          <w:color w:val="000000"/>
          <w:sz w:val="28"/>
        </w:rPr>
        <w:t>
 мынадай толықтыру мен өзгерістер енгізілсін:
</w:t>
      </w:r>
    </w:p>
    <w:p>
      <w:pPr>
        <w:spacing w:after="0"/>
        <w:ind w:left="0"/>
        <w:jc w:val="both"/>
      </w:pPr>
      <w:r>
        <w:rPr>
          <w:rFonts w:ascii="Times New Roman"/>
          <w:b w:val="false"/>
          <w:i w:val="false"/>
          <w:color w:val="000000"/>
          <w:sz w:val="28"/>
        </w:rPr>
        <w:t>
      көрсетілген қаулыға 
</w:t>
      </w:r>
      <w:r>
        <w:rPr>
          <w:rFonts w:ascii="Times New Roman"/>
          <w:b w:val="false"/>
          <w:i w:val="false"/>
          <w:color w:val="000000"/>
          <w:sz w:val="28"/>
        </w:rPr>
        <w:t xml:space="preserve"> 1-қосымшада </w:t>
      </w:r>
      <w:r>
        <w:rPr>
          <w:rFonts w:ascii="Times New Roman"/>
          <w:b w:val="false"/>
          <w:i w:val="false"/>
          <w:color w:val="000000"/>
          <w:sz w:val="28"/>
        </w:rPr>
        <w:t>
:
</w:t>
      </w:r>
      <w:r>
        <w:br/>
      </w:r>
      <w:r>
        <w:rPr>
          <w:rFonts w:ascii="Times New Roman"/>
          <w:b w:val="false"/>
          <w:i w:val="false"/>
          <w:color w:val="000000"/>
          <w:sz w:val="28"/>
        </w:rPr>
        <w:t>
      II "Шығындар" бөлімінде:
</w:t>
      </w:r>
      <w:r>
        <w:br/>
      </w:r>
      <w:r>
        <w:rPr>
          <w:rFonts w:ascii="Times New Roman"/>
          <w:b w:val="false"/>
          <w:i w:val="false"/>
          <w:color w:val="000000"/>
          <w:sz w:val="28"/>
        </w:rPr>
        <w:t>
      01 "Жалпы сипаттағы мемлекеттік қызметтер" функционалдық тобында:
</w:t>
      </w:r>
      <w:r>
        <w:br/>
      </w:r>
      <w:r>
        <w:rPr>
          <w:rFonts w:ascii="Times New Roman"/>
          <w:b w:val="false"/>
          <w:i w:val="false"/>
          <w:color w:val="000000"/>
          <w:sz w:val="28"/>
        </w:rPr>
        <w:t>
      204 "Қазақстан Республикасы Сыртқы істер министрлігі" әкімшісі бойынша мынадай мазмұндағы бағдарламамен толықтырылсын:
</w:t>
      </w:r>
      <w:r>
        <w:br/>
      </w:r>
      <w:r>
        <w:rPr>
          <w:rFonts w:ascii="Times New Roman"/>
          <w:b w:val="false"/>
          <w:i w:val="false"/>
          <w:color w:val="000000"/>
          <w:sz w:val="28"/>
        </w:rPr>
        <w:t>
      "100 Қазақстан Республикасы Үкіметінің төтенше резерві есебінен іс-шаралар өткізу";
</w:t>
      </w:r>
    </w:p>
    <w:p>
      <w:pPr>
        <w:spacing w:after="0"/>
        <w:ind w:left="0"/>
        <w:jc w:val="both"/>
      </w:pPr>
      <w:r>
        <w:rPr>
          <w:rFonts w:ascii="Times New Roman"/>
          <w:b w:val="false"/>
          <w:i w:val="false"/>
          <w:color w:val="000000"/>
          <w:sz w:val="28"/>
        </w:rPr>
        <w:t>
      01 "Жалпы сипаттағы мемлекеттік қызметтер" функционалдық тобында 204 "Қазақстан Республикасы Сыртқы істер министрлігі" әкімшісі бойынша 100 "Қазақстан Республикасы Үкіметінің төтенше резерві есебінен іс-шаралар өткізу" бағдарламасы бойынша шығындар Тәжікстан Республикасына ізгілік көмек көрсету үшін 50000 (елу мың) АҚШ долларына баламалы сомаға ұлғайтылсын;
</w:t>
      </w:r>
    </w:p>
    <w:p>
      <w:pPr>
        <w:spacing w:after="0"/>
        <w:ind w:left="0"/>
        <w:jc w:val="both"/>
      </w:pPr>
      <w:r>
        <w:rPr>
          <w:rFonts w:ascii="Times New Roman"/>
          <w:b w:val="false"/>
          <w:i w:val="false"/>
          <w:color w:val="000000"/>
          <w:sz w:val="28"/>
        </w:rPr>
        <w:t>
      13 "Басқалар" функционалдық тобында 09 "Басқалар" ішкі функциясында 217 "Қазақстан Республикасы Қаржы министрлігі" әкімшісі бойынша 010 "Қазақстан Республикасы Үкіметінің резерві" бағдарламасында 100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 кіші бағдарламасында шығындар 50000 (елу мың) АҚШ долларына баламалы сомаға азайтылсын.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 заңнамада белгіленген тәртіппен бөлінген қаражаттың мақсатты пайдаланылуын бақылауды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