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16a8" w14:textId="e421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24 қаңтардағы N 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желтоқсандағы N 1236 Қаулысы. Күші жойылды - Қазақстан Республикасы Үкіметінің 2008.04.15 N 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лимиттерін бекіту туралы" Қазақстан Республикасы Үкіметінің 2005 жылғы 24 қаңтардағы N 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министрліктердің, агенттіктер мен ведомстволардың қызметкерлері штат санының лимиттерінде: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және минералдық ресурстар министрлігі" деген реттік нөмірі 14-жолдың 3-бағанында: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"317" деген сандар "331"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"201" деген сандар "215"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