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f98" w14:textId="cfc6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желтоқсандағы N 1238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республикалық бюджет туралы" Қазақстан Республикасының 2005 жылғы 22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 Үкіметінің және жергілікті атқарушы органдардың резервтерін пайдалану ережесін бекіту туралы" Қазақстан Республикасы Үкіметінің 2004 жылғы 27 желтоқсандағы N 1405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"2006 жылға арналған республикалық бюджет туралы" Қазақстан Республикасының Заңын іске асыру туралы" Қазақстан Республикасы Үкіметінің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функционалдық тобында, 09 "Басқалар" ішкі функциясында, 217 "Қазақстан Республикасы Қаржы министрлігі" әкімшісі бойынша 010 "Қазақстан Республикасы Үкіметінің резерві"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бағдарламасында, 101 "Қазақстан Республикасы Үкіметінің шұғыл шығындарға арналған резерві" кіші бағдарламасында шығындар 100882600 (бір жүз миллион сегіз жүз сексен екі мың алты жүз) теңге сомасына ұлғайтылсын;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қызметіне кірісу салтанатты рәсімін (инаугурациясын) өткізу жөніндегі ұйымдастыру іс-шаралары туралы" Қазақстан Республикасы Үкіметінің 2006 жылғы 6 қаңтардағы N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"160000000 (бір жүз алпыс миллион)" деген сөздер "81277300 (сексен бір миллион екі жүз жетпіс жеті мың үш жүз)"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Үкіметінің резервінен қаражат бөлу туралы" Қазақстан Республикасы Үкіметінің 2006 жылғы 21 сәуірдегі N 305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"31750000 (отыз бір миллион жеті жүз елу мың)" деген сөздер "9590100 (тоғыз миллион бес жүз тоқсан мың бір жүз)"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