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75e2" w14:textId="e917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1995 жылғы 29 желтоқсандағы N 1894 және 2005 жылғы 28 шілдедегі N 786 қаулыларына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23 желтоқсандағы N 1258 Қаулысы. Күші жойылды - Қазақстан Республикасы Үкіметінің 2012 жылғы 7 маусымдағы № 753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2012.06.07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күнтiзбелiк жиырма бiр күн өткен соң қолданысқа енгiзiледi)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"Дене шынықтыру және спорт туралы" Қазақстан Республикасының 1999 жылғы 2 желтоқсандағы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23-1-бабы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13) тармақшасын іске асыру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толықтырулар мен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"Лицензиялау туралы" Қазақстан Республикасының Заңын іске асыру туралы" Қазақстан Республикасы Үкіметінің 1995 жылғы 29 желтоқсандағы N 1894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1995 ж., N 41, 515-құжат):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қаулымен бекітілген Лицензиялауға жататын қызмет түрлеріне лицензиялар беруге өкілеттік берілген мемлекеттік органдардың (лицензиярлардың)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27-1-жолдың 3-бағаны мынадай мазмұндағы жаңа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"дене шынықтыру-сауықтыру және спорт қызметін жүзеге асыратын дене шынықтыру-сауықтыру, спорт клубтарының, орталықтардың, секциялардың және басқа да ұйымдардың қызметі;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бірінші, екінші және үшінші санаттағы спорт құрылыстарында дене шынықтыру-сауықтыру, спорт қызметтерін көрсету жөніндегі заңды және жеке тұлғалардың қызметі;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жергілікті қоғамдық бірлестіктердің, одақтардың, қауымдастықтардың (облыстық федерациялардың) дене шынықтыру және спорт саласында қызметтер көрсетуге байланысты қызметі";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нөмірі 36-жолдың 3-бағанында "дене шынықтыру және спорт жөніндегі" деген сөздер ", дене шынықтыру және спорт саласында қызметтер көрсетуге байланысты" деген сөздермен ауыстырылсын;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ҚР Үкіметінің 2007.11.09.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1063 </w:t>
      </w:r>
      <w:r>
        <w:rPr>
          <w:rFonts w:ascii="Times New Roman"/>
          <w:b w:val="false"/>
          <w:i w:val="false"/>
          <w:color w:val="ff0000"/>
          <w:sz w:val="28"/>
        </w:rPr>
        <w:t xml:space="preserve">(ресми жарияланған күнінен бастап жиырма бір күн өткен соң қолданысқа енгізіледі) Қаулысымен.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ресми жарияланған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