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a6833" w14:textId="9ca68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2005 жылғы 24 қарашадағы N 1161 қаулысына өзгерiстер мен толықтырулар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23 желтоқсандағы N 1260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"Мәдениет саласын дамытудың 2006 - 2008 жылдарға арналған бағдарламасын бекiту туралы" Қазақстан Республикасы Үкiметiнiң 2005 жылғы 24 қарашадағы N 1161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ПYКЖ-ы, 2005 ж., N 44, 583-құжат) мынадай өзгерiстер мен толықтырулар енгiзiлсiн: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2-тармақтың 2) тармақшасындағы және 4-тармақтағы ", ақпарат және спорт" деген сөздер "және ақпарат" деген сөздермен ауыстырылсын;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"А.С. Есiмовке" деген сөздер "К.Қ. Мәсiмовке" деген сөздермен ауыстырылсын;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көрсетiлген қаулымен бекiтiлген Мәдениет саласын дамытудың 2006-2008 жылдарға арналған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бағдарламасында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Бағдарламаның паспорты" деген 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"Бағдарламаны әзiрлеушi" деген жолдағы ", ақпарат және спорт" деген сөздер "және ақпарат" деген сөздермен ауыстырылсын;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Негiзгi бағыттары мен iске асыру тетiгi" деген 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"5.2. Саланың инфрақұрылымын дамыту және басқару нысандарын жетiлдiру" деген кiшi бөлiмнiң алтыншы абзацы "беру" деген сөзден кейiн ", сондай-ақ мәдениет саласында жеке меншiк секторды дамыту" деген сөздермен толықтырылсын;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"5.4. Өнердi және дарынды тұлғалардың қызметiн дамытуға жағдай жасау" деген кiшi бөлiм мынадай мазмұндағы екiншi абзацпен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"Шығармашылықты дамыту үшiн қолайлы жағдай жасау мақсатында шығармашылық қайраткерлердi, дарынды музыканттар мен орындаушыларды мемлекеттiк қолдау жүйесi жетiлдiрiлетiн болады.";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Бағдарламаны iске асыру жөнiндегi iс-шаралар жоспары" деген 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бүкiл мәтiн бойынша 4-бағандағы "МАСМ" деген аббревиатура "MAM" деген аббревиатурамен ауыстырылсын;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"2. Сала инфрақұрылымын дамыту және мәдениет объектiлерiн басқару нысандарын жетiлдiру" деген кiшi 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7-жолда: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2-бағандағы "Қазақстан бойынша" деген сөздерден кейiн "және шет елдерде" деген сөздермен толықтырылсын;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6-бағандағы "Барлығы: 217,0", "2007 ж. - 73,5" деген сөздер тиiсiнше "Барлығы: 287,6", "2007 ж. - 144,1" деген сөздермен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реттiк нөмiрi 8-жолда: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6-бағандағы "Барлығы: 372,0", "2007 ж. - 126,0" деген сөздер тиiсiнше "Барлығы: 392,1", "2007 ж. - 146,1" деген сөздермен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реттiк нөмiрi 9-жолда: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6-бағандағы "Барлығы: 42,1", "2007 ж. - 15,0" деген сөздер тиiсiнше "Барлығы: 37,7", "2007 ж. - 10,6" деген сөздермен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реттiк нөмiрi 10-жолда: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6-бағандағы "Барлығы: 290,1", "2007 ж. - 96,7" деген сөздер тиiсiнше "Барлығы: 324,0", "2007 ж. - 130,6" деген сөздермен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мынадай мазмұндағы реттiк нөмiрлерi 10-1, 10-2, 10-3-жолдармен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2"/>
        <w:gridCol w:w="3189"/>
        <w:gridCol w:w="2252"/>
        <w:gridCol w:w="787"/>
        <w:gridCol w:w="1687"/>
        <w:gridCol w:w="1662"/>
        <w:gridCol w:w="2030"/>
      </w:tblGrid>
      <w:tr>
        <w:trPr>
          <w:trHeight w:val="45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10-1. 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облысы Еңбекшіқазақ ауданында "Есік" тарихи-мәдени қорық-мұражайын ұйымдастыру (салу) 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Үкіметіне ақпарат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жылдар, IV тоқсан 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90,4,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ішінде: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- 40,0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- 50,4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 </w:t>
            </w:r>
          </w:p>
        </w:tc>
      </w:tr>
      <w:tr>
        <w:trPr>
          <w:trHeight w:val="45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10-2. 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облысы Қатонқарағай ауданында "Берел" тарихи-мәдени қорық-мұражайын ұйымдастыру (салу) 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Үкіметіне ақпарат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жылдар,  IV тоқсан 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90,9,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ішінде: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- 40,0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- 50,9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 </w:t>
            </w:r>
          </w:p>
        </w:tc>
      </w:tr>
      <w:tr>
        <w:trPr>
          <w:trHeight w:val="45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10-3. 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Зағип және нашар көретін азаматтарға арналған республикалық кітапханада Құжаттарды қалпына келтіру және жаңадан жасау орталығын құру 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Үкіметіне ақпарат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жыл, II тоқсан 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2,5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"3. Кадрмен қамтамасыз ету және бiлiктiлiктi арттыру" деген кіші 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11-жолда: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6-бағандағы "Барлығы: 40,0", "2007 ж. - 10,0" деген сөздер тиiсiнше "Барлығы: 121,7", "2007 ж. - 91,7" деген сөздермен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"4. Өнердi және дарынды тұлғалардың қызметiн дамыту үшiн жағдай жасау" деген кiшi 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15-жолда: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6-бағандағы "12,0" деген сандар "10,0"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реттiк нөмiрi 18-жолда: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6-бағандағы "2007 ж. - 25,8" деген сөздер алынып тасталсын;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мынадай мазмұндағы реттiк нөмiрлерi 19-1, 19-2, 19-3, 19-4, 19-5, 9-6, 19-7, 19-8, 19-9, 19-10-жолдармен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3"/>
        <w:gridCol w:w="3153"/>
        <w:gridCol w:w="1433"/>
        <w:gridCol w:w="873"/>
        <w:gridCol w:w="1773"/>
        <w:gridCol w:w="1713"/>
        <w:gridCol w:w="1933"/>
      </w:tblGrid>
      <w:tr>
        <w:trPr>
          <w:trHeight w:val="45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19-1.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қаласында өнер туындыларының аукционын өткізу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жыл, IV тоқсан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- 23,1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 </w:t>
            </w:r>
          </w:p>
        </w:tc>
      </w:tr>
      <w:tr>
        <w:trPr>
          <w:trHeight w:val="45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19-2.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"Бүгінгі ауыл мәдениетінің жай-күйі мен перспективалары" атты республикалық ғылыми-практикалық конференция және "Үздік мәдениет қызметкері" атты мәдениет қызметкерлерінің кәсіби шеберлігі республикалық конкурсын өткізу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жыл, ІІІ тоқсан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- 6,0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 </w:t>
            </w:r>
          </w:p>
        </w:tc>
      </w:tr>
      <w:tr>
        <w:trPr>
          <w:trHeight w:val="45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19-3.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Қазақстанның драма театрларының ХV республикалық фестивалін өткізу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- 14,0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 </w:t>
            </w:r>
          </w:p>
        </w:tc>
      </w:tr>
      <w:tr>
        <w:trPr>
          <w:trHeight w:val="45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19-4.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Шетелдік шеберлердің қатысуымен Театр өнері қайраткерлерінің республикалық практикумын өткізу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(Астана қаласы)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- 12,8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 </w:t>
            </w:r>
          </w:p>
        </w:tc>
      </w:tr>
      <w:tr>
        <w:trPr>
          <w:trHeight w:val="45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19-5.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"Опералия" халықаралық фестивалін өткізу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- 140,3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 </w:t>
            </w:r>
          </w:p>
        </w:tc>
      </w:tr>
      <w:tr>
        <w:trPr>
          <w:trHeight w:val="45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19-6.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Дәстүрлі орындаушылардың Әміре Қашаубаев атындағы республикалық конкурсын өткізу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- 13,0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 </w:t>
            </w:r>
          </w:p>
        </w:tc>
      </w:tr>
      <w:tr>
        <w:trPr>
          <w:trHeight w:val="45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19-7.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 орындаушылардың "Жас қанат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2007" XVI республикалық конкурсын өткізу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- 3,7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 </w:t>
            </w:r>
          </w:p>
        </w:tc>
      </w:tr>
      <w:tr>
        <w:trPr>
          <w:trHeight w:val="45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19-8.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шығармашылығының республикалық конкурстарын өткізу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- 6,5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 </w:t>
            </w:r>
          </w:p>
        </w:tc>
      </w:tr>
      <w:tr>
        <w:trPr>
          <w:trHeight w:val="45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19-9.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"Алматы - менің алғашқы махаббатым" фестивалін өткізу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- 34,3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 </w:t>
            </w:r>
          </w:p>
        </w:tc>
      </w:tr>
      <w:tr>
        <w:trPr>
          <w:trHeight w:val="45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19-10.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Қуыршақ театрларының халықаралық фестивалін өткізу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- 6,8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"5. Халықаралық ынтымақтастық және қазақ өнерiнiң үздiк жетiстiктерiнiң шет елдердегi тұсаукесерi" деген кiшi 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22-жолда: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6-бағандағы "74,7,", "2007 ж. - 25,3" деген сөздер тиiсiнше "71,3,", "2007 ж. - 21,9" деген сөздермен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реттiк нөмiрi 32-жолда: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6-бағандағы "45,4,", "32,7" деген сандар тиiсiнше "32,7,", "20,0"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реттiк нөмiрi 33-жолда: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6-бағандағы "20,0" деген сандар "12,7"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мынадай мазмұндағы реттiк нөмiрлерi 34-1, 34-2, 34-3, 34-4-жолдармен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3"/>
        <w:gridCol w:w="3153"/>
        <w:gridCol w:w="1433"/>
        <w:gridCol w:w="873"/>
        <w:gridCol w:w="1773"/>
        <w:gridCol w:w="1713"/>
        <w:gridCol w:w="1933"/>
      </w:tblGrid>
      <w:tr>
        <w:trPr>
          <w:trHeight w:val="45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34-1.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Қазақстанның Қытайдағы Мәдениет күндерін өткізу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- 10,7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 </w:t>
            </w:r>
          </w:p>
        </w:tc>
      </w:tr>
      <w:tr>
        <w:trPr>
          <w:trHeight w:val="45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34-2.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Қазақстанның Өзбекстандағы Мәдениет күндерін өткізу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- 14,2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 </w:t>
            </w:r>
          </w:p>
        </w:tc>
      </w:tr>
      <w:tr>
        <w:trPr>
          <w:trHeight w:val="45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34-3.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Тәжікстанның Қазақстандағы Мәдениет күндерін өткізу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- 10,8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 </w:t>
            </w:r>
          </w:p>
        </w:tc>
      </w:tr>
      <w:tr>
        <w:trPr>
          <w:trHeight w:val="45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34-4.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Қазақстанның Украинадағы Мәдениет күндерін өткізу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- 56,8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"6. Материалдық-техникалық қамтамасыз ету" деген кiшi 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35-жолда: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6-бағандағы "Барлығы: 1822,7", "2007 ж. - 535,0" деген сөздер тиiсiнше "Барлығы: 2387,7", "2007 ж. - 1100,0" деген сөздермен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реттiк нөмiрi 36-жолда: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6-бағандағы "30,0", "20,0" деген сандар тиiсiнше "18,1", "8,1"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"7. Саланы ақпараттық қамтамасыз ету" деген кiшi 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37-жолда: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6-бағандағы "9,0" деген сандар "7,0" деген сандармен ауыстырылсын, "2007 ж. - 2,0" деген сөздер алынып тасталсын;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реттiк нөмiрi 38-жолда: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6-бағандағы "Барлығы: 45,4, оның iшiнде: 2007 ж. - 23,0" деген сөздер алынып тасталсын;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реттiк нөмiрi 39-жол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3073"/>
        <w:gridCol w:w="1933"/>
        <w:gridCol w:w="893"/>
        <w:gridCol w:w="1813"/>
        <w:gridCol w:w="1573"/>
        <w:gridCol w:w="1933"/>
      </w:tblGrid>
      <w:tr>
        <w:trPr>
          <w:trHeight w:val="45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39.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Зағип және нашар көретін азаматтарға арналған "РБНСГ-Вести" газетінің рельефтік-нүктелік және жалпақ баспа қаріптерімен шығарылуын жолға қою 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Үкіметіне ақпарат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жыл, II тоқсан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- 1,5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40-жолдың 6-бағаны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"2008 ж. - 2,0; 2008 ж. - 5,0; 2008 ж. - 5,0";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"Республикалық бюджеттен жиыны" деген жолдағы 6-баған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"Барлығы: 5597,8,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оның iшiнде: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2006 ж. - 1503,0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2007 ж. - 2591,8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2008 ж. - 1604,3";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ескертпеде: аббревиатуралардың толық жазылуында: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"МАСМ - Мәдениет, ақпарат және спорт министрлiгi" деген жол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"MAM - Мәдениет және ақпарат министрлiгi".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қолданысқа енгiзiледi.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Премьер-Министрi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