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20afe" w14:textId="1f20a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Ресей Федерациясы арасындағы 1995 жылғы 20 қаңтардағы Ресей Федерациясы Қорғаныс министрлiгiнiң (объектiлерi мен ұрыс алаңдары Қазақстан Республикасының аумағында орналасқан) 929 Мемлекеттiк ұшу-сынақ орталығын пайдалану тәртiбi туралы келiсiмге өзгерiстер мен толықтырулар енгiзу туралы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2006 жылғы 23 желтоқсандағы N 1264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r>
        <w:br/>
      </w:r>
      <w:r>
        <w:rPr>
          <w:rFonts w:ascii="Times New Roman"/>
          <w:b w:val="false"/>
          <w:i w:val="false"/>
          <w:color w:val="000000"/>
          <w:sz w:val="28"/>
        </w:rPr>
        <w:t>
      "Қазақстан Республикасы мен Ресей Федерациясы арасындағы 1995 жылғы 20 қаңтардағы Ресей Федерациясы Қорғаныс министрлiгiнiң (объектiлерi мен ұрыс алаңдары Қазақстан Республикасының аумағында орналасқан) 929 Мемлекеттiк ұшу-сынақ орталығын пайдалану тәртiбi туралы келiсiмге өзгерiстер мен толықтырулар енгiзу туралы хаттаманы ратификациялау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Жоба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3AҢЫ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мен Ресей Федерациясы арасындағы 1995 жылғы 20 қаңтардағы Ресей Федерациясы Қорғаныс министрлiгiнiң (объектiлерi мен ұрыс алаңдары Қазақстан Республикасының аумағында орналасқан) 929 Мемлекеттiк ұшу-сынақ орталығын пайдалану тәртiбi туралы келiсiмге өзгерiстер мен толықтырулар енгiзу туралы хаттаманы ратификациялау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Мәскеуде 2006 жылғы 4 сәуiрде қол қойылған Қазақстан Республикасы мен Ресей Федерациясы арасындағы 1995 жылғы 20 қаңтардағы Ресей Федерациясы Қорғаныс министрлiгiнiң (объектiлерi мен ұрыс алаңдары Қазақстан Республикасының аумағында орналасқан) 929 Мемлекеттiк ұшу-сынақ орталығын пайдалану тәртiбi туралы келiсiмге өзгерiстер мен толықтырулар енгiзу туралы хаттама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мен Ресей Федерациясы арасындағы 1995 жылғы 20 қаңтардағы Ресей Федерациясы Қорғаныс министрлiгiнiң (объектiлерi мен ұрыс алаңдары Қазақстан Республикасының аумағында орналасқан) 929 Мемлекеттiк ұшу-сынақ орталығын пайдалану тәртiбi туралы келiсiмге өзгерiстер мен толықтырулар енгiзу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ХАТТАМА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Тараптар деп аталатын Қазақстан Республикасы мен Ресей Федерациясы,
</w:t>
      </w:r>
      <w:r>
        <w:br/>
      </w:r>
      <w:r>
        <w:rPr>
          <w:rFonts w:ascii="Times New Roman"/>
          <w:b w:val="false"/>
          <w:i w:val="false"/>
          <w:color w:val="000000"/>
          <w:sz w:val="28"/>
        </w:rPr>
        <w:t>
      Қазақстан Республикасы мен Ресей Федерациясы арасындағы 1995  жылғы 20 қаңтардағы Ресей Федерациясы Қорғаныс министрлiгiнiң (объектiлерi мен ұрыс алаңдары Қазақстан Республикасының аумағында орналасқан) 929 Мемлекеттiк ұшу-сынақ орталығын пайдалану тәртiбi туралы келiсiмге (бұдан әрi - Келiсiм) мынадай өзгерiстер мен толықтырулар енгiзуге келiстi:
</w:t>
      </w:r>
      <w:r>
        <w:br/>
      </w:r>
      <w:r>
        <w:rPr>
          <w:rFonts w:ascii="Times New Roman"/>
          <w:b w:val="false"/>
          <w:i w:val="false"/>
          <w:color w:val="000000"/>
          <w:sz w:val="28"/>
        </w:rPr>
        <w:t>
      1) 3-бап мынадай редакцияда жазылсын:
</w:t>
      </w:r>
      <w:r>
        <w:br/>
      </w:r>
      <w:r>
        <w:rPr>
          <w:rFonts w:ascii="Times New Roman"/>
          <w:b w:val="false"/>
          <w:i w:val="false"/>
          <w:color w:val="000000"/>
          <w:sz w:val="28"/>
        </w:rPr>
        <w:t>
      "1. Қазақстан Республикасы жер учаскелерiн жалға беру шартымен Полигонның онда орналасқан жылжымалы және жылжымайтын мүлiк объектiлерiмен бiрге Ресей Федерациясына уақытша пайдалануға бередi.
</w:t>
      </w:r>
      <w:r>
        <w:br/>
      </w:r>
      <w:r>
        <w:rPr>
          <w:rFonts w:ascii="Times New Roman"/>
          <w:b w:val="false"/>
          <w:i w:val="false"/>
          <w:color w:val="000000"/>
          <w:sz w:val="28"/>
        </w:rPr>
        <w:t>
      2. Қазақстан Республикасының Yкiметi мен Ресей Федерациясының Үкiметi арасындағы Қазақстан Республикасының аумағында орналасқан Ресей Федерациясының 929 Мемлекеттiк ұшу-сынақ орталығының объектiлерi мен ұрыс алаңдарын жалға беру туралы 1996 жылғы 18 қазандағы шартқа сәйкес жер учаскелерiнiң, оның iшiнде онда орналасқан жылжымалы және жылжымайтын мүлiк объектiлерiмен бiрге жер учаскелерiнiң жалға берiлу кезеңiнде Ресей Федерациясының мүддесiнде Ресей Федерациясы Полигонды пайдаланғаны үшiн ақы төлеудi жүзеге асырады.";
</w:t>
      </w:r>
      <w:r>
        <w:br/>
      </w:r>
      <w:r>
        <w:rPr>
          <w:rFonts w:ascii="Times New Roman"/>
          <w:b w:val="false"/>
          <w:i w:val="false"/>
          <w:color w:val="000000"/>
          <w:sz w:val="28"/>
        </w:rPr>
        <w:t>
      2) 4-баптағы субарендаға" деген сөздiң алдынан "Тараптардың немесе үшiншi мемлекеттердiң заңды және жеке тұлғаларына" деген сөздермен толықтырылсын;
</w:t>
      </w:r>
      <w:r>
        <w:br/>
      </w:r>
      <w:r>
        <w:rPr>
          <w:rFonts w:ascii="Times New Roman"/>
          <w:b w:val="false"/>
          <w:i w:val="false"/>
          <w:color w:val="000000"/>
          <w:sz w:val="28"/>
        </w:rPr>
        <w:t>
      3) 7-баптың 1-тармағында "Ресей Федерациясының құқық сақтау органдарының Полигон аумағындағы юрисдикция сұрақтары Тараптардың жеке келiсiмiмен" деген сөздер "Ресей Федерациясының құзыреттi органдарының Полигон аумағындағы заңдық құру мәселелерi Қазақстан Республикасы мен Ресей Федерациясы арасындағы Қазақстан Республикасының аумағында уақытша орналасқан Ресей Федерациясының әскери құрамаларының мәртебесi туралы 1995 жылғы 20 қаңтардағы келiсiммен және Тараптардың басқа да келiсiмдерiмен" деген сөздермен ауыстырылсын;
</w:t>
      </w:r>
      <w:r>
        <w:br/>
      </w:r>
      <w:r>
        <w:rPr>
          <w:rFonts w:ascii="Times New Roman"/>
          <w:b w:val="false"/>
          <w:i w:val="false"/>
          <w:color w:val="000000"/>
          <w:sz w:val="28"/>
        </w:rPr>
        <w:t>
      4) 9-бапта:
</w:t>
      </w:r>
      <w:r>
        <w:br/>
      </w:r>
      <w:r>
        <w:rPr>
          <w:rFonts w:ascii="Times New Roman"/>
          <w:b w:val="false"/>
          <w:i w:val="false"/>
          <w:color w:val="000000"/>
          <w:sz w:val="28"/>
        </w:rPr>
        <w:t>
      1-тармақта:
</w:t>
      </w:r>
      <w:r>
        <w:br/>
      </w:r>
      <w:r>
        <w:rPr>
          <w:rFonts w:ascii="Times New Roman"/>
          <w:b w:val="false"/>
          <w:i w:val="false"/>
          <w:color w:val="000000"/>
          <w:sz w:val="28"/>
        </w:rPr>
        <w:t>
      екiншi абзацтағы "қалпына келтiрудi және" деген сөздер алып тасталсын;
</w:t>
      </w:r>
      <w:r>
        <w:br/>
      </w:r>
      <w:r>
        <w:rPr>
          <w:rFonts w:ascii="Times New Roman"/>
          <w:b w:val="false"/>
          <w:i w:val="false"/>
          <w:color w:val="000000"/>
          <w:sz w:val="28"/>
        </w:rPr>
        <w:t>
      оныншы абзацта "келтiрудi" деген сөзден кейiн "(қажет болған жағдайда Тараптардың келiсiмi бойынша айқындалатын тәртiппен)" деген сөздермен толықтырылсын;
</w:t>
      </w:r>
      <w:r>
        <w:br/>
      </w:r>
      <w:r>
        <w:rPr>
          <w:rFonts w:ascii="Times New Roman"/>
          <w:b w:val="false"/>
          <w:i w:val="false"/>
          <w:color w:val="000000"/>
          <w:sz w:val="28"/>
        </w:rPr>
        <w:t>
      бап мынадай мазмұндағы 6-тармақпен толықтырылсын:
</w:t>
      </w:r>
      <w:r>
        <w:br/>
      </w:r>
      <w:r>
        <w:rPr>
          <w:rFonts w:ascii="Times New Roman"/>
          <w:b w:val="false"/>
          <w:i w:val="false"/>
          <w:color w:val="000000"/>
          <w:sz w:val="28"/>
        </w:rPr>
        <w:t>
      "6. Осы Келiсiмнiң 8-бабында көзделген ғылыми-зерттеу және сынақ жұмыстарының жылдық жоспарлары негiзiнде Ресей Федерациясының Қорғаныс министрлiгi 4 Мемлекеттiк орталық түраралық полигонының мүдделерiнде сынақ жұмыстарын жүргiзу кезiнде Полигонының жер учаскелерi мен әуе кеңiстiгiн пайдалануға жол берiледi.";
</w:t>
      </w:r>
      <w:r>
        <w:br/>
      </w:r>
      <w:r>
        <w:rPr>
          <w:rFonts w:ascii="Times New Roman"/>
          <w:b w:val="false"/>
          <w:i w:val="false"/>
          <w:color w:val="000000"/>
          <w:sz w:val="28"/>
        </w:rPr>
        <w:t>
      5) 11-бап мынадай мазмұндағы абзацпен толықтырылсын:
</w:t>
      </w:r>
      <w:r>
        <w:br/>
      </w:r>
      <w:r>
        <w:rPr>
          <w:rFonts w:ascii="Times New Roman"/>
          <w:b w:val="false"/>
          <w:i w:val="false"/>
          <w:color w:val="000000"/>
          <w:sz w:val="28"/>
        </w:rPr>
        <w:t>
      "Полигонның аумағында жер кадастрын және мониторингтi жүргiзудi, жердiң мақсатты пайдаланылуын бақылауды Полигонның қолбасшылығымен келiсiлген тәртiппен және мерзiмдерде Қазақстан Республикасының жер ресурстарын басқару жөнiндегi уәкiлеттi мемлекеттiк органы жүзеге асырады.";
</w:t>
      </w:r>
      <w:r>
        <w:br/>
      </w:r>
      <w:r>
        <w:rPr>
          <w:rFonts w:ascii="Times New Roman"/>
          <w:b w:val="false"/>
          <w:i w:val="false"/>
          <w:color w:val="000000"/>
          <w:sz w:val="28"/>
        </w:rPr>
        <w:t>
      6) 20-баптың 1-тармағы мынадай редакцияда жазылсын:
</w:t>
      </w:r>
      <w:r>
        <w:br/>
      </w:r>
      <w:r>
        <w:rPr>
          <w:rFonts w:ascii="Times New Roman"/>
          <w:b w:val="false"/>
          <w:i w:val="false"/>
          <w:color w:val="000000"/>
          <w:sz w:val="28"/>
        </w:rPr>
        <w:t>
      "1. Полигон объектiлерiнде кедендiк және шекаралық қарап тексерудi Қазақстан Республикасының заңнамасына сәйкес Қазақстан Республикасының кеден және шекара қызметтерiнiң өкiлдерi жүзеге асырады. Полигонның қол басшылығы Қазақстан Республикасының кеден және шекара қызметi өкiлдерiнiң Полигон объектiлерiне кедергiсiз жiберiлуiне мүмкiндiк бередi және оларды Полигонға және керi қарай жеткiзудi қамтамасыз етедi.";
</w:t>
      </w:r>
      <w:r>
        <w:br/>
      </w:r>
      <w:r>
        <w:rPr>
          <w:rFonts w:ascii="Times New Roman"/>
          <w:b w:val="false"/>
          <w:i w:val="false"/>
          <w:color w:val="000000"/>
          <w:sz w:val="28"/>
        </w:rPr>
        <w:t>
      7) Келiсiмге N 1 қосымша мынадай редакцияда жазылсын: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аумағында орналасқан Ресей Федерациясының Қорғаныс министрлiгi 929 Мемлекеттiк ұшу-сынақ орталығының жер учаскелерiнiң шекаралары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3"/>
        <w:gridCol w:w="5533"/>
        <w:gridCol w:w="4373"/>
      </w:tblGrid>
      <w:tr>
        <w:trPr>
          <w:trHeight w:val="450" w:hRule="atLeast"/>
        </w:trPr>
        <w:tc>
          <w:tcPr>
            <w:tcW w:w="34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Нүкте нөмірі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Географиялық координаталары
</w:t>
            </w:r>
          </w:p>
        </w:tc>
      </w:tr>
      <w:tr>
        <w:trPr>
          <w:trHeight w:val="45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солтүстік ендік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бойлық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мына координаталармен шектелген N 1 учаскесi:
</w:t>
      </w:r>
      <w:r>
        <w:br/>
      </w:r>
      <w:r>
        <w:rPr>
          <w:rFonts w:ascii="Times New Roman"/>
          <w:b w:val="false"/>
          <w:i w:val="false"/>
          <w:color w:val="000000"/>
          <w:sz w:val="28"/>
        </w:rPr>
        <w:t>
      1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20' 00"                  46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49' 00"
</w:t>
      </w:r>
      <w:r>
        <w:br/>
      </w:r>
      <w:r>
        <w:rPr>
          <w:rFonts w:ascii="Times New Roman"/>
          <w:b w:val="false"/>
          <w:i w:val="false"/>
          <w:color w:val="000000"/>
          <w:sz w:val="28"/>
        </w:rPr>
        <w:t>
      2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28' 00"                  46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49' 00"
</w:t>
      </w:r>
      <w:r>
        <w:br/>
      </w:r>
      <w:r>
        <w:rPr>
          <w:rFonts w:ascii="Times New Roman"/>
          <w:b w:val="false"/>
          <w:i w:val="false"/>
          <w:color w:val="000000"/>
          <w:sz w:val="28"/>
        </w:rPr>
        <w:t>
      3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28' 00"                  47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00' 00"
</w:t>
      </w:r>
      <w:r>
        <w:br/>
      </w:r>
      <w:r>
        <w:rPr>
          <w:rFonts w:ascii="Times New Roman"/>
          <w:b w:val="false"/>
          <w:i w:val="false"/>
          <w:color w:val="000000"/>
          <w:sz w:val="28"/>
        </w:rPr>
        <w:t>
      4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29' 00"                  47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00' 00"
</w:t>
      </w:r>
      <w:r>
        <w:br/>
      </w:r>
      <w:r>
        <w:rPr>
          <w:rFonts w:ascii="Times New Roman"/>
          <w:b w:val="false"/>
          <w:i w:val="false"/>
          <w:color w:val="000000"/>
          <w:sz w:val="28"/>
        </w:rPr>
        <w:t>
      5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30' 00"                  46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55' 00"
</w:t>
      </w:r>
      <w:r>
        <w:br/>
      </w:r>
      <w:r>
        <w:rPr>
          <w:rFonts w:ascii="Times New Roman"/>
          <w:b w:val="false"/>
          <w:i w:val="false"/>
          <w:color w:val="000000"/>
          <w:sz w:val="28"/>
        </w:rPr>
        <w:t>
      6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37' 00"                  46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55' 00"
</w:t>
      </w:r>
      <w:r>
        <w:br/>
      </w:r>
      <w:r>
        <w:rPr>
          <w:rFonts w:ascii="Times New Roman"/>
          <w:b w:val="false"/>
          <w:i w:val="false"/>
          <w:color w:val="000000"/>
          <w:sz w:val="28"/>
        </w:rPr>
        <w:t>
      7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37' 00"                  47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10' 00"
</w:t>
      </w:r>
      <w:r>
        <w:br/>
      </w:r>
      <w:r>
        <w:rPr>
          <w:rFonts w:ascii="Times New Roman"/>
          <w:b w:val="false"/>
          <w:i w:val="false"/>
          <w:color w:val="000000"/>
          <w:sz w:val="28"/>
        </w:rPr>
        <w:t>
      8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44' 00"                  47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10' 00"
</w:t>
      </w:r>
      <w:r>
        <w:br/>
      </w:r>
      <w:r>
        <w:rPr>
          <w:rFonts w:ascii="Times New Roman"/>
          <w:b w:val="false"/>
          <w:i w:val="false"/>
          <w:color w:val="000000"/>
          <w:sz w:val="28"/>
        </w:rPr>
        <w:t>
      9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44' 00"                  47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13' 00"
</w:t>
      </w:r>
      <w:r>
        <w:br/>
      </w:r>
      <w:r>
        <w:rPr>
          <w:rFonts w:ascii="Times New Roman"/>
          <w:b w:val="false"/>
          <w:i w:val="false"/>
          <w:color w:val="000000"/>
          <w:sz w:val="28"/>
        </w:rPr>
        <w:t>
      10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46' 00"                  47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16' 00"
</w:t>
      </w:r>
      <w:r>
        <w:br/>
      </w:r>
      <w:r>
        <w:rPr>
          <w:rFonts w:ascii="Times New Roman"/>
          <w:b w:val="false"/>
          <w:i w:val="false"/>
          <w:color w:val="000000"/>
          <w:sz w:val="28"/>
        </w:rPr>
        <w:t>
      11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46' 00"                  47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25' 00"
</w:t>
      </w:r>
      <w:r>
        <w:br/>
      </w:r>
      <w:r>
        <w:rPr>
          <w:rFonts w:ascii="Times New Roman"/>
          <w:b w:val="false"/>
          <w:i w:val="false"/>
          <w:color w:val="000000"/>
          <w:sz w:val="28"/>
        </w:rPr>
        <w:t>
      12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44' 00"                  47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25' 00"
</w:t>
      </w:r>
      <w:r>
        <w:br/>
      </w:r>
      <w:r>
        <w:rPr>
          <w:rFonts w:ascii="Times New Roman"/>
          <w:b w:val="false"/>
          <w:i w:val="false"/>
          <w:color w:val="000000"/>
          <w:sz w:val="28"/>
        </w:rPr>
        <w:t>
      13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44' 00"                  47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27' 00"
</w:t>
      </w:r>
      <w:r>
        <w:br/>
      </w:r>
      <w:r>
        <w:rPr>
          <w:rFonts w:ascii="Times New Roman"/>
          <w:b w:val="false"/>
          <w:i w:val="false"/>
          <w:color w:val="000000"/>
          <w:sz w:val="28"/>
        </w:rPr>
        <w:t>
      14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45' 00"                  47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28' 00"
</w:t>
      </w:r>
      <w:r>
        <w:br/>
      </w:r>
      <w:r>
        <w:rPr>
          <w:rFonts w:ascii="Times New Roman"/>
          <w:b w:val="false"/>
          <w:i w:val="false"/>
          <w:color w:val="000000"/>
          <w:sz w:val="28"/>
        </w:rPr>
        <w:t>
      15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44' 00"                  47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48' 00"
</w:t>
      </w:r>
      <w:r>
        <w:br/>
      </w:r>
      <w:r>
        <w:rPr>
          <w:rFonts w:ascii="Times New Roman"/>
          <w:b w:val="false"/>
          <w:i w:val="false"/>
          <w:color w:val="000000"/>
          <w:sz w:val="28"/>
        </w:rPr>
        <w:t>
      16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40' 00"                  47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48' 00"
</w:t>
      </w:r>
      <w:r>
        <w:br/>
      </w:r>
      <w:r>
        <w:rPr>
          <w:rFonts w:ascii="Times New Roman"/>
          <w:b w:val="false"/>
          <w:i w:val="false"/>
          <w:color w:val="000000"/>
          <w:sz w:val="28"/>
        </w:rPr>
        <w:t>
      17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40' 00"                  47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33' 00"
</w:t>
      </w:r>
      <w:r>
        <w:br/>
      </w:r>
      <w:r>
        <w:rPr>
          <w:rFonts w:ascii="Times New Roman"/>
          <w:b w:val="false"/>
          <w:i w:val="false"/>
          <w:color w:val="000000"/>
          <w:sz w:val="28"/>
        </w:rPr>
        <w:t>
      18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32' 00"                  47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33' 00"
</w:t>
      </w:r>
      <w:r>
        <w:br/>
      </w:r>
      <w:r>
        <w:rPr>
          <w:rFonts w:ascii="Times New Roman"/>
          <w:b w:val="false"/>
          <w:i w:val="false"/>
          <w:color w:val="000000"/>
          <w:sz w:val="28"/>
        </w:rPr>
        <w:t>
      19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32' 00"                  47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48' 00"
</w:t>
      </w:r>
      <w:r>
        <w:br/>
      </w:r>
      <w:r>
        <w:rPr>
          <w:rFonts w:ascii="Times New Roman"/>
          <w:b w:val="false"/>
          <w:i w:val="false"/>
          <w:color w:val="000000"/>
          <w:sz w:val="28"/>
        </w:rPr>
        <w:t>
      20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36' 00"                  47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48' 00"
</w:t>
      </w:r>
      <w:r>
        <w:br/>
      </w:r>
      <w:r>
        <w:rPr>
          <w:rFonts w:ascii="Times New Roman"/>
          <w:b w:val="false"/>
          <w:i w:val="false"/>
          <w:color w:val="000000"/>
          <w:sz w:val="28"/>
        </w:rPr>
        <w:t>
      21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36' 00"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03' 00"
</w:t>
      </w:r>
      <w:r>
        <w:br/>
      </w:r>
      <w:r>
        <w:rPr>
          <w:rFonts w:ascii="Times New Roman"/>
          <w:b w:val="false"/>
          <w:i w:val="false"/>
          <w:color w:val="000000"/>
          <w:sz w:val="28"/>
        </w:rPr>
        <w:t>
      22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43' 00"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03' 00"
</w:t>
      </w:r>
      <w:r>
        <w:br/>
      </w:r>
      <w:r>
        <w:rPr>
          <w:rFonts w:ascii="Times New Roman"/>
          <w:b w:val="false"/>
          <w:i w:val="false"/>
          <w:color w:val="000000"/>
          <w:sz w:val="28"/>
        </w:rPr>
        <w:t>
      23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37' 00"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52' 00"
</w:t>
      </w:r>
      <w:r>
        <w:br/>
      </w:r>
      <w:r>
        <w:rPr>
          <w:rFonts w:ascii="Times New Roman"/>
          <w:b w:val="false"/>
          <w:i w:val="false"/>
          <w:color w:val="000000"/>
          <w:sz w:val="28"/>
        </w:rPr>
        <w:t>
      24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38' 00"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53' 00"
</w:t>
      </w:r>
      <w:r>
        <w:br/>
      </w:r>
      <w:r>
        <w:rPr>
          <w:rFonts w:ascii="Times New Roman"/>
          <w:b w:val="false"/>
          <w:i w:val="false"/>
          <w:color w:val="000000"/>
          <w:sz w:val="28"/>
        </w:rPr>
        <w:t>
      25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37' 00"                  49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07' 00"
</w:t>
      </w:r>
      <w:r>
        <w:br/>
      </w:r>
      <w:r>
        <w:rPr>
          <w:rFonts w:ascii="Times New Roman"/>
          <w:b w:val="false"/>
          <w:i w:val="false"/>
          <w:color w:val="000000"/>
          <w:sz w:val="28"/>
        </w:rPr>
        <w:t>
      26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30' 00"                  49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05' 00"
</w:t>
      </w:r>
      <w:r>
        <w:br/>
      </w:r>
      <w:r>
        <w:rPr>
          <w:rFonts w:ascii="Times New Roman"/>
          <w:b w:val="false"/>
          <w:i w:val="false"/>
          <w:color w:val="000000"/>
          <w:sz w:val="28"/>
        </w:rPr>
        <w:t>
      27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19' 00"                  50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15' 00"
</w:t>
      </w:r>
      <w:r>
        <w:br/>
      </w:r>
      <w:r>
        <w:rPr>
          <w:rFonts w:ascii="Times New Roman"/>
          <w:b w:val="false"/>
          <w:i w:val="false"/>
          <w:color w:val="000000"/>
          <w:sz w:val="28"/>
        </w:rPr>
        <w:t>
      28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17' 00"                  50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14' 00"
</w:t>
      </w:r>
      <w:r>
        <w:br/>
      </w:r>
      <w:r>
        <w:rPr>
          <w:rFonts w:ascii="Times New Roman"/>
          <w:b w:val="false"/>
          <w:i w:val="false"/>
          <w:color w:val="000000"/>
          <w:sz w:val="28"/>
        </w:rPr>
        <w:t>
      29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05' 00"                  49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58' 00"
</w:t>
      </w:r>
      <w:r>
        <w:br/>
      </w:r>
      <w:r>
        <w:rPr>
          <w:rFonts w:ascii="Times New Roman"/>
          <w:b w:val="false"/>
          <w:i w:val="false"/>
          <w:color w:val="000000"/>
          <w:sz w:val="28"/>
        </w:rPr>
        <w:t>
      30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05' 00"                  49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47' 00"
</w:t>
      </w:r>
      <w:r>
        <w:br/>
      </w:r>
      <w:r>
        <w:rPr>
          <w:rFonts w:ascii="Times New Roman"/>
          <w:b w:val="false"/>
          <w:i w:val="false"/>
          <w:color w:val="000000"/>
          <w:sz w:val="28"/>
        </w:rPr>
        <w:t>
      31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04' 00"                  49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44' 00"
</w:t>
      </w:r>
      <w:r>
        <w:br/>
      </w:r>
      <w:r>
        <w:rPr>
          <w:rFonts w:ascii="Times New Roman"/>
          <w:b w:val="false"/>
          <w:i w:val="false"/>
          <w:color w:val="000000"/>
          <w:sz w:val="28"/>
        </w:rPr>
        <w:t>
      32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03' 00"                  49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25' 00"
</w:t>
      </w:r>
      <w:r>
        <w:br/>
      </w:r>
      <w:r>
        <w:rPr>
          <w:rFonts w:ascii="Times New Roman"/>
          <w:b w:val="false"/>
          <w:i w:val="false"/>
          <w:color w:val="000000"/>
          <w:sz w:val="28"/>
        </w:rPr>
        <w:t>
      33                 47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57' 00"                  49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25' 00"
</w:t>
      </w:r>
      <w:r>
        <w:br/>
      </w:r>
      <w:r>
        <w:rPr>
          <w:rFonts w:ascii="Times New Roman"/>
          <w:b w:val="false"/>
          <w:i w:val="false"/>
          <w:color w:val="000000"/>
          <w:sz w:val="28"/>
        </w:rPr>
        <w:t>
      34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00' 00"                  49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12' 00"
</w:t>
      </w:r>
      <w:r>
        <w:br/>
      </w:r>
      <w:r>
        <w:rPr>
          <w:rFonts w:ascii="Times New Roman"/>
          <w:b w:val="false"/>
          <w:i w:val="false"/>
          <w:color w:val="000000"/>
          <w:sz w:val="28"/>
        </w:rPr>
        <w:t>
      35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05' 00"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53' 00"
</w:t>
      </w:r>
      <w:r>
        <w:br/>
      </w:r>
      <w:r>
        <w:rPr>
          <w:rFonts w:ascii="Times New Roman"/>
          <w:b w:val="false"/>
          <w:i w:val="false"/>
          <w:color w:val="000000"/>
          <w:sz w:val="28"/>
        </w:rPr>
        <w:t>
      36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07' 00"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27' 00"
</w:t>
      </w:r>
      <w:r>
        <w:br/>
      </w:r>
      <w:r>
        <w:rPr>
          <w:rFonts w:ascii="Times New Roman"/>
          <w:b w:val="false"/>
          <w:i w:val="false"/>
          <w:color w:val="000000"/>
          <w:sz w:val="28"/>
        </w:rPr>
        <w:t>
      37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10' 00"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02' 00"
</w:t>
      </w:r>
      <w:r>
        <w:br/>
      </w:r>
      <w:r>
        <w:rPr>
          <w:rFonts w:ascii="Times New Roman"/>
          <w:b w:val="false"/>
          <w:i w:val="false"/>
          <w:color w:val="000000"/>
          <w:sz w:val="28"/>
        </w:rPr>
        <w:t>
      38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11' 00"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00' 00"
</w:t>
      </w:r>
      <w:r>
        <w:br/>
      </w:r>
      <w:r>
        <w:rPr>
          <w:rFonts w:ascii="Times New Roman"/>
          <w:b w:val="false"/>
          <w:i w:val="false"/>
          <w:color w:val="000000"/>
          <w:sz w:val="28"/>
        </w:rPr>
        <w:t>
      39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12' 00"                  47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49' 00"
</w:t>
      </w:r>
      <w:r>
        <w:br/>
      </w:r>
      <w:r>
        <w:rPr>
          <w:rFonts w:ascii="Times New Roman"/>
          <w:b w:val="false"/>
          <w:i w:val="false"/>
          <w:color w:val="000000"/>
          <w:sz w:val="28"/>
        </w:rPr>
        <w:t>
      40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13' 00"                  47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35' 00"
</w:t>
      </w:r>
      <w:r>
        <w:br/>
      </w:r>
      <w:r>
        <w:rPr>
          <w:rFonts w:ascii="Times New Roman"/>
          <w:b w:val="false"/>
          <w:i w:val="false"/>
          <w:color w:val="000000"/>
          <w:sz w:val="28"/>
        </w:rPr>
        <w:t>
      41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14' 00"                  47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28' 00"
</w:t>
      </w:r>
      <w:r>
        <w:br/>
      </w:r>
      <w:r>
        <w:rPr>
          <w:rFonts w:ascii="Times New Roman"/>
          <w:b w:val="false"/>
          <w:i w:val="false"/>
          <w:color w:val="000000"/>
          <w:sz w:val="28"/>
        </w:rPr>
        <w:t>
      42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15' 00"                  47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12' 00"
</w:t>
      </w:r>
      <w:r>
        <w:br/>
      </w:r>
      <w:r>
        <w:rPr>
          <w:rFonts w:ascii="Times New Roman"/>
          <w:b w:val="false"/>
          <w:i w:val="false"/>
          <w:color w:val="000000"/>
          <w:sz w:val="28"/>
        </w:rPr>
        <w:t>
      43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20' 00"                  46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49' 00"
</w:t>
      </w:r>
    </w:p>
    <w:p>
      <w:pPr>
        <w:spacing w:after="0"/>
        <w:ind w:left="0"/>
        <w:jc w:val="both"/>
      </w:pPr>
      <w:r>
        <w:rPr>
          <w:rFonts w:ascii="Times New Roman"/>
          <w:b w:val="false"/>
          <w:i w:val="false"/>
          <w:color w:val="000000"/>
          <w:sz w:val="28"/>
        </w:rPr>
        <w:t>
      мына координаталармен шектелген N 2 учаскесі
</w:t>
      </w:r>
      <w:r>
        <w:br/>
      </w:r>
      <w:r>
        <w:rPr>
          <w:rFonts w:ascii="Times New Roman"/>
          <w:b w:val="false"/>
          <w:i w:val="false"/>
          <w:color w:val="000000"/>
          <w:sz w:val="28"/>
        </w:rPr>
        <w:t>
      1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32' 30"                  53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14' 18"
</w:t>
      </w:r>
      <w:r>
        <w:br/>
      </w:r>
      <w:r>
        <w:rPr>
          <w:rFonts w:ascii="Times New Roman"/>
          <w:b w:val="false"/>
          <w:i w:val="false"/>
          <w:color w:val="000000"/>
          <w:sz w:val="28"/>
        </w:rPr>
        <w:t>
      2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32' 30"                  53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20' 00"
</w:t>
      </w:r>
      <w:r>
        <w:br/>
      </w:r>
      <w:r>
        <w:rPr>
          <w:rFonts w:ascii="Times New Roman"/>
          <w:b w:val="false"/>
          <w:i w:val="false"/>
          <w:color w:val="000000"/>
          <w:sz w:val="28"/>
        </w:rPr>
        <w:t>
      3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34' 30"                  53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25' 00"
</w:t>
      </w:r>
      <w:r>
        <w:br/>
      </w:r>
      <w:r>
        <w:rPr>
          <w:rFonts w:ascii="Times New Roman"/>
          <w:b w:val="false"/>
          <w:i w:val="false"/>
          <w:color w:val="000000"/>
          <w:sz w:val="28"/>
        </w:rPr>
        <w:t>
      4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35' 00"                  53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30' 00"
</w:t>
      </w:r>
      <w:r>
        <w:br/>
      </w:r>
      <w:r>
        <w:rPr>
          <w:rFonts w:ascii="Times New Roman"/>
          <w:b w:val="false"/>
          <w:i w:val="false"/>
          <w:color w:val="000000"/>
          <w:sz w:val="28"/>
        </w:rPr>
        <w:t>
      5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35' 20"                  53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35' 00"
</w:t>
      </w:r>
      <w:r>
        <w:br/>
      </w:r>
      <w:r>
        <w:rPr>
          <w:rFonts w:ascii="Times New Roman"/>
          <w:b w:val="false"/>
          <w:i w:val="false"/>
          <w:color w:val="000000"/>
          <w:sz w:val="28"/>
        </w:rPr>
        <w:t>
      6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35' 30"                  53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40' 00"
</w:t>
      </w:r>
      <w:r>
        <w:br/>
      </w:r>
      <w:r>
        <w:rPr>
          <w:rFonts w:ascii="Times New Roman"/>
          <w:b w:val="false"/>
          <w:i w:val="false"/>
          <w:color w:val="000000"/>
          <w:sz w:val="28"/>
        </w:rPr>
        <w:t>
      7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33' 00"                  54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00' 00"
</w:t>
      </w:r>
      <w:r>
        <w:br/>
      </w:r>
      <w:r>
        <w:rPr>
          <w:rFonts w:ascii="Times New Roman"/>
          <w:b w:val="false"/>
          <w:i w:val="false"/>
          <w:color w:val="000000"/>
          <w:sz w:val="28"/>
        </w:rPr>
        <w:t>
      8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25' 00"                  54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21' 00"
</w:t>
      </w:r>
      <w:r>
        <w:br/>
      </w:r>
      <w:r>
        <w:rPr>
          <w:rFonts w:ascii="Times New Roman"/>
          <w:b w:val="false"/>
          <w:i w:val="false"/>
          <w:color w:val="000000"/>
          <w:sz w:val="28"/>
        </w:rPr>
        <w:t>
      9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10' 30"                  54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32' 00"
</w:t>
      </w:r>
      <w:r>
        <w:br/>
      </w:r>
      <w:r>
        <w:rPr>
          <w:rFonts w:ascii="Times New Roman"/>
          <w:b w:val="false"/>
          <w:i w:val="false"/>
          <w:color w:val="000000"/>
          <w:sz w:val="28"/>
        </w:rPr>
        <w:t>
      10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05' 00"                  54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30' 00"
</w:t>
      </w:r>
      <w:r>
        <w:br/>
      </w:r>
      <w:r>
        <w:rPr>
          <w:rFonts w:ascii="Times New Roman"/>
          <w:b w:val="false"/>
          <w:i w:val="false"/>
          <w:color w:val="000000"/>
          <w:sz w:val="28"/>
        </w:rPr>
        <w:t>
      11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01' 00"                  54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25' 00"
</w:t>
      </w:r>
      <w:r>
        <w:br/>
      </w:r>
      <w:r>
        <w:rPr>
          <w:rFonts w:ascii="Times New Roman"/>
          <w:b w:val="false"/>
          <w:i w:val="false"/>
          <w:color w:val="000000"/>
          <w:sz w:val="28"/>
        </w:rPr>
        <w:t>
      12                 47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52' 00"                  54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00' 00"
</w:t>
      </w:r>
      <w:r>
        <w:br/>
      </w:r>
      <w:r>
        <w:rPr>
          <w:rFonts w:ascii="Times New Roman"/>
          <w:b w:val="false"/>
          <w:i w:val="false"/>
          <w:color w:val="000000"/>
          <w:sz w:val="28"/>
        </w:rPr>
        <w:t>
      13                 47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52' 00"                  53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55' 00"
</w:t>
      </w:r>
      <w:r>
        <w:br/>
      </w:r>
      <w:r>
        <w:rPr>
          <w:rFonts w:ascii="Times New Roman"/>
          <w:b w:val="false"/>
          <w:i w:val="false"/>
          <w:color w:val="000000"/>
          <w:sz w:val="28"/>
        </w:rPr>
        <w:t>
      14                 47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52' 00"                  53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50' 00"
</w:t>
      </w:r>
      <w:r>
        <w:br/>
      </w:r>
      <w:r>
        <w:rPr>
          <w:rFonts w:ascii="Times New Roman"/>
          <w:b w:val="false"/>
          <w:i w:val="false"/>
          <w:color w:val="000000"/>
          <w:sz w:val="28"/>
        </w:rPr>
        <w:t>
      15                 47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52' 00"                  53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45' 00"
</w:t>
      </w:r>
      <w:r>
        <w:br/>
      </w:r>
      <w:r>
        <w:rPr>
          <w:rFonts w:ascii="Times New Roman"/>
          <w:b w:val="false"/>
          <w:i w:val="false"/>
          <w:color w:val="000000"/>
          <w:sz w:val="28"/>
        </w:rPr>
        <w:t>
      16                 47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52' 00"                  53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40' 00"
</w:t>
      </w:r>
      <w:r>
        <w:br/>
      </w:r>
      <w:r>
        <w:rPr>
          <w:rFonts w:ascii="Times New Roman"/>
          <w:b w:val="false"/>
          <w:i w:val="false"/>
          <w:color w:val="000000"/>
          <w:sz w:val="28"/>
        </w:rPr>
        <w:t>
      17                 47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52' 30"                  53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35' 00"
</w:t>
      </w:r>
      <w:r>
        <w:br/>
      </w:r>
      <w:r>
        <w:rPr>
          <w:rFonts w:ascii="Times New Roman"/>
          <w:b w:val="false"/>
          <w:i w:val="false"/>
          <w:color w:val="000000"/>
          <w:sz w:val="28"/>
        </w:rPr>
        <w:t>
      18                 47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53' 30"                  53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30' 00"
</w:t>
      </w:r>
      <w:r>
        <w:br/>
      </w:r>
      <w:r>
        <w:rPr>
          <w:rFonts w:ascii="Times New Roman"/>
          <w:b w:val="false"/>
          <w:i w:val="false"/>
          <w:color w:val="000000"/>
          <w:sz w:val="28"/>
        </w:rPr>
        <w:t>
      19                 47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54' 30"                  53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25' 00"
</w:t>
      </w:r>
      <w:r>
        <w:br/>
      </w:r>
      <w:r>
        <w:rPr>
          <w:rFonts w:ascii="Times New Roman"/>
          <w:b w:val="false"/>
          <w:i w:val="false"/>
          <w:color w:val="000000"/>
          <w:sz w:val="28"/>
        </w:rPr>
        <w:t>
      20                 47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55' 30"                  53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20' 00"
</w:t>
      </w:r>
      <w:r>
        <w:br/>
      </w:r>
      <w:r>
        <w:rPr>
          <w:rFonts w:ascii="Times New Roman"/>
          <w:b w:val="false"/>
          <w:i w:val="false"/>
          <w:color w:val="000000"/>
          <w:sz w:val="28"/>
        </w:rPr>
        <w:t>
      21                 47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57' 30"                  53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15' 00"
</w:t>
      </w:r>
      <w:r>
        <w:br/>
      </w:r>
      <w:r>
        <w:rPr>
          <w:rFonts w:ascii="Times New Roman"/>
          <w:b w:val="false"/>
          <w:i w:val="false"/>
          <w:color w:val="000000"/>
          <w:sz w:val="28"/>
        </w:rPr>
        <w:t>
      22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00' 00"                  53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09' 00"
</w:t>
      </w:r>
      <w:r>
        <w:br/>
      </w:r>
      <w:r>
        <w:rPr>
          <w:rFonts w:ascii="Times New Roman"/>
          <w:b w:val="false"/>
          <w:i w:val="false"/>
          <w:color w:val="000000"/>
          <w:sz w:val="28"/>
        </w:rPr>
        <w:t>
      23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07' 00"                  53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00' 00"
</w:t>
      </w:r>
      <w:r>
        <w:br/>
      </w:r>
      <w:r>
        <w:rPr>
          <w:rFonts w:ascii="Times New Roman"/>
          <w:b w:val="false"/>
          <w:i w:val="false"/>
          <w:color w:val="000000"/>
          <w:sz w:val="28"/>
        </w:rPr>
        <w:t>
      24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15' 00"                  52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55' 30"
</w:t>
      </w:r>
      <w:r>
        <w:br/>
      </w:r>
      <w:r>
        <w:rPr>
          <w:rFonts w:ascii="Times New Roman"/>
          <w:b w:val="false"/>
          <w:i w:val="false"/>
          <w:color w:val="000000"/>
          <w:sz w:val="28"/>
        </w:rPr>
        <w:t>
      25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22' 00"                  52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58' 00"
</w:t>
      </w:r>
      <w:r>
        <w:br/>
      </w:r>
      <w:r>
        <w:rPr>
          <w:rFonts w:ascii="Times New Roman"/>
          <w:b w:val="false"/>
          <w:i w:val="false"/>
          <w:color w:val="000000"/>
          <w:sz w:val="28"/>
        </w:rPr>
        <w:t>
      26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22' 00"                  53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11' 00"
</w:t>
      </w:r>
      <w:r>
        <w:br/>
      </w:r>
      <w:r>
        <w:rPr>
          <w:rFonts w:ascii="Times New Roman"/>
          <w:b w:val="false"/>
          <w:i w:val="false"/>
          <w:color w:val="000000"/>
          <w:sz w:val="28"/>
        </w:rPr>
        <w:t>
      27                 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32' 30"                  53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14' 18"
</w:t>
      </w:r>
      <w:r>
        <w:br/>
      </w:r>
      <w:r>
        <w:rPr>
          <w:rFonts w:ascii="Times New Roman"/>
          <w:b w:val="false"/>
          <w:i w:val="false"/>
          <w:color w:val="000000"/>
          <w:sz w:val="28"/>
        </w:rPr>
        <w:t>
      мына координаталармен шектелген N 3 учаскесі:
</w:t>
      </w:r>
      <w:r>
        <w:br/>
      </w:r>
      <w:r>
        <w:rPr>
          <w:rFonts w:ascii="Times New Roman"/>
          <w:b w:val="false"/>
          <w:i w:val="false"/>
          <w:color w:val="000000"/>
          <w:sz w:val="28"/>
        </w:rPr>
        <w:t>
геологиялық нүктеде орталығы бар 1,7 x 3 км жақтарымен тiкбұрыш
</w:t>
      </w:r>
      <w:r>
        <w:br/>
      </w:r>
      <w:r>
        <w:rPr>
          <w:rFonts w:ascii="Times New Roman"/>
          <w:b w:val="false"/>
          <w:i w:val="false"/>
          <w:color w:val="000000"/>
          <w:sz w:val="28"/>
        </w:rPr>
        <w:t>
      1                  47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13' 00"                  51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59' 00" геологиялық нүктеде орталығы бар 1,6 х 1,6 км жақтарымен тiкбұрыш
</w:t>
      </w:r>
      <w:r>
        <w:br/>
      </w:r>
      <w:r>
        <w:rPr>
          <w:rFonts w:ascii="Times New Roman"/>
          <w:b w:val="false"/>
          <w:i w:val="false"/>
          <w:color w:val="000000"/>
          <w:sz w:val="28"/>
        </w:rPr>
        <w:t>
      1                  47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13' 30"                  51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55' 30";
</w:t>
      </w:r>
      <w:r>
        <w:br/>
      </w:r>
      <w:r>
        <w:rPr>
          <w:rFonts w:ascii="Times New Roman"/>
          <w:b w:val="false"/>
          <w:i w:val="false"/>
          <w:color w:val="000000"/>
          <w:sz w:val="28"/>
        </w:rPr>
        <w:t>
      8) Келiсiмге N 2 қосымша мынадай редакцияда жазылсын: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аумағына қоныс аударылған Ресей Федерациясының Қорғаныс министрлiгi 929 Мемлекеттiк ұшу-сынақ орталығының әскери объектiлерiнiң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ТIЗБЕСI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7033"/>
        <w:gridCol w:w="5173"/>
      </w:tblGrid>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р/р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Бөлімшенің, объектінің атауы
</w:t>
            </w:r>
          </w:p>
        </w:tc>
        <w:tc>
          <w:tcPr>
            <w:tcW w:w="5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Қоныс аудару орны
</w:t>
            </w:r>
          </w:p>
        </w:tc>
      </w:tr>
    </w:tbl>
    <w:p>
      <w:pPr>
        <w:spacing w:after="0"/>
        <w:ind w:left="0"/>
        <w:jc w:val="both"/>
      </w:pPr>
      <w:r>
        <w:rPr>
          <w:rFonts w:ascii="Times New Roman"/>
          <w:b w:val="false"/>
          <w:i w:val="false"/>
          <w:color w:val="000000"/>
          <w:sz w:val="28"/>
        </w:rPr>
        <w:t>
1.            231 ИП                    Батыс Қазақстан облысының
</w:t>
      </w:r>
      <w:r>
        <w:br/>
      </w:r>
      <w:r>
        <w:rPr>
          <w:rFonts w:ascii="Times New Roman"/>
          <w:b w:val="false"/>
          <w:i w:val="false"/>
          <w:color w:val="000000"/>
          <w:sz w:val="28"/>
        </w:rPr>
        <w:t>
                                        Бөкей ордасы ауданы, Торғай
</w:t>
      </w:r>
      <w:r>
        <w:br/>
      </w:r>
      <w:r>
        <w:rPr>
          <w:rFonts w:ascii="Times New Roman"/>
          <w:b w:val="false"/>
          <w:i w:val="false"/>
          <w:color w:val="000000"/>
          <w:sz w:val="28"/>
        </w:rPr>
        <w:t>
                                        ауылы
</w:t>
      </w:r>
    </w:p>
    <w:p>
      <w:pPr>
        <w:spacing w:after="0"/>
        <w:ind w:left="0"/>
        <w:jc w:val="both"/>
      </w:pPr>
      <w:r>
        <w:rPr>
          <w:rFonts w:ascii="Times New Roman"/>
          <w:b w:val="false"/>
          <w:i w:val="false"/>
          <w:color w:val="000000"/>
          <w:sz w:val="28"/>
        </w:rPr>
        <w:t>
2.            171 ИП                    Батыс Қазақстан облысының
</w:t>
      </w:r>
      <w:r>
        <w:br/>
      </w:r>
      <w:r>
        <w:rPr>
          <w:rFonts w:ascii="Times New Roman"/>
          <w:b w:val="false"/>
          <w:i w:val="false"/>
          <w:color w:val="000000"/>
          <w:sz w:val="28"/>
        </w:rPr>
        <w:t>
                                        Бөкей ордасы ауданы,
</w:t>
      </w:r>
      <w:r>
        <w:br/>
      </w:r>
      <w:r>
        <w:rPr>
          <w:rFonts w:ascii="Times New Roman"/>
          <w:b w:val="false"/>
          <w:i w:val="false"/>
          <w:color w:val="000000"/>
          <w:sz w:val="28"/>
        </w:rPr>
        <w:t>
                                        Жаңа қала ауданы
</w:t>
      </w:r>
      <w:r>
        <w:br/>
      </w:r>
      <w:r>
        <w:rPr>
          <w:rFonts w:ascii="Times New Roman"/>
          <w:b w:val="false"/>
          <w:i w:val="false"/>
          <w:color w:val="000000"/>
          <w:sz w:val="28"/>
        </w:rPr>
        <w:t>
                                        Теректi ауылы, Атырау
</w:t>
      </w:r>
      <w:r>
        <w:br/>
      </w:r>
      <w:r>
        <w:rPr>
          <w:rFonts w:ascii="Times New Roman"/>
          <w:b w:val="false"/>
          <w:i w:val="false"/>
          <w:color w:val="000000"/>
          <w:sz w:val="28"/>
        </w:rPr>
        <w:t>
                                        облысының Индер ауданы,
</w:t>
      </w:r>
      <w:r>
        <w:br/>
      </w:r>
      <w:r>
        <w:rPr>
          <w:rFonts w:ascii="Times New Roman"/>
          <w:b w:val="false"/>
          <w:i w:val="false"/>
          <w:color w:val="000000"/>
          <w:sz w:val="28"/>
        </w:rPr>
        <w:t>
                                        Махамбет ауданы
</w:t>
      </w:r>
      <w:r>
        <w:br/>
      </w:r>
      <w:r>
        <w:rPr>
          <w:rFonts w:ascii="Times New Roman"/>
          <w:b w:val="false"/>
          <w:i w:val="false"/>
          <w:color w:val="000000"/>
          <w:sz w:val="28"/>
        </w:rPr>
        <w:t>
3.            85 ИП                     Атырау қаласы, Атырау
</w:t>
      </w:r>
      <w:r>
        <w:br/>
      </w:r>
      <w:r>
        <w:rPr>
          <w:rFonts w:ascii="Times New Roman"/>
          <w:b w:val="false"/>
          <w:i w:val="false"/>
          <w:color w:val="000000"/>
          <w:sz w:val="28"/>
        </w:rPr>
        <w:t>
                                        облысының Индер ауданы,
</w:t>
      </w:r>
      <w:r>
        <w:br/>
      </w:r>
      <w:r>
        <w:rPr>
          <w:rFonts w:ascii="Times New Roman"/>
          <w:b w:val="false"/>
          <w:i w:val="false"/>
          <w:color w:val="000000"/>
          <w:sz w:val="28"/>
        </w:rPr>
        <w:t>
                                        Махамбет ауданы".
</w:t>
      </w:r>
    </w:p>
    <w:p>
      <w:pPr>
        <w:spacing w:after="0"/>
        <w:ind w:left="0"/>
        <w:jc w:val="both"/>
      </w:pPr>
      <w:r>
        <w:rPr>
          <w:rFonts w:ascii="Times New Roman"/>
          <w:b w:val="false"/>
          <w:i w:val="false"/>
          <w:color w:val="000000"/>
          <w:sz w:val="28"/>
        </w:rPr>
        <w:t>
      Осы Хаттаманың ережелерiн түсiндiру және қолдану кезiнде туындаған барлық даулар мен келiспеушіліктер өзара консультациялар мен келiссөздер жолымен шешiледi.
</w:t>
      </w:r>
      <w:r>
        <w:br/>
      </w:r>
      <w:r>
        <w:rPr>
          <w:rFonts w:ascii="Times New Roman"/>
          <w:b w:val="false"/>
          <w:i w:val="false"/>
          <w:color w:val="000000"/>
          <w:sz w:val="28"/>
        </w:rPr>
        <w:t>
      Тараптардың бiреуiнде бiрлескен шешiмдi талап ететiн мәселелер туындаған кезде осы Тарап екiншi Тарапты келiссөздер басталғанға дейiн 30 күннен кешiктiрмей ол туралы жазбаша хабардар етедi.
</w:t>
      </w:r>
      <w:r>
        <w:br/>
      </w:r>
      <w:r>
        <w:rPr>
          <w:rFonts w:ascii="Times New Roman"/>
          <w:b w:val="false"/>
          <w:i w:val="false"/>
          <w:color w:val="000000"/>
          <w:sz w:val="28"/>
        </w:rPr>
        <w:t>
      Осы Хаттама Тараптар оның күшiне енуi үшiн қажеттi мемлекетiшiлiк рәсiмдердi орындағаны туралы соңғы жазбаша хабарламаны дипломатиялық арналар бойынша алған күнiнен бастап күшiне енедi.
</w:t>
      </w:r>
      <w:r>
        <w:br/>
      </w:r>
      <w:r>
        <w:rPr>
          <w:rFonts w:ascii="Times New Roman"/>
          <w:b w:val="false"/>
          <w:i w:val="false"/>
          <w:color w:val="000000"/>
          <w:sz w:val="28"/>
        </w:rPr>
        <w:t>
      Осы Хаттама өз қолданысын Келiсiмнiң қолданысы тоқтатылған кезде бiр мезгілде тоқтатады.
</w:t>
      </w:r>
    </w:p>
    <w:p>
      <w:pPr>
        <w:spacing w:after="0"/>
        <w:ind w:left="0"/>
        <w:jc w:val="both"/>
      </w:pPr>
      <w:r>
        <w:rPr>
          <w:rFonts w:ascii="Times New Roman"/>
          <w:b w:val="false"/>
          <w:i w:val="false"/>
          <w:color w:val="000000"/>
          <w:sz w:val="28"/>
        </w:rPr>
        <w:t>
      Мәскеу қаласында 2006 жылғы 4 сәуірде әрқайсысы қазақ және орыс тiлдерiнде екi данада жасалды әрi екi мәтiннiң күшi бiрдей.
</w:t>
      </w:r>
    </w:p>
    <w:p>
      <w:pPr>
        <w:spacing w:after="0"/>
        <w:ind w:left="0"/>
        <w:jc w:val="both"/>
      </w:pPr>
      <w:r>
        <w:rPr>
          <w:rFonts w:ascii="Times New Roman"/>
          <w:b w:val="false"/>
          <w:i w:val="false"/>
          <w:color w:val="000000"/>
          <w:sz w:val="28"/>
        </w:rPr>
        <w:t>
      ҚАЗАҚСТАН РЕСПУБЛИКАСЫ                  РЕСЕЙ ФЕДЕРАЦИЯСЫ
</w:t>
      </w:r>
      <w:r>
        <w:br/>
      </w:r>
      <w:r>
        <w:rPr>
          <w:rFonts w:ascii="Times New Roman"/>
          <w:b w:val="false"/>
          <w:i w:val="false"/>
          <w:color w:val="000000"/>
          <w:sz w:val="28"/>
        </w:rPr>
        <w:t>
              ҮШІН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