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8b54" w14:textId="6458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9 қарашадағы N 1686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23 желтоқсандағы N 1278 Қаулысы. Күші жойылды - ҚР Үкіметінің 2007 жылғы 21 тамыздағы N 725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Қаулының күші жойылды - ҚР Үкіметінің 2007 жылғы 21 тамыздағы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725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Қазақстан Республикасының Үкiметі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"Экспорттық мұнай-газ құбырлары мәселелерi жөнiндегi ведомствоаралық комиссия туралы" Қазақстан Республикасы Үкiметiнiң 2000 жылғы 9 қарашадағы N 1686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Экспорттық мұнай-газ құбырлары мәселелерi жөнiндегi ведомствоаралық комиссияның құрамына мыналар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Iзмұхамбетов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Бақтықожа Салахатдинұлы      минералдық ресурстар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  - Қазақстан Республикасы Қаржы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       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Аслан Есболайұлы             бюджеттік жоспарлау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                    - 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Әбдiлдаұлы            ортаны қорғау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Шабдарбаев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Амангелдi Смағұлұлы          қауiпсiздiк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Нығметұлы              коммуникация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"Школьник 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 минералдық ресурстар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төрағаның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"Школьник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 және сауда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"Қабылдин Қайыргелдi Мақсұтұлы - "ҚазМұнайГаз" ұлттық компаниясы" акционерлiк қоғамының басқарушы директоры, атқарушы хатшы (келiсiм бойынша)" деген жолдағы "атқарушы хатшы (келiсiм бойынша)" деген сөздер "хатшы"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Дунаев Арман Ғалиасқарұлы, Келiмбетов Қайрат Нематұлы, Самақова Айткүл Байғазықызы, Кравченко Иван Михайлович, Дүтбаев Нартай Нұртайұлы, Мамин Асқар Ұзақбайұлы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