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a4ef" w14:textId="e17a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28 сәуірдегі N 475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25 желтоқсандағы N 1281 Қаулысы. Күші жойылды - ҚР Үкіметінің 2008 жылғы 31 желтоқсандағы N 1313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2008 жылғы 31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"Қаржы лизингі шарттары бойынша қаржы лизингіне беру мақсатында лизинг беруші әкелген, импорты қосылған құн салығынан босатылатын мүлік тізбесін және оны қалыптастыру ережесін бекіту туралы" Қазақстан Республикасы Үкіметінің 2004 жылғы 28 сәуірдегі N 475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19, 245-құжат) мынадай толықтырулар енгізілсін:
</w:t>
      </w:r>
    </w:p>
    <w:p>
      <w:pPr>
        <w:spacing w:after="0"/>
        <w:ind w:left="0"/>
        <w:jc w:val="both"/>
      </w:pPr>
      <w:r>
        <w:rPr>
          <w:rFonts w:ascii="Times New Roman"/>
          <w:b w:val="false"/>
          <w:i w:val="false"/>
          <w:color w:val="000000"/>
          <w:sz w:val="28"/>
        </w:rPr>
        <w:t>
      көрсетілген қаулымен бекітілген Қаржы лизингі шарттары бойынша қаржы лизингіне беру мақсатында лизинг беруші әкелген, импорты қосылған құн салығынан босатылатын мүлік тізбесі мынадай мазмұндағы реттік нөмірлері 42-1, 42-2, 42-3, 42-4, 42-5, 42-6-жолдармен толықтырылсын:
</w:t>
      </w:r>
    </w:p>
    <w:p>
      <w:pPr>
        <w:spacing w:after="0"/>
        <w:ind w:left="0"/>
        <w:jc w:val="both"/>
      </w:pPr>
      <w:r>
        <w:rPr>
          <w:rFonts w:ascii="Times New Roman"/>
          <w:b w:val="false"/>
          <w:i w:val="false"/>
          <w:color w:val="000000"/>
          <w:sz w:val="28"/>
        </w:rPr>
        <w:t>
"42-1.   Электр энергиясының сыртқы көзінен  8603 10 000 0-ден
</w:t>
      </w:r>
      <w:r>
        <w:br/>
      </w:r>
      <w:r>
        <w:rPr>
          <w:rFonts w:ascii="Times New Roman"/>
          <w:b w:val="false"/>
          <w:i w:val="false"/>
          <w:color w:val="000000"/>
          <w:sz w:val="28"/>
        </w:rPr>
        <w:t>
         қоректенетін, 8604 тауар позициясына
</w:t>
      </w:r>
      <w:r>
        <w:br/>
      </w:r>
      <w:r>
        <w:rPr>
          <w:rFonts w:ascii="Times New Roman"/>
          <w:b w:val="false"/>
          <w:i w:val="false"/>
          <w:color w:val="000000"/>
          <w:sz w:val="28"/>
        </w:rPr>
        <w:t>
         енгізілгендерден басқа,
</w:t>
      </w:r>
      <w:r>
        <w:br/>
      </w:r>
      <w:r>
        <w:rPr>
          <w:rFonts w:ascii="Times New Roman"/>
          <w:b w:val="false"/>
          <w:i w:val="false"/>
          <w:color w:val="000000"/>
          <w:sz w:val="28"/>
        </w:rPr>
        <w:t>
         жолаушы, тауар немесе багаждық моторлы темір
</w:t>
      </w:r>
      <w:r>
        <w:br/>
      </w:r>
      <w:r>
        <w:rPr>
          <w:rFonts w:ascii="Times New Roman"/>
          <w:b w:val="false"/>
          <w:i w:val="false"/>
          <w:color w:val="000000"/>
          <w:sz w:val="28"/>
        </w:rPr>
        <w:t>
         жол вагондары, ашық платформалар
</w:t>
      </w:r>
    </w:p>
    <w:p>
      <w:pPr>
        <w:spacing w:after="0"/>
        <w:ind w:left="0"/>
        <w:jc w:val="both"/>
      </w:pPr>
      <w:r>
        <w:rPr>
          <w:rFonts w:ascii="Times New Roman"/>
          <w:b w:val="false"/>
          <w:i w:val="false"/>
          <w:color w:val="000000"/>
          <w:sz w:val="28"/>
        </w:rPr>
        <w:t>
42-2.    Өздігінен жүретін немесе өздігінен жүрмейтін, 8604 00 000 0
</w:t>
      </w:r>
      <w:r>
        <w:br/>
      </w:r>
      <w:r>
        <w:rPr>
          <w:rFonts w:ascii="Times New Roman"/>
          <w:b w:val="false"/>
          <w:i w:val="false"/>
          <w:color w:val="000000"/>
          <w:sz w:val="28"/>
        </w:rPr>
        <w:t>
         темір жол немесе трамвай жолдарын жөндеуге
</w:t>
      </w:r>
      <w:r>
        <w:br/>
      </w:r>
      <w:r>
        <w:rPr>
          <w:rFonts w:ascii="Times New Roman"/>
          <w:b w:val="false"/>
          <w:i w:val="false"/>
          <w:color w:val="000000"/>
          <w:sz w:val="28"/>
        </w:rPr>
        <w:t>
         немесе оларға техникалық қызмет көрсетуге
</w:t>
      </w:r>
      <w:r>
        <w:br/>
      </w:r>
      <w:r>
        <w:rPr>
          <w:rFonts w:ascii="Times New Roman"/>
          <w:b w:val="false"/>
          <w:i w:val="false"/>
          <w:color w:val="000000"/>
          <w:sz w:val="28"/>
        </w:rPr>
        <w:t>
         арналған техникалық құралдар (мысалы,
</w:t>
      </w:r>
      <w:r>
        <w:br/>
      </w:r>
      <w:r>
        <w:rPr>
          <w:rFonts w:ascii="Times New Roman"/>
          <w:b w:val="false"/>
          <w:i w:val="false"/>
          <w:color w:val="000000"/>
          <w:sz w:val="28"/>
        </w:rPr>
        <w:t>
         шеберхана вагондары, крандар, шпалұрғыш
</w:t>
      </w:r>
      <w:r>
        <w:br/>
      </w:r>
      <w:r>
        <w:rPr>
          <w:rFonts w:ascii="Times New Roman"/>
          <w:b w:val="false"/>
          <w:i w:val="false"/>
          <w:color w:val="000000"/>
          <w:sz w:val="28"/>
        </w:rPr>
        <w:t>
         машиналар, жол түзеткіш машиналар, бақылау-
</w:t>
      </w:r>
      <w:r>
        <w:br/>
      </w:r>
      <w:r>
        <w:rPr>
          <w:rFonts w:ascii="Times New Roman"/>
          <w:b w:val="false"/>
          <w:i w:val="false"/>
          <w:color w:val="000000"/>
          <w:sz w:val="28"/>
        </w:rPr>
        <w:t>
         өлшеу вагондары және жолдарды тексеруге
</w:t>
      </w:r>
      <w:r>
        <w:br/>
      </w:r>
      <w:r>
        <w:rPr>
          <w:rFonts w:ascii="Times New Roman"/>
          <w:b w:val="false"/>
          <w:i w:val="false"/>
          <w:color w:val="000000"/>
          <w:sz w:val="28"/>
        </w:rPr>
        <w:t>
         арналған көлік құралдары)
</w:t>
      </w:r>
    </w:p>
    <w:p>
      <w:pPr>
        <w:spacing w:after="0"/>
        <w:ind w:left="0"/>
        <w:jc w:val="both"/>
      </w:pPr>
      <w:r>
        <w:rPr>
          <w:rFonts w:ascii="Times New Roman"/>
          <w:b w:val="false"/>
          <w:i w:val="false"/>
          <w:color w:val="000000"/>
          <w:sz w:val="28"/>
        </w:rPr>
        <w:t>
42-3.    Барлық түрдегі цистерна-вагондар          8606 10 000 0
</w:t>
      </w:r>
    </w:p>
    <w:p>
      <w:pPr>
        <w:spacing w:after="0"/>
        <w:ind w:left="0"/>
        <w:jc w:val="both"/>
      </w:pPr>
      <w:r>
        <w:rPr>
          <w:rFonts w:ascii="Times New Roman"/>
          <w:b w:val="false"/>
          <w:i w:val="false"/>
          <w:color w:val="000000"/>
          <w:sz w:val="28"/>
        </w:rPr>
        <w:t>
42-4.   8606 10 субпозициясына енгізілгендерден    8606 20 000 0
</w:t>
      </w:r>
      <w:r>
        <w:br/>
      </w:r>
      <w:r>
        <w:rPr>
          <w:rFonts w:ascii="Times New Roman"/>
          <w:b w:val="false"/>
          <w:i w:val="false"/>
          <w:color w:val="000000"/>
          <w:sz w:val="28"/>
        </w:rPr>
        <w:t>
        басқа, термооқшаулаушы, рефрижиратор
</w:t>
      </w:r>
      <w:r>
        <w:br/>
      </w:r>
      <w:r>
        <w:rPr>
          <w:rFonts w:ascii="Times New Roman"/>
          <w:b w:val="false"/>
          <w:i w:val="false"/>
          <w:color w:val="000000"/>
          <w:sz w:val="28"/>
        </w:rPr>
        <w:t>
        вагондар
</w:t>
      </w:r>
    </w:p>
    <w:p>
      <w:pPr>
        <w:spacing w:after="0"/>
        <w:ind w:left="0"/>
        <w:jc w:val="both"/>
      </w:pPr>
      <w:r>
        <w:rPr>
          <w:rFonts w:ascii="Times New Roman"/>
          <w:b w:val="false"/>
          <w:i w:val="false"/>
          <w:color w:val="000000"/>
          <w:sz w:val="28"/>
        </w:rPr>
        <w:t>
42-5.   Жүк таситын өздігінен жүрмейтін жабық      8606 91-ден
</w:t>
      </w:r>
      <w:r>
        <w:br/>
      </w:r>
      <w:r>
        <w:rPr>
          <w:rFonts w:ascii="Times New Roman"/>
          <w:b w:val="false"/>
          <w:i w:val="false"/>
          <w:color w:val="000000"/>
          <w:sz w:val="28"/>
        </w:rPr>
        <w:t>
        және жабылатын темір жол вагондары
</w:t>
      </w:r>
    </w:p>
    <w:p>
      <w:pPr>
        <w:spacing w:after="0"/>
        <w:ind w:left="0"/>
        <w:jc w:val="both"/>
      </w:pPr>
      <w:r>
        <w:rPr>
          <w:rFonts w:ascii="Times New Roman"/>
          <w:b w:val="false"/>
          <w:i w:val="false"/>
          <w:color w:val="000000"/>
          <w:sz w:val="28"/>
        </w:rPr>
        <w:t>
42-6.   Биіктігі 60 см астам алынбайтын борттары   8606 92 000 0-ден
</w:t>
      </w:r>
      <w:r>
        <w:br/>
      </w:r>
      <w:r>
        <w:rPr>
          <w:rFonts w:ascii="Times New Roman"/>
          <w:b w:val="false"/>
          <w:i w:val="false"/>
          <w:color w:val="000000"/>
          <w:sz w:val="28"/>
        </w:rPr>
        <w:t>
        бар жүк таситын өздігінен жүрмейтін ашық
</w:t>
      </w:r>
      <w:r>
        <w:br/>
      </w:r>
      <w:r>
        <w:rPr>
          <w:rFonts w:ascii="Times New Roman"/>
          <w:b w:val="false"/>
          <w:i w:val="false"/>
          <w:color w:val="000000"/>
          <w:sz w:val="28"/>
        </w:rPr>
        <w:t>
        темір жол вагондары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