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7cde" w14:textId="8667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"Қазаэронавигация" әуе жүрiсiн басқару, ұшуды радиотехникалық қамтамасыз етудiң жер үстiндегі құралдары мен электр байланысын техникалық пайдалану жөнiндегі республикалық мемлекеттiк кәсiпорнының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желтоқсандағы N 1285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мемлекеттiк кәсiпорындардың шаруашылық жүргiзуiндегi немесе жедел басқаруындағы мүлiктi, оның iшiнде жекешелендiруге жатпайтын мемлекеттiк меншiк объектiлерiн мүлiктiк жалға беру ережесiн бекiту туралы" Қазақстан Республикасы Үкiметiнiң 2001 жылғы 7 наурыздағы N 336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Көлiк және коммуникация министрлiгi Қазақстан Республикасы Қаржы министрлiгiнiң Мемлекеттiк мүлiк және жекешелендiру комитетiмен бiрлесiп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"Қазаэронавигация" әуе жүрiсiн басқару, ұшуды радиотехникалық қамтамасыз етудiң жер үстiндегi құралдары мен электр байланысын техникалық пайдалану жөнiндегі республикалық мемлекеттік кәсiпорнының шаруашылық жүргiзуiндегi Алматы қаласы, Б.Майлин көшесi, 38 А мекен-жайында орналасқан, жалпы алаңы 1148 шаршы метр әкiмшiлiк ғимаратының үй-жайларын "Азаматтық авиация медициналық орталығы" еншiлес мемлекеттік кәсiпорнына мүлiктiк жалға берудi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