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5f93" w14:textId="e8f5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"Самұрық" мемлекеттiк активтердi басқару жөнiндегi қазақстандық холдингi" акционерлiк қоғамының құрамына кiретiн ұлттық компаниялардың бағалы қағаздарын қор нарығына шығару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желтоқсандағы N 1288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 қор нарығын дамыту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"Самұрық" мемлекеттiк активтердi басқару жөнiндегi қазақстандық холдингi" акционерлiк қоғамының құрамына кiретiн ұлттық компаниялардың бағалы қағаздарын қор нарығына шығару жөнiндегi iс-шаралар жоспары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Премьер-Министрiнiң орынбасары К.Қ.Мәсiмовке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1288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"Самұрық" мемлекеттік активтерді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қазақстандық холдингі" акционерлік қоғамының құрамына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кіретін ұлттық компаниялардың бағалы қағаздарын қор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нарығына шығару жөніндегі іс-шаралар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033"/>
        <w:gridCol w:w="2273"/>
        <w:gridCol w:w="1913"/>
        <w:gridCol w:w="21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Іс-шараның атауы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 орындаушы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"Қазақтелеком" АҚ-ның 4,6% дауыс беруші акцияларын жеке тұлғалардың барынша көп саны ортасында қазақстандық қор нарығында іске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холдингі" АҚ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ақпарат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желтоқсан - 2007 жылғы қаңтар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ҰК" АҚ-ның акцияларын қор нарығына шығару жөнінде ұсыныстар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холдингі" АҚ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ұсыныстар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мамыр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темір жолы" ҰК" АҚ-ның акцияларын қор нарығына шығару жөнінде ұсыныстар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холдингі" АҚ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ұсыныстар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шілде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холдингі" АҚ-ның құрамына кіретін ұлттық компаниялардың бағалы қағаздарын қор нарығына шығару жөніндегі ұсыныстарға талдау жасау және Қазақстан Республикасы Үкіметінің жанындағы Мемлекеттік корпоративтік басқару мәселелері жөніндегі мамандандырылған кеңестің талқылауына шығару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жылдың 4-тоқсаны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Ескертпе: аббревиатуралардың толық жазылуы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"Самұрық" холдингі" АҚ -»"Самұрық" мемлекеттік активтерді басқару жөніндегі қазақстандық холдингі" акционерлік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