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c589" w14:textId="d1ec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Қазақстай Республикасы Үкiметiнiң 2005 жылғы 2 қарашадағы N 1092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27 желтоқсандағы N 1294 Қаулысы. Күші жойылды - Қазақстан Республикасы Үкіметінің 2015 жылғы 28 тамыздағы № 676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1. "Балалы отбасыларға берiлетiн мемлекеттiк жәрдемақылар туралы" Қазақстан Республикасының Заңын iске асыру жөнiндегi кейбiр шаралар туралы" Қазақстан Республикасы Үкiметiнiң 2005 жылғы 2 қарашадағы N 1092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ПҮКЖ-ы, 2005 ж., N 39, 556-құжат) мынадай өзгерiстер мен толықтырулар енгiзiлсiн: </w:t>
      </w:r>
    </w:p>
    <w:bookmarkStart w:name="z2" w:id="1"/>
    <w:p>
      <w:pPr>
        <w:spacing w:after="0"/>
        <w:ind w:left="0"/>
        <w:jc w:val="both"/>
      </w:pPr>
      <w:r>
        <w:rPr>
          <w:rFonts w:ascii="Times New Roman"/>
          <w:b w:val="false"/>
          <w:i w:val="false"/>
          <w:color w:val="000000"/>
          <w:sz w:val="28"/>
        </w:rPr>
        <w:t xml:space="preserve">
      2-тармақ мынадай мазмұндағы 1-1) тармақшамен толықтырылсын: </w:t>
      </w:r>
      <w:r>
        <w:br/>
      </w:r>
      <w:r>
        <w:rPr>
          <w:rFonts w:ascii="Times New Roman"/>
          <w:b w:val="false"/>
          <w:i w:val="false"/>
          <w:color w:val="000000"/>
          <w:sz w:val="28"/>
        </w:rPr>
        <w:t xml:space="preserve">
      "1-1) өтiнiш берушiлерге нысаны осы қаулымен бекiтiлген, он сегiз жасқа дейiнгi балаларға арналған жәрдемақыны тағайындауға арналған өтiнiш бланкiлерiнiң, сондай-ақ Балалы отбасыларға берiлетiн мемлекеттiк жәрдемақыларды тағайындау және төлеу ережесiне 1, 2, 3-қосымшаларға сәйкес мәлiметтердiң тегiн берiлуiн қамтамасыз етсiн;"; </w:t>
      </w:r>
      <w:r>
        <w:br/>
      </w:r>
      <w:r>
        <w:rPr>
          <w:rFonts w:ascii="Times New Roman"/>
          <w:b w:val="false"/>
          <w:i w:val="false"/>
          <w:color w:val="000000"/>
          <w:sz w:val="28"/>
        </w:rPr>
        <w:t xml:space="preserve">
      1) көрсетiлген қаулымен бекiтiлген Балалы отбасыларға берiлетiн мемлекеттiк жәрдемақыларды тағайындау және төлеу ережесiнде: </w:t>
      </w:r>
    </w:p>
    <w:bookmarkEnd w:id="1"/>
    <w:bookmarkStart w:name="z3" w:id="2"/>
    <w:p>
      <w:pPr>
        <w:spacing w:after="0"/>
        <w:ind w:left="0"/>
        <w:jc w:val="both"/>
      </w:pPr>
      <w:r>
        <w:rPr>
          <w:rFonts w:ascii="Times New Roman"/>
          <w:b w:val="false"/>
          <w:i w:val="false"/>
          <w:color w:val="000000"/>
          <w:sz w:val="28"/>
        </w:rPr>
        <w:t xml:space="preserve">
      9-тармақтағы "құжаттардың көшiрмелерiн куәландырады" деген сөздер "көшiрмелердi түпнұсқалармен салыстырып тексередi,"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14-тармақтағы бiрiншi абзацындағы "бec" деген сөз "он" деген сөзбен ауыстырылсын; </w:t>
      </w:r>
      <w:r>
        <w:br/>
      </w:r>
      <w:r>
        <w:rPr>
          <w:rFonts w:ascii="Times New Roman"/>
          <w:b w:val="false"/>
          <w:i w:val="false"/>
          <w:color w:val="000000"/>
          <w:sz w:val="28"/>
        </w:rPr>
        <w:t xml:space="preserve">
      17-тармақтың бiрiншi абзацындағы "өткен" деген сөз "ағымдағы" деген сөзбен ауыстырылсын; </w:t>
      </w:r>
    </w:p>
    <w:bookmarkEnd w:id="3"/>
    <w:bookmarkStart w:name="z5" w:id="4"/>
    <w:p>
      <w:pPr>
        <w:spacing w:after="0"/>
        <w:ind w:left="0"/>
        <w:jc w:val="both"/>
      </w:pPr>
      <w:r>
        <w:rPr>
          <w:rFonts w:ascii="Times New Roman"/>
          <w:b w:val="false"/>
          <w:i w:val="false"/>
          <w:color w:val="000000"/>
          <w:sz w:val="28"/>
        </w:rPr>
        <w:t xml:space="preserve">
      мынадай мазмұндағы 17-1-тармақпен толықтырылсын: </w:t>
      </w:r>
      <w:r>
        <w:br/>
      </w:r>
      <w:r>
        <w:rPr>
          <w:rFonts w:ascii="Times New Roman"/>
          <w:b w:val="false"/>
          <w:i w:val="false"/>
          <w:color w:val="000000"/>
          <w:sz w:val="28"/>
        </w:rPr>
        <w:t xml:space="preserve">
      "17-1. Айлық есептiк көрсеткiштiң мөлшерi өзгерген жағдайда, уәкiлеттi ұйым осы Ережеге 4-қосымшаға сәйкес нысандағы шешiмнiң жобасын дайындайды және тағайындалған жәрдемақылар мөлшерiнiң өзгергенiн ескере отырып, оны бала туғанда берiлетiн және бала күтiмi жөнiндегi жәрдемақыларды тағайындау жөнiндегi уәкiлеттi органға бекiтуге жiбередi. </w:t>
      </w:r>
      <w:r>
        <w:br/>
      </w:r>
      <w:r>
        <w:rPr>
          <w:rFonts w:ascii="Times New Roman"/>
          <w:b w:val="false"/>
          <w:i w:val="false"/>
          <w:color w:val="000000"/>
          <w:sz w:val="28"/>
        </w:rPr>
        <w:t xml:space="preserve">
      Бала туғанда берiлетiн және бала күтiмi жөнiндегi жәрдемақыларды тағайындау жөнiндегi уәкiлеттi орган шешiм жобаларын он жұмыс күнi iшiнде қарайды және бекiтедi әрi уәкiлеттi ұйымға жiбередi."; </w:t>
      </w:r>
    </w:p>
    <w:bookmarkEnd w:id="4"/>
    <w:bookmarkStart w:name="z6" w:id="5"/>
    <w:p>
      <w:pPr>
        <w:spacing w:after="0"/>
        <w:ind w:left="0"/>
        <w:jc w:val="both"/>
      </w:pPr>
      <w:r>
        <w:rPr>
          <w:rFonts w:ascii="Times New Roman"/>
          <w:b w:val="false"/>
          <w:i w:val="false"/>
          <w:color w:val="000000"/>
          <w:sz w:val="28"/>
        </w:rPr>
        <w:t xml:space="preserve">
      26-тармақтың екiншi абзацындағы "Құжаттарды қоса бере отырып," деген сөздер "Қажеттi барлық құжаттарымен"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29-тармақта: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"Бала туғанда берiлетiн және бала күтiмi жөнiндегi жәрдемақыларды тағайындау жөнiндегi уәкiлеттi орган өтiнiш берушiден немесе кент, ауыл (село), ауылдық (селолық) округ әкiмiнен құжаттар келiп түскен күннен бастап он жұмыс күнi iшiнде iстi қалыптастырады және балаларға жәрдемақы тағайындау (тағайындаудан бас тарту) туралы шешiм қабылдайды."; </w:t>
      </w:r>
      <w:r>
        <w:br/>
      </w:r>
      <w:r>
        <w:rPr>
          <w:rFonts w:ascii="Times New Roman"/>
          <w:b w:val="false"/>
          <w:i w:val="false"/>
          <w:color w:val="000000"/>
          <w:sz w:val="28"/>
        </w:rPr>
        <w:t xml:space="preserve">
      Ережеге 3-қосымшадағы "растауға" деген сөз "қол қоюға" деген сөздермен ауыстырылсын; </w:t>
      </w:r>
      <w:r>
        <w:br/>
      </w:r>
      <w:r>
        <w:rPr>
          <w:rFonts w:ascii="Times New Roman"/>
          <w:b w:val="false"/>
          <w:i w:val="false"/>
          <w:color w:val="000000"/>
          <w:sz w:val="28"/>
        </w:rPr>
        <w:t xml:space="preserve">
      Ережеге 4-қосымша осы қаулыға 1-қосымшаға сәйкес жаңа редакцияда жазылсын; </w:t>
      </w:r>
      <w:r>
        <w:br/>
      </w:r>
      <w:r>
        <w:rPr>
          <w:rFonts w:ascii="Times New Roman"/>
          <w:b w:val="false"/>
          <w:i w:val="false"/>
          <w:color w:val="000000"/>
          <w:sz w:val="28"/>
        </w:rPr>
        <w:t xml:space="preserve">
      2) көрсетiлген қаулымен бекiтiлген Балаларға арналған жәрдемақы алуға үмiткер отбасының жиынтық табысын есептеу ережесiнде: </w:t>
      </w:r>
    </w:p>
    <w:bookmarkEnd w:id="6"/>
    <w:bookmarkStart w:name="z8" w:id="7"/>
    <w:p>
      <w:pPr>
        <w:spacing w:after="0"/>
        <w:ind w:left="0"/>
        <w:jc w:val="both"/>
      </w:pPr>
      <w:r>
        <w:rPr>
          <w:rFonts w:ascii="Times New Roman"/>
          <w:b w:val="false"/>
          <w:i w:val="false"/>
          <w:color w:val="000000"/>
          <w:sz w:val="28"/>
        </w:rPr>
        <w:t xml:space="preserve">
      12-тармақта: </w:t>
      </w:r>
      <w:r>
        <w:br/>
      </w:r>
      <w:r>
        <w:rPr>
          <w:rFonts w:ascii="Times New Roman"/>
          <w:b w:val="false"/>
          <w:i w:val="false"/>
          <w:color w:val="000000"/>
          <w:sz w:val="28"/>
        </w:rPr>
        <w:t xml:space="preserve">
      7) тармақшаның екiншi абзацындағы "пайдаланылмаса," деген сөзден кейiн "осы фактi анықталған тоқсандағы" деген сөздермен толықтырылсын; </w:t>
      </w:r>
      <w:r>
        <w:br/>
      </w:r>
      <w:r>
        <w:rPr>
          <w:rFonts w:ascii="Times New Roman"/>
          <w:b w:val="false"/>
          <w:i w:val="false"/>
          <w:color w:val="000000"/>
          <w:sz w:val="28"/>
        </w:rPr>
        <w:t xml:space="preserve">
      14) тармақшаның алтыншы абзацы мынадай редакцияда жазылсын: </w:t>
      </w:r>
      <w:r>
        <w:br/>
      </w:r>
      <w:r>
        <w:rPr>
          <w:rFonts w:ascii="Times New Roman"/>
          <w:b w:val="false"/>
          <w:i w:val="false"/>
          <w:color w:val="000000"/>
          <w:sz w:val="28"/>
        </w:rPr>
        <w:t xml:space="preserve">
      "тегiн тамақтандыру мен бiлiм беру ұйымдарында бiлiм беру туралы заңнамаға сәйкес көрсетiлетiн көмек;"; </w:t>
      </w:r>
      <w:r>
        <w:br/>
      </w:r>
      <w:r>
        <w:rPr>
          <w:rFonts w:ascii="Times New Roman"/>
          <w:b w:val="false"/>
          <w:i w:val="false"/>
          <w:color w:val="000000"/>
          <w:sz w:val="28"/>
        </w:rPr>
        <w:t xml:space="preserve">
      мынадай мазмұндағы 15) тармақшамен толықтырылсын: </w:t>
      </w:r>
      <w:r>
        <w:br/>
      </w:r>
      <w:r>
        <w:rPr>
          <w:rFonts w:ascii="Times New Roman"/>
          <w:b w:val="false"/>
          <w:i w:val="false"/>
          <w:color w:val="000000"/>
          <w:sz w:val="28"/>
        </w:rPr>
        <w:t xml:space="preserve">
      "15) халықтың көшi-қоны мәселелерi жөнiндегi заңнамалық кесiмдермен оралмандарға: </w:t>
      </w:r>
      <w:r>
        <w:br/>
      </w:r>
      <w:r>
        <w:rPr>
          <w:rFonts w:ascii="Times New Roman"/>
          <w:b w:val="false"/>
          <w:i w:val="false"/>
          <w:color w:val="000000"/>
          <w:sz w:val="28"/>
        </w:rPr>
        <w:t xml:space="preserve">
      тұрақты тұратын жерiне жол жүру және мүлкiн жеткiзу (оның iшiнде малын) жөнiндегi шығыстарды өтеуге; </w:t>
      </w:r>
      <w:r>
        <w:br/>
      </w:r>
      <w:r>
        <w:rPr>
          <w:rFonts w:ascii="Times New Roman"/>
          <w:b w:val="false"/>
          <w:i w:val="false"/>
          <w:color w:val="000000"/>
          <w:sz w:val="28"/>
        </w:rPr>
        <w:t xml:space="preserve">
      келген жерiнде тұрғын үй сатып алуға және бiржолғы жәрдемақы төлеуге көзделген қаражат."; </w:t>
      </w:r>
    </w:p>
    <w:bookmarkEnd w:id="7"/>
    <w:bookmarkStart w:name="z9" w:id="8"/>
    <w:p>
      <w:pPr>
        <w:spacing w:after="0"/>
        <w:ind w:left="0"/>
        <w:jc w:val="both"/>
      </w:pPr>
      <w:r>
        <w:rPr>
          <w:rFonts w:ascii="Times New Roman"/>
          <w:b w:val="false"/>
          <w:i w:val="false"/>
          <w:color w:val="000000"/>
          <w:sz w:val="28"/>
        </w:rPr>
        <w:t xml:space="preserve">
      18-тармақ мынадай мазмұндағы абзацпен толықтырылсын: </w:t>
      </w:r>
      <w:r>
        <w:br/>
      </w:r>
      <w:r>
        <w:rPr>
          <w:rFonts w:ascii="Times New Roman"/>
          <w:b w:val="false"/>
          <w:i w:val="false"/>
          <w:color w:val="000000"/>
          <w:sz w:val="28"/>
        </w:rPr>
        <w:t xml:space="preserve">
      "Республикалық бюджеттiң қаражаты есебiнен берiлетiн әлеуметтiк төлемдер түрiнде табыс алуы зейнетақы немесе жәрдемақы алушы куәлiгiнiң көшiрмесiмен не Зейнетақы төлеу жөнiндегi мемлекеттiк орталықтың бөлiмшелерi беретiн анықтамамен расталады."; </w:t>
      </w:r>
    </w:p>
    <w:bookmarkEnd w:id="8"/>
    <w:bookmarkStart w:name="z10" w:id="9"/>
    <w:p>
      <w:pPr>
        <w:spacing w:after="0"/>
        <w:ind w:left="0"/>
        <w:jc w:val="both"/>
      </w:pPr>
      <w:r>
        <w:rPr>
          <w:rFonts w:ascii="Times New Roman"/>
          <w:b w:val="false"/>
          <w:i w:val="false"/>
          <w:color w:val="000000"/>
          <w:sz w:val="28"/>
        </w:rPr>
        <w:t xml:space="preserve">
      24-тармақтың 2) тармақшасында: </w:t>
      </w:r>
      <w:r>
        <w:br/>
      </w:r>
      <w:r>
        <w:rPr>
          <w:rFonts w:ascii="Times New Roman"/>
          <w:b w:val="false"/>
          <w:i w:val="false"/>
          <w:color w:val="000000"/>
          <w:sz w:val="28"/>
        </w:rPr>
        <w:t xml:space="preserve">
      "туралы" деген сөзден кейiн "сот орындаушысының немесе" деген сөздермен толықтырылсын; </w:t>
      </w:r>
      <w:r>
        <w:br/>
      </w:r>
      <w:r>
        <w:rPr>
          <w:rFonts w:ascii="Times New Roman"/>
          <w:b w:val="false"/>
          <w:i w:val="false"/>
          <w:color w:val="000000"/>
          <w:sz w:val="28"/>
        </w:rPr>
        <w:t xml:space="preserve">
      "түзеу мекемесiнiң" деген сөздерден кейiн "бас еркiнен айыру орындарында не уақытша ұстау изоляторында болу кезеңi көрсетiлген"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29-тармақтағы "растаған" деген сөз "қол қойған" деген сөзбен ауыстырылсын; </w:t>
      </w:r>
      <w:r>
        <w:br/>
      </w:r>
      <w:r>
        <w:rPr>
          <w:rFonts w:ascii="Times New Roman"/>
          <w:b w:val="false"/>
          <w:i w:val="false"/>
          <w:color w:val="000000"/>
          <w:sz w:val="28"/>
        </w:rPr>
        <w:t xml:space="preserve">
      Балаларға арналған жәрдемақы алуға үмiткер отбасының жиынтық табысын есептеу ережесiне 4-қосымшада: </w:t>
      </w:r>
      <w:r>
        <w:br/>
      </w:r>
      <w:r>
        <w:rPr>
          <w:rFonts w:ascii="Times New Roman"/>
          <w:b w:val="false"/>
          <w:i w:val="false"/>
          <w:color w:val="000000"/>
          <w:sz w:val="28"/>
        </w:rPr>
        <w:t xml:space="preserve">
      "мал шаруашылығының өнiмi" деген кестеде: </w:t>
      </w:r>
      <w:r>
        <w:br/>
      </w:r>
      <w:r>
        <w:rPr>
          <w:rFonts w:ascii="Times New Roman"/>
          <w:b w:val="false"/>
          <w:i w:val="false"/>
          <w:color w:val="000000"/>
          <w:sz w:val="28"/>
        </w:rPr>
        <w:t xml:space="preserve">
      "Түйе (түйе етi)" деген жолдың 2-бағанында "1140" деген сандар "140" деген сандармен ауыстырылсын; </w:t>
      </w:r>
      <w:r>
        <w:br/>
      </w:r>
      <w:r>
        <w:rPr>
          <w:rFonts w:ascii="Times New Roman"/>
          <w:b w:val="false"/>
          <w:i w:val="false"/>
          <w:color w:val="000000"/>
          <w:sz w:val="28"/>
        </w:rPr>
        <w:t xml:space="preserve">
      3) көрсетiлген қаулымен бекiтiлген бала туғанда берiлетiн жәрдемақы және (немесе) бiр жасқа толғанға дейiн бала күтiмi жөнiндегi жәрдемақы тағайындау үшiн берiлетiн өтiнiштiң нысаны осы қаулыға 2-қосымшаға сәйкес жаңа редакцияда жазылсын. </w:t>
      </w:r>
    </w:p>
    <w:bookmarkEnd w:id="10"/>
    <w:bookmarkStart w:name="z12" w:id="11"/>
    <w:p>
      <w:pPr>
        <w:spacing w:after="0"/>
        <w:ind w:left="0"/>
        <w:jc w:val="both"/>
      </w:pPr>
      <w:r>
        <w:rPr>
          <w:rFonts w:ascii="Times New Roman"/>
          <w:b w:val="false"/>
          <w:i w:val="false"/>
          <w:color w:val="000000"/>
          <w:sz w:val="28"/>
        </w:rPr>
        <w:t xml:space="preserve">
      2. Осы қаулы алғаш рет ресми жарияланғаннан кейiн он күнтiзбелiк күн өткен соң қолданысқа енгiзiледi. </w:t>
      </w:r>
    </w:p>
    <w:bookmarkEnd w:id="11"/>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13" w:id="1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1294 қаулысына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000000"/>
          <w:sz w:val="28"/>
        </w:rPr>
        <w:t xml:space="preserve">Балалы отбасыларға берілетiн   </w:t>
      </w:r>
      <w:r>
        <w:br/>
      </w:r>
      <w:r>
        <w:rPr>
          <w:rFonts w:ascii="Times New Roman"/>
          <w:b w:val="false"/>
          <w:i w:val="false"/>
          <w:color w:val="000000"/>
          <w:sz w:val="28"/>
        </w:rPr>
        <w:t xml:space="preserve">
мемлекеттiк жәрдемақыларды    </w:t>
      </w:r>
      <w:r>
        <w:br/>
      </w:r>
      <w:r>
        <w:rPr>
          <w:rFonts w:ascii="Times New Roman"/>
          <w:b w:val="false"/>
          <w:i w:val="false"/>
          <w:color w:val="000000"/>
          <w:sz w:val="28"/>
        </w:rPr>
        <w:t xml:space="preserve">
тағайындау және төлеу ережесiне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Бала туғанда берілетiн жәрдемақы, күтiмi жөнiндегi жәрдемақыны тағайындау (тағайындаудан бас тарту) туралы </w:t>
      </w:r>
      <w:r>
        <w:br/>
      </w:r>
      <w:r>
        <w:rPr>
          <w:rFonts w:ascii="Times New Roman"/>
          <w:b/>
          <w:i w:val="false"/>
          <w:color w:val="000000"/>
        </w:rPr>
        <w:t xml:space="preserve">
ШЕШIМ </w:t>
      </w:r>
    </w:p>
    <w:p>
      <w:pPr>
        <w:spacing w:after="0"/>
        <w:ind w:left="0"/>
        <w:jc w:val="both"/>
      </w:pPr>
      <w:r>
        <w:rPr>
          <w:rFonts w:ascii="Times New Roman"/>
          <w:b w:val="false"/>
          <w:i w:val="false"/>
          <w:color w:val="000000"/>
          <w:sz w:val="28"/>
        </w:rPr>
        <w:t xml:space="preserve">N ______                                     200__жылғы "___"_____ </w:t>
      </w:r>
    </w:p>
    <w:p>
      <w:pPr>
        <w:spacing w:after="0"/>
        <w:ind w:left="0"/>
        <w:jc w:val="both"/>
      </w:pPr>
      <w:r>
        <w:rPr>
          <w:rFonts w:ascii="Times New Roman"/>
          <w:b w:val="false"/>
          <w:i w:val="false"/>
          <w:color w:val="000000"/>
          <w:sz w:val="28"/>
        </w:rPr>
        <w:t xml:space="preserve">Қазақстан Республикасы Еңбек және халықты әлеуметтiк қорғау </w:t>
      </w:r>
      <w:r>
        <w:br/>
      </w:r>
      <w:r>
        <w:rPr>
          <w:rFonts w:ascii="Times New Roman"/>
          <w:b w:val="false"/>
          <w:i w:val="false"/>
          <w:color w:val="000000"/>
          <w:sz w:val="28"/>
        </w:rPr>
        <w:t xml:space="preserve">
министрлiгiнiң __________________________________ облысы (қаласы) бойынша департаментi </w:t>
      </w:r>
    </w:p>
    <w:p>
      <w:pPr>
        <w:spacing w:after="0"/>
        <w:ind w:left="0"/>
        <w:jc w:val="both"/>
      </w:pPr>
      <w:r>
        <w:rPr>
          <w:rFonts w:ascii="Times New Roman"/>
          <w:b w:val="false"/>
          <w:i w:val="false"/>
          <w:color w:val="000000"/>
          <w:sz w:val="28"/>
        </w:rPr>
        <w:t xml:space="preserve">Iстiң N _________ </w:t>
      </w:r>
    </w:p>
    <w:p>
      <w:pPr>
        <w:spacing w:after="0"/>
        <w:ind w:left="0"/>
        <w:jc w:val="both"/>
      </w:pPr>
      <w:r>
        <w:rPr>
          <w:rFonts w:ascii="Times New Roman"/>
          <w:b w:val="false"/>
          <w:i w:val="false"/>
          <w:color w:val="000000"/>
          <w:sz w:val="28"/>
        </w:rPr>
        <w:t xml:space="preserve">Азамат ___________________________________________________________ </w:t>
      </w:r>
      <w:r>
        <w:br/>
      </w:r>
      <w:r>
        <w:rPr>
          <w:rFonts w:ascii="Times New Roman"/>
          <w:b w:val="false"/>
          <w:i w:val="false"/>
          <w:color w:val="000000"/>
          <w:sz w:val="28"/>
        </w:rPr>
        <w:t xml:space="preserve">
                   (тегi, аты, әкесiнiң аты ) </w:t>
      </w:r>
    </w:p>
    <w:p>
      <w:pPr>
        <w:spacing w:after="0"/>
        <w:ind w:left="0"/>
        <w:jc w:val="both"/>
      </w:pPr>
      <w:r>
        <w:rPr>
          <w:rFonts w:ascii="Times New Roman"/>
          <w:b w:val="false"/>
          <w:i w:val="false"/>
          <w:color w:val="000000"/>
          <w:sz w:val="28"/>
        </w:rPr>
        <w:t xml:space="preserve">Өтiнiш берілген күн ______________________________________________ </w:t>
      </w:r>
    </w:p>
    <w:p>
      <w:pPr>
        <w:spacing w:after="0"/>
        <w:ind w:left="0"/>
        <w:jc w:val="both"/>
      </w:pPr>
      <w:r>
        <w:rPr>
          <w:rFonts w:ascii="Times New Roman"/>
          <w:b w:val="false"/>
          <w:i w:val="false"/>
          <w:color w:val="000000"/>
          <w:sz w:val="28"/>
        </w:rPr>
        <w:t xml:space="preserve">Баланың туған күнi _________ баланың туу туралы куәлiгiнiң N _____ </w:t>
      </w:r>
      <w:r>
        <w:br/>
      </w:r>
      <w:r>
        <w:rPr>
          <w:rFonts w:ascii="Times New Roman"/>
          <w:b w:val="false"/>
          <w:i w:val="false"/>
          <w:color w:val="000000"/>
          <w:sz w:val="28"/>
        </w:rPr>
        <w:t xml:space="preserve">
берілген күнi ____________ Баланың туу туралы куәлiгiн берген </w:t>
      </w:r>
      <w:r>
        <w:br/>
      </w:r>
      <w:r>
        <w:rPr>
          <w:rFonts w:ascii="Times New Roman"/>
          <w:b w:val="false"/>
          <w:i w:val="false"/>
          <w:color w:val="000000"/>
          <w:sz w:val="28"/>
        </w:rPr>
        <w:t xml:space="preserve">
органның атауы ___________________________________________________ </w:t>
      </w:r>
    </w:p>
    <w:p>
      <w:pPr>
        <w:spacing w:after="0"/>
        <w:ind w:left="0"/>
        <w:jc w:val="both"/>
      </w:pPr>
      <w:r>
        <w:rPr>
          <w:rFonts w:ascii="Times New Roman"/>
          <w:b w:val="false"/>
          <w:i w:val="false"/>
          <w:color w:val="000000"/>
          <w:sz w:val="28"/>
        </w:rPr>
        <w:t xml:space="preserve">Баланың ТАӘ _______________________________ баланың туу кезектiлiгi </w:t>
      </w:r>
      <w:r>
        <w:br/>
      </w:r>
      <w:r>
        <w:rPr>
          <w:rFonts w:ascii="Times New Roman"/>
          <w:b w:val="false"/>
          <w:i w:val="false"/>
          <w:color w:val="000000"/>
          <w:sz w:val="28"/>
        </w:rPr>
        <w:t xml:space="preserve">
_________________________________ (жазумен) </w:t>
      </w:r>
    </w:p>
    <w:p>
      <w:pPr>
        <w:spacing w:after="0"/>
        <w:ind w:left="0"/>
        <w:jc w:val="both"/>
      </w:pPr>
      <w:r>
        <w:rPr>
          <w:rFonts w:ascii="Times New Roman"/>
          <w:b w:val="false"/>
          <w:i w:val="false"/>
          <w:color w:val="000000"/>
          <w:sz w:val="28"/>
        </w:rPr>
        <w:t xml:space="preserve">Тағайындалған сома: </w:t>
      </w:r>
      <w:r>
        <w:br/>
      </w:r>
      <w:r>
        <w:rPr>
          <w:rFonts w:ascii="Times New Roman"/>
          <w:b w:val="false"/>
          <w:i w:val="false"/>
          <w:color w:val="000000"/>
          <w:sz w:val="28"/>
        </w:rPr>
        <w:t xml:space="preserve">
бала туғанда берiлетiн жәрдемақы ________ теңге __________________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күтiмi жөнiндегi жәрдемақы 200___ ж. ________бастап 200__ж.___ дейiн </w:t>
      </w:r>
      <w:r>
        <w:br/>
      </w:r>
      <w:r>
        <w:rPr>
          <w:rFonts w:ascii="Times New Roman"/>
          <w:b w:val="false"/>
          <w:i w:val="false"/>
          <w:color w:val="000000"/>
          <w:sz w:val="28"/>
        </w:rPr>
        <w:t xml:space="preserve">
________________ теңге сомасында _________________________________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Айлық есептiк көрсеткiштiң өзгеруiне байланысты күтiмi жөнiндегi </w:t>
      </w:r>
      <w:r>
        <w:br/>
      </w:r>
      <w:r>
        <w:rPr>
          <w:rFonts w:ascii="Times New Roman"/>
          <w:b w:val="false"/>
          <w:i w:val="false"/>
          <w:color w:val="000000"/>
          <w:sz w:val="28"/>
        </w:rPr>
        <w:t xml:space="preserve">
жәрдемақыны тағайындау: 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Баланың ТАӘ ______________________________________________________ </w:t>
      </w:r>
    </w:p>
    <w:p>
      <w:pPr>
        <w:spacing w:after="0"/>
        <w:ind w:left="0"/>
        <w:jc w:val="both"/>
      </w:pPr>
      <w:r>
        <w:rPr>
          <w:rFonts w:ascii="Times New Roman"/>
          <w:b w:val="false"/>
          <w:i w:val="false"/>
          <w:color w:val="000000"/>
          <w:sz w:val="28"/>
        </w:rPr>
        <w:t xml:space="preserve">күтiмi жөнiндегi жәрдемақы __________ бастап _______________ дейiн </w:t>
      </w:r>
    </w:p>
    <w:p>
      <w:pPr>
        <w:spacing w:after="0"/>
        <w:ind w:left="0"/>
        <w:jc w:val="both"/>
      </w:pPr>
      <w:r>
        <w:rPr>
          <w:rFonts w:ascii="Times New Roman"/>
          <w:b w:val="false"/>
          <w:i w:val="false"/>
          <w:color w:val="000000"/>
          <w:sz w:val="28"/>
        </w:rPr>
        <w:t xml:space="preserve">_________________ теңге сомасында 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 себеп бойынша тағайындаудан бас тартылды </w:t>
      </w:r>
    </w:p>
    <w:p>
      <w:pPr>
        <w:spacing w:after="0"/>
        <w:ind w:left="0"/>
        <w:jc w:val="both"/>
      </w:pPr>
      <w:r>
        <w:rPr>
          <w:rFonts w:ascii="Times New Roman"/>
          <w:b w:val="false"/>
          <w:i w:val="false"/>
          <w:color w:val="000000"/>
          <w:sz w:val="28"/>
        </w:rPr>
        <w:t xml:space="preserve">M.O. </w:t>
      </w:r>
      <w:r>
        <w:br/>
      </w:r>
      <w:r>
        <w:rPr>
          <w:rFonts w:ascii="Times New Roman"/>
          <w:b w:val="false"/>
          <w:i w:val="false"/>
          <w:color w:val="000000"/>
          <w:sz w:val="28"/>
        </w:rPr>
        <w:t xml:space="preserve">
Еңбек және халықты әлеуметтiк қорғау </w:t>
      </w:r>
      <w:r>
        <w:br/>
      </w:r>
      <w:r>
        <w:rPr>
          <w:rFonts w:ascii="Times New Roman"/>
          <w:b w:val="false"/>
          <w:i w:val="false"/>
          <w:color w:val="000000"/>
          <w:sz w:val="28"/>
        </w:rPr>
        <w:t xml:space="preserve">
департаментiнiң директоры _____________           _______________ </w:t>
      </w:r>
      <w:r>
        <w:br/>
      </w:r>
      <w:r>
        <w:rPr>
          <w:rFonts w:ascii="Times New Roman"/>
          <w:b w:val="false"/>
          <w:i w:val="false"/>
          <w:color w:val="000000"/>
          <w:sz w:val="28"/>
        </w:rPr>
        <w:t xml:space="preserve">
                            (қолы)                    (тегi) </w:t>
      </w:r>
    </w:p>
    <w:p>
      <w:pPr>
        <w:spacing w:after="0"/>
        <w:ind w:left="0"/>
        <w:jc w:val="both"/>
      </w:pPr>
      <w:r>
        <w:rPr>
          <w:rFonts w:ascii="Times New Roman"/>
          <w:b w:val="false"/>
          <w:i w:val="false"/>
          <w:color w:val="000000"/>
          <w:sz w:val="28"/>
        </w:rPr>
        <w:t xml:space="preserve">зейнетақы мен жәрдемақылар тағайындау </w:t>
      </w:r>
      <w:r>
        <w:br/>
      </w:r>
      <w:r>
        <w:rPr>
          <w:rFonts w:ascii="Times New Roman"/>
          <w:b w:val="false"/>
          <w:i w:val="false"/>
          <w:color w:val="000000"/>
          <w:sz w:val="28"/>
        </w:rPr>
        <w:t xml:space="preserve">
жөнiндегi бөлiмнiң бастығы ______________         _______________ </w:t>
      </w:r>
      <w:r>
        <w:br/>
      </w:r>
      <w:r>
        <w:rPr>
          <w:rFonts w:ascii="Times New Roman"/>
          <w:b w:val="false"/>
          <w:i w:val="false"/>
          <w:color w:val="000000"/>
          <w:sz w:val="28"/>
        </w:rPr>
        <w:t xml:space="preserve">
                             (қолы)                    (тегi) </w:t>
      </w:r>
    </w:p>
    <w:p>
      <w:pPr>
        <w:spacing w:after="0"/>
        <w:ind w:left="0"/>
        <w:jc w:val="both"/>
      </w:pPr>
      <w:r>
        <w:rPr>
          <w:rFonts w:ascii="Times New Roman"/>
          <w:b w:val="false"/>
          <w:i w:val="false"/>
          <w:color w:val="000000"/>
          <w:sz w:val="28"/>
        </w:rPr>
        <w:t xml:space="preserve">тағайындау жөнiндегi маман ______________         _______________ </w:t>
      </w:r>
      <w:r>
        <w:br/>
      </w:r>
      <w:r>
        <w:rPr>
          <w:rFonts w:ascii="Times New Roman"/>
          <w:b w:val="false"/>
          <w:i w:val="false"/>
          <w:color w:val="000000"/>
          <w:sz w:val="28"/>
        </w:rPr>
        <w:t xml:space="preserve">
                              (қолы)                  (тегi) </w:t>
      </w:r>
    </w:p>
    <w:p>
      <w:pPr>
        <w:spacing w:after="0"/>
        <w:ind w:left="0"/>
        <w:jc w:val="both"/>
      </w:pPr>
      <w:r>
        <w:rPr>
          <w:rFonts w:ascii="Times New Roman"/>
          <w:b w:val="false"/>
          <w:i w:val="false"/>
          <w:color w:val="000000"/>
          <w:sz w:val="28"/>
        </w:rPr>
        <w:t xml:space="preserve">Шешiмнiң жобасы әзiрлендi: </w:t>
      </w:r>
    </w:p>
    <w:p>
      <w:pPr>
        <w:spacing w:after="0"/>
        <w:ind w:left="0"/>
        <w:jc w:val="both"/>
      </w:pPr>
      <w:r>
        <w:rPr>
          <w:rFonts w:ascii="Times New Roman"/>
          <w:b w:val="false"/>
          <w:i w:val="false"/>
          <w:color w:val="000000"/>
          <w:sz w:val="28"/>
        </w:rPr>
        <w:t xml:space="preserve">M.O. </w:t>
      </w:r>
    </w:p>
    <w:p>
      <w:pPr>
        <w:spacing w:after="0"/>
        <w:ind w:left="0"/>
        <w:jc w:val="both"/>
      </w:pPr>
      <w:r>
        <w:rPr>
          <w:rFonts w:ascii="Times New Roman"/>
          <w:b w:val="false"/>
          <w:i w:val="false"/>
          <w:color w:val="000000"/>
          <w:sz w:val="28"/>
        </w:rPr>
        <w:t xml:space="preserve">ЗТМО бөлiмшесiнiң бастығы _________________       _______________ </w:t>
      </w:r>
      <w:r>
        <w:br/>
      </w:r>
      <w:r>
        <w:rPr>
          <w:rFonts w:ascii="Times New Roman"/>
          <w:b w:val="false"/>
          <w:i w:val="false"/>
          <w:color w:val="000000"/>
          <w:sz w:val="28"/>
        </w:rPr>
        <w:t xml:space="preserve">
                             (қолы)                   (тегi) </w:t>
      </w:r>
    </w:p>
    <w:p>
      <w:pPr>
        <w:spacing w:after="0"/>
        <w:ind w:left="0"/>
        <w:jc w:val="both"/>
      </w:pPr>
      <w:r>
        <w:rPr>
          <w:rFonts w:ascii="Times New Roman"/>
          <w:b w:val="false"/>
          <w:i w:val="false"/>
          <w:color w:val="000000"/>
          <w:sz w:val="28"/>
        </w:rPr>
        <w:t xml:space="preserve">ЗТМО бөлiмшесiнiң маманы _________________        _______________ </w:t>
      </w:r>
      <w:r>
        <w:br/>
      </w:r>
      <w:r>
        <w:rPr>
          <w:rFonts w:ascii="Times New Roman"/>
          <w:b w:val="false"/>
          <w:i w:val="false"/>
          <w:color w:val="000000"/>
          <w:sz w:val="28"/>
        </w:rPr>
        <w:t xml:space="preserve">
                             (қолы)                   (тегi) </w:t>
      </w:r>
    </w:p>
    <w:bookmarkStart w:name="z14" w:id="13"/>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2006 жылғы 27 желтоқсандағы   </w:t>
      </w:r>
      <w:r>
        <w:br/>
      </w:r>
      <w:r>
        <w:rPr>
          <w:rFonts w:ascii="Times New Roman"/>
          <w:b w:val="false"/>
          <w:i w:val="false"/>
          <w:color w:val="000000"/>
          <w:sz w:val="28"/>
        </w:rPr>
        <w:t xml:space="preserve">
N 1294 қаулысына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 қарашадағы   </w:t>
      </w:r>
      <w:r>
        <w:br/>
      </w:r>
      <w:r>
        <w:rPr>
          <w:rFonts w:ascii="Times New Roman"/>
          <w:b w:val="false"/>
          <w:i w:val="false"/>
          <w:color w:val="000000"/>
          <w:sz w:val="28"/>
        </w:rPr>
        <w:t xml:space="preserve">
N 1092 қаулысымен    </w:t>
      </w:r>
      <w:r>
        <w:br/>
      </w:r>
      <w:r>
        <w:rPr>
          <w:rFonts w:ascii="Times New Roman"/>
          <w:b w:val="false"/>
          <w:i w:val="false"/>
          <w:color w:val="000000"/>
          <w:sz w:val="28"/>
        </w:rPr>
        <w:t xml:space="preserve">
бекітiлген        </w:t>
      </w:r>
    </w:p>
    <w:p>
      <w:pPr>
        <w:spacing w:after="0"/>
        <w:ind w:left="0"/>
        <w:jc w:val="left"/>
      </w:pPr>
      <w:r>
        <w:rPr>
          <w:rFonts w:ascii="Times New Roman"/>
          <w:b/>
          <w:i w:val="false"/>
          <w:color w:val="000000"/>
        </w:rPr>
        <w:t xml:space="preserve"> Бала туғанда берiлетiн жәрдемақы және (немесе) бiр жасқа толғанға дейiн бала күтiмi жөнiндегi жәрдемақы тағайындау үшiн өтiнiш нысаны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Еңбек және халықты әлеуметтiк </w:t>
      </w:r>
      <w:r>
        <w:br/>
      </w:r>
      <w:r>
        <w:rPr>
          <w:rFonts w:ascii="Times New Roman"/>
          <w:b w:val="false"/>
          <w:i w:val="false"/>
          <w:color w:val="000000"/>
          <w:sz w:val="28"/>
        </w:rPr>
        <w:t xml:space="preserve">
                                     қорғау департаментiнiң </w:t>
      </w:r>
      <w:r>
        <w:br/>
      </w:r>
      <w:r>
        <w:rPr>
          <w:rFonts w:ascii="Times New Roman"/>
          <w:b w:val="false"/>
          <w:i w:val="false"/>
          <w:color w:val="000000"/>
          <w:sz w:val="28"/>
        </w:rPr>
        <w:t xml:space="preserve">
                                     директоры ___________________ </w:t>
      </w:r>
    </w:p>
    <w:p>
      <w:pPr>
        <w:spacing w:after="0"/>
        <w:ind w:left="0"/>
        <w:jc w:val="left"/>
      </w:pPr>
      <w:r>
        <w:rPr>
          <w:rFonts w:ascii="Times New Roman"/>
          <w:b/>
          <w:i w:val="false"/>
          <w:color w:val="000000"/>
        </w:rPr>
        <w:t xml:space="preserve"> ӨТIНIШ </w:t>
      </w:r>
    </w:p>
    <w:p>
      <w:pPr>
        <w:spacing w:after="0"/>
        <w:ind w:left="0"/>
        <w:jc w:val="both"/>
      </w:pPr>
      <w:r>
        <w:rPr>
          <w:rFonts w:ascii="Times New Roman"/>
          <w:b w:val="false"/>
          <w:i w:val="false"/>
          <w:color w:val="000000"/>
          <w:sz w:val="28"/>
        </w:rPr>
        <w:t xml:space="preserve">______________________________ (баланың тегi, аты, туған күнi) бала </w:t>
      </w:r>
      <w:r>
        <w:br/>
      </w:r>
      <w:r>
        <w:rPr>
          <w:rFonts w:ascii="Times New Roman"/>
          <w:b w:val="false"/>
          <w:i w:val="false"/>
          <w:color w:val="000000"/>
          <w:sz w:val="28"/>
        </w:rPr>
        <w:t xml:space="preserve">
тууға байланысты берiлетiн жәрдемақы және (немесе) 1 жасқа толғанға </w:t>
      </w:r>
      <w:r>
        <w:br/>
      </w:r>
      <w:r>
        <w:rPr>
          <w:rFonts w:ascii="Times New Roman"/>
          <w:b w:val="false"/>
          <w:i w:val="false"/>
          <w:color w:val="000000"/>
          <w:sz w:val="28"/>
        </w:rPr>
        <w:t xml:space="preserve">
дейiн бала күтiмi жөнiндегi жәрдемақы тағайындауды өтiнемiн </w:t>
      </w:r>
      <w:r>
        <w:br/>
      </w:r>
      <w:r>
        <w:rPr>
          <w:rFonts w:ascii="Times New Roman"/>
          <w:b w:val="false"/>
          <w:i w:val="false"/>
          <w:color w:val="000000"/>
          <w:sz w:val="28"/>
        </w:rPr>
        <w:t xml:space="preserve">
Тегi _____________________________________________________________ </w:t>
      </w:r>
      <w:r>
        <w:br/>
      </w:r>
      <w:r>
        <w:rPr>
          <w:rFonts w:ascii="Times New Roman"/>
          <w:b w:val="false"/>
          <w:i w:val="false"/>
          <w:color w:val="000000"/>
          <w:sz w:val="28"/>
        </w:rPr>
        <w:t xml:space="preserve">
Аты ______________________________________________________________ </w:t>
      </w:r>
      <w:r>
        <w:br/>
      </w:r>
      <w:r>
        <w:rPr>
          <w:rFonts w:ascii="Times New Roman"/>
          <w:b w:val="false"/>
          <w:i w:val="false"/>
          <w:color w:val="000000"/>
          <w:sz w:val="28"/>
        </w:rPr>
        <w:t xml:space="preserve">
Әкесінiң аты _____________________________________________________ </w:t>
      </w:r>
      <w:r>
        <w:br/>
      </w:r>
      <w:r>
        <w:rPr>
          <w:rFonts w:ascii="Times New Roman"/>
          <w:b w:val="false"/>
          <w:i w:val="false"/>
          <w:color w:val="000000"/>
          <w:sz w:val="28"/>
        </w:rPr>
        <w:t xml:space="preserve">
Мекен-жайы _______________________________________________________ </w:t>
      </w:r>
      <w:r>
        <w:br/>
      </w:r>
      <w:r>
        <w:rPr>
          <w:rFonts w:ascii="Times New Roman"/>
          <w:b w:val="false"/>
          <w:i w:val="false"/>
          <w:color w:val="000000"/>
          <w:sz w:val="28"/>
        </w:rPr>
        <w:t xml:space="preserve">
Отбасының құрамында ______ адам, отбасы құрамы туралы мәлiметтердi </w:t>
      </w:r>
      <w:r>
        <w:br/>
      </w:r>
      <w:r>
        <w:rPr>
          <w:rFonts w:ascii="Times New Roman"/>
          <w:b w:val="false"/>
          <w:i w:val="false"/>
          <w:color w:val="000000"/>
          <w:sz w:val="28"/>
        </w:rPr>
        <w:t xml:space="preserve">
қоса берiп отырмын </w:t>
      </w:r>
      <w:r>
        <w:br/>
      </w:r>
      <w:r>
        <w:rPr>
          <w:rFonts w:ascii="Times New Roman"/>
          <w:b w:val="false"/>
          <w:i w:val="false"/>
          <w:color w:val="000000"/>
          <w:sz w:val="28"/>
        </w:rPr>
        <w:t xml:space="preserve">
Жеке басын куәландыратын құжаттың түрi ___________________________ </w:t>
      </w:r>
      <w:r>
        <w:br/>
      </w:r>
      <w:r>
        <w:rPr>
          <w:rFonts w:ascii="Times New Roman"/>
          <w:b w:val="false"/>
          <w:i w:val="false"/>
          <w:color w:val="000000"/>
          <w:sz w:val="28"/>
        </w:rPr>
        <w:t xml:space="preserve">
Сериясы ________ нөмiрi _________ кiм берген _____________________ </w:t>
      </w:r>
      <w:r>
        <w:br/>
      </w:r>
      <w:r>
        <w:rPr>
          <w:rFonts w:ascii="Times New Roman"/>
          <w:b w:val="false"/>
          <w:i w:val="false"/>
          <w:color w:val="000000"/>
          <w:sz w:val="28"/>
        </w:rPr>
        <w:t xml:space="preserve">
ӘЖК ___________________________ СТН ______________________________ </w:t>
      </w:r>
      <w:r>
        <w:br/>
      </w:r>
      <w:r>
        <w:rPr>
          <w:rFonts w:ascii="Times New Roman"/>
          <w:b w:val="false"/>
          <w:i w:val="false"/>
          <w:color w:val="000000"/>
          <w:sz w:val="28"/>
        </w:rPr>
        <w:t xml:space="preserve">
Жеке шотының нөмiрi ___________________ Банктiң атауы ____________ </w:t>
      </w:r>
    </w:p>
    <w:p>
      <w:pPr>
        <w:spacing w:after="0"/>
        <w:ind w:left="0"/>
        <w:jc w:val="both"/>
      </w:pPr>
      <w:r>
        <w:rPr>
          <w:rFonts w:ascii="Times New Roman"/>
          <w:b w:val="false"/>
          <w:i w:val="false"/>
          <w:color w:val="000000"/>
          <w:sz w:val="28"/>
        </w:rPr>
        <w:t xml:space="preserve">      Өзгерiстер туындаған жағдайда олар туралы 15 күн iшiнде хабарлауға мiндеттенемiн. </w:t>
      </w:r>
      <w:r>
        <w:br/>
      </w:r>
      <w:r>
        <w:rPr>
          <w:rFonts w:ascii="Times New Roman"/>
          <w:b w:val="false"/>
          <w:i w:val="false"/>
          <w:color w:val="000000"/>
          <w:sz w:val="28"/>
        </w:rPr>
        <w:t xml:space="preserve">
      Жалған мәлiметтер мен жасанды құжаттар бергенi үшiн жауапкершiлiк туралы ескертiлдi. </w:t>
      </w:r>
    </w:p>
    <w:p>
      <w:pPr>
        <w:spacing w:after="0"/>
        <w:ind w:left="0"/>
        <w:jc w:val="both"/>
      </w:pPr>
      <w:r>
        <w:rPr>
          <w:rFonts w:ascii="Times New Roman"/>
          <w:b w:val="false"/>
          <w:i w:val="false"/>
          <w:color w:val="000000"/>
          <w:sz w:val="28"/>
        </w:rPr>
        <w:t xml:space="preserve">200__жылғы "____"___________ _________________________________ </w:t>
      </w:r>
      <w:r>
        <w:br/>
      </w:r>
      <w:r>
        <w:rPr>
          <w:rFonts w:ascii="Times New Roman"/>
          <w:b w:val="false"/>
          <w:i w:val="false"/>
          <w:color w:val="000000"/>
          <w:sz w:val="28"/>
        </w:rPr>
        <w:t xml:space="preserve">
                                     (өтiнiш иесiнiң қолы) </w:t>
      </w:r>
    </w:p>
    <w:p>
      <w:pPr>
        <w:spacing w:after="0"/>
        <w:ind w:left="0"/>
        <w:jc w:val="both"/>
      </w:pPr>
      <w:r>
        <w:rPr>
          <w:rFonts w:ascii="Times New Roman"/>
          <w:b w:val="false"/>
          <w:i w:val="false"/>
          <w:color w:val="000000"/>
          <w:sz w:val="28"/>
        </w:rPr>
        <w:t xml:space="preserve">Өтiнiш қабылданды: </w:t>
      </w:r>
      <w:r>
        <w:br/>
      </w:r>
      <w:r>
        <w:rPr>
          <w:rFonts w:ascii="Times New Roman"/>
          <w:b w:val="false"/>
          <w:i w:val="false"/>
          <w:color w:val="000000"/>
          <w:sz w:val="28"/>
        </w:rPr>
        <w:t xml:space="preserve">
200__жылғы "____"___________ _________________________________ </w:t>
      </w:r>
      <w:r>
        <w:br/>
      </w:r>
      <w:r>
        <w:rPr>
          <w:rFonts w:ascii="Times New Roman"/>
          <w:b w:val="false"/>
          <w:i w:val="false"/>
          <w:color w:val="000000"/>
          <w:sz w:val="28"/>
        </w:rPr>
        <w:t xml:space="preserve">
                     (құжатты қабылдаған адамның Т.А.Ә. және қолы)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      Өзгерiстер туындаған жағдайда олар туралы 15 күн iшiнде хабарлауға мiндеттенемiн. </w:t>
      </w:r>
      <w:r>
        <w:br/>
      </w:r>
      <w:r>
        <w:rPr>
          <w:rFonts w:ascii="Times New Roman"/>
          <w:b w:val="false"/>
          <w:i w:val="false"/>
          <w:color w:val="000000"/>
          <w:sz w:val="28"/>
        </w:rPr>
        <w:t xml:space="preserve">
      Жалған мәлiметтер мен жасанды құжаттар бергенi үшiн жауапкершiлiк туралы ескертілдi. </w:t>
      </w:r>
      <w:r>
        <w:br/>
      </w:r>
      <w:r>
        <w:rPr>
          <w:rFonts w:ascii="Times New Roman"/>
          <w:b w:val="false"/>
          <w:i w:val="false"/>
          <w:color w:val="000000"/>
          <w:sz w:val="28"/>
        </w:rPr>
        <w:t xml:space="preserve">
Қоса берiлген құжаттармен азамат _________________ өтiнiшi </w:t>
      </w:r>
      <w:r>
        <w:br/>
      </w:r>
      <w:r>
        <w:rPr>
          <w:rFonts w:ascii="Times New Roman"/>
          <w:b w:val="false"/>
          <w:i w:val="false"/>
          <w:color w:val="000000"/>
          <w:sz w:val="28"/>
        </w:rPr>
        <w:t xml:space="preserve">
______ данада 200____ж. "____"_________ қабылданды. </w:t>
      </w:r>
      <w:r>
        <w:br/>
      </w:r>
      <w:r>
        <w:rPr>
          <w:rFonts w:ascii="Times New Roman"/>
          <w:b w:val="false"/>
          <w:i w:val="false"/>
          <w:color w:val="000000"/>
          <w:sz w:val="28"/>
        </w:rPr>
        <w:t xml:space="preserve">
_____________ ____________________________________________________ </w:t>
      </w:r>
      <w:r>
        <w:br/>
      </w:r>
      <w:r>
        <w:rPr>
          <w:rFonts w:ascii="Times New Roman"/>
          <w:b w:val="false"/>
          <w:i w:val="false"/>
          <w:color w:val="000000"/>
          <w:sz w:val="28"/>
        </w:rPr>
        <w:t xml:space="preserve">
    қолы         (құжатты қабылдаған адамның Т.А.Ә. және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