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b8254" w14:textId="03b82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Мәдениет және ақпарат министрлiгiнің "Достық үйі - Этносаралық қатынастар проблемаларын зерттеу орталығы" шаруашылық жүргiзу құқығындағы республикалық мемлекеттiк кәсіпорнын құру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2006 жылғы 29 желтоқсандағы N 1313 қаулысы. Күші жойылды - Қазақстан Республикасы Үкіметінің 2013 жылғы 29 сәуірдегі № 403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Үкіметінің 29.04.2013 </w:t>
      </w:r>
      <w:r>
        <w:rPr>
          <w:rFonts w:ascii="Times New Roman"/>
          <w:b w:val="false"/>
          <w:i w:val="false"/>
          <w:color w:val="ff0000"/>
          <w:sz w:val="28"/>
        </w:rPr>
        <w:t>№ 403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"Мемлекеттiк кәсiпорындар туралы" Қазақстан Республикасының 1995 жылғы 19 маусымдағы 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сәйкес, этносаралық қатынастарды мақсатты және жүйелi түрде зерттеу бойынша қажеттi ұйымдастыру-құқықтық жағдай жасау, сондай-ақ Қазақстан халықтарының ұлттық мәдениетiн дамыту және өркендету мақсатында Қазақстан Республикасының Yкiметi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Мәдениет және ақпарат министрлiгiнiң "Достық үйi - Этносаралық қатынастар проблемаларын зерттеу орталығы" шаруашылық жүргiзу құқығындағы республикалық мемлекеттiк кәсiпорны (бұдан әрi - кәсiпорын) құрылсын.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Мәдениет және ақпарат министрлiгi кәсiпорынды мемлекеттiк басқару органы болып белгiленсiн.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Кәсiпорын қызметiнiң негiзгi мәнi ғылым және мәдениет саласындағы өндiрiстiк-шаруашылық қызметтi жүзеге асыру болып белгiленсiн.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Қазақстан Республикасы Қаржы министрлiгiнiң Мемлекеттiк мүлiк және жекешелендiру комитетi Алматы қаласы, Құрманғазы көшесi, 40 мекен-жайында орналасқан "Достық үйiнiң" ғимаратын ондағы мүлiкпен қоса кәсiпорынның жарғылық капиталына берсiн.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Қазақстан Республикасы Мәдениет және ақпарат министрлiгi заңнамада белгiленген тәртiппен: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кәсiпорынның жарғысын Қазақстан Республикасы Қаржы министрлiгiнiң Мемлекеттiк мүлiк және жекешелендiру комитетiне бекiтуге енгiзсiн;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кәсiпорынды әдiлет органдарында мемлекеттiк тiркеудi қамтамасыз етсiн;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осы қаулыдан туындайтын өзге де шараларды қабылдасын.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Қазақстан Республикасы Үкiметiнiң кейбiр шешiмдерiне мынадай толықтырулар енгiзiлсiн: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1) "Республикалық мемлекеттiк кәсiпорындардың тiзбесi туралы" Қазақстан Республикасы Үкiметiнiң 1996 жылғы 25 маусымдағы N 790 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қаулысында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ПYКЖ-ы, 1996 ж., N 29, 256-құжат):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қаулымен бекiтiлген республикалық мемлекеттiк кәсiпорындардың тiзбесiнде: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 Мәдениет және ақпарат министрлiгi" деген бөлiм мынадай мазмұндағы реттiк нөмiрi 415-32-жолмен толықтырылсын: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"415-32 "Достық үйi - Этносаралық қатынастар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проблемаларын зерттеу орталығы"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республикалық мемлекеттiк кәсiпорны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(шаруашылық жүргiзу құқығында)              Алматы қаласы"; 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"Қазақстан Республикасы Мәдениет және ақпарат министрлiгiнiң мәселелерi" туралы Қазақстан Республикасы Үкiметiнiң 2004 жылғы 29 қазандағы N 1130 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қаулысында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ПYКЖ-ы, 2004 ж., N 42, 538-құжат):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қаулымен бекiтiлген Қазақстан Республикасы Мәдениет және ақпарат министрлiгiнiң қарамағындағы ұйымдардың тiзбесiнде: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"Өзге де ұйымдар" деген бөлiм мынадай мазмұндағы реттiк нөмiрi 48-жолмен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"48. Достық үйi - Этносаралық қатынастар проблемаларын зерттеу орталығы" республикалық мемлекеттiк кәсiпорны".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Осы қаулы қол қойылған күнiнен бастап қолданысқа енгізiледi.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міндетін атқарушы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