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afc6" w14:textId="046a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9 желтоқсандағы N 1228 қаулысына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29 желтоқсандағы N 1329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кодексiнiң  </w:t>
      </w:r>
      <w:r>
        <w:rPr>
          <w:rFonts w:ascii="Times New Roman"/>
          <w:b w:val="false"/>
          <w:i w:val="false"/>
          <w:color w:val="000000"/>
          <w:sz w:val="28"/>
        </w:rPr>
        <w:t xml:space="preserve">91-бабының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6-тармағының 2) тармақшасына және  </w:t>
      </w:r>
      <w:r>
        <w:rPr>
          <w:rFonts w:ascii="Times New Roman"/>
          <w:b w:val="false"/>
          <w:i w:val="false"/>
          <w:color w:val="000000"/>
          <w:sz w:val="28"/>
        </w:rPr>
        <w:t xml:space="preserve">93-бабының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1) тармақшасына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1. "2006 жылға арналған республикалық бюджет туралы" Қазақстан Республикасының Заңын iске асыру туралы" Қазақстан Республикасы Үкiметiнiң 2005 жылғы 9 желтоқсандағы N 1228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"215265062" деген сандар "209652486" деген сандармен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"101500838" деген сандар "95888262" деген сандармен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VII "Бюджет тапшылығын қаржыландыру" бөлiмiнде мынадай жолдар алынып тасталсын: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Қарыздар түсiмi                           215265062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   Қарыздар түсiмi                           215265062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     Мемлекеттiк iшкi қарыздар                 201857360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 Мемлекеттiк эмиссиялық бағалы қағаздар    201857360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01  Мемлекеттiк ұзақ мерзiмдi қазынашылық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мiндеттемелер                             71730551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02  Мемлекеттiк орта мерзiмдi қазынашылық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мiндеттемелер                             68600000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09  Өзге де мемлекеттiк эмиссиялық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бағалы қағаздар                           61526809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     Мемлекеттiк сыртқы қарыздар               13407702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 Қарыз алу келiсiм-шарттары                13407702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01  Халықаралық қаржы ұйымдарынан кредиттер   8980952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02  Шетелдiк мемлекеттерден кредиттер         4426750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Қарыздарды өтеу                           101500838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   Қарыздарды өтеу                           101500838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     Қарыздарды өтеу                           101500838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217   Қазақстан Республикасы Қаржы министрлiгi  101500838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020 Yкiметтiк борышты өтеу                    101500838".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