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5359" w14:textId="bb25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12 желтоқсандағы N 1235 қаулысына толықтыру мен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29 желтоқсандағы N 470х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 Бюджет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бюджеттiк бағдарламалардың паспорттарын бекiту туралы" Қазақстан Республикасы Үкiметiнiң 2005 жылғы 12 желтоқсандағы N 1235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мен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72-7-қосымшада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"Тiкелей нәтижеде":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 дана спорттық мүкәмалмен жабдықтар сатып алу." деген сөздерден кейiн мынадай мазмұндағы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штаттық командалар дирекциясы үшiн 2 шағын автобус сатып алу.";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"кереует - 20 дана), компьютер - 2 дана" деген сөздер "кереует - 24 дана, үстел - 10 дана, жұмсақ жиһаз - 2 жиынтық), компьютер - 3 бiрлiк, тұрмыс техникасы кемiнде 7 дана, сейф - 1 дана"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