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1a0f" w14:textId="7d61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12 желтоқсандағы N 1235 қаулысына толықтыру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17 қарашадағы N 470и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бюджеттік бағдарламалардың паспорттарын бекіту туралы" Қазақстан Республикасы Үкіметінің 2005 жылғы 12 желтоқсандағы N 1235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 "Қазақстан Республикасы Президентінің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Орталық сайлау комиссиясы туралы Ережені бекіту туралы" 1996 жылғы 11 қарашадағы N 3205 Жарлығы;" деген сөздерден кейін "Қазақстан Республикасы Президентінің "Қазақстан Республикасының аудандары, облыстық маңызы бар қалалары әкімдерінің сайлауын өткізу туралы" 2006 жылғы 6 маусымдағы N 130 Жарлығы;"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 және 5-тармақтарда "және мәслихаттар депутаттарын", "және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мәслихаттар депутаттарының" деген сөздер тиісінше ", мәслихаттар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депутаттарын және аудандар, облыстық маңызы бар қалалар әкімдерін", ", мәслихаттар депутаттарының және аудандар, облыстық маңызы бар қалалар әкімдерінің"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6-жолда "және мәслихаттар депутаттарын" деген сөздер ", мәслихаттар депутаттарын және аудандар, облыстық маңызы бар қалалар әкімдерін" деген сөздермен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