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46e1" w14:textId="1a746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12 желтоқсандағы N 1235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11 желтоқсандағы N 470п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"Республикалық бюджеттік бағдарламалардың 2006 жылға арналған паспорттарын бекіту туралы" Қазақстан Республикасы Үкіметінің 2005 жылғы 12 желтоқсандағы N 1235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
</w:t>
      </w:r>
      <w:r>
        <w:rPr>
          <w:rFonts w:ascii="Times New Roman"/>
          <w:b w:val="false"/>
          <w:i w:val="false"/>
          <w:color w:val="000000"/>
          <w:sz w:val="28"/>
        </w:rPr>
        <w:t xml:space="preserve"> 88-қосымшада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бағдарламаны іске асыру жөніндегі іс-шаралар жоспары" деген 6-тармақ кестесінің 5-бағаны реттік нөмірі 2-жолдың бірінші абзацында "шамамен 2,8-3,0 млн. гектар" деген сөздер "шамамен 3,0-3,2 млн. гектар"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