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078e2" w14:textId="4c078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2005 жылғы 12 желтоқсандағы N 1235 қаулысына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25 желтоқсандағы N 470т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24 сәуiрдегi Бюджет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"2006 жылға арналған республикалық бюджет туралы" Қазақстан Республикасының 2005 жылғы 22 қарашадағы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"2006 жылға арналған республикалық бюджеттiк бағдарламалардың паспорттарын бекiту туралы" Қазақстан Республикасы Үкiметiнiң 2005 жылғы 12 желтоқсандағы N 1235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Iшкi iстер министрлiгi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38-қосымшада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жөнiндегi iс-шаралар жоспары" деген 6-тармақ кестесiнiң реттiк нөмiрi 5-жолының 5-бағанында ", Қазақстан Республикасы Iшкi iстер министрлiгiнiң Астана қаласындағы iшкi аумағының асфальт жабындысын күрделi жөндеу" деген сөздермен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Премьер-Mинистрінің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