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479f" w14:textId="0974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Финляндия Республикасының Yкiметi арасындағы Инвестицияларды көтермелеу және өзара қорғау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2007 жылғы 5 қаңтардағы N 3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берiліп отырған Қазақстан Республикасының Үкiметi мен Финляндия Республикасының Үкiметi арасындағы Инвестицияларды көтермелеу және өзара қорғау туралы келiсiмнiң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Индустрия және сауда министрi Владимир Сергеевич Школьникке қағидаттық сипаты жоқ өзгерiстер мен толықтырулар енгiзуге рұқсат бере отырып, Қазақстан Республикасының Yкiметi атынан Қазақстан Республикасының Yкiметi мен Финляндия Республикасының Үкiметi арасындағы Инвестицияларды көтермелеу және өзара қорғау туралы келiсiмге қол қоюға өкiлеттiк берiлсiн.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2007 жылғы 5 қаңтардағы  </w:t>
      </w:r>
      <w:r>
        <w:br/>
      </w:r>
      <w:r>
        <w:rPr>
          <w:rFonts w:ascii="Times New Roman"/>
          <w:b w:val="false"/>
          <w:i w:val="false"/>
          <w:color w:val="000000"/>
          <w:sz w:val="28"/>
        </w:rPr>
        <w:t xml:space="preserve">
N 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4"/>
    <w:p>
      <w:pPr>
        <w:spacing w:after="0"/>
        <w:ind w:left="0"/>
        <w:jc w:val="left"/>
      </w:pPr>
      <w:r>
        <w:rPr>
          <w:rFonts w:ascii="Times New Roman"/>
          <w:b/>
          <w:i w:val="false"/>
          <w:color w:val="000000"/>
        </w:rPr>
        <w:t xml:space="preserve"> 
  Қазақстан Республикасының Yкiметi мен Финляндия </w:t>
      </w:r>
      <w:r>
        <w:br/>
      </w:r>
      <w:r>
        <w:rPr>
          <w:rFonts w:ascii="Times New Roman"/>
          <w:b/>
          <w:i w:val="false"/>
          <w:color w:val="000000"/>
        </w:rPr>
        <w:t xml:space="preserve">
Республикасының Үкiметi арасындағы Инвестицияларды </w:t>
      </w:r>
      <w:r>
        <w:br/>
      </w:r>
      <w:r>
        <w:rPr>
          <w:rFonts w:ascii="Times New Roman"/>
          <w:b/>
          <w:i w:val="false"/>
          <w:color w:val="000000"/>
        </w:rPr>
        <w:t xml:space="preserve">
көтермелеу және өзара қорғау туралы </w:t>
      </w:r>
      <w:r>
        <w:br/>
      </w:r>
      <w:r>
        <w:rPr>
          <w:rFonts w:ascii="Times New Roman"/>
          <w:b/>
          <w:i w:val="false"/>
          <w:color w:val="000000"/>
        </w:rPr>
        <w:t xml:space="preserve">
келiсiм </w:t>
      </w:r>
    </w:p>
    <w:bookmarkEnd w:id="4"/>
    <w:p>
      <w:pPr>
        <w:spacing w:after="0"/>
        <w:ind w:left="0"/>
        <w:jc w:val="both"/>
      </w:pPr>
      <w:r>
        <w:rPr>
          <w:rFonts w:ascii="Times New Roman"/>
          <w:b w:val="false"/>
          <w:i w:val="false"/>
          <w:color w:val="000000"/>
          <w:sz w:val="28"/>
        </w:rPr>
        <w:t xml:space="preserve">      Бұдан әрi "Tapaптap" деп аталатын Қазақстан Республикасының Үкiметi мен Финляндия Республикасының Yкiметi, </w:t>
      </w:r>
      <w:r>
        <w:br/>
      </w:r>
      <w:r>
        <w:rPr>
          <w:rFonts w:ascii="Times New Roman"/>
          <w:b w:val="false"/>
          <w:i w:val="false"/>
          <w:color w:val="000000"/>
          <w:sz w:val="28"/>
        </w:rPr>
        <w:t xml:space="preserve">
      кемсiтпеушiлiк негiзде бiр Тарап инвесторларының екiншi Тарап мемлекетiнiң аумағындағы инвестицияларын қорғау қажеттiлiгiн тани отырып; </w:t>
      </w:r>
      <w:r>
        <w:br/>
      </w:r>
      <w:r>
        <w:rPr>
          <w:rFonts w:ascii="Times New Roman"/>
          <w:b w:val="false"/>
          <w:i w:val="false"/>
          <w:color w:val="000000"/>
          <w:sz w:val="28"/>
        </w:rPr>
        <w:t xml:space="preserve">
      екiншi Тарап мемлекетiнiң аумағындағы бiр Тарап азаматтары мен компанияларының инвестицияларына байланысты өзара бұдан арғы экономикалық ынтымақтастықты көтермелеуге ниет бiлдiре отырып; </w:t>
      </w:r>
      <w:r>
        <w:br/>
      </w:r>
      <w:r>
        <w:rPr>
          <w:rFonts w:ascii="Times New Roman"/>
          <w:b w:val="false"/>
          <w:i w:val="false"/>
          <w:color w:val="000000"/>
          <w:sz w:val="28"/>
        </w:rPr>
        <w:t xml:space="preserve">
      осындай инвестицияларға берілетiн режим туралы келiсiм Тараптардың жеке капиталының ағынын және экономикалық дамуын ынталандыратынын тани отырып; </w:t>
      </w:r>
      <w:r>
        <w:br/>
      </w:r>
      <w:r>
        <w:rPr>
          <w:rFonts w:ascii="Times New Roman"/>
          <w:b w:val="false"/>
          <w:i w:val="false"/>
          <w:color w:val="000000"/>
          <w:sz w:val="28"/>
        </w:rPr>
        <w:t xml:space="preserve">
      инвестициялар үшiн тұрақты негiз экономикалық ресурстарды барынша тиiмдi пайдалануға және өмiр сүру деңгейiн арттыруға жәрдемдесетiнiне келiсе отырып; </w:t>
      </w:r>
      <w:r>
        <w:br/>
      </w:r>
      <w:r>
        <w:rPr>
          <w:rFonts w:ascii="Times New Roman"/>
          <w:b w:val="false"/>
          <w:i w:val="false"/>
          <w:color w:val="000000"/>
          <w:sz w:val="28"/>
        </w:rPr>
        <w:t xml:space="preserve">
      экономикалық және iскерлiк байланыстарды дамыту халықаралық танылған еңбек құқықтарын құрметтеуге ықпал ететiндiгiн тани отырып; </w:t>
      </w:r>
      <w:r>
        <w:br/>
      </w:r>
      <w:r>
        <w:rPr>
          <w:rFonts w:ascii="Times New Roman"/>
          <w:b w:val="false"/>
          <w:i w:val="false"/>
          <w:color w:val="000000"/>
          <w:sz w:val="28"/>
        </w:rPr>
        <w:t xml:space="preserve">
      бұл мақсаттарға денсаулықты, қауiпсiздiктi және қоршаған ортаны қорғауды әлсiрететiн жалпы қолдану шараларынсыз қол жеткiзу мүмкiн еместiгiмен келiсе отырып; </w:t>
      </w:r>
      <w:r>
        <w:br/>
      </w:r>
      <w:r>
        <w:rPr>
          <w:rFonts w:ascii="Times New Roman"/>
          <w:b w:val="false"/>
          <w:i w:val="false"/>
          <w:color w:val="000000"/>
          <w:sz w:val="28"/>
        </w:rPr>
        <w:t xml:space="preserve">
      инвестицияларды көтермелеу және қорғау туралы келiсiмдi жасауды шеше отырып; </w:t>
      </w:r>
      <w:r>
        <w:br/>
      </w:r>
      <w:r>
        <w:rPr>
          <w:rFonts w:ascii="Times New Roman"/>
          <w:b w:val="false"/>
          <w:i w:val="false"/>
          <w:color w:val="000000"/>
          <w:sz w:val="28"/>
        </w:rPr>
        <w:t xml:space="preserve">
      мына төмендегiлер туралы келiстi: </w:t>
      </w:r>
    </w:p>
    <w:bookmarkStart w:name="z6" w:id="5"/>
    <w:p>
      <w:pPr>
        <w:spacing w:after="0"/>
        <w:ind w:left="0"/>
        <w:jc w:val="left"/>
      </w:pPr>
      <w:r>
        <w:rPr>
          <w:rFonts w:ascii="Times New Roman"/>
          <w:b/>
          <w:i w:val="false"/>
          <w:color w:val="000000"/>
        </w:rPr>
        <w:t xml:space="preserve"> 
  1-бап </w:t>
      </w:r>
      <w:r>
        <w:br/>
      </w:r>
      <w:r>
        <w:rPr>
          <w:rFonts w:ascii="Times New Roman"/>
          <w:b/>
          <w:i w:val="false"/>
          <w:color w:val="000000"/>
        </w:rPr>
        <w:t xml:space="preserve">
Айқындамалар </w:t>
      </w:r>
    </w:p>
    <w:bookmarkEnd w:id="5"/>
    <w:p>
      <w:pPr>
        <w:spacing w:after="0"/>
        <w:ind w:left="0"/>
        <w:jc w:val="both"/>
      </w:pPr>
      <w:r>
        <w:rPr>
          <w:rFonts w:ascii="Times New Roman"/>
          <w:b w:val="false"/>
          <w:i w:val="false"/>
          <w:color w:val="000000"/>
          <w:sz w:val="28"/>
        </w:rPr>
        <w:t xml:space="preserve">      Осы Келiсiмнiң мақсаттары үшiн: </w:t>
      </w:r>
      <w:r>
        <w:br/>
      </w:r>
      <w:r>
        <w:rPr>
          <w:rFonts w:ascii="Times New Roman"/>
          <w:b w:val="false"/>
          <w:i w:val="false"/>
          <w:color w:val="000000"/>
          <w:sz w:val="28"/>
        </w:rPr>
        <w:t xml:space="preserve">
      1. "Инвестициялар" терминi екiншi Тараптың ұлттық заңнамасына сәйкес бiр Тараптың инвесторы екiншi Тараптың аумағында iскерлiк және кәсiпкерлiк қызметiне байланысты құрылған немесе алынған кез келген мүлiктi бiлдiредi, атап айтқанда, бiрақ айрықша емес мыналарды: </w:t>
      </w:r>
      <w:r>
        <w:br/>
      </w:r>
      <w:r>
        <w:rPr>
          <w:rFonts w:ascii="Times New Roman"/>
          <w:b w:val="false"/>
          <w:i w:val="false"/>
          <w:color w:val="000000"/>
          <w:sz w:val="28"/>
        </w:rPr>
        <w:t xml:space="preserve">
      (а) жылжымалы және жылжымайтын мүлiктi немесе салу, ұстап қалу құқығы, кепiлге беру, жалдау сияқты кез келген мүлiктiк құқықтарды; </w:t>
      </w:r>
      <w:r>
        <w:br/>
      </w:r>
      <w:r>
        <w:rPr>
          <w:rFonts w:ascii="Times New Roman"/>
          <w:b w:val="false"/>
          <w:i w:val="false"/>
          <w:color w:val="000000"/>
          <w:sz w:val="28"/>
        </w:rPr>
        <w:t xml:space="preserve">
      (b) қайта инвестицияланған кiрiстердi; </w:t>
      </w:r>
      <w:r>
        <w:br/>
      </w:r>
      <w:r>
        <w:rPr>
          <w:rFonts w:ascii="Times New Roman"/>
          <w:b w:val="false"/>
          <w:i w:val="false"/>
          <w:color w:val="000000"/>
          <w:sz w:val="28"/>
        </w:rPr>
        <w:t xml:space="preserve">
      (с) компанияның үлестерi, акциялары, борыштық мiндеттемелерi немесе компаниялардағы кез келген басқа да қатысу нысандарын; </w:t>
      </w:r>
      <w:r>
        <w:br/>
      </w:r>
      <w:r>
        <w:rPr>
          <w:rFonts w:ascii="Times New Roman"/>
          <w:b w:val="false"/>
          <w:i w:val="false"/>
          <w:color w:val="000000"/>
          <w:sz w:val="28"/>
        </w:rPr>
        <w:t xml:space="preserve">
      (d) ақша талаптарын немесе экономикалық құндылығы бар кез келген орындалу талаптарын; </w:t>
      </w:r>
      <w:r>
        <w:br/>
      </w:r>
      <w:r>
        <w:rPr>
          <w:rFonts w:ascii="Times New Roman"/>
          <w:b w:val="false"/>
          <w:i w:val="false"/>
          <w:color w:val="000000"/>
          <w:sz w:val="28"/>
        </w:rPr>
        <w:t xml:space="preserve">
      (е) патент, авторлық құқықтар, сауда маркалары, өнеркәсiптiк үлгiлер, iскерлiк атаулар, географиялық нұсқамалар, техникалық процестер, ноу-xaу және гуд-вилл сияқты зияткерлiк меншiк құқығын; </w:t>
      </w:r>
      <w:r>
        <w:br/>
      </w:r>
      <w:r>
        <w:rPr>
          <w:rFonts w:ascii="Times New Roman"/>
          <w:b w:val="false"/>
          <w:i w:val="false"/>
          <w:color w:val="000000"/>
          <w:sz w:val="28"/>
        </w:rPr>
        <w:t xml:space="preserve">
      (f) табиғи ресурстарды iздеуге, дамытуға, алуға және әзiрлеуге арналған концессияны қоса алғанда, заңға сәйкес немесе әкiмшiлiк актiге немесе шарттарға сай құзыреттi органдар берген концессияларды қамтуы мүмкiн. </w:t>
      </w:r>
      <w:r>
        <w:br/>
      </w:r>
      <w:r>
        <w:rPr>
          <w:rFonts w:ascii="Times New Roman"/>
          <w:b w:val="false"/>
          <w:i w:val="false"/>
          <w:color w:val="000000"/>
          <w:sz w:val="28"/>
        </w:rPr>
        <w:t xml:space="preserve">
      Екiншi Тараптың инвесторларына нақты тиесiлi немесе олар тiкелей немесе жанама бақылайтын сол Тарап заңды тұлғасының бiр Тарап мемлекетiнiң аумағында жүзеге асырған инвестициялары, егер олар алдыңғы Тараптың заңнамасына сәйкес жүзеге асырылса, соңғы Тарап инвесторларының инвестициялары ретiнде де қаралуы тиiс. </w:t>
      </w:r>
      <w:r>
        <w:br/>
      </w:r>
      <w:r>
        <w:rPr>
          <w:rFonts w:ascii="Times New Roman"/>
          <w:b w:val="false"/>
          <w:i w:val="false"/>
          <w:color w:val="000000"/>
          <w:sz w:val="28"/>
        </w:rPr>
        <w:t xml:space="preserve">
      Мүлiк инвестицияланған немесе қайта инвестицияланған нысанындағы кез келген одан кейiнгi өзгерiс инвестициялар ретiндегi олардың бiлiктiлiгiне әсер етпеуi тиiс. </w:t>
      </w:r>
      <w:r>
        <w:br/>
      </w:r>
      <w:r>
        <w:rPr>
          <w:rFonts w:ascii="Times New Roman"/>
          <w:b w:val="false"/>
          <w:i w:val="false"/>
          <w:color w:val="000000"/>
          <w:sz w:val="28"/>
        </w:rPr>
        <w:t xml:space="preserve">
      2. "Кiрiстер" терминi атап айтқанда, бiрақ айрықша емес пайданы, дивидендтердi, пайызды, роялтидi, капиталдан түскен кiрiстi немесе инвестициямен байланысты кез келген нысандағы заттай төлемдердi қоса алғанда, инвестициялардан алынған соманы бiлдiредi. </w:t>
      </w:r>
      <w:r>
        <w:br/>
      </w:r>
      <w:r>
        <w:rPr>
          <w:rFonts w:ascii="Times New Roman"/>
          <w:b w:val="false"/>
          <w:i w:val="false"/>
          <w:color w:val="000000"/>
          <w:sz w:val="28"/>
        </w:rPr>
        <w:t xml:space="preserve">
      3. "Инвестор" терминi екiншi Тарап мемлекетiнiң ұлттық заңнамасына және осы Келiсiмнiң ережелерiне сәйкес осы Тарап мемлекетiнiң аумағында инвестициялайтын Тарапқа арналған мынадай субъектiлердi бiлдiредi: </w:t>
      </w:r>
      <w:r>
        <w:br/>
      </w:r>
      <w:r>
        <w:rPr>
          <w:rFonts w:ascii="Times New Roman"/>
          <w:b w:val="false"/>
          <w:i w:val="false"/>
          <w:color w:val="000000"/>
          <w:sz w:val="28"/>
        </w:rPr>
        <w:t xml:space="preserve">
      (а) оның заңнамасына сәйкес кез келген Тараптың азаматы болып табылатын кез келген жеке тұлға; </w:t>
      </w:r>
      <w:r>
        <w:br/>
      </w:r>
      <w:r>
        <w:rPr>
          <w:rFonts w:ascii="Times New Roman"/>
          <w:b w:val="false"/>
          <w:i w:val="false"/>
          <w:color w:val="000000"/>
          <w:sz w:val="28"/>
        </w:rPr>
        <w:t xml:space="preserve">
      (b) компания, корпорация, фирма, серiктестiк, iскерлiк қауымдастығы, институт сияқты кез келген заңды тұлға немесе осындай Тараптың заңи құзыры шегiнде Тараптардың ұлттық заңнамасына сәйкес тiркелген немесе құрылған және тiркелген офисi немесе орталық басқармасы немесе қызметiнiң негiзгi орны бар ұйым. </w:t>
      </w:r>
      <w:r>
        <w:br/>
      </w:r>
      <w:r>
        <w:rPr>
          <w:rFonts w:ascii="Times New Roman"/>
          <w:b w:val="false"/>
          <w:i w:val="false"/>
          <w:color w:val="000000"/>
          <w:sz w:val="28"/>
        </w:rPr>
        <w:t xml:space="preserve">
      4. "Аумақ" терминi Тарап мемлекетiнiң құрлықтағы аумағын, iшкi сулары мен аумақтық теңiзiн, осындай кеңiстiктердiң табиғи ресурстарын зерттеу және пайдалану мақсатында оның ұлттық заңдарына және халықаралық құқықтарға сәйкес мұндай Тарап егемендiк және заңи құқығын жүзеге асыратын, сондай-ақ теңiз түбiн және қойнауын қоса алғанда, аумақтық теңiзден тысқары теңiз аймағын бiлдiредi. </w:t>
      </w:r>
    </w:p>
    <w:bookmarkStart w:name="z7" w:id="6"/>
    <w:p>
      <w:pPr>
        <w:spacing w:after="0"/>
        <w:ind w:left="0"/>
        <w:jc w:val="left"/>
      </w:pPr>
      <w:r>
        <w:rPr>
          <w:rFonts w:ascii="Times New Roman"/>
          <w:b/>
          <w:i w:val="false"/>
          <w:color w:val="000000"/>
        </w:rPr>
        <w:t xml:space="preserve"> 
  2-бап </w:t>
      </w:r>
      <w:r>
        <w:br/>
      </w:r>
      <w:r>
        <w:rPr>
          <w:rFonts w:ascii="Times New Roman"/>
          <w:b/>
          <w:i w:val="false"/>
          <w:color w:val="000000"/>
        </w:rPr>
        <w:t xml:space="preserve">
Инвестицияларды ынталандыру және қорғау </w:t>
      </w:r>
    </w:p>
    <w:bookmarkEnd w:id="6"/>
    <w:p>
      <w:pPr>
        <w:spacing w:after="0"/>
        <w:ind w:left="0"/>
        <w:jc w:val="both"/>
      </w:pPr>
      <w:r>
        <w:rPr>
          <w:rFonts w:ascii="Times New Roman"/>
          <w:b w:val="false"/>
          <w:i w:val="false"/>
          <w:color w:val="000000"/>
          <w:sz w:val="28"/>
        </w:rPr>
        <w:t xml:space="preserve">      1. Әрбiр Тарап өз аумағында екiншi Тарап инвесторларының инвестицияларын көтермелейдi және өзiнiң ұлттық заңнамасына сәйкес мұндай инвестицияларға рұқсат бередi. </w:t>
      </w:r>
      <w:r>
        <w:br/>
      </w:r>
      <w:r>
        <w:rPr>
          <w:rFonts w:ascii="Times New Roman"/>
          <w:b w:val="false"/>
          <w:i w:val="false"/>
          <w:color w:val="000000"/>
          <w:sz w:val="28"/>
        </w:rPr>
        <w:t xml:space="preserve">
      2. Әрбiр Тарап өз аумағында екiншi Тараптың инвесторларының инвестицияларына және инвестициядан түсетiн кiрiстерiне әдiл және тең инвестиция режимiн, сондай-ақ толық және тұрақты қорғауды әрi қауiпсiздiктi ұсынады. </w:t>
      </w:r>
      <w:r>
        <w:br/>
      </w:r>
      <w:r>
        <w:rPr>
          <w:rFonts w:ascii="Times New Roman"/>
          <w:b w:val="false"/>
          <w:i w:val="false"/>
          <w:color w:val="000000"/>
          <w:sz w:val="28"/>
        </w:rPr>
        <w:t xml:space="preserve">
      3. Тараптардың бiр де бiреуi өз аумағында екiншi Тараптың инвесторларына инвестицияларды сатып алуын, кеңейтуiн, қызметiн, басқаруын, қолдауын, пайдалануын, иеленуiн және сатуын немесе басқа да иелiк етуiн негiзсiз немесе жөнсiз шаралармен нашарлатуы тиiс емес. </w:t>
      </w:r>
    </w:p>
    <w:bookmarkStart w:name="z8" w:id="7"/>
    <w:p>
      <w:pPr>
        <w:spacing w:after="0"/>
        <w:ind w:left="0"/>
        <w:jc w:val="left"/>
      </w:pPr>
      <w:r>
        <w:rPr>
          <w:rFonts w:ascii="Times New Roman"/>
          <w:b/>
          <w:i w:val="false"/>
          <w:color w:val="000000"/>
        </w:rPr>
        <w:t xml:space="preserve"> 
  3-бап </w:t>
      </w:r>
      <w:r>
        <w:br/>
      </w:r>
      <w:r>
        <w:rPr>
          <w:rFonts w:ascii="Times New Roman"/>
          <w:b/>
          <w:i w:val="false"/>
          <w:color w:val="000000"/>
        </w:rPr>
        <w:t xml:space="preserve">
Инвестициялар режимi </w:t>
      </w:r>
    </w:p>
    <w:bookmarkEnd w:id="7"/>
    <w:p>
      <w:pPr>
        <w:spacing w:after="0"/>
        <w:ind w:left="0"/>
        <w:jc w:val="both"/>
      </w:pPr>
      <w:r>
        <w:rPr>
          <w:rFonts w:ascii="Times New Roman"/>
          <w:b w:val="false"/>
          <w:i w:val="false"/>
          <w:color w:val="000000"/>
          <w:sz w:val="28"/>
        </w:rPr>
        <w:t xml:space="preserve">      1. Әрбiр Тарап екiншi Тараптың инвесторлары мен олардың инвестицияларына оны сатып алуға, кеңейтуге, қызметке, басқаруға, қолдауға, пайдалануға, иеленуге және сатуға немесе инвестицияларға басқадай иелiк етуге қатысты өздерiнiң инвесторларына және олардың инвестицияларына беретiн режимiнен қолайлылығы кем емес режим бередi. </w:t>
      </w:r>
      <w:r>
        <w:br/>
      </w:r>
      <w:r>
        <w:rPr>
          <w:rFonts w:ascii="Times New Roman"/>
          <w:b w:val="false"/>
          <w:i w:val="false"/>
          <w:color w:val="000000"/>
          <w:sz w:val="28"/>
        </w:rPr>
        <w:t xml:space="preserve">
      2. Әрбiр Тарап екiншi Тараптың инвесторлары мен олардың инвестицияларына оны құруға, сатып алуға, қызметiне, басқаруға, қолдауға, пайдалануға, сатуға немесе инвестицияларға басқадай иелiк етуге қатысты кез келген үшiншi мемлекеттiң инвесторларына және олардың инвестицияларына беретiн режимiнен қолайлылығы кем емес режим бередi. </w:t>
      </w:r>
      <w:r>
        <w:br/>
      </w:r>
      <w:r>
        <w:rPr>
          <w:rFonts w:ascii="Times New Roman"/>
          <w:b w:val="false"/>
          <w:i w:val="false"/>
          <w:color w:val="000000"/>
          <w:sz w:val="28"/>
        </w:rPr>
        <w:t xml:space="preserve">
      3. Әрбiр Тарап екiншi Тараптың инвесторлары мен олардың инвестицияларына осы баптың 1 және 2-тармақтарында көрсетiлген режимдердiң iшiнен инвесторларға немесе инвестицияларға мейлiнше қолайлы болып табылатын үздiк режим бередi. </w:t>
      </w:r>
      <w:r>
        <w:br/>
      </w:r>
      <w:r>
        <w:rPr>
          <w:rFonts w:ascii="Times New Roman"/>
          <w:b w:val="false"/>
          <w:i w:val="false"/>
          <w:color w:val="000000"/>
          <w:sz w:val="28"/>
        </w:rPr>
        <w:t xml:space="preserve">
      4. Тараптардың бiр де бiреуi екiншi Тарап инвесторларының материалдарды, өндiрiс құралдарын сатып алуға, қызметiне, тасымалдауға, оның өнiмiнiң маркетингiне немесе кемсiтушiлiк нәтижелерi бар осындай бұйрықтарға қатысты инвестицияларына арналған шараларды өз аумағында мәжбүрлеу тәртiбiмен мiндеттемеуi немесе жүктемеуi тиiс. </w:t>
      </w:r>
    </w:p>
    <w:bookmarkStart w:name="z9" w:id="8"/>
    <w:p>
      <w:pPr>
        <w:spacing w:after="0"/>
        <w:ind w:left="0"/>
        <w:jc w:val="left"/>
      </w:pPr>
      <w:r>
        <w:rPr>
          <w:rFonts w:ascii="Times New Roman"/>
          <w:b/>
          <w:i w:val="false"/>
          <w:color w:val="000000"/>
        </w:rPr>
        <w:t xml:space="preserve"> 
  4-бап </w:t>
      </w:r>
      <w:r>
        <w:br/>
      </w:r>
      <w:r>
        <w:rPr>
          <w:rFonts w:ascii="Times New Roman"/>
          <w:b/>
          <w:i w:val="false"/>
          <w:color w:val="000000"/>
        </w:rPr>
        <w:t xml:space="preserve">
Босату </w:t>
      </w:r>
    </w:p>
    <w:bookmarkEnd w:id="8"/>
    <w:p>
      <w:pPr>
        <w:spacing w:after="0"/>
        <w:ind w:left="0"/>
        <w:jc w:val="both"/>
      </w:pPr>
      <w:r>
        <w:rPr>
          <w:rFonts w:ascii="Times New Roman"/>
          <w:b w:val="false"/>
          <w:i w:val="false"/>
          <w:color w:val="000000"/>
          <w:sz w:val="28"/>
        </w:rPr>
        <w:t xml:space="preserve">      Осы Келiсiмнiң ережелерi бiр Тарапты екiншi Тараптың инвесторларына және олардың инвестициялары кез келген қолданыстағы немесе келешектегi: </w:t>
      </w:r>
      <w:r>
        <w:br/>
      </w:r>
      <w:r>
        <w:rPr>
          <w:rFonts w:ascii="Times New Roman"/>
          <w:b w:val="false"/>
          <w:i w:val="false"/>
          <w:color w:val="000000"/>
          <w:sz w:val="28"/>
        </w:rPr>
        <w:t xml:space="preserve">
      (а) еркiн сауда, кеден одағы, жалпы нарық, экономикалық немесе валюталық одақ немесе Тараптардың бiрi тарап болатын немесе бола алатын еңбек нарығы туралы өңiрлiк келiсiмдi қоса алғанда, басқа да осындай өңiрлiк экономикалық ықпалдасу келiсiмдерiнiң аймағына, немесе </w:t>
      </w:r>
      <w:r>
        <w:br/>
      </w:r>
      <w:r>
        <w:rPr>
          <w:rFonts w:ascii="Times New Roman"/>
          <w:b w:val="false"/>
          <w:i w:val="false"/>
          <w:color w:val="000000"/>
          <w:sz w:val="28"/>
        </w:rPr>
        <w:t xml:space="preserve">
      (b) қосарлы салық салуды немесе толық не негiзгi салық салуға жататын басқа халықаралық келiсiмдi болдырмау туралы келiсiмге, немесе </w:t>
      </w:r>
      <w:r>
        <w:br/>
      </w:r>
      <w:r>
        <w:rPr>
          <w:rFonts w:ascii="Times New Roman"/>
          <w:b w:val="false"/>
          <w:i w:val="false"/>
          <w:color w:val="000000"/>
          <w:sz w:val="28"/>
        </w:rPr>
        <w:t xml:space="preserve">
      (с) толық немесе негiзiнен инвестицияларға жататын көп жақты келiсiмге байланысты кез келген режимiнiң пайдасын, басымдығын немесе артықшылығын мiндеттеу ретiнде түсiндiрiлмеуi тиiс. </w:t>
      </w:r>
    </w:p>
    <w:bookmarkStart w:name="z10" w:id="9"/>
    <w:p>
      <w:pPr>
        <w:spacing w:after="0"/>
        <w:ind w:left="0"/>
        <w:jc w:val="left"/>
      </w:pPr>
      <w:r>
        <w:rPr>
          <w:rFonts w:ascii="Times New Roman"/>
          <w:b/>
          <w:i w:val="false"/>
          <w:color w:val="000000"/>
        </w:rPr>
        <w:t xml:space="preserve"> 
  5-бап </w:t>
      </w:r>
      <w:r>
        <w:br/>
      </w:r>
      <w:r>
        <w:rPr>
          <w:rFonts w:ascii="Times New Roman"/>
          <w:b/>
          <w:i w:val="false"/>
          <w:color w:val="000000"/>
        </w:rPr>
        <w:t xml:space="preserve">
Экспроприация </w:t>
      </w:r>
    </w:p>
    <w:bookmarkEnd w:id="9"/>
    <w:p>
      <w:pPr>
        <w:spacing w:after="0"/>
        <w:ind w:left="0"/>
        <w:jc w:val="both"/>
      </w:pPr>
      <w:r>
        <w:rPr>
          <w:rFonts w:ascii="Times New Roman"/>
          <w:b w:val="false"/>
          <w:i w:val="false"/>
          <w:color w:val="000000"/>
          <w:sz w:val="28"/>
        </w:rPr>
        <w:t xml:space="preserve">      1. Екiншi Тарап аумағындағы Тараптар инвесторларының инвестициялары белгiленген заңды рәсiмдерге сәйкес және жылдам, барабар әрi тиiмдi өтемдер төлене отырып, кемсiтпеушiлiк негiзде емес мемлекеттiк мақсатта қабылданатын шаралардан басқа, экспроприацияға немесе мемлекет иелiгiне алуға тең (бұдан әрi - экспроприация) әсерi бар экспроприациялануы немесе мемлекет иелiгiне алынуы тiкелей немесе жанама кез келген басқа да шараларға ұшырамауға тиiс. </w:t>
      </w:r>
      <w:r>
        <w:br/>
      </w:r>
      <w:r>
        <w:rPr>
          <w:rFonts w:ascii="Times New Roman"/>
          <w:b w:val="false"/>
          <w:i w:val="false"/>
          <w:color w:val="000000"/>
          <w:sz w:val="28"/>
        </w:rPr>
        <w:t xml:space="preserve">
      2. Мұндай өтем алдағы экспроприация туралы бұдан бұрынғы немесе оның ертерек өтуiне байланысты экспроприация жалпыға белгілi болған, оған дейiнгi өткен сәтте экспроприацияланған инвестициялар құнының сомасына тең болуы тиiс. Құн бағалаудың жалпы қабылданған қағидаттарына сәйкес айқындалуы тиiс. </w:t>
      </w:r>
      <w:r>
        <w:br/>
      </w:r>
      <w:r>
        <w:rPr>
          <w:rFonts w:ascii="Times New Roman"/>
          <w:b w:val="false"/>
          <w:i w:val="false"/>
          <w:color w:val="000000"/>
          <w:sz w:val="28"/>
        </w:rPr>
        <w:t xml:space="preserve">
      3. Өтем толық iске асырылатын болуы және қандай да бiр шектеулер мен кедергiлерсiз төленуi, нақты төлем күнiне дейiн меншiктен алу немесе экспроприациялау күнiнен бастап төлем валютасы үшiн нарықтық негiзде белгiленген коммерциялық ставка бойынша пайызды қамтуы тиiс. </w:t>
      </w:r>
      <w:r>
        <w:br/>
      </w:r>
      <w:r>
        <w:rPr>
          <w:rFonts w:ascii="Times New Roman"/>
          <w:b w:val="false"/>
          <w:i w:val="false"/>
          <w:color w:val="000000"/>
          <w:sz w:val="28"/>
        </w:rPr>
        <w:t xml:space="preserve">
      4. Тарап оның кез келген бөлiгi аумағындағы қолданыстағы заңға сәйкес тiркелген немесе құрылған компаниялардың және екiншi Тараптың инвесторлары үлестерiне ие активтерiн немесе олардың бөлiктерiн экспроприациялаған кезде ол осындай үлестердiң иесi болып табылатын осындай Тарап инвесторларының инвестицияларына қатысты жедел, барабар және тиiмдi өтемдердi қамтамасыз ету үшiн қажеттi дәрежеде заңмен қолданылатын осы баптың 1-тармағының барлық ережелерiне кепiлдiк беретiн болады. </w:t>
      </w:r>
      <w:r>
        <w:br/>
      </w:r>
      <w:r>
        <w:rPr>
          <w:rFonts w:ascii="Times New Roman"/>
          <w:b w:val="false"/>
          <w:i w:val="false"/>
          <w:color w:val="000000"/>
          <w:sz w:val="28"/>
        </w:rPr>
        <w:t xml:space="preserve">
      5. Осы Келісiмнiң 9-бабы ережелерiне залалсыз инвестициялары экспроприацияланған инвестор осы бапта жазылған қағидаттарға сәйкес осындай Тараптардың сот немесе басқа да құзыреттi органдарының оның iсiн жедел қайта қарауға және оның инвестицияларын бағалауға құқығы болуы тиiс. </w:t>
      </w:r>
    </w:p>
    <w:bookmarkStart w:name="z11" w:id="10"/>
    <w:p>
      <w:pPr>
        <w:spacing w:after="0"/>
        <w:ind w:left="0"/>
        <w:jc w:val="left"/>
      </w:pPr>
      <w:r>
        <w:rPr>
          <w:rFonts w:ascii="Times New Roman"/>
          <w:b/>
          <w:i w:val="false"/>
          <w:color w:val="000000"/>
        </w:rPr>
        <w:t xml:space="preserve"> 
  6-бап </w:t>
      </w:r>
      <w:r>
        <w:br/>
      </w:r>
      <w:r>
        <w:rPr>
          <w:rFonts w:ascii="Times New Roman"/>
          <w:b/>
          <w:i w:val="false"/>
          <w:color w:val="000000"/>
        </w:rPr>
        <w:t xml:space="preserve">
Залалдарды өтеу </w:t>
      </w:r>
    </w:p>
    <w:bookmarkEnd w:id="10"/>
    <w:p>
      <w:pPr>
        <w:spacing w:after="0"/>
        <w:ind w:left="0"/>
        <w:jc w:val="both"/>
      </w:pPr>
      <w:r>
        <w:rPr>
          <w:rFonts w:ascii="Times New Roman"/>
          <w:b w:val="false"/>
          <w:i w:val="false"/>
          <w:color w:val="000000"/>
          <w:sz w:val="28"/>
        </w:rPr>
        <w:t xml:space="preserve">      1. Бiр Тараптың инвесторларына екiншi Тарап мемлекетiнiң аумағындағы инвестициялары соңғы Тараптың аумағындағы соғыстың немесе басқа да қарулы қақтығыстардың, революцияның, көтерiлiстiң, бүлiншiлiктiң салдарынан шығындарға ұшыраса, соңғы Тарап реституцияға, өтемге, өтемақыға немесе басқа да реттеуге қатысты өз инвесторлары мен инвестор үшiн неғұрлым қолайлы болып табылатын кез келген барынша қолайлы мемлекеттiң инвесторларына ұсынылған қолайлылығы кем емес режимiн бередi. </w:t>
      </w:r>
      <w:r>
        <w:br/>
      </w:r>
      <w:r>
        <w:rPr>
          <w:rFonts w:ascii="Times New Roman"/>
          <w:b w:val="false"/>
          <w:i w:val="false"/>
          <w:color w:val="000000"/>
          <w:sz w:val="28"/>
        </w:rPr>
        <w:t xml:space="preserve">
      2. Осы баптың 1-тармағы үшiн залалсыз тармақта айтылған кез келген жағдай нәтижесiнде Тараптың инвесторларына басқа Тараптың аумағындағы мыналардың нәтижесiнде: </w:t>
      </w:r>
      <w:r>
        <w:br/>
      </w:r>
      <w:r>
        <w:rPr>
          <w:rFonts w:ascii="Times New Roman"/>
          <w:b w:val="false"/>
          <w:i w:val="false"/>
          <w:color w:val="000000"/>
          <w:sz w:val="28"/>
        </w:rPr>
        <w:t xml:space="preserve">
      (а) қарулы күштерi немесе билiгi оның инвестициясын немесе оның бөлiктерiн реквизициялау, немесе; </w:t>
      </w:r>
      <w:r>
        <w:br/>
      </w:r>
      <w:r>
        <w:rPr>
          <w:rFonts w:ascii="Times New Roman"/>
          <w:b w:val="false"/>
          <w:i w:val="false"/>
          <w:color w:val="000000"/>
          <w:sz w:val="28"/>
        </w:rPr>
        <w:t xml:space="preserve">
      (b) жағдайдың қажеттiлiгiмен талап етiлмеген қарулы күштердiң немесе билiктердiң оның инвестицияларын немесе оның бөлiгiн бұзуының салдарынан болатын шығындарды көтередi; </w:t>
      </w:r>
      <w:r>
        <w:br/>
      </w:r>
      <w:r>
        <w:rPr>
          <w:rFonts w:ascii="Times New Roman"/>
          <w:b w:val="false"/>
          <w:i w:val="false"/>
          <w:color w:val="000000"/>
          <w:sz w:val="28"/>
        </w:rPr>
        <w:t xml:space="preserve">
      соңғы Тарап кез келген жағдайда жедел, барабар және тиiмдi әрi өтемақыға қатысты 5-баптың 1-3-тармақтарына сәйкес болуы тиiс бұзу реквизициясы күнiнен бастап нақты төлем күнiне дейiн реституция немесе өтемақы ұсынуы тиiс. </w:t>
      </w:r>
    </w:p>
    <w:bookmarkStart w:name="z12" w:id="11"/>
    <w:p>
      <w:pPr>
        <w:spacing w:after="0"/>
        <w:ind w:left="0"/>
        <w:jc w:val="left"/>
      </w:pPr>
      <w:r>
        <w:rPr>
          <w:rFonts w:ascii="Times New Roman"/>
          <w:b/>
          <w:i w:val="false"/>
          <w:color w:val="000000"/>
        </w:rPr>
        <w:t xml:space="preserve"> 
  7-бап </w:t>
      </w:r>
      <w:r>
        <w:br/>
      </w:r>
      <w:r>
        <w:rPr>
          <w:rFonts w:ascii="Times New Roman"/>
          <w:b/>
          <w:i w:val="false"/>
          <w:color w:val="000000"/>
        </w:rPr>
        <w:t xml:space="preserve">
Еркiн аударымдар </w:t>
      </w:r>
    </w:p>
    <w:bookmarkEnd w:id="11"/>
    <w:p>
      <w:pPr>
        <w:spacing w:after="0"/>
        <w:ind w:left="0"/>
        <w:jc w:val="both"/>
      </w:pPr>
      <w:r>
        <w:rPr>
          <w:rFonts w:ascii="Times New Roman"/>
          <w:b w:val="false"/>
          <w:i w:val="false"/>
          <w:color w:val="000000"/>
          <w:sz w:val="28"/>
        </w:rPr>
        <w:t xml:space="preserve">      1. Әрбiр Тарап екiншi Тараптың инвесторларына өз аумағына еркiн аударымды олардың инвестицияларын және инвестициялармен байланысты төлемдер аударымын қамтамасыз етуi тиiс. Мұндай төлемдер атап айтқанда, бiрақ айрықша емес мыналарды: </w:t>
      </w:r>
      <w:r>
        <w:br/>
      </w:r>
      <w:r>
        <w:rPr>
          <w:rFonts w:ascii="Times New Roman"/>
          <w:b w:val="false"/>
          <w:i w:val="false"/>
          <w:color w:val="000000"/>
          <w:sz w:val="28"/>
        </w:rPr>
        <w:t xml:space="preserve">
      (а) инвестицияларды қолдау, дамыту немесе ұлғайту үшiн негiзгi және қосымша соманы; </w:t>
      </w:r>
      <w:r>
        <w:br/>
      </w:r>
      <w:r>
        <w:rPr>
          <w:rFonts w:ascii="Times New Roman"/>
          <w:b w:val="false"/>
          <w:i w:val="false"/>
          <w:color w:val="000000"/>
          <w:sz w:val="28"/>
        </w:rPr>
        <w:t xml:space="preserve">
      (b) кiрiстердi; </w:t>
      </w:r>
      <w:r>
        <w:br/>
      </w:r>
      <w:r>
        <w:rPr>
          <w:rFonts w:ascii="Times New Roman"/>
          <w:b w:val="false"/>
          <w:i w:val="false"/>
          <w:color w:val="000000"/>
          <w:sz w:val="28"/>
        </w:rPr>
        <w:t xml:space="preserve">
      (с) үлестердi сатуды қоса алғанда, инвестицияларды толық немесе iшiнара сатудан немесе инвестицияларға иелiк етуден алынған түсiмдi; </w:t>
      </w:r>
      <w:r>
        <w:br/>
      </w:r>
      <w:r>
        <w:rPr>
          <w:rFonts w:ascii="Times New Roman"/>
          <w:b w:val="false"/>
          <w:i w:val="false"/>
          <w:color w:val="000000"/>
          <w:sz w:val="28"/>
        </w:rPr>
        <w:t xml:space="preserve">
      (d) заемдар бойынша төлем, роялти төлемдерi, басқару үшiн төлем, лицензиялық төлемдер сияқты инвестициялар қызметiнен туындаған шығыстарды немесе басқа да осындай шығыстарды төлеу үшiн талап етiлетiн соманы; </w:t>
      </w:r>
      <w:r>
        <w:br/>
      </w:r>
      <w:r>
        <w:rPr>
          <w:rFonts w:ascii="Times New Roman"/>
          <w:b w:val="false"/>
          <w:i w:val="false"/>
          <w:color w:val="000000"/>
          <w:sz w:val="28"/>
        </w:rPr>
        <w:t xml:space="preserve">
      (е) 5, 6, 8 және 9-баптарға сәйкес төленетiн өтемдi; </w:t>
      </w:r>
      <w:r>
        <w:br/>
      </w:r>
      <w:r>
        <w:rPr>
          <w:rFonts w:ascii="Times New Roman"/>
          <w:b w:val="false"/>
          <w:i w:val="false"/>
          <w:color w:val="000000"/>
          <w:sz w:val="28"/>
        </w:rPr>
        <w:t xml:space="preserve">
      (f) инвестицияларға байланысты шетелде жалға алынған және жұмыс iстейтiн персоналдардың еңбекақылары мен басқа да сыйақыларын қамтиды. </w:t>
      </w:r>
      <w:r>
        <w:br/>
      </w:r>
      <w:r>
        <w:rPr>
          <w:rFonts w:ascii="Times New Roman"/>
          <w:b w:val="false"/>
          <w:i w:val="false"/>
          <w:color w:val="000000"/>
          <w:sz w:val="28"/>
        </w:rPr>
        <w:t xml:space="preserve">
      2. Әрбiр Тарап осы баптың 1-тармағына қатысты аударымдарды және аударылатын валюта күнiне қолданылатын басым нарықтық айырбастау бағамы бойынша қандай да бiр еркiн айырбасталымды валютаның шектеусiз немесе кiдiрiссiз жүзеге асырылуын қамтамасыз етуi тиiс және дереу аударылуы тиiс. </w:t>
      </w:r>
      <w:r>
        <w:br/>
      </w:r>
      <w:r>
        <w:rPr>
          <w:rFonts w:ascii="Times New Roman"/>
          <w:b w:val="false"/>
          <w:i w:val="false"/>
          <w:color w:val="000000"/>
          <w:sz w:val="28"/>
        </w:rPr>
        <w:t xml:space="preserve">
      3. Шетел валютасының нарығы болмаған кезде Қарыз алушының Арнайы Құқығындағы валюта айналымдары үшiн ең соңғы айырбас бағамы қолданылуы тиiс. </w:t>
      </w:r>
      <w:r>
        <w:br/>
      </w:r>
      <w:r>
        <w:rPr>
          <w:rFonts w:ascii="Times New Roman"/>
          <w:b w:val="false"/>
          <w:i w:val="false"/>
          <w:color w:val="000000"/>
          <w:sz w:val="28"/>
        </w:rPr>
        <w:t xml:space="preserve">
      4. Аударымдағы кiдiрiс болған жағдайда, қабылдаушы Тараптан туындаған аударым сол Тарап төлейтiн аударымды талап ету күнiнен бастап және қазiргi аудару күнiне дейiн осы валюта үшiн нарықтық негiзде белгiленген коммерциялық ставка бойынша пайызды қамтуы тиiс. </w:t>
      </w:r>
      <w:r>
        <w:br/>
      </w:r>
      <w:r>
        <w:rPr>
          <w:rFonts w:ascii="Times New Roman"/>
          <w:b w:val="false"/>
          <w:i w:val="false"/>
          <w:color w:val="000000"/>
          <w:sz w:val="28"/>
        </w:rPr>
        <w:t xml:space="preserve">
      5. Тараптар осы баптың 1-4-тармақтарына қарамастан әдiл және кемсiтпеушілік жолмен өз заңдарын қолдана отырып ұстай алады және реттеуге қатысты: </w:t>
      </w:r>
      <w:r>
        <w:br/>
      </w:r>
      <w:r>
        <w:rPr>
          <w:rFonts w:ascii="Times New Roman"/>
          <w:b w:val="false"/>
          <w:i w:val="false"/>
          <w:color w:val="000000"/>
          <w:sz w:val="28"/>
        </w:rPr>
        <w:t xml:space="preserve">
      тиiстi салық мiндеттемелерiн орындауға; </w:t>
      </w:r>
      <w:r>
        <w:br/>
      </w:r>
      <w:r>
        <w:rPr>
          <w:rFonts w:ascii="Times New Roman"/>
          <w:b w:val="false"/>
          <w:i w:val="false"/>
          <w:color w:val="000000"/>
          <w:sz w:val="28"/>
        </w:rPr>
        <w:t xml:space="preserve">
      кредиторлардың құқығын қорғауға; </w:t>
      </w:r>
      <w:r>
        <w:br/>
      </w:r>
      <w:r>
        <w:rPr>
          <w:rFonts w:ascii="Times New Roman"/>
          <w:b w:val="false"/>
          <w:i w:val="false"/>
          <w:color w:val="000000"/>
          <w:sz w:val="28"/>
        </w:rPr>
        <w:t xml:space="preserve">
      қылмыстық немесе жазаланатын бұзушылықтарға; </w:t>
      </w:r>
      <w:r>
        <w:br/>
      </w:r>
      <w:r>
        <w:rPr>
          <w:rFonts w:ascii="Times New Roman"/>
          <w:b w:val="false"/>
          <w:i w:val="false"/>
          <w:color w:val="000000"/>
          <w:sz w:val="28"/>
        </w:rPr>
        <w:t xml:space="preserve">
      сот талқылауында бұйрықтардың немесе сот шешiмдерiнiң сақталуын қамтамасыз ету; </w:t>
      </w:r>
      <w:r>
        <w:br/>
      </w:r>
      <w:r>
        <w:rPr>
          <w:rFonts w:ascii="Times New Roman"/>
          <w:b w:val="false"/>
          <w:i w:val="false"/>
          <w:color w:val="000000"/>
          <w:sz w:val="28"/>
        </w:rPr>
        <w:t xml:space="preserve">
      мына жағдайда, осы Келiсiм бойынша мұндай заңдар мен ережелердi қолдану мiндеттемелерден жалтару құралы ретiнде пайдаланылмауы тиiс. </w:t>
      </w:r>
    </w:p>
    <w:bookmarkStart w:name="z13" w:id="12"/>
    <w:p>
      <w:pPr>
        <w:spacing w:after="0"/>
        <w:ind w:left="0"/>
        <w:jc w:val="left"/>
      </w:pPr>
      <w:r>
        <w:rPr>
          <w:rFonts w:ascii="Times New Roman"/>
          <w:b/>
          <w:i w:val="false"/>
          <w:color w:val="000000"/>
        </w:rPr>
        <w:t xml:space="preserve"> 
  8-бап </w:t>
      </w:r>
      <w:r>
        <w:br/>
      </w:r>
      <w:r>
        <w:rPr>
          <w:rFonts w:ascii="Times New Roman"/>
          <w:b/>
          <w:i w:val="false"/>
          <w:color w:val="000000"/>
        </w:rPr>
        <w:t xml:space="preserve">
Суброгация </w:t>
      </w:r>
    </w:p>
    <w:bookmarkEnd w:id="12"/>
    <w:p>
      <w:pPr>
        <w:spacing w:after="0"/>
        <w:ind w:left="0"/>
        <w:jc w:val="both"/>
      </w:pPr>
      <w:r>
        <w:rPr>
          <w:rFonts w:ascii="Times New Roman"/>
          <w:b w:val="false"/>
          <w:i w:val="false"/>
          <w:color w:val="000000"/>
          <w:sz w:val="28"/>
        </w:rPr>
        <w:t xml:space="preserve">      Егер Тарап немесе оның уәкiлеттi органы екiншi Тараптың аумағындағы инвестордың инвестицияларына қатысты берiлген өтем, кепiлдiк немесе сақтандыру келiсiм-шартына сәйкес төлемдердi жүзеге асырса, соңғы Тарап бiрiншi Тарапқа немесе ол уәкілеттiк берген органға кез келген құқықтардың немесе мұндай инвестордың талаптарының өтуiн және бiрiншi Тараптың немесе уәкiлеттiк берген органның кез келген мұндай құқыққа немесе талапты оның iзашары жүзеге асырған шамадағы жүзеге асыру суброгацияға байланысты құқығын тануы тиiс. </w:t>
      </w:r>
    </w:p>
    <w:bookmarkStart w:name="z14" w:id="13"/>
    <w:p>
      <w:pPr>
        <w:spacing w:after="0"/>
        <w:ind w:left="0"/>
        <w:jc w:val="left"/>
      </w:pPr>
      <w:r>
        <w:rPr>
          <w:rFonts w:ascii="Times New Roman"/>
          <w:b/>
          <w:i w:val="false"/>
          <w:color w:val="000000"/>
        </w:rPr>
        <w:t xml:space="preserve"> 
  9-бап </w:t>
      </w:r>
      <w:r>
        <w:br/>
      </w:r>
      <w:r>
        <w:rPr>
          <w:rFonts w:ascii="Times New Roman"/>
          <w:b/>
          <w:i w:val="false"/>
          <w:color w:val="000000"/>
        </w:rPr>
        <w:t xml:space="preserve">
Инвестор мен Тарап арасындағы даулар </w:t>
      </w:r>
    </w:p>
    <w:bookmarkEnd w:id="13"/>
    <w:p>
      <w:pPr>
        <w:spacing w:after="0"/>
        <w:ind w:left="0"/>
        <w:jc w:val="both"/>
      </w:pPr>
      <w:r>
        <w:rPr>
          <w:rFonts w:ascii="Times New Roman"/>
          <w:b w:val="false"/>
          <w:i w:val="false"/>
          <w:color w:val="000000"/>
          <w:sz w:val="28"/>
        </w:rPr>
        <w:t xml:space="preserve">      1. Бiр Тарап және екiншi Тараптың инвесторы арасындағы тiкелей инвестициялардан туындаған кез келген дау екi тарап арасында достық рәмiзде шешiлуi тиiс. </w:t>
      </w:r>
      <w:r>
        <w:br/>
      </w:r>
      <w:r>
        <w:rPr>
          <w:rFonts w:ascii="Times New Roman"/>
          <w:b w:val="false"/>
          <w:i w:val="false"/>
          <w:color w:val="000000"/>
          <w:sz w:val="28"/>
        </w:rPr>
        <w:t xml:space="preserve">
      2. Егер дау ол жазбаша нысанда туындаған күнiнен бастап 3 ай iшiнде шешілмесе, дау инвестордың таңдауы бойынша мыналардың қарауына: </w:t>
      </w:r>
      <w:r>
        <w:br/>
      </w:r>
      <w:r>
        <w:rPr>
          <w:rFonts w:ascii="Times New Roman"/>
          <w:b w:val="false"/>
          <w:i w:val="false"/>
          <w:color w:val="000000"/>
          <w:sz w:val="28"/>
        </w:rPr>
        <w:t xml:space="preserve">
      (а) аумағында инвестиция жүзеге асырылатын Тараптардың құзыреттi соттарына, немесе </w:t>
      </w:r>
      <w:r>
        <w:br/>
      </w:r>
      <w:r>
        <w:rPr>
          <w:rFonts w:ascii="Times New Roman"/>
          <w:b w:val="false"/>
          <w:i w:val="false"/>
          <w:color w:val="000000"/>
          <w:sz w:val="28"/>
        </w:rPr>
        <w:t xml:space="preserve">
      (b) егер орталыққа қол жетiмдi болса, Вашингтон қаласында 1965 жылғы 18 наурызда қол қою үшiн ашылған Мемлекеттiк және жеке немесе заңды тұлғалар арасындағы Инвестициялық дауларды реттеудiң тәртiбi туралы Конвенцияға сәйкес құрылған инвестициялық дауларды реттеу жөнiндегi халықаралық орталықтың (бұдан әрi - Орталық) төрелiгiне, немесе </w:t>
      </w:r>
      <w:r>
        <w:br/>
      </w:r>
      <w:r>
        <w:rPr>
          <w:rFonts w:ascii="Times New Roman"/>
          <w:b w:val="false"/>
          <w:i w:val="false"/>
          <w:color w:val="000000"/>
          <w:sz w:val="28"/>
        </w:rPr>
        <w:t xml:space="preserve">
      (с) егер тек бiр Тарап осы тармақтың (b) тармақшасында көрсетiлген Конвенцияға қатысушы болып табылса, Орталықтың қосымша ережелерiне сай төрелiкке; немесе </w:t>
      </w:r>
      <w:r>
        <w:br/>
      </w:r>
      <w:r>
        <w:rPr>
          <w:rFonts w:ascii="Times New Roman"/>
          <w:b w:val="false"/>
          <w:i w:val="false"/>
          <w:color w:val="000000"/>
          <w:sz w:val="28"/>
        </w:rPr>
        <w:t xml:space="preserve">
      (d) Бiрiккен Ұлттар Ұйымының Халықаралық сауда құқығы жөнiндегi комиссиясының төрелiк (ЮНСИТРАЛ) ережелерiне сәйкес құрылған кез келген "ad hoc" төрелiк сотына, </w:t>
      </w:r>
      <w:r>
        <w:br/>
      </w:r>
      <w:r>
        <w:rPr>
          <w:rFonts w:ascii="Times New Roman"/>
          <w:b w:val="false"/>
          <w:i w:val="false"/>
          <w:color w:val="000000"/>
          <w:sz w:val="28"/>
        </w:rPr>
        <w:t xml:space="preserve">
      (е) кез келген басқа бұрын келiсiлген "ad hoc" төрелiк сотына жiберiлуi мүмкін. </w:t>
      </w:r>
      <w:r>
        <w:br/>
      </w:r>
      <w:r>
        <w:rPr>
          <w:rFonts w:ascii="Times New Roman"/>
          <w:b w:val="false"/>
          <w:i w:val="false"/>
          <w:color w:val="000000"/>
          <w:sz w:val="28"/>
        </w:rPr>
        <w:t xml:space="preserve">
      3. Дауды ұлттық соттың қарауына жiберген инвестор, егер ұлттық соттың қарау мәнi бойынша шешiм шығарғанға дейiн инвестор ұлттық сот рәсiмдерi арқылы iстi одан әрi жалғастырмайтынын жарияласа және iстi қайтарса осы баптың 2-тармағы (b) тармақшасында немесе 2-тармақтың (e) тармақшасында айтылған төрелiк соттардың бiрiне жүгiне алады. </w:t>
      </w:r>
      <w:r>
        <w:br/>
      </w:r>
      <w:r>
        <w:rPr>
          <w:rFonts w:ascii="Times New Roman"/>
          <w:b w:val="false"/>
          <w:i w:val="false"/>
          <w:color w:val="000000"/>
          <w:sz w:val="28"/>
        </w:rPr>
        <w:t xml:space="preserve">
      4. Кез келген Төрелiк осы бапқа сәйкес даудағы кез келген Тараптың өтiнiшi бойынша Нью-Йоркте 1958 жылғы 10 маусымда қол қоюға ашық шетелдiк төрелiк шешiмдерiн тану және орындауға келтiру туралы Конвенцияның (бұдан әрi - Нью-Йорк Конвенциясы) қатысушы болып табылатын мемлекетте жүргiзілу тиiс. Осы бапқа сай төрелiкте ұсынылған талаптар Нью-Йорк Конвенциясының 1-бабының мақсаттары үшiн коммерциялық қатынастардан немесе мәмiлелерден туындаған ретiнде қарастыруы тиiс. </w:t>
      </w:r>
      <w:r>
        <w:br/>
      </w:r>
      <w:r>
        <w:rPr>
          <w:rFonts w:ascii="Times New Roman"/>
          <w:b w:val="false"/>
          <w:i w:val="false"/>
          <w:color w:val="000000"/>
          <w:sz w:val="28"/>
        </w:rPr>
        <w:t xml:space="preserve">
      5. Әрбiр Тарап осы бапқа сәйкес төрелiкте олар мен басқа Тараптың инвесторы арасындағы дауды ұсынуға өзiнiң сөзсiз келiсiмiн бередi. </w:t>
      </w:r>
      <w:r>
        <w:br/>
      </w:r>
      <w:r>
        <w:rPr>
          <w:rFonts w:ascii="Times New Roman"/>
          <w:b w:val="false"/>
          <w:i w:val="false"/>
          <w:color w:val="000000"/>
          <w:sz w:val="28"/>
        </w:rPr>
        <w:t xml:space="preserve">
      6. Даудың қатысушысы болып табылатын Тараптардың бiрде бipeуi төрелiк рәсiмнiң кез келген сатысына немесе төрелiк шешiмдерiн орындауға қарсылық бiлдiре алмайды немесе дауда тарап болып табылатын, фактiге қатысты, инвестор сақтандыру күшiнiң бөлiгiн немесе барлық шығындарын жабатын өтемдi көрсете алмайды. </w:t>
      </w:r>
      <w:r>
        <w:br/>
      </w:r>
      <w:r>
        <w:rPr>
          <w:rFonts w:ascii="Times New Roman"/>
          <w:b w:val="false"/>
          <w:i w:val="false"/>
          <w:color w:val="000000"/>
          <w:sz w:val="28"/>
        </w:rPr>
        <w:t xml:space="preserve">
      7. Шешiм даудағы тараптар үшiн түпкiлiктi және мiндеттi болуы тиiс және шешiмде көрсетiлген күннен бастап шешiмдi Тараптардың құзыреттi органы орындайтын аумақтағы Тараптар мемлекеттерiнiң ұлттық заңнамасына сәйкес орындалуы тиiс. </w:t>
      </w:r>
    </w:p>
    <w:bookmarkStart w:name="z15" w:id="14"/>
    <w:p>
      <w:pPr>
        <w:spacing w:after="0"/>
        <w:ind w:left="0"/>
        <w:jc w:val="left"/>
      </w:pPr>
      <w:r>
        <w:rPr>
          <w:rFonts w:ascii="Times New Roman"/>
          <w:b/>
          <w:i w:val="false"/>
          <w:color w:val="000000"/>
        </w:rPr>
        <w:t xml:space="preserve"> 
  10-бап </w:t>
      </w:r>
      <w:r>
        <w:br/>
      </w:r>
      <w:r>
        <w:rPr>
          <w:rFonts w:ascii="Times New Roman"/>
          <w:b/>
          <w:i w:val="false"/>
          <w:color w:val="000000"/>
        </w:rPr>
        <w:t xml:space="preserve">
Тараптар арасындағы даулар </w:t>
      </w:r>
    </w:p>
    <w:bookmarkEnd w:id="14"/>
    <w:p>
      <w:pPr>
        <w:spacing w:after="0"/>
        <w:ind w:left="0"/>
        <w:jc w:val="both"/>
      </w:pPr>
      <w:r>
        <w:rPr>
          <w:rFonts w:ascii="Times New Roman"/>
          <w:b w:val="false"/>
          <w:i w:val="false"/>
          <w:color w:val="000000"/>
          <w:sz w:val="28"/>
        </w:rPr>
        <w:t xml:space="preserve">      1. Осы Келiсiмдi түсiндiру мен қолдануға қатысты Тараптар арасындағы даулар мүмкiндiгiнше дипломатиялық арналар арқылы шешiледi. </w:t>
      </w:r>
      <w:r>
        <w:br/>
      </w:r>
      <w:r>
        <w:rPr>
          <w:rFonts w:ascii="Times New Roman"/>
          <w:b w:val="false"/>
          <w:i w:val="false"/>
          <w:color w:val="000000"/>
          <w:sz w:val="28"/>
        </w:rPr>
        <w:t xml:space="preserve">
      2. Егер дау мұндай келiссөздердi кез келген Тарап жазбаша нысанда сұратқан күннен бастап алты (6) ай iшiнде осындай түрде шешiлмесе, ол кез келген Тараптың өтiнiшi бойынша төрелiк соттың қарауына ұсынылуы тиiс. </w:t>
      </w:r>
      <w:r>
        <w:br/>
      </w:r>
      <w:r>
        <w:rPr>
          <w:rFonts w:ascii="Times New Roman"/>
          <w:b w:val="false"/>
          <w:i w:val="false"/>
          <w:color w:val="000000"/>
          <w:sz w:val="28"/>
        </w:rPr>
        <w:t xml:space="preserve">
      3. Мұндай төрелiк сот әрбiр жеке iс үшiн мынадай түрде құрылуы тиiс. Төрелiк туралы өтiнiштi алғаннан кейiн екi (2) ай iшiнде әрбiр Тарап Соттың бiр мүшесiн тағайындайды. Содан соң осы екi мүше үшiншi елдiң азаматы болып табылатын Төрағаны Тараптар мақұлдағаннан кейiн сот Төрағасы етiп таңдауы тиiс. Екi басқа мүшенi тағайындаған күннен бастап төрт (4) ай iшiнде Төраға тағайындалады. </w:t>
      </w:r>
      <w:r>
        <w:br/>
      </w:r>
      <w:r>
        <w:rPr>
          <w:rFonts w:ascii="Times New Roman"/>
          <w:b w:val="false"/>
          <w:i w:val="false"/>
          <w:color w:val="000000"/>
          <w:sz w:val="28"/>
        </w:rPr>
        <w:t xml:space="preserve">
      4. Егер қажеттi тағайындаулар осы баптың 3-тармағында айқындалған кезең iшiнде жасалмаса, кез келген Тарап Халықаралық сот төрағасын қажеттi тағайындау жасауға шақырады. Егер Төраға кез келген Тараптың азаматы болып табылса немесе өзге де мiндеттер көрсетiлген функцияны орындауға кедергi болса, онда кез келген Тараптың азаматы болып табылмайтын немесе өзге де мiндеттер көрсетілген функцияны орындауға кедергi келтiрмесе БҰҰ-ның Халықаралық сотының аға лауазымы бойынша мүшесi қажеттi тағайындау жасауға шақырылатын болады. </w:t>
      </w:r>
      <w:r>
        <w:br/>
      </w:r>
      <w:r>
        <w:rPr>
          <w:rFonts w:ascii="Times New Roman"/>
          <w:b w:val="false"/>
          <w:i w:val="false"/>
          <w:color w:val="000000"/>
          <w:sz w:val="28"/>
        </w:rPr>
        <w:t xml:space="preserve">
      5. Төрелiк сот шешiмiн басым дауыспен қабылдайды. Сот шешiмi екi Тараптар үшiн түпкiлiктi және мiндеттi болуы тиiс. Әрбiр Тарап өзi тағайындаған мүшелер мен төрелiк процестегi өзiнiң өкілдiгiнiң шығыстарын өтейдi. Екi Тарап Төрағаның шығыстарын, сондай-ақ төрелiк рәсiмдермен байланысты басқа да шығыстарды тең бөлiкте мойнына алады. Сот шығыстарды бөлуге қатысты басқа да шешiм қабылдауы мүмкiн. Төрелiк сот барлық қалған қатынастарда өз тәртiбiнiң төрелiк рәсiмдерiн айқындайды. </w:t>
      </w:r>
      <w:r>
        <w:br/>
      </w:r>
      <w:r>
        <w:rPr>
          <w:rFonts w:ascii="Times New Roman"/>
          <w:b w:val="false"/>
          <w:i w:val="false"/>
          <w:color w:val="000000"/>
          <w:sz w:val="28"/>
        </w:rPr>
        <w:t xml:space="preserve">
      6. Осы баптың 1-тармағында көрсетiлген дауларға қатысты даулы мәселелер осы Келiсiмнiң ережелерiне және халықаралық құқықтың жалпы танылған қағидаттарына сәйкес шешiлуi тиiс. </w:t>
      </w:r>
    </w:p>
    <w:bookmarkStart w:name="z16" w:id="15"/>
    <w:p>
      <w:pPr>
        <w:spacing w:after="0"/>
        <w:ind w:left="0"/>
        <w:jc w:val="left"/>
      </w:pPr>
      <w:r>
        <w:rPr>
          <w:rFonts w:ascii="Times New Roman"/>
          <w:b/>
          <w:i w:val="false"/>
          <w:color w:val="000000"/>
        </w:rPr>
        <w:t xml:space="preserve"> 
  11-бап </w:t>
      </w:r>
      <w:r>
        <w:br/>
      </w:r>
      <w:r>
        <w:rPr>
          <w:rFonts w:ascii="Times New Roman"/>
          <w:b/>
          <w:i w:val="false"/>
          <w:color w:val="000000"/>
        </w:rPr>
        <w:t xml:space="preserve">
Рұқсат беру </w:t>
      </w:r>
    </w:p>
    <w:bookmarkEnd w:id="15"/>
    <w:p>
      <w:pPr>
        <w:spacing w:after="0"/>
        <w:ind w:left="0"/>
        <w:jc w:val="both"/>
      </w:pPr>
      <w:r>
        <w:rPr>
          <w:rFonts w:ascii="Times New Roman"/>
          <w:b w:val="false"/>
          <w:i w:val="false"/>
          <w:color w:val="000000"/>
          <w:sz w:val="28"/>
        </w:rPr>
        <w:t xml:space="preserve">      1. Әрбiр Тарап өзiнiң ұлттық заңнамасына сәйкес инвестицияларға қатысты қолайлы қолдануды ұсынады және екiншi Тараптың инвесторлардың инвестицияларына байланысты оның аумағында шұғыл рұқсаттарды берудi ұсынады. </w:t>
      </w:r>
      <w:r>
        <w:br/>
      </w:r>
      <w:r>
        <w:rPr>
          <w:rFonts w:ascii="Times New Roman"/>
          <w:b w:val="false"/>
          <w:i w:val="false"/>
          <w:color w:val="000000"/>
          <w:sz w:val="28"/>
        </w:rPr>
        <w:t xml:space="preserve">
      2. Әрбiр Тарап өзiнiң ұлттық заңнамасына сәйкес уақытша келу мен болуды ұсынады және басқа Тарап инвесторларының инвестицияларына байланысты және осы тұлғалар сол уақытқа дейiн осы тармақтың талаптарына сәйкес кәсiпорындар үшiн мәндi болып табылатын орындаушылар, менеджерлер, мамандар немесе техникалық персоналдар ретiнде шетелде жалға алынған жеке тұлғаларға қажеттi кез келген құжаттамаларды растауды қамтамасыз етедi. Осындай персоналдың тiкелей отбасы мүшелерiне қабылдаушы тараптар аумағынан келу және уақытша болуға қатысты осындай режим ұсынылуы тиiс. </w:t>
      </w:r>
    </w:p>
    <w:bookmarkStart w:name="z17" w:id="16"/>
    <w:p>
      <w:pPr>
        <w:spacing w:after="0"/>
        <w:ind w:left="0"/>
        <w:jc w:val="left"/>
      </w:pPr>
      <w:r>
        <w:rPr>
          <w:rFonts w:ascii="Times New Roman"/>
          <w:b/>
          <w:i w:val="false"/>
          <w:color w:val="000000"/>
        </w:rPr>
        <w:t xml:space="preserve"> 
  12-бап </w:t>
      </w:r>
      <w:r>
        <w:br/>
      </w:r>
      <w:r>
        <w:rPr>
          <w:rFonts w:ascii="Times New Roman"/>
          <w:b/>
          <w:i w:val="false"/>
          <w:color w:val="000000"/>
        </w:rPr>
        <w:t xml:space="preserve">
Басқа да ережелердi қолдану </w:t>
      </w:r>
    </w:p>
    <w:bookmarkEnd w:id="16"/>
    <w:p>
      <w:pPr>
        <w:spacing w:after="0"/>
        <w:ind w:left="0"/>
        <w:jc w:val="both"/>
      </w:pPr>
      <w:r>
        <w:rPr>
          <w:rFonts w:ascii="Times New Roman"/>
          <w:b w:val="false"/>
          <w:i w:val="false"/>
          <w:color w:val="000000"/>
          <w:sz w:val="28"/>
        </w:rPr>
        <w:t xml:space="preserve">      1. Егер кез келген Тарап мемлекетi ұлттық заңнама ережелерiнде немесе халықаралық құқыққа келiсiлген мiндеттемелер, қазiргi уақытта қолданыстағы әрi қарай Тараптар арасындағы осы келiсiмге толықтыру барынша қолайлы режимнен гөрi басқа Тараптардың инвесторлары жүзеге асыратын инвестицияларға құқық беретiн жалпы немесе ерекше ережелерi бар. </w:t>
      </w:r>
      <w:r>
        <w:br/>
      </w:r>
      <w:r>
        <w:rPr>
          <w:rFonts w:ascii="Times New Roman"/>
          <w:b w:val="false"/>
          <w:i w:val="false"/>
          <w:color w:val="000000"/>
          <w:sz w:val="28"/>
        </w:rPr>
        <w:t xml:space="preserve">
      2. Әрбiр тарап басқа Тарап инвесторының белгiлi бiр инвестициясына қатысты бола алатын кез келген мiндеттеменi сақтауы тиiс. </w:t>
      </w:r>
    </w:p>
    <w:bookmarkStart w:name="z18" w:id="17"/>
    <w:p>
      <w:pPr>
        <w:spacing w:after="0"/>
        <w:ind w:left="0"/>
        <w:jc w:val="left"/>
      </w:pPr>
      <w:r>
        <w:rPr>
          <w:rFonts w:ascii="Times New Roman"/>
          <w:b/>
          <w:i w:val="false"/>
          <w:color w:val="000000"/>
        </w:rPr>
        <w:t xml:space="preserve"> 
  13-бап </w:t>
      </w:r>
      <w:r>
        <w:br/>
      </w:r>
      <w:r>
        <w:rPr>
          <w:rFonts w:ascii="Times New Roman"/>
          <w:b/>
          <w:i w:val="false"/>
          <w:color w:val="000000"/>
        </w:rPr>
        <w:t xml:space="preserve">
Келiсiмдi қолдану </w:t>
      </w:r>
    </w:p>
    <w:bookmarkEnd w:id="17"/>
    <w:p>
      <w:pPr>
        <w:spacing w:after="0"/>
        <w:ind w:left="0"/>
        <w:jc w:val="both"/>
      </w:pPr>
      <w:r>
        <w:rPr>
          <w:rFonts w:ascii="Times New Roman"/>
          <w:b w:val="false"/>
          <w:i w:val="false"/>
          <w:color w:val="000000"/>
          <w:sz w:val="28"/>
        </w:rPr>
        <w:t xml:space="preserve">      Осы Келiсiм күшiне енгенге дейiн және одан кейiн екiншi Тараптың аумағында кез келген Тараптың инвесторлары жүзеге асыратын барлық инвестицияларға қолданылады, бiрақ осы Келiсiм күшiне енгенге дейiн туындаған және (немесе) реттелген инвестицияларға қатысты кез келген дау немесе талапқа қолданылмауы тиiс. </w:t>
      </w:r>
    </w:p>
    <w:bookmarkStart w:name="z19" w:id="18"/>
    <w:p>
      <w:pPr>
        <w:spacing w:after="0"/>
        <w:ind w:left="0"/>
        <w:jc w:val="left"/>
      </w:pPr>
      <w:r>
        <w:rPr>
          <w:rFonts w:ascii="Times New Roman"/>
          <w:b/>
          <w:i w:val="false"/>
          <w:color w:val="000000"/>
        </w:rPr>
        <w:t xml:space="preserve"> 
  14-бап </w:t>
      </w:r>
      <w:r>
        <w:br/>
      </w:r>
      <w:r>
        <w:rPr>
          <w:rFonts w:ascii="Times New Roman"/>
          <w:b/>
          <w:i w:val="false"/>
          <w:color w:val="000000"/>
        </w:rPr>
        <w:t xml:space="preserve">
Жалпы ерекшелiктер </w:t>
      </w:r>
    </w:p>
    <w:bookmarkEnd w:id="18"/>
    <w:p>
      <w:pPr>
        <w:spacing w:after="0"/>
        <w:ind w:left="0"/>
        <w:jc w:val="both"/>
      </w:pPr>
      <w:r>
        <w:rPr>
          <w:rFonts w:ascii="Times New Roman"/>
          <w:b w:val="false"/>
          <w:i w:val="false"/>
          <w:color w:val="000000"/>
          <w:sz w:val="28"/>
        </w:rPr>
        <w:t xml:space="preserve">      1. Тараптың өз бетiнше немесе ақталмайтын кемсiтушiлiгiн не инвестициялардың жасырын шектеуiн бiлдiретiн мұндай шаралар мұндай түрде қолданылмайтын жағдай кезiнде осы Келiсiмде ештеңе де Тараптың бiрiнiң жария тәртiптi ұстауға қажеттi ұлттық қауiпсiздiк мүдделерiн немесе шараларын қорғау үшiн қажеттi кез келген iс-қимылын қабылдауға кедергi ретiнде түсiндiрiлуi тиiс емес. </w:t>
      </w:r>
      <w:r>
        <w:br/>
      </w:r>
      <w:r>
        <w:rPr>
          <w:rFonts w:ascii="Times New Roman"/>
          <w:b w:val="false"/>
          <w:i w:val="false"/>
          <w:color w:val="000000"/>
          <w:sz w:val="28"/>
        </w:rPr>
        <w:t xml:space="preserve">
      2. Осы баптың ережесi осы Келiсiмнiң 7-бабы 1-тармағының (е) тармақшасына қолданылмауы тиiс. </w:t>
      </w:r>
    </w:p>
    <w:bookmarkStart w:name="z20" w:id="19"/>
    <w:p>
      <w:pPr>
        <w:spacing w:after="0"/>
        <w:ind w:left="0"/>
        <w:jc w:val="left"/>
      </w:pPr>
      <w:r>
        <w:rPr>
          <w:rFonts w:ascii="Times New Roman"/>
          <w:b/>
          <w:i w:val="false"/>
          <w:color w:val="000000"/>
        </w:rPr>
        <w:t xml:space="preserve"> 
  15-бап </w:t>
      </w:r>
      <w:r>
        <w:br/>
      </w:r>
      <w:r>
        <w:rPr>
          <w:rFonts w:ascii="Times New Roman"/>
          <w:b/>
          <w:i w:val="false"/>
          <w:color w:val="000000"/>
        </w:rPr>
        <w:t xml:space="preserve">
Ашықтық </w:t>
      </w:r>
    </w:p>
    <w:bookmarkEnd w:id="19"/>
    <w:p>
      <w:pPr>
        <w:spacing w:after="0"/>
        <w:ind w:left="0"/>
        <w:jc w:val="both"/>
      </w:pPr>
      <w:r>
        <w:rPr>
          <w:rFonts w:ascii="Times New Roman"/>
          <w:b w:val="false"/>
          <w:i w:val="false"/>
          <w:color w:val="000000"/>
          <w:sz w:val="28"/>
        </w:rPr>
        <w:t xml:space="preserve">      1. Әрбiр Тарап өзiнiң заңдарын, ережелерiн, рәсiмдерi мен әкiмшiлiк ұйғарымдарын және жалпы қолданыстағы сот шешiмдерiн, сондай-ақ бiрiншi Тарап мемлекетi аумағындағы екiншi Тарап инвесторларының инвестицияларына қатысы болуы мүмкiн халықаралық келiсiмдердi дереу жариялауға немесе өзгеше түрде жалпыға қол жетерлiк етуi тиiс. </w:t>
      </w:r>
      <w:r>
        <w:br/>
      </w:r>
      <w:r>
        <w:rPr>
          <w:rFonts w:ascii="Times New Roman"/>
          <w:b w:val="false"/>
          <w:i w:val="false"/>
          <w:color w:val="000000"/>
          <w:sz w:val="28"/>
        </w:rPr>
        <w:t xml:space="preserve">
      2. Ашылуы онымен құқығын қолдануды немесе құпиялықты қорғау құқығына кедергi немесе жекелеген инвесторлардың заңды коммерциялық мүдделерiне зиян келтiрудi қоса алғанда, осы Келiсiмде ештеңе де Тараптардан жеке меншiк болып табылатын кез келген құпия ақпаратқа қол жеткiзудi ұсынуды немесе рұқсат берудi талап ете алмайды. </w:t>
      </w:r>
    </w:p>
    <w:bookmarkStart w:name="z21" w:id="20"/>
    <w:p>
      <w:pPr>
        <w:spacing w:after="0"/>
        <w:ind w:left="0"/>
        <w:jc w:val="left"/>
      </w:pPr>
      <w:r>
        <w:rPr>
          <w:rFonts w:ascii="Times New Roman"/>
          <w:b/>
          <w:i w:val="false"/>
          <w:color w:val="000000"/>
        </w:rPr>
        <w:t xml:space="preserve"> 
  16-бап </w:t>
      </w:r>
      <w:r>
        <w:br/>
      </w:r>
      <w:r>
        <w:rPr>
          <w:rFonts w:ascii="Times New Roman"/>
          <w:b/>
          <w:i w:val="false"/>
          <w:color w:val="000000"/>
        </w:rPr>
        <w:t xml:space="preserve">
Консультация </w:t>
      </w:r>
    </w:p>
    <w:bookmarkEnd w:id="20"/>
    <w:p>
      <w:pPr>
        <w:spacing w:after="0"/>
        <w:ind w:left="0"/>
        <w:jc w:val="both"/>
      </w:pPr>
      <w:r>
        <w:rPr>
          <w:rFonts w:ascii="Times New Roman"/>
          <w:b w:val="false"/>
          <w:i w:val="false"/>
          <w:color w:val="000000"/>
          <w:sz w:val="28"/>
        </w:rPr>
        <w:t xml:space="preserve">      Тараптар кез келген Тараптың өтiнiшi бойынша осы Келiсiмнiң қолданысқа енгiзілгенiн қайта қарау мақсаты және осы Келiсiмнен туындауы мүмкiн кез келген мәселенi зерттеу үшiн консультациялар өткiзедi. Мұндай консультациялар Тараптардың құзыреттi мемлекеттiк органдары арасында жүргiзiледi, оның орны мен уақыты дипломатиялық арналар арқылы келiсiледi. </w:t>
      </w:r>
    </w:p>
    <w:bookmarkStart w:name="z22" w:id="21"/>
    <w:p>
      <w:pPr>
        <w:spacing w:after="0"/>
        <w:ind w:left="0"/>
        <w:jc w:val="left"/>
      </w:pPr>
      <w:r>
        <w:rPr>
          <w:rFonts w:ascii="Times New Roman"/>
          <w:b/>
          <w:i w:val="false"/>
          <w:color w:val="000000"/>
        </w:rPr>
        <w:t xml:space="preserve"> 
  17-бап </w:t>
      </w:r>
      <w:r>
        <w:br/>
      </w:r>
      <w:r>
        <w:rPr>
          <w:rFonts w:ascii="Times New Roman"/>
          <w:b/>
          <w:i w:val="false"/>
          <w:color w:val="000000"/>
        </w:rPr>
        <w:t xml:space="preserve">
Өзгерiстер енгiзу, күшiне ену, ұзақтығы және тоқтату </w:t>
      </w:r>
    </w:p>
    <w:bookmarkEnd w:id="21"/>
    <w:p>
      <w:pPr>
        <w:spacing w:after="0"/>
        <w:ind w:left="0"/>
        <w:jc w:val="both"/>
      </w:pPr>
      <w:r>
        <w:rPr>
          <w:rFonts w:ascii="Times New Roman"/>
          <w:b w:val="false"/>
          <w:i w:val="false"/>
          <w:color w:val="000000"/>
          <w:sz w:val="28"/>
        </w:rPr>
        <w:t xml:space="preserve">      1. Тараптар осы Келiсiмнiң күшiне енуi үшiн олар мемлекетiшiлiк рәсiмдердi орындағанын бiр-бiрiне жазбаша хабарлайды. Келiсiм дипломатиялық арналар арқылы соңғысы хабарламаны алған күнiнен бастап екiншi айдың бiрiншi күнi күшiне енедi. </w:t>
      </w:r>
      <w:r>
        <w:br/>
      </w:r>
      <w:r>
        <w:rPr>
          <w:rFonts w:ascii="Times New Roman"/>
          <w:b w:val="false"/>
          <w:i w:val="false"/>
          <w:color w:val="000000"/>
          <w:sz w:val="28"/>
        </w:rPr>
        <w:t xml:space="preserve">
      2. Осы Келiсiм күшiне енгеннен кейiн 1992 жылғы 29 қыркүйекте Алматы қаласында қол қойылған Қазақстан Республикасының Үкiметi мен Финляндия Республикасының Yкiметi арасындағы инвестицияларды көтермелеу және өзара қорғау туралы келiсiм тоқтатылған болып саналады. </w:t>
      </w:r>
      <w:r>
        <w:br/>
      </w:r>
      <w:r>
        <w:rPr>
          <w:rFonts w:ascii="Times New Roman"/>
          <w:b w:val="false"/>
          <w:i w:val="false"/>
          <w:color w:val="000000"/>
          <w:sz w:val="28"/>
        </w:rPr>
        <w:t xml:space="preserve">
      3. Осы Келiсiм 10 жыл мерзiмде күшiнде қалады және осыдан кейiн кез келген Тараптың 12 айдан кейiн осы Келiсiмнiң қолданылуын өзiнiң тоқтату ниетi туралы екiншiсiн жазбаша хабарлағанға дейiн күшiнде қалады. </w:t>
      </w:r>
      <w:r>
        <w:br/>
      </w:r>
      <w:r>
        <w:rPr>
          <w:rFonts w:ascii="Times New Roman"/>
          <w:b w:val="false"/>
          <w:i w:val="false"/>
          <w:color w:val="000000"/>
          <w:sz w:val="28"/>
        </w:rPr>
        <w:t xml:space="preserve">
      4. Осы Келiсiмдi тоқтату күнiне дейiн жүзеге асырылған инвестицияларға қатысты 1-16-баптардың ережелерi осы Келiсiм тоқтатылған күнiнен бастап кейiнгi 20 жыл кезеңде күшiнде қалады. </w:t>
      </w:r>
      <w:r>
        <w:br/>
      </w:r>
      <w:r>
        <w:rPr>
          <w:rFonts w:ascii="Times New Roman"/>
          <w:b w:val="false"/>
          <w:i w:val="false"/>
          <w:color w:val="000000"/>
          <w:sz w:val="28"/>
        </w:rPr>
        <w:t xml:space="preserve">
      5. Осы Келiсiмге Тараптардың өзара келiсiмдерi бойынша өзгерiстер мен толықтырулар енгiзiлуi мүмкiн. Мұндай өзгерiстер мен толықтырулар хаттамалармен рәсiмделедi және осы Келiсiмнiң ажырамас бөлiктерi болып табылады. Олар осы Келiсiм сияқты тәртiппен күшiне енедi. </w:t>
      </w:r>
      <w:r>
        <w:br/>
      </w:r>
      <w:r>
        <w:rPr>
          <w:rFonts w:ascii="Times New Roman"/>
          <w:b w:val="false"/>
          <w:i w:val="false"/>
          <w:color w:val="000000"/>
          <w:sz w:val="28"/>
        </w:rPr>
        <w:t xml:space="preserve">
      Осыны растау үшiн тиiстi түрде оған төменде қол қоюға уәкiлеттi өкiлдер, осы келiсiмге қол қойды. </w:t>
      </w:r>
      <w:r>
        <w:br/>
      </w:r>
      <w:r>
        <w:rPr>
          <w:rFonts w:ascii="Times New Roman"/>
          <w:b w:val="false"/>
          <w:i w:val="false"/>
          <w:color w:val="000000"/>
          <w:sz w:val="28"/>
        </w:rPr>
        <w:t xml:space="preserve">
      200 жылғы "___" _______________ _______________ қаласында екi данада әрқайсысы қазақ, фин, орыс және ағылшын тiлдерiнде жасалды, әрi барлық мәтiндер дәлме-дәл болып табылады. Осы Келiсiмнiң ережелерiн түсiндiруде қайшылықтар туындаған жағдайда, Тараптар ағылшын тiлiндегi мәтiнге жүгiнетiн болады. </w:t>
      </w:r>
    </w:p>
    <w:p>
      <w:pPr>
        <w:spacing w:after="0"/>
        <w:ind w:left="0"/>
        <w:jc w:val="both"/>
      </w:pPr>
      <w:r>
        <w:rPr>
          <w:rFonts w:ascii="Times New Roman"/>
          <w:b w:val="false"/>
          <w:i/>
          <w:color w:val="000000"/>
          <w:sz w:val="28"/>
        </w:rPr>
        <w:t xml:space="preserve">          Қазақстан                               Финляндия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both"/>
      </w:pPr>
      <w:r>
        <w:rPr>
          <w:rFonts w:ascii="Times New Roman"/>
          <w:b w:val="false"/>
          <w:i w:val="false"/>
          <w:color w:val="ff0000"/>
          <w:sz w:val="28"/>
        </w:rPr>
        <w:t xml:space="preserve">       РҚАО-ескертуі: Осы келісімнің ағылшын тіліндегі мәтінін қағаз нұсқасынан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