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33520" w14:textId="5833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"Caрыарқа" әлеуметтік-кәсіпкерлік корпорациясы" акционерлік қоғамы 
Директорлар кеңесiнiң құрамы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2007 жылғы 15 қаңтардағы N 23 Қаулысы. Күші жойылды - ҚР Үкіметінің 2009 жылғы 29 сәуірдегі N 598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2009.04.29.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Индустрия және сауда министрлiгi Қазақстан Республикасы Қаржы министрлiгiнiң Мемлекеттiк мүлiк және жекешелендiру комитетiмен бiрлесiп, заңнамада белгiленген тәртiппен: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қосымшаға сәйкес құрамдағы "Сарыарқа" әлеуметтiк-кәсiпкерлiк корпорациясы" акционерлiк қоғамы Директорлар кеңесiн;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Альберт Павлович Рауды "Сарыарқа" әлеуметтiк-кәсiпкерлiк корпорациясы" акционерлiк қоғамының басқарма төрағасы етiп сайлауды қамтамасыз етсiн.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Үкiметiнiң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2007 жылғы 15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N 23 қаулысына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Ескерту. Құрамға өзгерту енгізілді - Қазақстан Республикасы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Үкіметінің 2008.01.28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2008.04.02 N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315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Қаулыларымен.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"Сарыарқа" әлеуметтiк-кәсiпкерлiк корпорациясы" акционерлiк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қоғамы Директорлар кеңесінің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Әлиманов              - Қазақстандық тәуелсіз директорлар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Жалғасбайұлы      қауымдастығының атқарушы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тәуелсіз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Дворецкий             - "Атамекен" одағы" Қазақстан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Яковлевич      экономикалық палатасы халықаралық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мәселелері жөніндегі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тәуелсіз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Камалиев              - Қарағанды облысы әкімінің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Берік Сайлауұлы         бірінші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Школьник              -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Владимир Сергеевич      сауда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Нәлібаев              - "Legal Express Analitic" жауапкершілігі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Абдықалық Зәкірұлы      шектеулі серіктестігінің бас директоры,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тәуелсіз директор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Кадюков               - Қазақстан Республикасы Қаржы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Викторович      Мемлекеттiк мүлiк және жекешелендiру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комитетi төрағасының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Наймушина             - Ақмола облысы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Ольга Вадимовна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Зверьков              - "Сарыарқа" әлеуметтік-кәсіпкерлік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Вадим Павлович          корпорациясы" ұлттық компаниясы"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акционерлік қоғамы басқармасының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Смағұлов              - Астана қаласы әкiмiнiң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Советұлы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