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1deec" w14:textId="321de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 айдындарына балық жiберу мен оларды жерсiндiрудiң республикалық схемасын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25 қаңтардағы N 57 қаулысы. Күші жойылды - Қазақстан Республикасы Үкіметінің 2013 жылғы 23 тамыздағы № 825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23.08.2003 </w:t>
      </w:r>
      <w:r>
        <w:rPr>
          <w:rFonts w:ascii="Times New Roman"/>
          <w:b w:val="false"/>
          <w:i w:val="false"/>
          <w:color w:val="ff0000"/>
          <w:sz w:val="28"/>
        </w:rPr>
        <w:t>N 825</w:t>
      </w:r>
      <w:r>
        <w:rPr>
          <w:rFonts w:ascii="Times New Roman"/>
          <w:b w:val="false"/>
          <w:i w:val="false"/>
          <w:color w:val="ff0000"/>
          <w:sz w:val="28"/>
        </w:rPr>
        <w:t xml:space="preserve"> қаулысымен (алғашқы ресми жарияланғанынан кейін күнтізбелік жиырма бір күн өткен соң қолданысқа енгізіледі).</w:t>
      </w:r>
    </w:p>
    <w:bookmarkEnd w:id="0"/>
    <w:p>
      <w:pPr>
        <w:spacing w:after="0"/>
        <w:ind w:left="0"/>
        <w:jc w:val="both"/>
      </w:pPr>
      <w:r>
        <w:rPr>
          <w:rFonts w:ascii="Times New Roman"/>
          <w:b w:val="false"/>
          <w:i w:val="false"/>
          <w:color w:val="000000"/>
          <w:sz w:val="28"/>
        </w:rPr>
        <w:t>      "Қазақстан Республикасының балық шаруашылығын дамытудың 2004-2006 жылдарға арналған бағдарламасын бекiту туралы" Қазақстан Республикасы Үкiметiнiң 2003 жылғы 29 желтоқсандағы N 1344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Қоса берiлiп отырған су айдындарына балық жiберу мен оларды жерсiндiрудiң республикалық схемасы бекiтiлсiн. </w:t>
      </w:r>
    </w:p>
    <w:bookmarkEnd w:id="1"/>
    <w:bookmarkStart w:name="z3" w:id="2"/>
    <w:p>
      <w:pPr>
        <w:spacing w:after="0"/>
        <w:ind w:left="0"/>
        <w:jc w:val="both"/>
      </w:pPr>
      <w:r>
        <w:rPr>
          <w:rFonts w:ascii="Times New Roman"/>
          <w:b w:val="false"/>
          <w:i w:val="false"/>
          <w:color w:val="000000"/>
          <w:sz w:val="28"/>
        </w:rPr>
        <w:t xml:space="preserve">
      2. Қазақстан Республикасы Ауыл шаруашылығы министрлiгiнiң Балық шаруашылығы комитетi балық шаруашылығы мәселелерi бойынша мемлекеттiк және өзге де бағдарламалар мен жобаларды әзiрлеу, балық шаруашылығы мелиорациялық iс-шаралар кешенiн ұйымдастыру кезiнде осы қаулыны басшылыққа алсын.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күнiнен бастап қолданысқа енгiзiледi.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2007 жылғы 25 қаңтардағы  </w:t>
      </w:r>
      <w:r>
        <w:br/>
      </w:r>
      <w:r>
        <w:rPr>
          <w:rFonts w:ascii="Times New Roman"/>
          <w:b w:val="false"/>
          <w:i w:val="false"/>
          <w:color w:val="000000"/>
          <w:sz w:val="28"/>
        </w:rPr>
        <w:t xml:space="preserve">
      N 57 қаулысымен     </w:t>
      </w:r>
      <w:r>
        <w:br/>
      </w:r>
      <w:r>
        <w:rPr>
          <w:rFonts w:ascii="Times New Roman"/>
          <w:b w:val="false"/>
          <w:i w:val="false"/>
          <w:color w:val="000000"/>
          <w:sz w:val="28"/>
        </w:rPr>
        <w:t xml:space="preserve">
      бекiтiлген     </w:t>
      </w:r>
    </w:p>
    <w:p>
      <w:pPr>
        <w:spacing w:after="0"/>
        <w:ind w:left="0"/>
        <w:jc w:val="left"/>
      </w:pPr>
      <w:r>
        <w:rPr>
          <w:rFonts w:ascii="Times New Roman"/>
          <w:b/>
          <w:i w:val="false"/>
          <w:color w:val="000000"/>
        </w:rPr>
        <w:t xml:space="preserve"> Су айдындарына балық жiберу мен оларды жерсiндiрудiң республикалық схемасы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2933"/>
        <w:gridCol w:w="1372"/>
        <w:gridCol w:w="1082"/>
        <w:gridCol w:w="1270"/>
        <w:gridCol w:w="2508"/>
        <w:gridCol w:w="2442"/>
      </w:tblGrid>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түрлерінің атауы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айдынының түрі (су айдынының атауы)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айдынының мәртебесі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түрінің мәртебесі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өсіру жұмыстарының түрі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өсіру жұмыстарының бағыттары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іс-шаралар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Ақмола облысы 
</w:t>
            </w:r>
          </w:p>
        </w:tc>
      </w:tr>
      <w:tr>
        <w:trPr>
          <w:trHeight w:val="450"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Кәсiпшiлiк су айдындары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БТӨС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өсіру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Мелиорациялық жұмыстар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Биомелиорациялауға және судың сапасын жақсартуға  арналған су айдындары (Бурабай көлi)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Фитомелиорация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Тұқыға арналған питомниктер (Заря, Tұз, Домбай)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Салу материалын өсіру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Мелиорациялық жұмыстар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амур мен тұқыға арналған питомниктер (Текекөл көлi)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Салу материалын өсіру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Мелиорациялық жұмыстар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Көксерке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қоймалары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Баяу өсетiн ихтиофаунаны мелиорациялық жою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етiлмейдi </w:t>
            </w:r>
          </w:p>
        </w:tc>
      </w:tr>
      <w:tr>
        <w:trPr>
          <w:trHeight w:val="450"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Ақсахалар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Кәсiпшiлiк су айдындары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БТӨС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өнiмдiлiгiн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Құндылығы аз ихтиофаунаны мелиорациялық аулау </w:t>
            </w:r>
          </w:p>
        </w:tc>
      </w:tr>
      <w:tr>
        <w:trPr>
          <w:trHeight w:val="174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Пайдабалық пен ақсахаларға арналған аналық су айдындары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Аналық үйiрдiң санын ұстап тұру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Құндылығы аз ихтиофаунаны мелиорациялық аулау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осыжаздықтарды бiржылдық өсіру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БТӨС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өнiмдiлiгiн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Фитомелиорация </w:t>
            </w:r>
          </w:p>
        </w:tc>
      </w:tr>
      <w:tr>
        <w:trPr>
          <w:trHeight w:val="450"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амур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Бурабай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өсіру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Фитомелиорация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Тетекөл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Шабақтарды өсіру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Ихтиофаунаны мелиорациялық аулау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Ақтөбе облысы 
</w:t>
            </w:r>
          </w:p>
        </w:tc>
      </w:tr>
      <w:tr>
        <w:trPr>
          <w:trHeight w:val="450"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Құнды балық түрлерінің кәсіпшілік санын қалыптастыру, балық өнімділігін арттыру  </w:t>
            </w:r>
          </w:p>
        </w:tc>
        <w:tc>
          <w:tcPr>
            <w:tcW w:w="2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Қорғау, жыртқыш түрлерді мелорациялық аулау, балық шаруашылығын қарқынды жүргізу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Қарғалы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Сазды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Ырғыз-Торғай көлдер жүйесі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амур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Құнды балық түрлерінің кәсіпшілік санын қалыптастыру, балық өнімділігін арттыру </w:t>
            </w:r>
          </w:p>
        </w:tc>
        <w:tc>
          <w:tcPr>
            <w:tcW w:w="2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Қорғау, жыртқыш түрлерді мелорациялық аулау, балық шаруашылығын қарқынды жүргізу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Қарғалы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Сазды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Ырғыз-Торғай көлдер жүйесі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Дөңмаңдай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Құнды балық түрлерінің кәсіпшілік санын қалыптастыру, балық өнімділігін арттыру </w:t>
            </w:r>
          </w:p>
        </w:tc>
        <w:tc>
          <w:tcPr>
            <w:tcW w:w="2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Қорғау, жыртқыш түрлерді мелорациялық аулау, балық шаруашылығын қарқынды жүргізу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Қарғалы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Сазды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Ырғыз-Торғай көлдер жүйесі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Алматы облысы 
</w:t>
            </w:r>
          </w:p>
        </w:tc>
      </w:tr>
      <w:tr>
        <w:trPr>
          <w:trHeight w:val="450"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Сазан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су айдындары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Қарқынды кәсiпшiлiк  кезiнде аналық үйiрдi қалпына келтiру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Баяу өсетiн табанды  мелиорациялық аулау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шаруашылықтар ұйымдастыру үшін жарамды көлдер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БТӨС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өнiмдiлiгiн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Мелиорациялық жұмыстар (балық шаруашылығын қарқынды жүргiзу, бөгеттерді салу, фитомелиорация) </w:t>
            </w:r>
          </w:p>
        </w:tc>
      </w:tr>
      <w:tr>
        <w:trPr>
          <w:trHeight w:val="465"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Кешенді маңызы бар су айдындары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өнiмдiлiгiн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Мелиорациялық жұмыстар (фитомелиорация)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Ұялы өзенiнiң көлдерi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Аналық үйiрдi қалпына келтiру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Өсiру тоғандары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БТӨС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өнiмдiлiгiн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Мелиорациялық жұмыстар (жемдеу; тазалау, әктендiру, тоғандарды тыңайту) </w:t>
            </w:r>
          </w:p>
        </w:tc>
      </w:tr>
      <w:tr>
        <w:trPr>
          <w:trHeight w:val="450"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Дөңмаңдай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Қошқаркөл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өнiмдiлiгiн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жiберудiң  лимиттелген шамасын аулау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Қоржынкөл көлдерi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БТӨС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өнiмдiлiгiн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Мелиорациялық жұмыстар, балық шаруашылығын қарқынды жүргiзу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Өсiру тоғандары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БТӨС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өнiмдiлiгiн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Мелорациялық жұмыстар (тазалау, әктендiру, тоғандарды тыңайту) </w:t>
            </w:r>
          </w:p>
        </w:tc>
      </w:tr>
      <w:tr>
        <w:trPr>
          <w:trHeight w:val="450"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амур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су айдындары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Фитомелиорация, балық өнiмдiлiгiн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жіберудің лимиттелген шамасын аулау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шаруашылықтар ұйымдастыру үшін жарамды көлдер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БТӨС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Фитомелиорация, балық өнiмдiлiгiн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жіберудің лимиттелген шамасын аулау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Кешенді маңызы бар су айдындары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ӘС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Фитомелиорация, балық өнiмдiлiгiн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жіберудің лимиттелген шамасын аулау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Ұялы өзенінің көлдері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Фитомелиорация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Өсіру тоғандары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БТӨС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Фитомелиорация, балық өнiмдiлiгiн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Мелорациялық жұмыстар (тазалау, әктендiру, тоғандарды тыңайту) </w:t>
            </w:r>
          </w:p>
        </w:tc>
      </w:tr>
      <w:tr>
        <w:trPr>
          <w:trHeight w:val="450"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Көксерке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шаруашылықтар ұйымдастыру үшін жарамды көлдер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БТӨС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Мелиорация, балық өнiмдiлiгiн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жіберудің лимиттелген шамасын аулау </w:t>
            </w:r>
            <w:r>
              <w:br/>
            </w:r>
            <w:r>
              <w:rPr>
                <w:rFonts w:ascii="Times New Roman"/>
                <w:b w:val="false"/>
                <w:i w:val="false"/>
                <w:color w:val="000000"/>
                <w:sz w:val="20"/>
              </w:rPr>
              <w:t xml:space="preserve">
Бесағаш ұдайы молайту кешені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Кешенді маңызы бар су айдындары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ӘС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Мелиорация, балық өнiмдiлiгiн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жіберудің лимиттелген шамасын аулау </w:t>
            </w:r>
            <w:r>
              <w:br/>
            </w:r>
            <w:r>
              <w:rPr>
                <w:rFonts w:ascii="Times New Roman"/>
                <w:b w:val="false"/>
                <w:i w:val="false"/>
                <w:color w:val="000000"/>
                <w:sz w:val="20"/>
              </w:rPr>
              <w:t xml:space="preserve">
Бесағаш ұдайы молайту кешені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Өсіру тоғандары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БТӨС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өнiмдiлiгiн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Бесағаш ұдайы молайту кешені </w:t>
            </w:r>
          </w:p>
        </w:tc>
      </w:tr>
      <w:tr>
        <w:trPr>
          <w:trHeight w:val="450"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Құбылмалы бахтах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Шелек өзенінің бассейні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Көл-тауарлы шаруашылықта өнім алу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жіберудің лимиттелген шамасын аулау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Түрген өзенінің бассейні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Көл-тауарлы шаруашылықта өнім алу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жіберудің лимиттелген шамасын аулау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Текес өзенінің бассейні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Көл-тауарлы шаруашылықта өнім алу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жіберудің лимиттелген шамасын аулау </w:t>
            </w:r>
          </w:p>
        </w:tc>
      </w:tr>
      <w:tr>
        <w:trPr>
          <w:trHeight w:val="450"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Байырғы ихтиофаунаны сақтамаған, негізгі ағын сулардан оқшауланған табиғи жазықтық су айдындары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Қарқынды кәсіпшілік кезінде таралымды ұстап тұру, балық өнiмдiлiгiн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жіберудің лимиттелген шамасын аулау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Ағын сулардың сағаларында олардың жазықтық бөлігінде түзілген су қоймаларының жүйелері, ирригациялық жүйелер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Көл-тауарлы шаруашылықта өнім алу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жіберудің лимиттелген шамасын аулау </w:t>
            </w:r>
          </w:p>
        </w:tc>
      </w:tr>
      <w:tr>
        <w:trPr>
          <w:trHeight w:val="450"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дөңмаңдай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Байырғы ихтиофаунаны сақтамаған, негізгі ағын сулардан оқшауланған табиғи жазықтық су айдындары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Қарқынды кәсіпшілік кезінде таралымды ұстап тұру, балық өнiмдiлiгiн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жіберудің лимиттелген шамасын аулау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Ағын сулардың сағаларында олардың жазықтық бөлігінде түзілген су қоймаларының жүйелері, ирригациялық жүйелер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Көл-тауарлы шаруашылықта өнім алу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жіберудің лимиттелген шамасын аулау </w:t>
            </w:r>
          </w:p>
        </w:tc>
      </w:tr>
      <w:tr>
        <w:trPr>
          <w:trHeight w:val="450"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амур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Байырғы ихтиофаунаны сақтамаған, негізгі ағын сулардан оқшауланған табиғи жазықтық су айдындары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Қарқынды кәсіпшілік кезінде таралымды ұстап тұру, балық өнiмдiлiгiн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жіберудің лимиттелген шамасын аулау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Ағын сулардың сағаларында олардың жазықтық бөлігінде түзілген су қоймаларының жүйелері, ирригациялық жүйелер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Көл-тауарлы шаруашылықта өнім алу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жіберудің лимиттелген шамасын аулау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Пілмай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Қапшағай су қоймасы және Іле өзені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Кәсіпшілік таралымды қалыптастыру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жіберудің лимиттелген шамасын аулау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 қаязы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Қапшағай су қоймасы және Іле өзені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Кәсіпшілік таралымды қалыптастыру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жіберудің лимиттелген шамасын аулау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 шармайы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Байырғы ихтиофаунаны сақтаған негізгі ағын сулардан оқшауланған табиғи жазықтық су айдындары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ӘС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Шаруашылық-құнды таралымды қалыптастыру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жіберудің лимиттелген шамасын аулау      </w:t>
            </w:r>
          </w:p>
        </w:tc>
      </w:tr>
      <w:tr>
        <w:trPr>
          <w:trHeight w:val="465"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Ескектұмсық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Кәсіпшілік таралымды қалыптастыру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жіберудің лимиттелген шамасын аулау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Қапшағай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Кәсіпшілік таралымды қалыптастыру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жіберудің лимиттелген шамасын аулау    </w:t>
            </w:r>
          </w:p>
        </w:tc>
      </w:tr>
      <w:tr>
        <w:trPr>
          <w:trHeight w:val="465"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Күрті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Кәсіпшілік таралымды қалыптастыру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Көл-тауарлы шаруашылықта өнім алу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Оңғақ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Шөп басқан жазықтық тоғандары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Кәсіпшілік таралымды қалыптастыру, аулау құндылығын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жіберудің лимиттелген шамасын аулау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амур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Іле өзенінің атырабындағы су айдындары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Уылдырық шашатын үйiрдi ұстау және кәсiпшiлiк қорды қалыптастыру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жiберудiң лимиттелген шамасын аулау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Атырау облысы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Бекiрелер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өзенi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Кәсiпшiлiк (қортпа, бекiре, шоқыр, сүйрiк) пiлмай - тек қана өсiмдi молайту және ҒЗЖ  үшін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Өсiмдi молайту, гендiк қорды сақтау мақсатында балық жiберу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Өзендердегі балық қыстайтын шұңқырларды, уылдырық шашуға өтетiн  жолдарды қорғау, өзеннiң сағалық кеңiстiгiндегi шабақтар өсетiн жерлердi қорғау, теңiздi (қоректiк базаны, жайылымдық жерлердi, өту жолдарын) мұнай қалдықтары мен тастандыларынан қорғау. Уылдырық шашатын балық жолдарын-арналарды тереңдету жөнiндегi мелиорациялық жұмыстар, өзендегi су тарту құрылысын БҚҚ қамтамасыз ету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Шығыс Қазақстан облысы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Бұқтырма су қоймасы (көл-өзендiк бөлiгi) және Зайсан көлi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Қарқынды кәсiпшiлiк және тұрақсыз деңгей режимi кезiнде таралымды ұстап тұру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Мелиорациялық жұмыстар (оқшауланған су айдындарындағы шабақтарды құтқару)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амур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Бұқтырма су қоймасы (көл-өзендiк бөлiгi) және Зайсан көлi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айдындарын биомелиорациялау, балық өнiмдiлiгiн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Мелиорациялық жұмыстар (оқшауланған су айдындарындағы шабақтарды құтқару)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Көксерке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Бұқтырма су қоймасы және Зайсан көлi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Қарқынды кәсіпшілік кезінде таралымды ұстап тұру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Уылдырық шашу кезеңінде балық аулауға тыйым салу, кәсіпшілік шараны сақтау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Сүйрік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Зайсан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Биосаналуандықты қалпына келтіру және сақтау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Қоныстандырудың алғашқы жылдарында аулауға тыйым салу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Сібір бекіресі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Зайсан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Биосаналуандықты қалпына келтіру және сақтау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аулауға тыйым салу, оқшауланған су айдындарындағы шабақтарды құтқару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Көксерке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Шүлбе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Қарқынды кәсiпшiлiк кезiнде таралымды ұстап тұру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Уылдырық шашу кезеңінде балық аулауға тыйым салу, кәсіпшілік шараны сақтау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Көкшұбар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өнiмдiлiгiн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Уылдырық шашу кезеңінде балық аулауға тыйым салу, кәсіпшілік шараны сақтау  </w:t>
            </w:r>
          </w:p>
        </w:tc>
      </w:tr>
      <w:tr>
        <w:trPr>
          <w:trHeight w:val="30"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Абай ауданы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Сарыкөл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мелиорация,жемдеу </w:t>
            </w:r>
          </w:p>
        </w:tc>
      </w:tr>
      <w:tr>
        <w:trPr>
          <w:trHeight w:val="3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Аягөз ауданы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Шенекет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Қасқабұлақ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Жыланды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3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Бесқарағай ауданы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 жоқ көл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Поляк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мелиорация,жемдеу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Кривенькое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мелиорация,жемдеу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Долон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3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Бородулиха ауданы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Ворга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мелиорация,жемдеу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Казенное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Камышики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Михайлов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Пресное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мелиорация,жемдеу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Сародеевка шұңқырындағы тоған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мелиорация,жемдеу </w:t>
            </w:r>
          </w:p>
        </w:tc>
      </w:tr>
      <w:tr>
        <w:trPr>
          <w:trHeight w:val="3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Глубоков ауданы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Глубочанка өзеніндегі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мелиорация,жемдеу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Красноярка өзеніндегі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мелиорация,жемдеу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Жуковка өзеніндегі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мелиорация,жемдеу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Веселовка өзеніндегі тоған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мелиорация,жемдеу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Секисовка өзеніндегі тоған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Мелиорациялық жұмыстар, балық шаруашылығын қарқынды жүргізу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Жарма ауданы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 өзеніндегі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Кәд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су өзеніндегі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Жанына өзеніндегі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өзеніндегі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Школа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Былқылдақ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мелиорация,жемдеу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Комсомол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мелиорация,жемдеу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Бақыршық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мелиорация,жемдеу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Үлкен Маринов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Маринов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мелиорация,жемдеу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Бөкен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Кәд.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Сұлу сары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мелиорация,жемдеу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Балықтыкөл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Төменгі Балықтыкөл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Қаракөл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3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Зырян ауданы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Тоған-қопан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мелиорация,жемдеу </w:t>
            </w:r>
          </w:p>
        </w:tc>
      </w:tr>
      <w:tr>
        <w:trPr>
          <w:trHeight w:val="3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Көкпекті ауданы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Ешкібай өзеніндегі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Лайлы өзеніндегі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жемдеу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Қамысты өзеніндегі тоған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мелиорация,жемдеу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Бектемер бұлағындағы тоған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мелиорация,жемдеу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Қарғалды бұлағындағы тоған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мелиорация,жемдеу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Казнаков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мелиорация,жемдеу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Комсомол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мелиорация,жемдеу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Үлкебөкен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мелиорация,жемдеу </w:t>
            </w:r>
          </w:p>
        </w:tc>
      </w:tr>
      <w:tr>
        <w:trPr>
          <w:trHeight w:val="3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Күршім ауданы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Теректі өзеніндегі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мелиорация,жемдеу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Кемеркөл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Кенжебай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Кәд.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Бұрмакөл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Көзенкөл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Тақыркөл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Қаракөл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Сарыөлең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Кәд.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Арасан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Белкөл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Батырхан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Батырхан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3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Семей қалалық әкімшілігіне бағынысты аумақ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Иірсай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Көкен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Әлімба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Колхоз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3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Тарбағатай ауданы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Отгонное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мелиорация,жемдеу </w:t>
            </w:r>
          </w:p>
        </w:tc>
      </w:tr>
      <w:tr>
        <w:trPr>
          <w:trHeight w:val="3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Ұлан ауданы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Аблакетка өзеніндегі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мелиорация,жемдеу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Ұлан өзеніндегі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Тайынты өзеніндегі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Ұлан өзеніндегі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Ұлан өзеніндегі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мелиорация,жемдеу </w:t>
            </w:r>
          </w:p>
        </w:tc>
      </w:tr>
      <w:tr>
        <w:trPr>
          <w:trHeight w:val="1575"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Құрпа өзеніндегі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Кәд.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117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өзеніндегі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мелиорация,жемдеу </w:t>
            </w:r>
          </w:p>
        </w:tc>
      </w:tr>
      <w:tr>
        <w:trPr>
          <w:trHeight w:val="1965"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өзеніндегі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мелиорация,жемдеу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Песчанка өзеніндегі тоған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Жартас өзеніндегі тоған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мелиорация,жемдеу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Шыбындыкөл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Майнекен өзеніндегі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мелиорация,жемдеу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Дресвянка өзеніндегі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Тұғылы өзеніндегі тоған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Дұбығал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Кашкербай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Алқа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Шалқар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Дүйсен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Садыркөл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1605"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Садыркөл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3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Өскемен облыстық әкімшілігіне бағынысты аумақ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Ұлан өзеніндегі тоған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мелиорация,жемдеу </w:t>
            </w:r>
          </w:p>
        </w:tc>
      </w:tr>
      <w:tr>
        <w:trPr>
          <w:trHeight w:val="3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Үржар ауданы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Егінсу өзеніндегі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Ақсуат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мелиорация,жемдеу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Шөл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Қолдар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3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Шемонайха ауданы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Поперечный бұлағындағы тоғын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Лосиха өзеніндегі тоған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мелиорация,жемдеу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Вавилон өзеніндегі тоған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мелиорация,жемдеу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Ванявка өзеніндегі тоған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мелиорация,жемдеу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Барашова бұлағындағы тоған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мелиорация,жемдеу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Березовка бұлағындағы тоған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мелиорация,жемдеу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Спасская бұлағындағы тоған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мелиорация,жемдеу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Холодный Ключ (Мокрый лог) өзеніндегі тоған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мелиорация,жемдеу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Кенюхов cу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30"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амур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Абай ауданы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Сарыкөл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3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Аягөз ауданы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Шенекет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Қасқабұлақ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Жыланды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3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Бесқарағай ауданы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 жоқ көл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Поляк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Кривенькое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Долон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3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Бородулиха ауданы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Ворга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Казенное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Камышики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Михайлов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Пресное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Сародеевка шұңқырындағы тоған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3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Жарма ауданы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 Балықтыкөл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Төменгі Балықтыкөл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3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Көкпекті ауданы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Казнаков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Комсомол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3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Күршім ауданы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Кенжебай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Бұрмакөл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120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Сарыөлең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30"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Семей қалалық әкімшілігіне бағынысты аумақ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Иірсайкөл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Көкен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Әлімба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Колхоз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3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Үржар ауданы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Егінсу өзеніндегі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Ақсуат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Шөл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3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Шемонайха ауданы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Кенюхов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30"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Көкшұбар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Глубоков ауданы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Глубочанка өзеніндегі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3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Жарма ауданы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 өзеніндегі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Школа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Кәд.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Бөкен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Сұлусары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3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Көкпекті ауданы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Ешкібай өзеніндегі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Лайлы өзеніндегі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3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Күршім ауданы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Кемеркөл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Тақыркөл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Қаракөл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Арасан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Белкөл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Батырханкөл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3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Ұлан ауданы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Тайынты өзеніндегі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Дресвянка өзеніндегі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Жамбыл облысы 
</w:t>
            </w:r>
          </w:p>
        </w:tc>
      </w:tr>
      <w:tr>
        <w:trPr>
          <w:trHeight w:val="450"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Тасөткел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Қарқынды кәсіпшілік кезінде таралымды ұстап тұру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Мелиорациялық жұмыстар (оқшауланған су айдындағы шабақтарды құтқару), балықтардың сирек кездесетiн қорғауға алынған және жерсiндiрiлген жаңа түрлерін аулауға тыйым салу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Терiс Ащыбұлақ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БТӨС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өнiмдiлiгiн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Мелиорациялық жұмыстар (жыртқыш түрлердi мелиорациялық аулау), балық шаруашылығын карқынды жүргiзу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Билiкөл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БТӨС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өнiмдiлiгiн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Мелиорациялық жұмыстар (жыртқыш түрлердi мелиорациялық аулау), балық шаруашылығын қарқынды жүргiзу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Каменное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БТӨС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өнiмдiлiгiн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Мелиорациялық жұмыстар (жыртқыш түрлердi мелиорациялық аулау), балық шаруашылығын қарқынды жүргiзу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Ассы, Талас өзендерi бассейнiнiң қосалқы су айдындары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БТӨС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өнiмдiлiгiн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Мелиорациялық жұмыстар (жыртқыш түрлердi мелиорациялық аулау), балық шаруашылығын қарқынды жүргiзу </w:t>
            </w:r>
          </w:p>
        </w:tc>
      </w:tr>
      <w:tr>
        <w:trPr>
          <w:trHeight w:val="450"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амур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Билiкөл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БТӨС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өнiмдiлiгiн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Мелиорациялық жұмыстар (жыртқыш түрлердi мелиорациялық аулау), балық шаруашылығын қарқынды жүргiзу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Каменное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БТӨС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өнiмдiлiгiн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Мелиорациялық жұмыстар (жыртқыш түрлердi мелиорациялық аулау), балық шаруашылығын қарқынды жүргiзу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Ассы, Талас өзендерi бассейнiнiң қосалқы су айдындары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БТӨС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өнiмдiлiгiн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Мелиорациялық жұмыстар (жыртқыш түрлердi мелиорациялық аулау), балық шаруашылығын қарқынды жүргiзу </w:t>
            </w:r>
          </w:p>
        </w:tc>
      </w:tr>
      <w:tr>
        <w:trPr>
          <w:trHeight w:val="450"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Дөңмаңдай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Тасөткел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Қарқынды кәсіпшілік кезінде таралымды ұстап тұру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Мелиорациялық жұмыстар (оқшауланған су айдындағы шабақтарды құтқару), балықтардың сирек кездесетiн қорғауға алынған және жерсiндiрiлген жаңа түрлерін аулауға тыйым салу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Терiс Ащыбұлақ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БТӨС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өнiмдiлiгiн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Мелиорациялық жұмыстар (жыртқыш түрлердi мелиорациялық аулау), балық шаруашылығын қарқынды жүргiзу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Билiкөл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БТӨС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өнiмдiлiгiн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Мелиорациялық жұмыстар (жыртқыш түрлердi мелиорациялық аулау), балық шаруашылығын қарқынды жүргiзу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Каменное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БТӨС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өнiмдiлiгiн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Мелиорациялық жұмыстар (жыртқыш түрлердi мелиорациялық аулау), балық шаруашылығын қарқынды жүргiзу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Ассы, Талас өзендерi бассейнiнiң қосалқы су айдындары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БТӨС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өнiмдiлiгiн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Мелиорациялық жұмыстар (жыртқыш түрлердi мелиорациялық аулау), балық шаруашылығын қарқынды жүргiзу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Батыс Қазақстан облысы 
</w:t>
            </w:r>
          </w:p>
        </w:tc>
      </w:tr>
      <w:tr>
        <w:trPr>
          <w:trHeight w:val="450"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Шалқар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ӘС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Қарқынды кәсіпшілік кезінде таралымды ұстап тұру. Балық өнiмдiлiгiн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Қорғау, мелиорациялық жұмыстар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Барбастау өзеніндегі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ӘС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Қарқынды кәсіпшілік кезінде таралымды ұстап тұру. Балық өнiмдiлiгiн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Қорғау, мелиорациялық жұмыстар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Солянка өзеніндегі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ӘС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Қарқынды кәсіпшілік кезінде таралымды ұстап тұру. Балық өнiмдiлiгiн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Қорғау, мелиорациялық жұмыстар </w:t>
            </w:r>
          </w:p>
        </w:tc>
      </w:tr>
      <w:tr>
        <w:trPr>
          <w:trHeight w:val="450"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Дөңмаңдай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Шалқар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ӘС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Қарқынды кәсіпшілік кезінде таралымды ұстап тұру. Балық өнiмдiлiгiн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Қорғау, мелиорациялық жұмыстар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Барбастау өзеніндегі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ӘС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Қарқынды кәсіпшілік кезінде таралымды ұстап тұру. Балық өнiмдiлiгiн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Қорғау, мелиорациялық жұмыстар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Солянка өзеніндегі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ӘС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Қарқынды кәсіпшілік кезінде таралымды ұстап тұру. Балық өнiмдiлiгiн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Қорғау, мелиорациялық жұмыстар </w:t>
            </w:r>
          </w:p>
        </w:tc>
      </w:tr>
      <w:tr>
        <w:trPr>
          <w:trHeight w:val="450"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амур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Шалқар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ӘС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Қарқынды кәсіпшілік кезінде таралымды ұстап тұру. Балық өнiмдiлiгiн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Қорғау, мелиорациялық жұмыстар </w:t>
            </w:r>
          </w:p>
        </w:tc>
      </w:tr>
      <w:tr>
        <w:trPr>
          <w:trHeight w:val="435"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Барбастау өзеніндегі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ӘС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Қарқынды кәсіпшілік кезінде таралымды ұстап тұру. Балық өнiмдiлiгiн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Қорғау, мелиорациялық жұмыстар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Солянка өзеніндегі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ӘС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Қарқынды кәсіпшілік кезінде таралымды ұстап тұру. Балық өнiмдiлiгiн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Қорғау, мелиорациялық жұмыстар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Қарағанды облысы 
</w:t>
            </w:r>
          </w:p>
        </w:tc>
      </w:tr>
      <w:tr>
        <w:trPr>
          <w:trHeight w:val="450"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Шерубай-Нұра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Қарқынды кәсіпшілік кезінде таралымды ұстап тұру. Балық өнiмдiлiгiн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Ұсақ жыртқыштар мен трофикалық бәсекелестерді мелиорациялық аулау (торта, алабұға)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Самарқанд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Қарқынды кәсіпшілік кезінде таралымды ұстап тұру. Балық өнiмдiлiгiн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Ұсақ жыртқыштар мен трофикалық бәсекелестерді мелиорациялық аулау (торта, алабұға, таутан)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11 ҚСатК су қоймасы ММ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Қарқынды кәсіпшілік кезінде таралымды ұстап тұру.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Ұсақ жыртқыштар мен трофикалық бәсекелестерді мелиорациялық аулау (торта, алабұға). Балық шаруашылығын қарқынды жүргізу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29 ҚСатК су қоймасы ӘК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айдынының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Ұсақ жыртқыштар мен трофикалық бәсекелестерді мелиорациялық аулау (алабұға)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Тоқсымақ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Қарқынды кәсіпшілік кезінде таралымды ұстап тұру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Ұсақ жыртқыштар мен трофикалық бәсекелестерді мелиорациялық аулау (алабұға), балық шаруашылығын қарқынды жүргізу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Ащысу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айдынының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Ұсақ жыртқыштарды мелиорациялық аулау, балық шаруашылығын қарқынды жүргізу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Саран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айдынының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Түптереңдету жұмыстары, амур шабағын мелиорациялық аулау </w:t>
            </w:r>
          </w:p>
        </w:tc>
      </w:tr>
      <w:tr>
        <w:trPr>
          <w:trHeight w:val="450"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амур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Шерубай-Нұра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айдынының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Ұсақ жыртқыштар мен трофикалық бәсекелестерді мелиорациялық аулау (торта, алабұға). </w:t>
            </w:r>
          </w:p>
        </w:tc>
      </w:tr>
      <w:tr>
        <w:trPr>
          <w:trHeight w:val="465"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Саран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айдынының балық өнімділігін арттыру, биологиялық мелиорация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Түптереңдету жұмыстары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11 ҚСатК су қоймасы ММ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айдынының балық өнімділігін арттыру, биологиялық мелиорация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түрлерді жерсіндіруге тыйым салу, балық шаруашылығын қарқынды жүргізу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10 ҚСатК су қоймасы ММ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айдынының балық өнімділігін арттыру, биологиялық мелиорация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түрлерді жерсіндіруге тыйым салу, балық шаруашылығын қарқынды жүргізу </w:t>
            </w:r>
          </w:p>
        </w:tc>
      </w:tr>
      <w:tr>
        <w:trPr>
          <w:trHeight w:val="450"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Мөңке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Ащысу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Бал.(қоныстандыру)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Таралымның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түрлерді жерсіндіруге тыйым салу, балық шаруашылығын қарқынды жүргізу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Шерубай-Нұра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(қоныстандыру)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Таралымның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Ұсақ жыртқыштар мен трофикалық бәсекелестерді мелиорациялық аулау (торта, алабұға). </w:t>
            </w:r>
          </w:p>
        </w:tc>
      </w:tr>
      <w:tr>
        <w:trPr>
          <w:trHeight w:val="450"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дөңмаңдай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11 ҚСатК су қоймасы ММ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айдынының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түрлерді жерсіндіруге тыйым салу, балық шаруашылығын қарқынды жүргізу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Шерубай-Нұра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айдынының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Ұсақ жыртқыштар мен трофикалық бәсекелестерді мелиорациялық аулау (торта, алабұға) </w:t>
            </w:r>
          </w:p>
        </w:tc>
      </w:tr>
      <w:tr>
        <w:trPr>
          <w:trHeight w:val="450"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Көксерке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Шерубай-Нұра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айдынының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түрлердi жерсiндiруге тыйым салу, балық шаруашылығын қарқынды жүргізу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Чкалов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айдынының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Әуесқойлық балық аулауды дамыту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Сасықкөл көлi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айдынының балық өнімділігін арттыру, қарқынды кәсіпшілік кезінде таралымды ұстап тұру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түрлердi жерсiндiруге тыйым салу, балық шаруашылығын қарқынды жүргізу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29 ҚСатК су қоймасы ӘК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айдынының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түрлердi жерсiндiруге тыйым салу, балық шаруашылығын қарқынды жүргізу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Қостанай және Солтүстік Қазақстан облыстары  
</w:t>
            </w:r>
          </w:p>
        </w:tc>
      </w:tr>
      <w:tr>
        <w:trPr>
          <w:trHeight w:val="450"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қоймалары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балық өсіру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Фитомелиорация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Кәсіпшілік су айдындары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БТӨС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Мелиорациялық жұмыстар (тазалау, әктендіру, тоғандарды тыңайту)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шабақтарын өсіруге арналған су айдындары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Салу материалын өсіру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Мелиорациялық жұмыстар (тазалау, әктендіру, тоғандарды тыңайту)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Көксерке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қоймалары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Мелиорациялық, баяу өсетін ихтиофаунаны жою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450"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Ақсахалар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қоймалары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Құндылығы аз ихтиофаунаны мелиорациялық аулау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Кәсіпшілік су айдындары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БТӨС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Құндылығы аз ихтиофаунаны мелиорациялық аулау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шабақтарын өсіруге арналған су айдындары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БТӨС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Фитомелиорация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Пайдабалыққа арналған аналық су айдыны (Жақсы-Жалғызтау)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Аналық үйірдің санын ұстап  тұру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Құндылығы аз ихтиофаунаны мелиорациялық аулау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осыжаздықтарды біржылдық өсіру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БТӨС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Фитомелиорация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Қызылорда облысы 
</w:t>
            </w:r>
          </w:p>
        </w:tc>
      </w:tr>
      <w:tr>
        <w:trPr>
          <w:trHeight w:val="450"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Қамыстыбас көлдер жүйесі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Қорғау, жыртқыш түрлерді мелиорациялық аулау, балық шаруашылығын қарқынды жүргізу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Ақшатау көлдер жүйесі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Қорғау, жыртқыш түрлерді мелиорациялық аулау, балық шаруашылығын қарқынды жүргізу </w:t>
            </w:r>
          </w:p>
        </w:tc>
      </w:tr>
      <w:tr>
        <w:trPr>
          <w:trHeight w:val="450"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амур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Қамыстыбас көлдер жүйесі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Қорғау, жыртқыш түрлерді мелиорациялық аулау, балық шаруашылығын қарқынды жүргізу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Ақшатау көлдер жүйесі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Қорғау, жыртқыш түрлерді мелиорациялық аулау, балық шаруашылығын қарқынды жүргізу </w:t>
            </w:r>
          </w:p>
        </w:tc>
      </w:tr>
      <w:tr>
        <w:trPr>
          <w:trHeight w:val="450"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Дөңмаңдай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Қамыстыбас көлдер жүйесі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Қорғау, жыртқыш түрлерді мелиорациялық аулау, балық шаруашылығын қарқынды жүргізу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Ақшатау көлдер жүйесі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Қорғау, жыртқыш түрлерді мелиорациялық аулау, балық шаруашылығын қарқынды жүргізу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Пілмай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 (Кіші) теңізі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Сирек кездесетін және жойылып бара жатқан балық түрлерінің санын шаруашылық маңызына дейін ұлғайту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Қорғауға алынған сирек кездесетін түрлерді қорғау және аулауға тыйым салу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Павлодар облысы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 ақ амур, ақ және шұбар  дөңмаңдай гибриді, көкшұбар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ММ-1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r>
              <w:br/>
            </w:r>
            <w:r>
              <w:rPr>
                <w:rFonts w:ascii="Times New Roman"/>
                <w:b w:val="false"/>
                <w:i w:val="false"/>
                <w:color w:val="000000"/>
                <w:sz w:val="20"/>
              </w:rPr>
              <w:t xml:space="preserve">
СЖ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айдынын биомелиорациялау,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Уылдырық шашу кезеңінде балық аулауға тыйым салу, кәсіпшілік шараларды сақтау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 ақ амур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ММ-2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r>
              <w:br/>
            </w:r>
            <w:r>
              <w:rPr>
                <w:rFonts w:ascii="Times New Roman"/>
                <w:b w:val="false"/>
                <w:i w:val="false"/>
                <w:color w:val="000000"/>
                <w:sz w:val="20"/>
              </w:rPr>
              <w:t xml:space="preserve">
СЖ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айдынын биомелиорациялау,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Уылдырық шашу кезеңінде балық аулауға тыйым салу, кәсіпшілік шараларды сақтау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 ақ амур, ақ және шұбар  дөңмаңдай гибриді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ММ-3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r>
              <w:br/>
            </w:r>
            <w:r>
              <w:rPr>
                <w:rFonts w:ascii="Times New Roman"/>
                <w:b w:val="false"/>
                <w:i w:val="false"/>
                <w:color w:val="000000"/>
                <w:sz w:val="20"/>
              </w:rPr>
              <w:t xml:space="preserve">
СЖ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айдынын биомелиорациялау,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Уылдырық шашу кезеңінде балық аулауға тыйым салу, кәсіпшілік шараларды сақтау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 ақ амур, ақ және шұбар  дөңмаңдай гибриді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ММ-4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r>
              <w:br/>
            </w:r>
            <w:r>
              <w:rPr>
                <w:rFonts w:ascii="Times New Roman"/>
                <w:b w:val="false"/>
                <w:i w:val="false"/>
                <w:color w:val="000000"/>
                <w:sz w:val="20"/>
              </w:rPr>
              <w:t xml:space="preserve">
СЖ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айдынын биомелиорациялау,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Уылдырық шашу кезеңінде балық аулауға тыйым салу, кәсіпшілік шараларды сақтау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 ақ амур, ақ және шұбар  дөңмаңдай гибриді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ММ-5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r>
              <w:br/>
            </w:r>
            <w:r>
              <w:rPr>
                <w:rFonts w:ascii="Times New Roman"/>
                <w:b w:val="false"/>
                <w:i w:val="false"/>
                <w:color w:val="000000"/>
                <w:sz w:val="20"/>
              </w:rPr>
              <w:t xml:space="preserve">
СЖ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айдынын биомелиорациялау,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Уылдырық шашу кезеңінде балық аулауға тыйым салу, кәсіпшілік шараларды сақтау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амур, тұқы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ММ-6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СЖ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айдынын биомелиорациялау,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Уылдырық шашу кезеңінде балық аулауға тыйым салу, кәсіпшілік шараларды сақтау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 ақ амур, ақ және шұбар  дөңмаңдай гибриді, көкшұбар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ММ-7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r>
              <w:br/>
            </w:r>
            <w:r>
              <w:rPr>
                <w:rFonts w:ascii="Times New Roman"/>
                <w:b w:val="false"/>
                <w:i w:val="false"/>
                <w:color w:val="000000"/>
                <w:sz w:val="20"/>
              </w:rPr>
              <w:t xml:space="preserve">
СЖ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айдынын биомелиорациялау,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Уылдырық шашу кезеңінде балық аулауға тыйым салу, кәсіпшілік шараларды сақтау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 ақ амур, ақ және шұбар  дөңмаңдай гибриді, көкшұбар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ММ-8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r>
              <w:br/>
            </w:r>
            <w:r>
              <w:rPr>
                <w:rFonts w:ascii="Times New Roman"/>
                <w:b w:val="false"/>
                <w:i w:val="false"/>
                <w:color w:val="000000"/>
                <w:sz w:val="20"/>
              </w:rPr>
              <w:t xml:space="preserve">
СЖ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айдынын биомелиорациялау,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Уылдырық шашу кезеңінде балық аулауға тыйым салу, кәсіпшілік шараларды сақтау </w:t>
            </w:r>
          </w:p>
        </w:tc>
      </w:tr>
      <w:tr>
        <w:trPr>
          <w:trHeight w:val="30"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Ақсу ауданы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Ащыкөл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3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Баянауыл ауданы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Жарлыкөл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Құндыкөл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Батпақкөл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Алаңы кіші басқа да су айдындары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мелиорация,жемдеу </w:t>
            </w:r>
          </w:p>
        </w:tc>
      </w:tr>
      <w:tr>
        <w:trPr>
          <w:trHeight w:val="3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Ертіс ауданы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Кольцевое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оттегі жетіспеушілігіне қарсы іс-шаралар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Алаңы кіші басқа да су айдындары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мелиорация,жемдеу </w:t>
            </w:r>
          </w:p>
        </w:tc>
      </w:tr>
      <w:tr>
        <w:trPr>
          <w:trHeight w:val="3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Лебяжі ауданы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Малыбай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оттегі жетіспеушілігіне қарсы іс-шаралар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Тілеуберді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оттегі жетіспеушілігіне қарсы іс-шаралар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Успен ауданы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Тобылжан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оттегі жетіспеушілігіне қарсы іс-шаралар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Лозовое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оттегі жетіспеушілігіне қарсы іс-шаралар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Шаған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оттегі жетіспеушілігіне қарсы іс-шаралар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Алаңы кіші басқа да су айдындары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мелиорация,жемдеу </w:t>
            </w:r>
          </w:p>
        </w:tc>
      </w:tr>
      <w:tr>
        <w:trPr>
          <w:trHeight w:val="3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Шарбақты ауданы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Тұғылбай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оттегі жетіспеушілігіне қарсы іс-шаралар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Алаңы кіші басқа да су айдындары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мелиорация,жемдеу </w:t>
            </w:r>
          </w:p>
        </w:tc>
      </w:tr>
      <w:tr>
        <w:trPr>
          <w:trHeight w:val="3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Екібастұз ауданы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Құттыаяқсор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оттегі жетіспеушілігіне қарсы іс-шаралар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Әулиекөл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оттегі жетіспеушілігіне қарсы іс-шаралар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Басынты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оттегі жетіспеушілігіне қарсы іс-шаралар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Ащыкөл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Құндыкөл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Тоқкөл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оттегі жетіспеушілігіне қарсы іс-шаралар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Есенсор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оттегі жетіспеушілігіне қарсы іс-шаралар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Бозайғыр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оттегі жетіспеушілігіне қарсы іс-шаралар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Өмірзақ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оттегі жетіспеушілігіне қарсы іс-шаралар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Гвардеец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оттегі жетіспеушілігіне қарсы іс-шаралар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Елемес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Алаңы кіші басқа да су айдындары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мелиорация,жемдеу </w:t>
            </w:r>
          </w:p>
        </w:tc>
      </w:tr>
      <w:tr>
        <w:trPr>
          <w:trHeight w:val="30"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амур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Ақсу ауданы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Ащыкөл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3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Баянауыл ауданы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Жарлыкөл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Батпақкөл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3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Лебяжі ауданы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Малыбай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Тілеуберді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3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Успен ауданы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Тобылжан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Шаған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3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Шарбақты ауданы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Тұғылбай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3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Екібастұз ауданы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Құттыаяқсор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Әулиекөл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Басынты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Ащыкөл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Есенсор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Бозайғыр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Өмірзақ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Гвардеец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Елемес көлі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 өнім алу,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жіберумен ұласатын техникалық мелиорация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Оңтүстік Қазақстан облысы 
</w:t>
            </w:r>
          </w:p>
        </w:tc>
      </w:tr>
      <w:tr>
        <w:trPr>
          <w:trHeight w:val="450"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Шардара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Репс.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Қарқынды кәсіпшілік кезінде таралымды ұстап тұру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Мелиорациялық жұмыстар (оқшауланған су айдындарындағы шабақтарды құтқару), балықтардың сирек кездесетін қорғауға алынған түрлерін және жаңа түрлерін жерсіндіруге тыйым салу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Бөген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БТӨС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жіберудің лимиттелгеншамасын аулау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Бадам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БТӨС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Мелиорациялық жұмыстар (жыртқыш түрлерді мелиорациялық аулау), балық шаруашылығын қарқынды жүргізу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 және төменгі Бүржар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БТӨС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Мелиорациялық жұмыстар (жыртқыш түрлерді мелиорациялық аулау), балық шаруашылығын қарқынды жүргізу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Тоғыс, Қапшағай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БТӨС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Мелиорациялық жұмыстар (жыртқыш түрлерді мелиорациялық аулау), балық шаруашылығын қарқынды жүргізу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Сырдария өзені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Қаркынды кәсіпшілік кезінде таралымды ұстап тұру,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Мелиорациялық жұмыстар (оқшауланған су айдындарындағы шабақтарды құтқару), балықтардың сирек кездесетін қорғауға алынған түрлерін және жаңа түрлерін жерсіндіруге тыйым салу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Сырдария өзені және жайылымдық су айдындары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Қарқынды кәсіпшілік кезінде таралымды ұстап тұру,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Мелиорациялық жұмыстар (оқшауланған су айдындарындағы шабақтарды құтқару), балықтардың сирек кездесетін қорғауға алынған түрлерін және жаңа түрлерін жерсіндіруге тыйым салу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Қазоты көлдер жүйесі (Талас өзенінің бассейні)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Кәсіпшілік үйірлерді қалыптастыру,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Мелиорациялық жұмыстар (оқшауланған су айдындарындағы шабақтарды құтқару), балықтардың сирек кездесетін қорғауға алынған түрлерін және жаңа түрлерін жерсіндіруге тыйым салу </w:t>
            </w:r>
          </w:p>
        </w:tc>
      </w:tr>
      <w:tr>
        <w:trPr>
          <w:trHeight w:val="450"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Дөңмаңдай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Сырдария өзені және жайылымдық су айдындары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Қарқынды кәсіпшілік кезінде таралымды ұстап тұру,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жіберудің лимиттелгеншамасын аулау,  мелиорациялық жұмыстар (оқшауланған су айдындарындағы шабақтарды құтқару), балықтардың сирек кездесетін қорғауға алынған түрлерін және жаңа түрлерін жерсіндіруге тыйым салу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Бөген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БТӨС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Мелиорациялық жұмыстар (жыртқыш түрлерді мелиорациялық аулау), балық шаруашылығын қарқынды жүргізу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Бадам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БТӨС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Мелиорациялық жұмыстар (жыртқыш түрлерді мелиорациялық аулау), балық шаруашылығын қарқынды жүргізу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Қазоты көлдер жүйесі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Кәсіпшілік үйірлерді қалыптастыру,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жіберудің лимиттелгеншамасын аулау, мелиорациялық жұмыстар (оқшауланған су айдындарындағы шабақтарды құтқару), балықтардың сирек кездесетін қорғауға алынған түрлерін және жаңа түрлерін жерсіндіруге тыйым салу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 және төменгі Бүржар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БТӨС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Мелиорациялық жұмыстар (жыртқыш түрлерді мелиорациялық аулау), балық шаруашылығын қарқынды жүргізу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Тоғыс, Қапшағай су қоймасы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БТӨС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Мелиорациялық жұмыстар (жыртқыш түрлерді мелиорациялық аулау), балық шаруашылығын қарқынды жүргізу </w:t>
            </w:r>
          </w:p>
        </w:tc>
      </w:tr>
      <w:tr>
        <w:trPr>
          <w:trHeight w:val="450"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амур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Сырдария өзені және жайылымдық су айдындары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Қаркынды кәсіпшілік кезінде таралымды ұстап тұру, балық өнімділігін арттыру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Мелиорациялық жұмыстар (оқшауланған су айдындарындағы шабақтарды құтқару), балықтардың сирек кездесетін қорғауға алынған түрлерін және жаңа түрлерін жерсіндіруге тыйым салу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Ақжайқын (Шу өзенінің төменгі ағысы)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өнімділігін арттыру, биологиялық мелиорация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жіберудің лимиттелген шамасын аулау, балықтардың сирек кездесетін қорғауға алынған түрлерін және жаңа түрлерін жерсіндіруге тыйым салу </w:t>
            </w:r>
          </w:p>
        </w:tc>
      </w:tr>
      <w:tr>
        <w:trPr>
          <w:trHeight w:val="45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Құмкөл және Аяқкөл өзендері (Шошқакөл көлдер жүйесі)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өнімділігін арттыру, биологиялық мелиорация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жіберудің лимиттелген шамасын аулау, сирек кездесетін қорғауға алынған түрлерін және жаңа түрлерін жерсіндіруге тыйым салу </w:t>
            </w:r>
          </w:p>
        </w:tc>
      </w:tr>
    </w:tbl>
    <w:p>
      <w:pPr>
        <w:spacing w:after="0"/>
        <w:ind w:left="0"/>
        <w:jc w:val="both"/>
      </w:pPr>
      <w:r>
        <w:rPr>
          <w:rFonts w:ascii="Times New Roman"/>
          <w:b/>
          <w:i w:val="false"/>
          <w:color w:val="000000"/>
          <w:sz w:val="28"/>
        </w:rPr>
        <w:t xml:space="preserve">  Ескертпе: </w:t>
      </w:r>
      <w:r>
        <w:rPr>
          <w:rFonts w:ascii="Times New Roman"/>
          <w:b w:val="false"/>
          <w:i w:val="false"/>
          <w:color w:val="000000"/>
          <w:sz w:val="28"/>
        </w:rPr>
        <w:t xml:space="preserve">аббревиатуралардың толық жазылуы </w:t>
      </w:r>
      <w:r>
        <w:br/>
      </w:r>
      <w:r>
        <w:rPr>
          <w:rFonts w:ascii="Times New Roman"/>
          <w:b w:val="false"/>
          <w:i w:val="false"/>
          <w:color w:val="000000"/>
          <w:sz w:val="28"/>
        </w:rPr>
        <w:t xml:space="preserve">
  Жерс. - жерсiндiру; </w:t>
      </w:r>
      <w:r>
        <w:br/>
      </w:r>
      <w:r>
        <w:rPr>
          <w:rFonts w:ascii="Times New Roman"/>
          <w:b w:val="false"/>
          <w:i w:val="false"/>
          <w:color w:val="000000"/>
          <w:sz w:val="28"/>
        </w:rPr>
        <w:t xml:space="preserve">
  БТӨС - балықтардың құнды кәсiпшiлiк түрлерiн тауарлы өсiру су айдындары; </w:t>
      </w:r>
      <w:r>
        <w:br/>
      </w:r>
      <w:r>
        <w:rPr>
          <w:rFonts w:ascii="Times New Roman"/>
          <w:b w:val="false"/>
          <w:i w:val="false"/>
          <w:color w:val="000000"/>
          <w:sz w:val="28"/>
        </w:rPr>
        <w:t xml:space="preserve">
  Бал. - балық жiберу; </w:t>
      </w:r>
      <w:r>
        <w:br/>
      </w:r>
      <w:r>
        <w:rPr>
          <w:rFonts w:ascii="Times New Roman"/>
          <w:b w:val="false"/>
          <w:i w:val="false"/>
          <w:color w:val="000000"/>
          <w:sz w:val="28"/>
        </w:rPr>
        <w:t xml:space="preserve">
  ЖӨ - жасанды өсiру; </w:t>
      </w:r>
      <w:r>
        <w:br/>
      </w:r>
      <w:r>
        <w:rPr>
          <w:rFonts w:ascii="Times New Roman"/>
          <w:b w:val="false"/>
          <w:i w:val="false"/>
          <w:color w:val="000000"/>
          <w:sz w:val="28"/>
        </w:rPr>
        <w:t xml:space="preserve">
  ҚК - Қызыл кiтапқа енгiзiлген түр; </w:t>
      </w:r>
      <w:r>
        <w:br/>
      </w:r>
      <w:r>
        <w:rPr>
          <w:rFonts w:ascii="Times New Roman"/>
          <w:b w:val="false"/>
          <w:i w:val="false"/>
          <w:color w:val="000000"/>
          <w:sz w:val="28"/>
        </w:rPr>
        <w:t xml:space="preserve">
  ӘС - әуесқойлық (спорттық) балық аулау объектiсi; </w:t>
      </w:r>
      <w:r>
        <w:br/>
      </w:r>
      <w:r>
        <w:rPr>
          <w:rFonts w:ascii="Times New Roman"/>
          <w:b w:val="false"/>
          <w:i w:val="false"/>
          <w:color w:val="000000"/>
          <w:sz w:val="28"/>
        </w:rPr>
        <w:t xml:space="preserve">
  Жерг. - жергiлiктi; </w:t>
      </w:r>
      <w:r>
        <w:br/>
      </w:r>
      <w:r>
        <w:rPr>
          <w:rFonts w:ascii="Times New Roman"/>
          <w:b w:val="false"/>
          <w:i w:val="false"/>
          <w:color w:val="000000"/>
          <w:sz w:val="28"/>
        </w:rPr>
        <w:t xml:space="preserve">
  Ж-жоқ; </w:t>
      </w:r>
      <w:r>
        <w:br/>
      </w:r>
      <w:r>
        <w:rPr>
          <w:rFonts w:ascii="Times New Roman"/>
          <w:b w:val="false"/>
          <w:i w:val="false"/>
          <w:color w:val="000000"/>
          <w:sz w:val="28"/>
        </w:rPr>
        <w:t xml:space="preserve">
  Кәд - кәдiмгi; </w:t>
      </w:r>
      <w:r>
        <w:br/>
      </w:r>
      <w:r>
        <w:rPr>
          <w:rFonts w:ascii="Times New Roman"/>
          <w:b w:val="false"/>
          <w:i w:val="false"/>
          <w:color w:val="000000"/>
          <w:sz w:val="28"/>
        </w:rPr>
        <w:t xml:space="preserve">
  К - кәсiпшiлiк түр; </w:t>
      </w:r>
      <w:r>
        <w:br/>
      </w:r>
      <w:r>
        <w:rPr>
          <w:rFonts w:ascii="Times New Roman"/>
          <w:b w:val="false"/>
          <w:i w:val="false"/>
          <w:color w:val="000000"/>
          <w:sz w:val="28"/>
        </w:rPr>
        <w:t xml:space="preserve">
  С - сирек кездесетiн түр; </w:t>
      </w:r>
      <w:r>
        <w:br/>
      </w:r>
      <w:r>
        <w:rPr>
          <w:rFonts w:ascii="Times New Roman"/>
          <w:b w:val="false"/>
          <w:i w:val="false"/>
          <w:color w:val="000000"/>
          <w:sz w:val="28"/>
        </w:rPr>
        <w:t xml:space="preserve">
  СЖ - сирек жерсiндiрiлген түр; </w:t>
      </w:r>
      <w:r>
        <w:br/>
      </w:r>
      <w:r>
        <w:rPr>
          <w:rFonts w:ascii="Times New Roman"/>
          <w:b w:val="false"/>
          <w:i w:val="false"/>
          <w:color w:val="000000"/>
          <w:sz w:val="28"/>
        </w:rPr>
        <w:t xml:space="preserve">
  Қ жерс. - қайта жерсiндiру; </w:t>
      </w:r>
      <w:r>
        <w:br/>
      </w:r>
      <w:r>
        <w:rPr>
          <w:rFonts w:ascii="Times New Roman"/>
          <w:b w:val="false"/>
          <w:i w:val="false"/>
          <w:color w:val="000000"/>
          <w:sz w:val="28"/>
        </w:rPr>
        <w:t xml:space="preserve">
  Респ. - республикалық; </w:t>
      </w:r>
      <w:r>
        <w:br/>
      </w:r>
      <w:r>
        <w:rPr>
          <w:rFonts w:ascii="Times New Roman"/>
          <w:b w:val="false"/>
          <w:i w:val="false"/>
          <w:color w:val="000000"/>
          <w:sz w:val="28"/>
        </w:rPr>
        <w:t xml:space="preserve">
  ӨҚБ - өсiмдiкқоректi балықтар; </w:t>
      </w:r>
      <w:r>
        <w:br/>
      </w:r>
      <w:r>
        <w:rPr>
          <w:rFonts w:ascii="Times New Roman"/>
          <w:b w:val="false"/>
          <w:i w:val="false"/>
          <w:color w:val="000000"/>
          <w:sz w:val="28"/>
        </w:rPr>
        <w:t xml:space="preserve">
  ТӨ - тауарлы өсiру; </w:t>
      </w:r>
      <w:r>
        <w:br/>
      </w:r>
      <w:r>
        <w:rPr>
          <w:rFonts w:ascii="Times New Roman"/>
          <w:b w:val="false"/>
          <w:i w:val="false"/>
          <w:color w:val="000000"/>
          <w:sz w:val="28"/>
        </w:rPr>
        <w:t xml:space="preserve">
  Жеке - жеке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