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3117" w14:textId="ae73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2006 жылғы 28 қазандағы N 1025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31 қаңтардағы N 77 Қаулысы. Күші жойылды - Қазақстан Республикасы Үкіметінің 2015 жылғы 28 қыркүйектегі № 800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28.09.2015 </w:t>
      </w:r>
      <w:r>
        <w:rPr>
          <w:rFonts w:ascii="Times New Roman"/>
          <w:b w:val="false"/>
          <w:i w:val="false"/>
          <w:color w:val="ff0000"/>
          <w:sz w:val="28"/>
        </w:rPr>
        <w:t>№ 800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Президентiнiң Қазақстан халықтары Ассамблеясының 12 сессиясында мемлекеттiк тiл саясатын одан әрi жетiлдiру бойынша Үкiметке берген тапсырмаларын iске асыру жөнiндегi шаралар туралы" Қазақстан Республикасы Үкiметiнiң 2006 жылғы 28 қазандағы N 1025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40, 440-құжат)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Мемлекеттiк тiл саясатын одан әрi жетiлдiру жөнiндегi комиссияның құрамына мыналар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Мәсiмов                  - Қазақстан Республикасының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Кәрiм Қажымқанұлы          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Түймебаев                - Қазақстан Республикасының Бiлiм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Жансейiт Қансейiтұлы       ғылым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Тәжин                    - Қазақстан Республикасының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Мұханбетқазыұлы     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Оразбақов                - Қазақстан Республикасының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 Iзбасарұлы           сауда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Баймұхамбетова           -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Кәмила Мақсұтқызы          Министрiнiң Кеңсесi Әлеуметтік-мәдени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даму бөлімінің меңгерушісі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Тiлеухан                 - Қазақстан Республикасының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Бекболат Қанайұлы          Мәжiлiсiнiң депутаты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"Шаханов                 - Қазақстан Республикасының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Мұхтар Шаханұлы            Мәжiлiсiнiң депутаты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 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Аслан Есболайұлы           және бюджеттiк жоспарлау 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"Шаханов                 - Қазақстан Республикасының Парламентi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Мұхтар Шаханұлы            Мәжiлiсiнiң депутаты,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Аслан Есболайұлы           Премьер-Министрiнiң орынбасары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министрi";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құрамнан Даниал Кенжетайұлы Ахметов, Бiрғаным Сарықызы Әйтiмова, Фархат Шаймұратұлы Қуанғанов, Қасымжомарт Кемелұлы Тоқаев, Әбдiлдин Жабайхан Мүбаракұлы, Владимир Сергеевич Школьник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