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8d88" w14:textId="18d8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заң жобалау жұмыстарының 2007 жылға арналған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 ақпандағы N 78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Үкiметiнiң заң жобалау жұмыстарының 2007 жылға арналған жоспары (бұдан әрi - Жоспар)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Үкiметiнің заң жобалау жұмысын үйлестiру және осы қаулының орындалуын бақылау Қазақстан Республикасы Әдiлет министрлiгiне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Жоспарда көзделген заң жобаларын әзiрлеуші мемлекеттiк органдар заң жобаларын Жоспарда белгiленген айдың 20-күнiнен кешіктiрмей Қазақстан Республикасы Әдiлет министрлiгiне және Қазақстан Республикасының Үкiметiне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Үкіметінің заң жобалау жұмыстарының 2007 жылға арналған жоспары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өзгерту енгізілді - ҚР Үкіметінің 2007.03.31.  </w:t>
      </w:r>
      <w:r>
        <w:rPr>
          <w:rFonts w:ascii="Times New Roman"/>
          <w:b w:val="false"/>
          <w:i w:val="false"/>
          <w:color w:val="ff0000"/>
          <w:sz w:val="28"/>
        </w:rPr>
        <w:t xml:space="preserve">247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ff0000"/>
          <w:sz w:val="28"/>
        </w:rPr>
        <w:t xml:space="preserve">250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2007.06.07.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473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2007.06.30.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548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2007.08.06.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672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2007.08.23.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734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2007.09.14.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808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2007.12.24.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1273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2007.12.29.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1390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2007.12.29.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1396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2007.12.29.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1399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367"/>
        <w:gridCol w:w="1968"/>
        <w:gridCol w:w="1666"/>
        <w:gridCol w:w="1344"/>
        <w:gridCol w:w="1323"/>
        <w:gridCol w:w="1829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Р/с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 жобасының атауы 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 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 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Заң жобаларын сапалы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әзірлеу және уақтылы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енгізу үшін жауапты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тұлға 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мині 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Үкі-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мет 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Парла-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мент 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кеден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салық рәсімдерін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оңайлату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Б.Т. Сұлтанов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лотерея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лотерея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Б.Т. Сұлтанов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лотерея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Б.Т. Сұлтанов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"Әкімшілік рәсімдер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Д.Р. Құсдәулетов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Д.Н. Айтжанов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сыбайлас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жемқорлыққа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күрес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ІІМ, ҮҚК, ҚПА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А.А. Көмекбаев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- 2007.08.23. N 734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8-2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туралы (жаңа редакцияда)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Ф.Ш. Қуанғанов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кредиттік бюролар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кредиттік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тарихты қалыптастыру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ҚҚА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Ғ.Н. Өзбеков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және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тұлғалардың 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нысанды киім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 (кию)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А.Ж. Шпекбаев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қауіпсізді-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Қ.Б.Өскенбаев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құжатта-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Е.Ж. Бабақұмаров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"Ветеринария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Заңына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Д.Н. Айтжанов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қала,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бюджеттері арасын-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ресми трансферттер-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көлемі туралы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В.В. Супрун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М.Ә. Құсайынов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кейбір заңна-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банкроттық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Б.Т. Сұлтанов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- 2007.12.24.  N 1273 Қаулымен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 қылмыстық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қылмыстық 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заңнамасын,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іс жүргізу-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қатысатын тұлға-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қорғауды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жедел-іздестіру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жетілдіру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А.Ж. Шпекбаев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353"/>
        <w:gridCol w:w="1913"/>
        <w:gridCol w:w="1613"/>
        <w:gridCol w:w="1493"/>
        <w:gridCol w:w="1553"/>
        <w:gridCol w:w="143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ішкі 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Заңына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толық-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тырулар енгізу 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А.Ж. Шпекбаев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Су, Қылмыстық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кодекстеріне бөгеттер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қауіпсіздігі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мелиорациялау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Д.Н. Айтжанов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"Дене шынықтыру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туралы" 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Заңына өзгеріс-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Қ.М. Әйтекенов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білікті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көмегімен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ету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Д.Р. Құсдәулетов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- 2007.12.24.  N 1273 Қаулымен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халықтың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кодексі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Қ.Т. Омаров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Р.Р. Нұршабеков </w:t>
            </w:r>
          </w:p>
        </w:tc>
      </w:tr>
      <w:tr>
        <w:trPr>
          <w:trHeight w:val="3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кейбір заңна-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акционерлік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циялық қорлардың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тәуекелді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тициялаудың акционер-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қорларының жұмысы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А.Б. Баталов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- 2007.12.29. N 1399 Қаулымен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Тұрмыстық зорлық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А.Ж. Шпекбаев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рейдерлі-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кке қарсы күрес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В.В. Супрун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Казакстан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экономика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мүддесін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ету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ЭБЖМ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Желтоксан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В.В. Супрун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Конституциялық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Заңына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деңгейлері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арасында өкілеттік-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ара-жігін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ажырату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В.В. Супрун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деңгейлерінің арасын-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өкілеттіктердің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ара-жігін ажырату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бюджет процесін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жетілдіру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В.В. Супрун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Сәйкестікті бағалау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аккредит-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 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А.Б. Баталов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сәй-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кестікті бағалау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аккредит-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А.Б. Баталов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зейнетақы-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Е.Л. Бахмутова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"Неке және отбасы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Д.Р. Құсдәулетов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сот-сараптама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Д.Р. Құсдәулетов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бағалау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Заңына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Д.Р. Құсдәулетов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- 2007.12.29. N 1396 Қаулымен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Ескертпе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Аббревиатуралар мен қысқарған сөздердiң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Әдiлетминi - Қазақстан Республикасы Әдiлет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ДСМ - Қазақстан Республикасы Денсаулық сақтау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ЭБЖМ - Қазақстан Республикасы Экономика және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ИСМ - Қазақстан Республикасы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БҒМ - Қазақстан Республикасы Бiлiм және ғылым министрлігi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АШМ - Қазақстан Республикасы Ауыл шаруашылығы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IIМ - Қазақстан Республикасы Iшкi iстер министрлігi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MAM - Қазақстан Республикасы Мәдениет және ақпарат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ТСМ - Қазақстан Республикасы Туризм және спорт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Қаржыминi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Еңбекминi - Қазақстан Республикасы Еңбек және халықты әлеуметтiк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 - Қазақстан Республикасы Ақпараттандыру және байланыс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МҚА - Қазақстан Республикасы Мемлекеттiк қызмет iстерi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ҚҚА - Қазақстан Республикасы Қаржы нарығы мен қаржы ұйымдарын реттеу және қадағалау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ҚПА - Қазақстан Республикасы Экономикалық қылмысқа және сыбайлас жемқорлыққа қарсы күрес агенттiгi (қаржы полициясы).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