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6d9d" w14:textId="fd56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заң жобалау жұмыстарының 2008-2009 жылдарға арналған перспективалық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ақпандағы N 79 Қаулысы. Күші жойылды - ҚР Үкіметінің 2009 жылғы 18 ақпандағы N 185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 жылғы 18 ақпандағы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заң жобалау жұмыстарының 2008-2009 жылдарға арналған перспективалық жоспары (бұдан әрi - Жоспар) бекiтiлсiн.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мен өзге де мемлекеттiк органдар Жоспардың уақтылы орындалуын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қосымшаға сәйкес Қазақстан Республикасы Үкiметiнiң кейбiр шешiмдерiнiң 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2007.09.14 </w:t>
      </w:r>
      <w:r>
        <w:rPr>
          <w:rFonts w:ascii="Times New Roman"/>
          <w:b w:val="false"/>
          <w:i w:val="false"/>
          <w:color w:val="ff0000"/>
          <w:sz w:val="28"/>
        </w:rPr>
        <w:t xml:space="preserve">N 808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2008.02.02 </w:t>
      </w:r>
      <w:r>
        <w:rPr>
          <w:rFonts w:ascii="Times New Roman"/>
          <w:b w:val="false"/>
          <w:i w:val="false"/>
          <w:color w:val="ff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615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2008.09.19 </w:t>
      </w:r>
      <w:r>
        <w:rPr>
          <w:rFonts w:ascii="Times New Roman"/>
          <w:b w:val="false"/>
          <w:i w:val="false"/>
          <w:color w:val="ff0000"/>
          <w:sz w:val="28"/>
        </w:rPr>
        <w:t xml:space="preserve">N 866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 2008-2009 жылдарға арналған перспективалық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788"/>
        <w:gridCol w:w="2211"/>
        <w:gridCol w:w="1513"/>
        <w:gridCol w:w="1932"/>
        <w:gridCol w:w="1972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№ 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 жобасының атауы 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Әзірлеуші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 орган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 мерзімі 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ликасы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Әділет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трлігі 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Үкіметі 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Парла-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менті 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17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"Мемлекеттік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корпорациялар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зияткерлік 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2008.06.26 N 615 Қаулысымен)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2008.06.26 N 615 Қаулысымен)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қылмыстық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жазалауды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және қылмыстық-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жүйесін одан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2008.09.19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"Мәдениет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Заңына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сайлау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3-тоқсан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14-2.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заңнамасын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3-тоқсан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(жаңа редакция)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3-тоқсан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активтер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активтер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және өзара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18-1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атқарылуын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комитеті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бюджеттің атқары-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 бақылау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комитетінің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лелері 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(жаңа редакция)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мен 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 құқықтары мен тең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мүмкіндіктері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кодексіне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серіктестіктер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"Әкімшілік құқық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 (жаңа редакция)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іс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іс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заңнамасы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Ұлттық қорынан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кепілдендірілген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"Нормативтік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әкімшілік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заңнамасы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Мүдделік қолдау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27-1.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бойынша,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асыраушысынан айырылу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бойынша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жасына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Заңына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27-2.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27-3.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бітімгерлік рәсімдер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(медиация) институтын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"Нотариат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Холдингтер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холдингтер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- 2008.02.02. N 89 Қаулымен)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Мәдениетмині - Қазақстан Республикасы Мәдениет және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Қазақстан Республикасы Табиғи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 -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 - Қазақстан Республикасы Республикалық бюджеттің атқарылуын бақылау жөніндегі есеп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Қазақстан Республикасы Статистика агенттігі.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шешiмдерiнiң тiзбесi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заң жобалау жұмыстарының 2006-2007 жылдарға арналған перспективалық жоспарын бекiту туралы" Қазақстан Республикасы Үкiметiнiң 2004 жылғы 3 тамыздағы N 824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2004 жылғы 3 тамыздағы N 824 қаулысына өзгерiстер мен толықтырулар енгiзу туралы" Қазақстан Республикасы Үкiметiнiң 2004 жылғы 29 желтоқсандағы N 1421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кейбiр шешiмдерiне толықтыру мен өзгерiстер енгiзу туралы" Қазақстан Республикасы Үкiметiнiң 2005 жылғы 29 сәуiрдегi N 408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 тармақшасы.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Yкiметiнiң кейбiр шешiмдерiне және Қазақстан Республикасы Премьер-Министрiнiң 2004 жылғы 13 желтоқсандағы N 363-ө өкiмiне өзгерiстер мен толықтырулар енгiзу туралы" Қазақстан Республикасы Үкiметiнiң 2006 жылғы 9 ақпандағы N 95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Үкiметiнiң кейбiр шешiмдерiне және Қазақстан Республикасы Премьер-Министрiнiң 2004 жылғы 13 желтоқсандағы N 363-ө өкiмiне енгiзiлетiн өзгерiстер мен толықтырулардың 5-тармағы (Қазақстан Республикасының ПҮАЖ-ы, 2006 ж., N 5, 43-құжат).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Президентiнiң 2006 жылғы 1 ақпандағы N 56 Жарлығын iске асыру жөнiндегi шаралар туралы" Қазақстан Республикасы Үкiметiнiң 2006 жылғы 28 ақпандағы N 138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3) тармақшасы (Қазақстан Республикасының ПҮАЖ-ы, 2006 ж., N 7, 61-құжат).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Үкiметiнiң 2004 жылғы 3 тамыздағы N 824 және 2006 жылғы 9 ақпандағы N 94 қаулыларына өзгерiстер мен толықтырулар енгiзу туралы" Қазақстан Республикасы Үкiметiнiң 2006 жылғы 5 маусымдағы N 508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 тармақшасы (Қазақстан Республикасының ПҮАЖ-ы, 2006 ж., N 21, 207-құжат).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Үкiметiнiң кейбiр шешiмдерiне өзгерiстер енгiзу туралы" Қазақстан Республикасы Үкiметiнiң 2006 жылғы 27 шiлдедегi N 712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2) тармақшасы (Қазақстан Республикасының ПҮАЖ-ы, 2006 ж., N 27, 295-құжат).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