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3434" w14:textId="77034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мектепке дейінгі тәрбие мен оқытуды қолдау жөніндегі 2007-2009 жылдарға арналған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5 ақпандағы N 83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«     "Қазақстан Республикасында білім беруді дамытудың 2005-2010 жылдарға арналған мемлекеттік бағдарламасы туралы" Қазақстан Республикасы Президентінің 2004 жылғы 11 қазандағы N 1459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Республикасында мектепке дейінгі тәрбие мен оқытуды қолдау жөніндегі 2007-2009 жылдарға арналған іс-шаралар жоспары (бұдан әрі - Іс-шаралар жоспары)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және жергілікті атқарушы органдар: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Іс-шаралар жоспарының уақтылы орындалуын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жарты жылдықтың және жылдың қорытындылары бойынша 10 шілдеге және 10 қаңтарға қарай Қазақстан Республикасы Білім және ғылым министрлігіне Іс-шаралар жоспарының орындалу барысы туралы ақпарат ұсынсын.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Білім және ғылым министрлігі жыл сайын 20 шілдеге және 20 қаңтарға қарай Қазақстан Республикасының Үкіметіне Іс-шаралар жоспарының орындалу барысы туралы жиынтық ақпаратты ұсынуды қамтамасыз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2007 жылғы 5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N 83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бекітілген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Қазақстан Республикасында мектепке дейінгі тәрбие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оқытуды қолдау жөніндегі 2007-2009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арналған іс-шаралар жоспары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3619"/>
        <w:gridCol w:w="1773"/>
        <w:gridCol w:w="2117"/>
        <w:gridCol w:w="1608"/>
        <w:gridCol w:w="1967"/>
        <w:gridCol w:w="2161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№ 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Іс-шаралар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Жауапты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орындау-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шылар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дау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мерзі-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мі 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Болжам-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шығыс-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теңге)* 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ландыру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көздері 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Мектепке дейінгі тәрбие мен оқытуды қамтамасыз ету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мәселелеріндегі үйлестіруді жүзеге асыру 
</w:t>
            </w:r>
          </w:p>
        </w:tc>
      </w:tr>
      <w:tr>
        <w:trPr>
          <w:trHeight w:val="325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Кеңес құрамына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ата-аналар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коғамдастығының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ҮЕҰ-ның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өкілдерін енгізе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отырып, облыстар,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қадалары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жанынан Мектепке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тәрбие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үйлестіру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кеңестерін құру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6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дейінгі, тәрбие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оқыту жүйе-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сінің жай-күйіне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Мектепке дейінгі тәрбие мен оқытудың өңірлік жүйесін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күшейту 
</w:t>
            </w:r>
          </w:p>
        </w:tc>
      </w:tr>
      <w:tr>
        <w:trPr>
          <w:trHeight w:val="223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"Балабақшаға барамыз" атты мектепке дейінгі тәрбие мен оқытуды қолдаудың өңірлік жоспарларын әзірлеу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10 шілде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1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ұйымдар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салуды жүзеге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10 шілде, 2008-2009 жылдар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9183,4 2008 ж. - 4073,2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ж. - 5110,2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 </w:t>
            </w:r>
          </w:p>
        </w:tc>
      </w:tr>
      <w:tr>
        <w:trPr>
          <w:trHeight w:val="271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жастағы балалар-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түзеу оларға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инклюзивтік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10 шілде, 2008-2009 жылдар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509,1 2008 ж. - 293,6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ж. - 215,5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 </w:t>
            </w:r>
          </w:p>
        </w:tc>
      </w:tr>
      <w:tr>
        <w:trPr>
          <w:trHeight w:val="271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 жабылып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қалған мектепке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ұйымдарды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келтіру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10 шілде, 2008-2009 жылдар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4588,2 4585,2 2008 ж. - 2874,4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ж. - 1710,8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 2008 ж. - 1,5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ж. - 1,5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тициялар </w:t>
            </w:r>
          </w:p>
        </w:tc>
      </w:tr>
      <w:tr>
        <w:trPr>
          <w:trHeight w:val="271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Балаларды ерте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базасында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ата-аналарға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пункттерін,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демалыс күнгі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топтарды ашу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10 шілде, 2008 -2009 жылдар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51,7 2008 ж. - 11,5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ж. - 40,2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 </w:t>
            </w:r>
          </w:p>
        </w:tc>
      </w:tr>
      <w:tr>
        <w:trPr>
          <w:trHeight w:val="271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 күрделі жөндеуді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10 шілде, 2008-2009 жылдар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3106,8 2008 ж. - 1374,6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ж. - 1732,2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бюджеттер </w:t>
            </w:r>
          </w:p>
        </w:tc>
      </w:tr>
      <w:tr>
        <w:trPr>
          <w:trHeight w:val="271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мектепке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діруді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10 шілде, 2008 - 2009 жылдар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756,0 755,7 2008 ж. - 272,0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ж. - 483,7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- 0,15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ж. - 0,15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бюджеттер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 </w:t>
            </w:r>
          </w:p>
        </w:tc>
      </w:tr>
      <w:tr>
        <w:trPr>
          <w:trHeight w:val="271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мектепке дейінгі ұйымдардың тәрбиеленушілерін оқу-көрнекі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құралдарымен қамтамасыз ету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Астана және Алматы қалаларының әкімдері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10 шілде, 2008 -2009 жылдар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462,725 462,7 2008 ж. - 209,2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ж. - 253,5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- 0,01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ж. - 0,015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 Жеке инвестициялар </w:t>
            </w:r>
          </w:p>
        </w:tc>
      </w:tr>
      <w:tr>
        <w:trPr>
          <w:trHeight w:val="244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мектепке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жиһазымен,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тамақтар блогы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әкімдері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10 шілде, 2008 -2009 жылдар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1051,8 1050,4 2008 ж. - 451,0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ж. - 599,4 1,4 2008 ж. - 0,6 2009 ж. - 0,8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 </w:t>
            </w:r>
          </w:p>
        </w:tc>
      </w:tr>
      <w:tr>
        <w:trPr>
          <w:trHeight w:val="244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мектепке дейінгі ұйымдарды ойыншықтармен, ойын және дене шынықтыру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жабдығымен қамтамасыз ету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10 шілде, 2008 -2009 жылдар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719,9 715,2 2008 ж.- 325,2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ж. - 390,0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- 2,9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ж. - 1,8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. Мектепке дейінгі тәрбие мен оқыту жүйесінің білім беру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сапасын қамтамасыз ету 
</w:t>
            </w:r>
          </w:p>
        </w:tc>
      </w:tr>
      <w:tr>
        <w:trPr>
          <w:trHeight w:val="244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"Мектепке дейінгі балалық шақ" өңірлік орталықтарын құру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қаңтар, 10 шілде, 2008-2009 жылдар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153,15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- 5,0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ж. - 148,15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 </w:t>
            </w:r>
          </w:p>
        </w:tc>
      </w:tr>
      <w:tr>
        <w:trPr>
          <w:trHeight w:val="244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"Балаларды мектепке дейінгі тәрбиемен және оқытумен қамту" индикаторын есептеу әдістемесін әзірлеу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Біліммині ҚР Статистика агенттігі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4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Отбасылық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балабақшалардың,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"мектеп-бала-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бақша" кешенде-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рінің, мектепке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балалар-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түзеу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оларға инклюзив-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кабинеттерінің,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ата-аналарға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үлгі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ережелер әзірлеу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Біліммині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Жиыны: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2007-2009      20582,775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2007 ж. - 0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2008 ж. - 9894,86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2009 ж. - 10687,915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20573,35 Жергілікті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2008 ж. - 9889,7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2009 ж. - 10683,65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9,425  Жеке инвестициялар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2008 ж. - 5,16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2009 ж. - 4,265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іс-шараларды қаржыландыру көлемі тиісті қаржы жылына арналған жергілікті бюджеттерді жоспарлаған кезде нақтыланатын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Аббревиатуралардың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 Біліммині       Қазақстан Республикасы Білім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 Статистика агенттігі  Қазақстан Республикасы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ҮЕҰ                үкіметтік емес ұйымдар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