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03f3" w14:textId="76d0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Yкіметінің 2005 жылғы 5 наурыздағы N 214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7 ақпандағы N 89 Қаулысы. Күші жойылды - Қазақстан Республикасы Үкіметінің 2008.04.15 N 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атқарушы органдарына ведомстволық бағынысты мемлекеттiк мекемелер штат санының лимиттерiн бекiту туралы" Қазақстан Республикасы Үкiметiнiң 2005 жылғы 5 наурыздағы N 214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республикалық бюджет қаражаты есебiнен қаржыландырылатын Қазақстан Республикасының орталық атқарушы органдарына ведомстволық бағынысты мемлекеттік мекемелер қызметкерлерi штат санының лимиттерiнде: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 министрлiгi" деген 2-бөлiмде: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"Фитосанитарлық диагностика және болжамдар республикалық әдiстеме орталығы" деген жолдағы "848" деген сандар "943"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