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22b6d" w14:textId="6622b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25 тамыздағы N 822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2007 жылғы 8 ақпандағы N 92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1. "Қазақстан Республикасының әлеуметтiк-экономикалық дамуының 2007-2009 жылдарға арналған орта мерзiмдi жоспары (екiншi кезең) туралы" Қазақстан Республикасы Үкiметiнiң 2006 жылғы 25 тамыздағы N 822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N 33, 357-құжат) мынадай өзгерiстер енгiзiлсiн: </w:t>
      </w:r>
      <w:r>
        <w:br/>
      </w:r>
      <w:r>
        <w:rPr>
          <w:rFonts w:ascii="Times New Roman"/>
          <w:b w:val="false"/>
          <w:i w:val="false"/>
          <w:color w:val="000000"/>
          <w:sz w:val="28"/>
        </w:rPr>
        <w:t xml:space="preserve">
      көрсетiлген қаулымен бекiтiлген Қазақстан Республикасының әлеуметтiк-экономикалық дамуының 2007-2009 жылдарға арналған (екiншi кезең) орта мерзiмдi жоспарында: </w:t>
      </w:r>
      <w:r>
        <w:br/>
      </w:r>
      <w:r>
        <w:rPr>
          <w:rFonts w:ascii="Times New Roman"/>
          <w:b w:val="false"/>
          <w:i w:val="false"/>
          <w:color w:val="000000"/>
          <w:sz w:val="28"/>
        </w:rPr>
        <w:t xml:space="preserve">
      көрсетiлген қаулымен бекiтiлген "2007-2009 жылдарға арналған қолданыстағы және әзiрленетiн мемлекеттiк және салалық (секторалдық) бағдарламалардың тiзбесi" деген 4-бөлiм осы қаулыға 1-қосымшаға сәйкес жаңа редакцияда жазылсын; </w:t>
      </w:r>
      <w:r>
        <w:br/>
      </w:r>
      <w:r>
        <w:rPr>
          <w:rFonts w:ascii="Times New Roman"/>
          <w:b w:val="false"/>
          <w:i w:val="false"/>
          <w:color w:val="000000"/>
          <w:sz w:val="28"/>
        </w:rPr>
        <w:t xml:space="preserve">
      көрсетiлген қаулымен бекiтiлген "Қолданыстағы және әзiрленетiн мемлекеттiк және салалық (секторалдық) бағдарламалар бөлiнiсiндегi 2007-2009 жылдарға арналған басымды бюджеттiк инвестициялық жобалардың (бағдарламалардың) тiзбесi" деген 5-бөлiм осы қаулыға 2-қосымшаға сәйкес жаңа редакцияда жазылсын. </w:t>
      </w:r>
      <w:r>
        <w:br/>
      </w:r>
      <w:r>
        <w:rPr>
          <w:rFonts w:ascii="Times New Roman"/>
          <w:b w:val="false"/>
          <w:i w:val="false"/>
          <w:color w:val="000000"/>
          <w:sz w:val="28"/>
        </w:rPr>
        <w:t xml:space="preserve">
      2. Осы қаулы қол қойылған күнінен бастап қолданысқа енгiзiледi.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2007 жылғы 8 ақпандағы                                                     N 92 қаулысына                                                           1-қосымша     </w:t>
      </w:r>
    </w:p>
    <w:p>
      <w:pPr>
        <w:spacing w:after="0"/>
        <w:ind w:left="0"/>
        <w:jc w:val="both"/>
      </w:pPr>
      <w:r>
        <w:rPr>
          <w:rFonts w:ascii="Times New Roman"/>
          <w:b w:val="false"/>
          <w:i w:val="false"/>
          <w:color w:val="000000"/>
          <w:sz w:val="28"/>
        </w:rPr>
        <w:t xml:space="preserve">                                              Қазақстан Республикасы                                                        Үкiметiнiң                                                  2006 жылғы 25 тамыздағы                                                    N 822 қаулысымен                                                            бекiтiлген    </w:t>
      </w:r>
    </w:p>
    <w:p>
      <w:pPr>
        <w:spacing w:after="0"/>
        <w:ind w:left="0"/>
        <w:jc w:val="left"/>
      </w:pPr>
      <w:r>
        <w:rPr>
          <w:rFonts w:ascii="Times New Roman"/>
          <w:b/>
          <w:i w:val="false"/>
          <w:color w:val="000000"/>
        </w:rPr>
        <w:t xml:space="preserve"> 4-бөлiм. 2007-2009 жылдарға арналған қолданыстағы және әзірленетін </w:t>
      </w:r>
      <w:r>
        <w:br/>
      </w:r>
      <w:r>
        <w:rPr>
          <w:rFonts w:ascii="Times New Roman"/>
          <w:b/>
          <w:i w:val="false"/>
          <w:color w:val="000000"/>
        </w:rPr>
        <w:t xml:space="preserve">
мемлекеттік және салалық (секторалдық)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663"/>
        <w:gridCol w:w="642"/>
        <w:gridCol w:w="815"/>
        <w:gridCol w:w="988"/>
        <w:gridCol w:w="3462"/>
        <w:gridCol w:w="1919"/>
        <w:gridCol w:w="1676"/>
        <w:gridCol w:w="1552"/>
        <w:gridCol w:w="1813"/>
      </w:tblGrid>
      <w:tr>
        <w:trPr>
          <w:trHeight w:val="147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 </w:t>
            </w:r>
            <w:r>
              <w:br/>
            </w:r>
            <w:r>
              <w:rPr>
                <w:rFonts w:ascii="Times New Roman"/>
                <w:b w:val="false"/>
                <w:i w:val="false"/>
                <w:color w:val="000000"/>
                <w:sz w:val="20"/>
              </w:rPr>
              <w:t xml:space="preserve">
лд </w:t>
            </w:r>
            <w:r>
              <w:br/>
            </w:r>
            <w:r>
              <w:rPr>
                <w:rFonts w:ascii="Times New Roman"/>
                <w:b w:val="false"/>
                <w:i w:val="false"/>
                <w:color w:val="000000"/>
                <w:sz w:val="20"/>
              </w:rPr>
              <w:t xml:space="preserve">
ан </w:t>
            </w:r>
            <w:r>
              <w:br/>
            </w:r>
            <w:r>
              <w:rPr>
                <w:rFonts w:ascii="Times New Roman"/>
                <w:b w:val="false"/>
                <w:i w:val="false"/>
                <w:color w:val="000000"/>
                <w:sz w:val="20"/>
              </w:rPr>
              <w:t xml:space="preserve">
ыс </w:t>
            </w:r>
            <w:r>
              <w:br/>
            </w:r>
            <w:r>
              <w:rPr>
                <w:rFonts w:ascii="Times New Roman"/>
                <w:b w:val="false"/>
                <w:i w:val="false"/>
                <w:color w:val="000000"/>
                <w:sz w:val="20"/>
              </w:rPr>
              <w:t xml:space="preserve">
та </w:t>
            </w:r>
            <w:r>
              <w:br/>
            </w:r>
            <w:r>
              <w:rPr>
                <w:rFonts w:ascii="Times New Roman"/>
                <w:b w:val="false"/>
                <w:i w:val="false"/>
                <w:color w:val="000000"/>
                <w:sz w:val="20"/>
              </w:rPr>
              <w:t xml:space="preserve">
ғы </w:t>
            </w:r>
            <w:r>
              <w:br/>
            </w:r>
            <w:r>
              <w:rPr>
                <w:rFonts w:ascii="Times New Roman"/>
                <w:b w:val="false"/>
                <w:i w:val="false"/>
                <w:color w:val="000000"/>
                <w:sz w:val="20"/>
              </w:rPr>
              <w:t xml:space="preserve">
МБ </w:t>
            </w:r>
            <w:r>
              <w:br/>
            </w:r>
            <w:r>
              <w:rPr>
                <w:rFonts w:ascii="Times New Roman"/>
                <w:b w:val="false"/>
                <w:i w:val="false"/>
                <w:color w:val="000000"/>
                <w:sz w:val="20"/>
              </w:rPr>
              <w:t xml:space="preserve">
N </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 </w:t>
            </w:r>
            <w:r>
              <w:br/>
            </w:r>
            <w:r>
              <w:rPr>
                <w:rFonts w:ascii="Times New Roman"/>
                <w:b w:val="false"/>
                <w:i w:val="false"/>
                <w:color w:val="000000"/>
                <w:sz w:val="20"/>
              </w:rPr>
              <w:t xml:space="preserve">
ір </w:t>
            </w:r>
            <w:r>
              <w:br/>
            </w:r>
            <w:r>
              <w:rPr>
                <w:rFonts w:ascii="Times New Roman"/>
                <w:b w:val="false"/>
                <w:i w:val="false"/>
                <w:color w:val="000000"/>
                <w:sz w:val="20"/>
              </w:rPr>
              <w:t xml:space="preserve">
ле </w:t>
            </w:r>
            <w:r>
              <w:br/>
            </w:r>
            <w:r>
              <w:rPr>
                <w:rFonts w:ascii="Times New Roman"/>
                <w:b w:val="false"/>
                <w:i w:val="false"/>
                <w:color w:val="000000"/>
                <w:sz w:val="20"/>
              </w:rPr>
              <w:t xml:space="preserve">
не </w:t>
            </w:r>
            <w:r>
              <w:br/>
            </w:r>
            <w:r>
              <w:rPr>
                <w:rFonts w:ascii="Times New Roman"/>
                <w:b w:val="false"/>
                <w:i w:val="false"/>
                <w:color w:val="000000"/>
                <w:sz w:val="20"/>
              </w:rPr>
              <w:t xml:space="preserve">
тін </w:t>
            </w:r>
            <w:r>
              <w:br/>
            </w:r>
            <w:r>
              <w:rPr>
                <w:rFonts w:ascii="Times New Roman"/>
                <w:b w:val="false"/>
                <w:i w:val="false"/>
                <w:color w:val="000000"/>
                <w:sz w:val="20"/>
              </w:rPr>
              <w:t xml:space="preserve">
МБ </w:t>
            </w:r>
            <w:r>
              <w:br/>
            </w:r>
            <w:r>
              <w:rPr>
                <w:rFonts w:ascii="Times New Roman"/>
                <w:b w:val="false"/>
                <w:i w:val="false"/>
                <w:color w:val="000000"/>
                <w:sz w:val="20"/>
              </w:rPr>
              <w:t xml:space="preserve">
N </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даныстағы сала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бағдарламалардың </w:t>
            </w:r>
            <w:r>
              <w:br/>
            </w:r>
            <w:r>
              <w:rPr>
                <w:rFonts w:ascii="Times New Roman"/>
                <w:b w:val="false"/>
                <w:i w:val="false"/>
                <w:color w:val="000000"/>
                <w:sz w:val="20"/>
              </w:rPr>
              <w:t xml:space="preserve">
N </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 </w:t>
            </w:r>
            <w:r>
              <w:br/>
            </w:r>
            <w:r>
              <w:rPr>
                <w:rFonts w:ascii="Times New Roman"/>
                <w:b w:val="false"/>
                <w:i w:val="false"/>
                <w:color w:val="000000"/>
                <w:sz w:val="20"/>
              </w:rPr>
              <w:t xml:space="preserve">
рле- </w:t>
            </w:r>
            <w:r>
              <w:br/>
            </w:r>
            <w:r>
              <w:rPr>
                <w:rFonts w:ascii="Times New Roman"/>
                <w:b w:val="false"/>
                <w:i w:val="false"/>
                <w:color w:val="000000"/>
                <w:sz w:val="20"/>
              </w:rPr>
              <w:t xml:space="preserve">
не- </w:t>
            </w:r>
            <w:r>
              <w:br/>
            </w:r>
            <w:r>
              <w:rPr>
                <w:rFonts w:ascii="Times New Roman"/>
                <w:b w:val="false"/>
                <w:i w:val="false"/>
                <w:color w:val="000000"/>
                <w:sz w:val="20"/>
              </w:rPr>
              <w:t xml:space="preserve">
тін </w:t>
            </w:r>
            <w:r>
              <w:br/>
            </w:r>
            <w:r>
              <w:rPr>
                <w:rFonts w:ascii="Times New Roman"/>
                <w:b w:val="false"/>
                <w:i w:val="false"/>
                <w:color w:val="000000"/>
                <w:sz w:val="20"/>
              </w:rPr>
              <w:t xml:space="preserve">
сала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 </w:t>
            </w:r>
            <w:r>
              <w:br/>
            </w:r>
            <w:r>
              <w:rPr>
                <w:rFonts w:ascii="Times New Roman"/>
                <w:b w:val="false"/>
                <w:i w:val="false"/>
                <w:color w:val="000000"/>
                <w:sz w:val="20"/>
              </w:rPr>
              <w:t xml:space="preserve">
ма-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N </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негiздемесi </w:t>
            </w:r>
            <w:r>
              <w:br/>
            </w:r>
            <w:r>
              <w:rPr>
                <w:rFonts w:ascii="Times New Roman"/>
                <w:b w:val="false"/>
                <w:i w:val="false"/>
                <w:color w:val="000000"/>
                <w:sz w:val="20"/>
              </w:rPr>
              <w:t xml:space="preserve">
бекітiлген </w:t>
            </w:r>
            <w:r>
              <w:br/>
            </w:r>
            <w:r>
              <w:rPr>
                <w:rFonts w:ascii="Times New Roman"/>
                <w:b w:val="false"/>
                <w:i w:val="false"/>
                <w:color w:val="000000"/>
                <w:sz w:val="20"/>
              </w:rPr>
              <w:t xml:space="preserve">
нормативтік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акт) </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кезеңі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w:t>
            </w:r>
            <w:r>
              <w:br/>
            </w:r>
            <w:r>
              <w:rPr>
                <w:rFonts w:ascii="Times New Roman"/>
                <w:b w:val="false"/>
                <w:i w:val="false"/>
                <w:color w:val="000000"/>
                <w:sz w:val="20"/>
              </w:rPr>
              <w:t xml:space="preserve">
шығыстар </w:t>
            </w:r>
            <w:r>
              <w:br/>
            </w:r>
            <w:r>
              <w:rPr>
                <w:rFonts w:ascii="Times New Roman"/>
                <w:b w:val="false"/>
                <w:i w:val="false"/>
                <w:color w:val="000000"/>
                <w:sz w:val="20"/>
              </w:rPr>
              <w:t xml:space="preserve">
(млн. теңге)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w:t>
            </w:r>
            <w:r>
              <w:rPr>
                <w:rFonts w:ascii="Times New Roman"/>
                <w:b/>
                <w:i w:val="false"/>
                <w:color w:val="000000"/>
                <w:sz w:val="20"/>
              </w:rPr>
              <w:t xml:space="preserve">Президентінің Әкімшілігі (101)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Демократиялық </w:t>
            </w:r>
            <w:r>
              <w:br/>
            </w:r>
            <w:r>
              <w:rPr>
                <w:rFonts w:ascii="Times New Roman"/>
                <w:b w:val="false"/>
                <w:i w:val="false"/>
                <w:color w:val="000000"/>
                <w:sz w:val="20"/>
              </w:rPr>
              <w:t xml:space="preserve">
реформалардың </w:t>
            </w:r>
            <w:r>
              <w:br/>
            </w:r>
            <w:r>
              <w:rPr>
                <w:rFonts w:ascii="Times New Roman"/>
                <w:b w:val="false"/>
                <w:i w:val="false"/>
                <w:color w:val="000000"/>
                <w:sz w:val="20"/>
              </w:rPr>
              <w:t xml:space="preserve">
жалпы ұлттық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80 Жарлығының </w:t>
            </w:r>
            <w:r>
              <w:br/>
            </w:r>
            <w:r>
              <w:rPr>
                <w:rFonts w:ascii="Times New Roman"/>
                <w:b w:val="false"/>
                <w:i w:val="false"/>
                <w:color w:val="000000"/>
                <w:sz w:val="20"/>
              </w:rPr>
              <w:t xml:space="preserve">
61 тармағына,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31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222 қаулысының </w:t>
            </w:r>
            <w:r>
              <w:br/>
            </w:r>
            <w:r>
              <w:rPr>
                <w:rFonts w:ascii="Times New Roman"/>
                <w:b w:val="false"/>
                <w:i w:val="false"/>
                <w:color w:val="000000"/>
                <w:sz w:val="20"/>
              </w:rPr>
              <w:t xml:space="preserve">
149 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денті- </w:t>
            </w:r>
            <w:r>
              <w:br/>
            </w:r>
            <w:r>
              <w:rPr>
                <w:rFonts w:ascii="Times New Roman"/>
                <w:b w:val="false"/>
                <w:i w:val="false"/>
                <w:color w:val="000000"/>
                <w:sz w:val="20"/>
              </w:rPr>
              <w:t xml:space="preserve">
нің </w:t>
            </w:r>
            <w:r>
              <w:br/>
            </w:r>
            <w:r>
              <w:rPr>
                <w:rFonts w:ascii="Times New Roman"/>
                <w:b w:val="false"/>
                <w:i w:val="false"/>
                <w:color w:val="000000"/>
                <w:sz w:val="20"/>
              </w:rPr>
              <w:t xml:space="preserve">
Әкімші- </w:t>
            </w:r>
            <w:r>
              <w:br/>
            </w:r>
            <w:r>
              <w:rPr>
                <w:rFonts w:ascii="Times New Roman"/>
                <w:b w:val="false"/>
                <w:i w:val="false"/>
                <w:color w:val="000000"/>
                <w:sz w:val="20"/>
              </w:rPr>
              <w:t xml:space="preserve">
лігі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Президентінің </w:t>
            </w:r>
            <w:r>
              <w:br/>
            </w:r>
            <w:r>
              <w:rPr>
                <w:rFonts w:ascii="Times New Roman"/>
                <w:b w:val="false"/>
                <w:i w:val="false"/>
                <w:color w:val="000000"/>
                <w:sz w:val="20"/>
              </w:rPr>
              <w:t>
</w:t>
            </w:r>
            <w:r>
              <w:rPr>
                <w:rFonts w:ascii="Times New Roman"/>
                <w:b/>
                <w:i w:val="false"/>
                <w:color w:val="000000"/>
                <w:sz w:val="20"/>
              </w:rPr>
              <w:t xml:space="preserve">жанындағы отбасы істері және гендерлік </w:t>
            </w:r>
            <w:r>
              <w:br/>
            </w:r>
            <w:r>
              <w:rPr>
                <w:rFonts w:ascii="Times New Roman"/>
                <w:b w:val="false"/>
                <w:i w:val="false"/>
                <w:color w:val="000000"/>
                <w:sz w:val="20"/>
              </w:rPr>
              <w:t>
</w:t>
            </w:r>
            <w:r>
              <w:rPr>
                <w:rFonts w:ascii="Times New Roman"/>
                <w:b/>
                <w:i w:val="false"/>
                <w:color w:val="000000"/>
                <w:sz w:val="20"/>
              </w:rPr>
              <w:t xml:space="preserve">саясат жөніндегі ұлттық комиссия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2006-2016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Гендерлік </w:t>
            </w:r>
            <w:r>
              <w:br/>
            </w:r>
            <w:r>
              <w:rPr>
                <w:rFonts w:ascii="Times New Roman"/>
                <w:b w:val="false"/>
                <w:i w:val="false"/>
                <w:color w:val="000000"/>
                <w:sz w:val="20"/>
              </w:rPr>
              <w:t xml:space="preserve">
теңдік </w:t>
            </w:r>
            <w:r>
              <w:br/>
            </w:r>
            <w:r>
              <w:rPr>
                <w:rFonts w:ascii="Times New Roman"/>
                <w:b w:val="false"/>
                <w:i w:val="false"/>
                <w:color w:val="000000"/>
                <w:sz w:val="20"/>
              </w:rPr>
              <w:t xml:space="preserve">
стратегиясы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2005 жылғы 29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1677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2016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Прези- </w:t>
            </w:r>
            <w:r>
              <w:br/>
            </w:r>
            <w:r>
              <w:rPr>
                <w:rFonts w:ascii="Times New Roman"/>
                <w:b w:val="false"/>
                <w:i w:val="false"/>
                <w:color w:val="000000"/>
                <w:sz w:val="20"/>
              </w:rPr>
              <w:t xml:space="preserve">
денті- </w:t>
            </w:r>
            <w:r>
              <w:br/>
            </w:r>
            <w:r>
              <w:rPr>
                <w:rFonts w:ascii="Times New Roman"/>
                <w:b w:val="false"/>
                <w:i w:val="false"/>
                <w:color w:val="000000"/>
                <w:sz w:val="20"/>
              </w:rPr>
              <w:t xml:space="preserve">
нің </w:t>
            </w:r>
            <w:r>
              <w:br/>
            </w:r>
            <w:r>
              <w:rPr>
                <w:rFonts w:ascii="Times New Roman"/>
                <w:b w:val="false"/>
                <w:i w:val="false"/>
                <w:color w:val="000000"/>
                <w:sz w:val="20"/>
              </w:rPr>
              <w:t xml:space="preserve">
жанын-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отбасы  </w:t>
            </w:r>
            <w:r>
              <w:br/>
            </w:r>
            <w:r>
              <w:rPr>
                <w:rFonts w:ascii="Times New Roman"/>
                <w:b w:val="false"/>
                <w:i w:val="false"/>
                <w:color w:val="000000"/>
                <w:sz w:val="20"/>
              </w:rPr>
              <w:t xml:space="preserve">
істері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гендер- </w:t>
            </w:r>
            <w:r>
              <w:br/>
            </w:r>
            <w:r>
              <w:rPr>
                <w:rFonts w:ascii="Times New Roman"/>
                <w:b w:val="false"/>
                <w:i w:val="false"/>
                <w:color w:val="000000"/>
                <w:sz w:val="20"/>
              </w:rPr>
              <w:t xml:space="preserve">
лік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жөнін- </w:t>
            </w:r>
            <w:r>
              <w:br/>
            </w:r>
            <w:r>
              <w:rPr>
                <w:rFonts w:ascii="Times New Roman"/>
                <w:b w:val="false"/>
                <w:i w:val="false"/>
                <w:color w:val="000000"/>
                <w:sz w:val="20"/>
              </w:rPr>
              <w:t xml:space="preserve">
дегі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Премьер-Министрінің </w:t>
            </w:r>
            <w:r>
              <w:br/>
            </w:r>
            <w:r>
              <w:rPr>
                <w:rFonts w:ascii="Times New Roman"/>
                <w:b w:val="false"/>
                <w:i w:val="false"/>
                <w:color w:val="000000"/>
                <w:sz w:val="20"/>
              </w:rPr>
              <w:t>
</w:t>
            </w:r>
            <w:r>
              <w:rPr>
                <w:rFonts w:ascii="Times New Roman"/>
                <w:b/>
                <w:i w:val="false"/>
                <w:color w:val="000000"/>
                <w:sz w:val="20"/>
              </w:rPr>
              <w:t xml:space="preserve">Кеңсесі (104)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ақпараттық </w:t>
            </w:r>
            <w:r>
              <w:br/>
            </w:r>
            <w:r>
              <w:rPr>
                <w:rFonts w:ascii="Times New Roman"/>
                <w:b w:val="false"/>
                <w:i w:val="false"/>
                <w:color w:val="000000"/>
                <w:sz w:val="20"/>
              </w:rPr>
              <w:t xml:space="preserve">
қауіпсіздігін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етудің және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құпияларын </w:t>
            </w:r>
            <w:r>
              <w:br/>
            </w:r>
            <w:r>
              <w:rPr>
                <w:rFonts w:ascii="Times New Roman"/>
                <w:b w:val="false"/>
                <w:i w:val="false"/>
                <w:color w:val="000000"/>
                <w:sz w:val="20"/>
              </w:rPr>
              <w:t xml:space="preserve">
қорғаудың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2005 жылғы 31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1532 қбү </w:t>
            </w:r>
            <w:r>
              <w:br/>
            </w:r>
            <w:r>
              <w:rPr>
                <w:rFonts w:ascii="Times New Roman"/>
                <w:b w:val="false"/>
                <w:i w:val="false"/>
                <w:color w:val="000000"/>
                <w:sz w:val="20"/>
              </w:rPr>
              <w:t xml:space="preserve">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Премьер-Минис- </w:t>
            </w:r>
            <w:r>
              <w:br/>
            </w:r>
            <w:r>
              <w:rPr>
                <w:rFonts w:ascii="Times New Roman"/>
                <w:b w:val="false"/>
                <w:i w:val="false"/>
                <w:color w:val="000000"/>
                <w:sz w:val="20"/>
              </w:rPr>
              <w:t xml:space="preserve">
трінің </w:t>
            </w:r>
            <w:r>
              <w:br/>
            </w:r>
            <w:r>
              <w:rPr>
                <w:rFonts w:ascii="Times New Roman"/>
                <w:b w:val="false"/>
                <w:i w:val="false"/>
                <w:color w:val="000000"/>
                <w:sz w:val="20"/>
              </w:rPr>
              <w:t xml:space="preserve">
Кеңсесі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356,1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278,0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орган </w:t>
            </w:r>
            <w:r>
              <w:br/>
            </w:r>
            <w:r>
              <w:rPr>
                <w:rFonts w:ascii="Times New Roman"/>
                <w:b w:val="false"/>
                <w:i w:val="false"/>
                <w:color w:val="000000"/>
                <w:sz w:val="20"/>
              </w:rPr>
              <w:t>
</w:t>
            </w:r>
            <w:r>
              <w:rPr>
                <w:rFonts w:ascii="Times New Roman"/>
                <w:b/>
                <w:i w:val="false"/>
                <w:color w:val="000000"/>
                <w:sz w:val="20"/>
              </w:rPr>
              <w:t xml:space="preserve">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278,0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Мәдениет және </w:t>
            </w:r>
            <w:r>
              <w:br/>
            </w:r>
            <w:r>
              <w:rPr>
                <w:rFonts w:ascii="Times New Roman"/>
                <w:b w:val="false"/>
                <w:i w:val="false"/>
                <w:color w:val="000000"/>
                <w:sz w:val="20"/>
              </w:rPr>
              <w:t>
</w:t>
            </w:r>
            <w:r>
              <w:rPr>
                <w:rFonts w:ascii="Times New Roman"/>
                <w:b/>
                <w:i w:val="false"/>
                <w:color w:val="000000"/>
                <w:sz w:val="20"/>
              </w:rPr>
              <w:t xml:space="preserve">ақпарат министрлігі (206)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 жолының </w:t>
            </w:r>
            <w:r>
              <w:br/>
            </w:r>
            <w:r>
              <w:rPr>
                <w:rFonts w:ascii="Times New Roman"/>
                <w:b w:val="false"/>
                <w:i w:val="false"/>
                <w:color w:val="000000"/>
                <w:sz w:val="20"/>
              </w:rPr>
              <w:t xml:space="preserve">
тарихи </w:t>
            </w:r>
            <w:r>
              <w:br/>
            </w:r>
            <w:r>
              <w:rPr>
                <w:rFonts w:ascii="Times New Roman"/>
                <w:b w:val="false"/>
                <w:i w:val="false"/>
                <w:color w:val="000000"/>
                <w:sz w:val="20"/>
              </w:rPr>
              <w:t xml:space="preserve">
орталықтарын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өркендету, </w:t>
            </w:r>
            <w:r>
              <w:br/>
            </w:r>
            <w:r>
              <w:rPr>
                <w:rFonts w:ascii="Times New Roman"/>
                <w:b w:val="false"/>
                <w:i w:val="false"/>
                <w:color w:val="000000"/>
                <w:sz w:val="20"/>
              </w:rPr>
              <w:t xml:space="preserve">
түркі тілдес </w:t>
            </w:r>
            <w:r>
              <w:br/>
            </w:r>
            <w:r>
              <w:rPr>
                <w:rFonts w:ascii="Times New Roman"/>
                <w:b w:val="false"/>
                <w:i w:val="false"/>
                <w:color w:val="000000"/>
                <w:sz w:val="20"/>
              </w:rPr>
              <w:t xml:space="preserve">
мемлекеттердің </w:t>
            </w:r>
            <w:r>
              <w:br/>
            </w:r>
            <w:r>
              <w:rPr>
                <w:rFonts w:ascii="Times New Roman"/>
                <w:b w:val="false"/>
                <w:i w:val="false"/>
                <w:color w:val="000000"/>
                <w:sz w:val="20"/>
              </w:rPr>
              <w:t xml:space="preserve">
мәдени мұрасын </w:t>
            </w:r>
            <w:r>
              <w:br/>
            </w:r>
            <w:r>
              <w:rPr>
                <w:rFonts w:ascii="Times New Roman"/>
                <w:b w:val="false"/>
                <w:i w:val="false"/>
                <w:color w:val="000000"/>
                <w:sz w:val="20"/>
              </w:rPr>
              <w:t xml:space="preserve">
сақтау және </w:t>
            </w:r>
            <w:r>
              <w:br/>
            </w:r>
            <w:r>
              <w:rPr>
                <w:rFonts w:ascii="Times New Roman"/>
                <w:b w:val="false"/>
                <w:i w:val="false"/>
                <w:color w:val="000000"/>
                <w:sz w:val="20"/>
              </w:rPr>
              <w:t xml:space="preserve">
сабақтастыра </w:t>
            </w:r>
            <w:r>
              <w:br/>
            </w:r>
            <w:r>
              <w:rPr>
                <w:rFonts w:ascii="Times New Roman"/>
                <w:b w:val="false"/>
                <w:i w:val="false"/>
                <w:color w:val="000000"/>
                <w:sz w:val="20"/>
              </w:rPr>
              <w:t xml:space="preserve">
дамыту, туризм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жасау" атты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1990 жылғы 27 </w:t>
            </w:r>
            <w:r>
              <w:br/>
            </w:r>
            <w:r>
              <w:rPr>
                <w:rFonts w:ascii="Times New Roman"/>
                <w:b w:val="false"/>
                <w:i w:val="false"/>
                <w:color w:val="000000"/>
                <w:sz w:val="20"/>
              </w:rPr>
              <w:t xml:space="preserve">
ақпандағы N </w:t>
            </w:r>
            <w:r>
              <w:br/>
            </w:r>
            <w:r>
              <w:rPr>
                <w:rFonts w:ascii="Times New Roman"/>
                <w:b w:val="false"/>
                <w:i w:val="false"/>
                <w:color w:val="000000"/>
                <w:sz w:val="20"/>
              </w:rPr>
              <w:t xml:space="preserve">
3859 Жарлығы,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1998 жылғы 28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1096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1998-2012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Мәдениетмині, Біліммині, ККМ, мүдделі облыстардың әкімдері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Тiлдердi </w:t>
            </w:r>
            <w:r>
              <w:br/>
            </w:r>
            <w:r>
              <w:rPr>
                <w:rFonts w:ascii="Times New Roman"/>
                <w:b w:val="false"/>
                <w:i w:val="false"/>
                <w:color w:val="000000"/>
                <w:sz w:val="20"/>
              </w:rPr>
              <w:t xml:space="preserve">
қолдану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2001-2010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Президентiнiң </w:t>
            </w:r>
            <w:r>
              <w:br/>
            </w:r>
            <w:r>
              <w:rPr>
                <w:rFonts w:ascii="Times New Roman"/>
                <w:b w:val="false"/>
                <w:i w:val="false"/>
                <w:color w:val="000000"/>
                <w:sz w:val="20"/>
              </w:rPr>
              <w:t xml:space="preserve">
2001 жылғы 7 </w:t>
            </w:r>
            <w:r>
              <w:br/>
            </w:r>
            <w:r>
              <w:rPr>
                <w:rFonts w:ascii="Times New Roman"/>
                <w:b w:val="false"/>
                <w:i w:val="false"/>
                <w:color w:val="000000"/>
                <w:sz w:val="20"/>
              </w:rPr>
              <w:t xml:space="preserve">
ақпандағы N </w:t>
            </w:r>
            <w:r>
              <w:br/>
            </w:r>
            <w:r>
              <w:rPr>
                <w:rFonts w:ascii="Times New Roman"/>
                <w:b w:val="false"/>
                <w:i w:val="false"/>
                <w:color w:val="000000"/>
                <w:sz w:val="20"/>
              </w:rPr>
              <w:t xml:space="preserve">
550 Жарлығы,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2003 жылғы 9 </w:t>
            </w:r>
            <w:r>
              <w:br/>
            </w:r>
            <w:r>
              <w:rPr>
                <w:rFonts w:ascii="Times New Roman"/>
                <w:b w:val="false"/>
                <w:i w:val="false"/>
                <w:color w:val="000000"/>
                <w:sz w:val="20"/>
              </w:rPr>
              <w:t xml:space="preserve">
сәуiрдегi N </w:t>
            </w:r>
            <w:r>
              <w:br/>
            </w:r>
            <w:r>
              <w:rPr>
                <w:rFonts w:ascii="Times New Roman"/>
                <w:b w:val="false"/>
                <w:i w:val="false"/>
                <w:color w:val="000000"/>
                <w:sz w:val="20"/>
              </w:rPr>
              <w:t xml:space="preserve">
344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w:t>
            </w:r>
            <w:r>
              <w:br/>
            </w:r>
            <w:r>
              <w:rPr>
                <w:rFonts w:ascii="Times New Roman"/>
                <w:b w:val="false"/>
                <w:i w:val="false"/>
                <w:color w:val="000000"/>
                <w:sz w:val="20"/>
              </w:rPr>
              <w:t xml:space="preserve">
етмині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3018,1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w:t>
            </w:r>
            <w:r>
              <w:br/>
            </w:r>
            <w:r>
              <w:rPr>
                <w:rFonts w:ascii="Times New Roman"/>
                <w:b w:val="false"/>
                <w:i w:val="false"/>
                <w:color w:val="000000"/>
                <w:sz w:val="20"/>
              </w:rPr>
              <w:t xml:space="preserve">
тұратын </w:t>
            </w:r>
            <w:r>
              <w:br/>
            </w:r>
            <w:r>
              <w:rPr>
                <w:rFonts w:ascii="Times New Roman"/>
                <w:b w:val="false"/>
                <w:i w:val="false"/>
                <w:color w:val="000000"/>
                <w:sz w:val="20"/>
              </w:rPr>
              <w:t xml:space="preserve">
отандастарды </w:t>
            </w:r>
            <w:r>
              <w:br/>
            </w:r>
            <w:r>
              <w:rPr>
                <w:rFonts w:ascii="Times New Roman"/>
                <w:b w:val="false"/>
                <w:i w:val="false"/>
                <w:color w:val="000000"/>
                <w:sz w:val="20"/>
              </w:rPr>
              <w:t xml:space="preserve">
қолдаудың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2005 жылғы 21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1673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w:t>
            </w:r>
            <w:r>
              <w:br/>
            </w:r>
            <w:r>
              <w:rPr>
                <w:rFonts w:ascii="Times New Roman"/>
                <w:b w:val="false"/>
                <w:i w:val="false"/>
                <w:color w:val="000000"/>
                <w:sz w:val="20"/>
              </w:rPr>
              <w:t xml:space="preserve">
етмині, </w:t>
            </w:r>
            <w:r>
              <w:br/>
            </w:r>
            <w:r>
              <w:rPr>
                <w:rFonts w:ascii="Times New Roman"/>
                <w:b w:val="false"/>
                <w:i w:val="false"/>
                <w:color w:val="000000"/>
                <w:sz w:val="20"/>
              </w:rPr>
              <w:t xml:space="preserve">
СІМ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"Көне Отырарды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келтiру" </w:t>
            </w:r>
            <w:r>
              <w:br/>
            </w:r>
            <w:r>
              <w:rPr>
                <w:rFonts w:ascii="Times New Roman"/>
                <w:b w:val="false"/>
                <w:i w:val="false"/>
                <w:color w:val="000000"/>
                <w:sz w:val="20"/>
              </w:rPr>
              <w:t xml:space="preserve">
2005-2009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2004 жылғы </w:t>
            </w:r>
            <w:r>
              <w:br/>
            </w:r>
            <w:r>
              <w:rPr>
                <w:rFonts w:ascii="Times New Roman"/>
                <w:b w:val="false"/>
                <w:i w:val="false"/>
                <w:color w:val="000000"/>
                <w:sz w:val="20"/>
              </w:rPr>
              <w:t xml:space="preserve">
30 қыркүйектегi </w:t>
            </w:r>
            <w:r>
              <w:br/>
            </w:r>
            <w:r>
              <w:rPr>
                <w:rFonts w:ascii="Times New Roman"/>
                <w:b w:val="false"/>
                <w:i w:val="false"/>
                <w:color w:val="000000"/>
                <w:sz w:val="20"/>
              </w:rPr>
              <w:t xml:space="preserve">
N 1009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w:t>
            </w:r>
            <w:r>
              <w:br/>
            </w:r>
            <w:r>
              <w:rPr>
                <w:rFonts w:ascii="Times New Roman"/>
                <w:b w:val="false"/>
                <w:i w:val="false"/>
                <w:color w:val="000000"/>
                <w:sz w:val="20"/>
              </w:rPr>
              <w:t xml:space="preserve">
етмині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2005 жылғы </w:t>
            </w:r>
            <w:r>
              <w:br/>
            </w:r>
            <w:r>
              <w:rPr>
                <w:rFonts w:ascii="Times New Roman"/>
                <w:b w:val="false"/>
                <w:i w:val="false"/>
                <w:color w:val="000000"/>
                <w:sz w:val="20"/>
              </w:rPr>
              <w:t xml:space="preserve">
24 қарашадағы </w:t>
            </w:r>
            <w:r>
              <w:br/>
            </w:r>
            <w:r>
              <w:rPr>
                <w:rFonts w:ascii="Times New Roman"/>
                <w:b w:val="false"/>
                <w:i w:val="false"/>
                <w:color w:val="000000"/>
                <w:sz w:val="20"/>
              </w:rPr>
              <w:t xml:space="preserve">
N 1161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w:t>
            </w:r>
            <w:r>
              <w:br/>
            </w:r>
            <w:r>
              <w:rPr>
                <w:rFonts w:ascii="Times New Roman"/>
                <w:b w:val="false"/>
                <w:i w:val="false"/>
                <w:color w:val="000000"/>
                <w:sz w:val="20"/>
              </w:rPr>
              <w:t xml:space="preserve">
етмині, </w:t>
            </w:r>
            <w:r>
              <w:br/>
            </w:r>
            <w:r>
              <w:rPr>
                <w:rFonts w:ascii="Times New Roman"/>
                <w:b w:val="false"/>
                <w:i w:val="false"/>
                <w:color w:val="000000"/>
                <w:sz w:val="20"/>
              </w:rPr>
              <w:t xml:space="preserve">
АШМ, </w:t>
            </w:r>
            <w:r>
              <w:br/>
            </w:r>
            <w:r>
              <w:rPr>
                <w:rFonts w:ascii="Times New Roman"/>
                <w:b w:val="false"/>
                <w:i w:val="false"/>
                <w:color w:val="000000"/>
                <w:sz w:val="20"/>
              </w:rPr>
              <w:t xml:space="preserve">
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СІМ,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дігі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1802,8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2591,8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Этникалық және </w:t>
            </w:r>
            <w:r>
              <w:br/>
            </w:r>
            <w:r>
              <w:rPr>
                <w:rFonts w:ascii="Times New Roman"/>
                <w:b w:val="false"/>
                <w:i w:val="false"/>
                <w:color w:val="000000"/>
                <w:sz w:val="20"/>
              </w:rPr>
              <w:t xml:space="preserve">
конфессиялық </w:t>
            </w:r>
            <w:r>
              <w:br/>
            </w:r>
            <w:r>
              <w:rPr>
                <w:rFonts w:ascii="Times New Roman"/>
                <w:b w:val="false"/>
                <w:i w:val="false"/>
                <w:color w:val="000000"/>
                <w:sz w:val="20"/>
              </w:rPr>
              <w:t xml:space="preserve">
келісімнің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үлгісін </w:t>
            </w:r>
            <w:r>
              <w:br/>
            </w:r>
            <w:r>
              <w:rPr>
                <w:rFonts w:ascii="Times New Roman"/>
                <w:b w:val="false"/>
                <w:i w:val="false"/>
                <w:color w:val="000000"/>
                <w:sz w:val="20"/>
              </w:rPr>
              <w:t xml:space="preserve">
жетілдірудің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28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593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w:t>
            </w:r>
            <w:r>
              <w:br/>
            </w:r>
            <w:r>
              <w:rPr>
                <w:rFonts w:ascii="Times New Roman"/>
                <w:b w:val="false"/>
                <w:i w:val="false"/>
                <w:color w:val="000000"/>
                <w:sz w:val="20"/>
              </w:rPr>
              <w:t xml:space="preserve">
етмині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312,9 </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ісін </w:t>
            </w:r>
            <w:r>
              <w:br/>
            </w:r>
            <w:r>
              <w:rPr>
                <w:rFonts w:ascii="Times New Roman"/>
                <w:b w:val="false"/>
                <w:i w:val="false"/>
                <w:color w:val="000000"/>
                <w:sz w:val="20"/>
              </w:rPr>
              <w:t xml:space="preserve">
және құжаттама </w:t>
            </w:r>
            <w:r>
              <w:br/>
            </w:r>
            <w:r>
              <w:rPr>
                <w:rFonts w:ascii="Times New Roman"/>
                <w:b w:val="false"/>
                <w:i w:val="false"/>
                <w:color w:val="000000"/>
                <w:sz w:val="20"/>
              </w:rPr>
              <w:t xml:space="preserve">
жүйелерін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1153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w:t>
            </w:r>
            <w:r>
              <w:br/>
            </w:r>
            <w:r>
              <w:rPr>
                <w:rFonts w:ascii="Times New Roman"/>
                <w:b w:val="false"/>
                <w:i w:val="false"/>
                <w:color w:val="000000"/>
                <w:sz w:val="20"/>
              </w:rPr>
              <w:t xml:space="preserve">
етмині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терминология- </w:t>
            </w:r>
            <w:r>
              <w:br/>
            </w:r>
            <w:r>
              <w:rPr>
                <w:rFonts w:ascii="Times New Roman"/>
                <w:b w:val="false"/>
                <w:i w:val="false"/>
                <w:color w:val="000000"/>
                <w:sz w:val="20"/>
              </w:rPr>
              <w:t xml:space="preserve">
сын дамытудың </w:t>
            </w:r>
            <w:r>
              <w:br/>
            </w:r>
            <w:r>
              <w:rPr>
                <w:rFonts w:ascii="Times New Roman"/>
                <w:b w:val="false"/>
                <w:i w:val="false"/>
                <w:color w:val="000000"/>
                <w:sz w:val="20"/>
              </w:rPr>
              <w:t xml:space="preserve">
2008-2012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Республикасы Үкіметінің 2006 жылғы 28 қазандағы N </w:t>
            </w:r>
            <w:r>
              <w:br/>
            </w:r>
            <w:r>
              <w:rPr>
                <w:rFonts w:ascii="Times New Roman"/>
                <w:b w:val="false"/>
                <w:i w:val="false"/>
                <w:color w:val="000000"/>
                <w:sz w:val="20"/>
              </w:rPr>
              <w:t xml:space="preserve">
1025 қаулысымен </w:t>
            </w:r>
            <w:r>
              <w:br/>
            </w:r>
            <w:r>
              <w:rPr>
                <w:rFonts w:ascii="Times New Roman"/>
                <w:b w:val="false"/>
                <w:i w:val="false"/>
                <w:color w:val="000000"/>
                <w:sz w:val="20"/>
              </w:rPr>
              <w:t xml:space="preserve">
бекітілген </w:t>
            </w:r>
            <w:r>
              <w:br/>
            </w:r>
            <w:r>
              <w:rPr>
                <w:rFonts w:ascii="Times New Roman"/>
                <w:b w:val="false"/>
                <w:i w:val="false"/>
                <w:color w:val="000000"/>
                <w:sz w:val="20"/>
              </w:rPr>
              <w:t xml:space="preserve">
Іс-шаралар </w:t>
            </w:r>
            <w:r>
              <w:br/>
            </w:r>
            <w:r>
              <w:rPr>
                <w:rFonts w:ascii="Times New Roman"/>
                <w:b w:val="false"/>
                <w:i w:val="false"/>
                <w:color w:val="000000"/>
                <w:sz w:val="20"/>
              </w:rPr>
              <w:t xml:space="preserve">
жоспарының </w:t>
            </w:r>
            <w:r>
              <w:br/>
            </w:r>
            <w:r>
              <w:rPr>
                <w:rFonts w:ascii="Times New Roman"/>
                <w:b w:val="false"/>
                <w:i w:val="false"/>
                <w:color w:val="000000"/>
                <w:sz w:val="20"/>
              </w:rPr>
              <w:t xml:space="preserve">
7.3-тармағына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w:t>
            </w:r>
            <w:r>
              <w:br/>
            </w:r>
            <w:r>
              <w:rPr>
                <w:rFonts w:ascii="Times New Roman"/>
                <w:b w:val="false"/>
                <w:i w:val="false"/>
                <w:color w:val="000000"/>
                <w:sz w:val="20"/>
              </w:rPr>
              <w:t xml:space="preserve">
етмині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6773,2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3795,6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3795,6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2977,6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2150,1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2977,6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Туризм және спорт </w:t>
            </w:r>
            <w:r>
              <w:br/>
            </w:r>
            <w:r>
              <w:rPr>
                <w:rFonts w:ascii="Times New Roman"/>
                <w:b w:val="false"/>
                <w:i w:val="false"/>
                <w:color w:val="000000"/>
                <w:sz w:val="20"/>
              </w:rPr>
              <w:t>
</w:t>
            </w:r>
            <w:r>
              <w:rPr>
                <w:rFonts w:ascii="Times New Roman"/>
                <w:b/>
                <w:i w:val="false"/>
                <w:color w:val="000000"/>
                <w:sz w:val="20"/>
              </w:rPr>
              <w:t xml:space="preserve">министрлігі (205) </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2007-2011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дене </w:t>
            </w:r>
            <w:r>
              <w:br/>
            </w:r>
            <w:r>
              <w:rPr>
                <w:rFonts w:ascii="Times New Roman"/>
                <w:b w:val="false"/>
                <w:i w:val="false"/>
                <w:color w:val="000000"/>
                <w:sz w:val="20"/>
              </w:rPr>
              <w:t xml:space="preserve">
шынықтыру және </w:t>
            </w:r>
            <w:r>
              <w:br/>
            </w:r>
            <w:r>
              <w:rPr>
                <w:rFonts w:ascii="Times New Roman"/>
                <w:b w:val="false"/>
                <w:i w:val="false"/>
                <w:color w:val="000000"/>
                <w:sz w:val="20"/>
              </w:rPr>
              <w:t xml:space="preserve">
спортты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28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230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8 531,6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туристік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2007-2011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29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231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2 329,7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10 861,3 </w:t>
            </w:r>
          </w:p>
        </w:tc>
      </w:tr>
      <w:tr>
        <w:trPr>
          <w:trHeight w:val="49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10 861,3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10 861,3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Ішкі істер </w:t>
            </w:r>
            <w:r>
              <w:br/>
            </w:r>
            <w:r>
              <w:rPr>
                <w:rFonts w:ascii="Times New Roman"/>
                <w:b w:val="false"/>
                <w:i w:val="false"/>
                <w:color w:val="000000"/>
                <w:sz w:val="20"/>
              </w:rPr>
              <w:t>
</w:t>
            </w:r>
            <w:r>
              <w:rPr>
                <w:rFonts w:ascii="Times New Roman"/>
                <w:b/>
                <w:i w:val="false"/>
                <w:color w:val="000000"/>
                <w:sz w:val="20"/>
              </w:rPr>
              <w:t xml:space="preserve">министрлігі (201)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нашақорлыққа </w:t>
            </w:r>
            <w:r>
              <w:br/>
            </w:r>
            <w:r>
              <w:rPr>
                <w:rFonts w:ascii="Times New Roman"/>
                <w:b w:val="false"/>
                <w:i w:val="false"/>
                <w:color w:val="000000"/>
                <w:sz w:val="20"/>
              </w:rPr>
              <w:t xml:space="preserve">
және есірткі </w:t>
            </w:r>
            <w:r>
              <w:br/>
            </w:r>
            <w:r>
              <w:rPr>
                <w:rFonts w:ascii="Times New Roman"/>
                <w:b w:val="false"/>
                <w:i w:val="false"/>
                <w:color w:val="000000"/>
                <w:sz w:val="20"/>
              </w:rPr>
              <w:t xml:space="preserve">
бизнесіне </w:t>
            </w:r>
            <w:r>
              <w:br/>
            </w:r>
            <w:r>
              <w:rPr>
                <w:rFonts w:ascii="Times New Roman"/>
                <w:b w:val="false"/>
                <w:i w:val="false"/>
                <w:color w:val="000000"/>
                <w:sz w:val="20"/>
              </w:rPr>
              <w:t xml:space="preserve">
қарсы күрестің </w:t>
            </w:r>
            <w:r>
              <w:br/>
            </w:r>
            <w:r>
              <w:rPr>
                <w:rFonts w:ascii="Times New Roman"/>
                <w:b w:val="false"/>
                <w:i w:val="false"/>
                <w:color w:val="000000"/>
                <w:sz w:val="20"/>
              </w:rPr>
              <w:t xml:space="preserve">
2006-2014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стратегиясы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2005 жылғы 29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1678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2006-2014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нашақорлыққа </w:t>
            </w:r>
            <w:r>
              <w:br/>
            </w:r>
            <w:r>
              <w:rPr>
                <w:rFonts w:ascii="Times New Roman"/>
                <w:b w:val="false"/>
                <w:i w:val="false"/>
                <w:color w:val="000000"/>
                <w:sz w:val="20"/>
              </w:rPr>
              <w:t xml:space="preserve">
және есірткі </w:t>
            </w:r>
            <w:r>
              <w:br/>
            </w:r>
            <w:r>
              <w:rPr>
                <w:rFonts w:ascii="Times New Roman"/>
                <w:b w:val="false"/>
                <w:i w:val="false"/>
                <w:color w:val="000000"/>
                <w:sz w:val="20"/>
              </w:rPr>
              <w:t xml:space="preserve">
бизнесіне </w:t>
            </w:r>
            <w:r>
              <w:br/>
            </w:r>
            <w:r>
              <w:rPr>
                <w:rFonts w:ascii="Times New Roman"/>
                <w:b w:val="false"/>
                <w:i w:val="false"/>
                <w:color w:val="000000"/>
                <w:sz w:val="20"/>
              </w:rPr>
              <w:t xml:space="preserve">
қарсы күрестің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5 </w:t>
            </w:r>
            <w:r>
              <w:br/>
            </w:r>
            <w:r>
              <w:rPr>
                <w:rFonts w:ascii="Times New Roman"/>
                <w:b w:val="false"/>
                <w:i w:val="false"/>
                <w:color w:val="000000"/>
                <w:sz w:val="20"/>
              </w:rPr>
              <w:t xml:space="preserve">
сәуірдегі N </w:t>
            </w:r>
            <w:r>
              <w:br/>
            </w:r>
            <w:r>
              <w:rPr>
                <w:rFonts w:ascii="Times New Roman"/>
                <w:b w:val="false"/>
                <w:i w:val="false"/>
                <w:color w:val="000000"/>
                <w:sz w:val="20"/>
              </w:rPr>
              <w:t xml:space="preserve">
240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құқық </w:t>
            </w:r>
            <w:r>
              <w:br/>
            </w:r>
            <w:r>
              <w:rPr>
                <w:rFonts w:ascii="Times New Roman"/>
                <w:b w:val="false"/>
                <w:i w:val="false"/>
                <w:color w:val="000000"/>
                <w:sz w:val="20"/>
              </w:rPr>
              <w:t xml:space="preserve">
бұзушылықтың </w:t>
            </w:r>
            <w:r>
              <w:br/>
            </w:r>
            <w:r>
              <w:rPr>
                <w:rFonts w:ascii="Times New Roman"/>
                <w:b w:val="false"/>
                <w:i w:val="false"/>
                <w:color w:val="000000"/>
                <w:sz w:val="20"/>
              </w:rPr>
              <w:t xml:space="preserve">
алдын алу мен </w:t>
            </w:r>
            <w:r>
              <w:br/>
            </w:r>
            <w:r>
              <w:rPr>
                <w:rFonts w:ascii="Times New Roman"/>
                <w:b w:val="false"/>
                <w:i w:val="false"/>
                <w:color w:val="000000"/>
                <w:sz w:val="20"/>
              </w:rPr>
              <w:t xml:space="preserve">
қылмысқа қарсы </w:t>
            </w:r>
            <w:r>
              <w:br/>
            </w:r>
            <w:r>
              <w:rPr>
                <w:rFonts w:ascii="Times New Roman"/>
                <w:b w:val="false"/>
                <w:i w:val="false"/>
                <w:color w:val="000000"/>
                <w:sz w:val="20"/>
              </w:rPr>
              <w:t xml:space="preserve">
күрестің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24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1355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2 333,0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w:t>
            </w:r>
            <w:r>
              <w:rPr>
                <w:rFonts w:ascii="Times New Roman"/>
                <w:b/>
                <w:i w:val="false"/>
                <w:color w:val="000000"/>
                <w:sz w:val="20"/>
              </w:rPr>
              <w:t xml:space="preserve">(секторалдық) бағдарламалар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жол жүру </w:t>
            </w:r>
            <w:r>
              <w:br/>
            </w:r>
            <w:r>
              <w:rPr>
                <w:rFonts w:ascii="Times New Roman"/>
                <w:b w:val="false"/>
                <w:i w:val="false"/>
                <w:color w:val="000000"/>
                <w:sz w:val="20"/>
              </w:rPr>
              <w:t xml:space="preserve">
қауіпсіздігін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етудің </w:t>
            </w:r>
            <w:r>
              <w:br/>
            </w:r>
            <w:r>
              <w:rPr>
                <w:rFonts w:ascii="Times New Roman"/>
                <w:b w:val="false"/>
                <w:i w:val="false"/>
                <w:color w:val="000000"/>
                <w:sz w:val="20"/>
              </w:rPr>
              <w:t xml:space="preserve">
2008-2010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17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61-22-74 </w:t>
            </w:r>
            <w:r>
              <w:br/>
            </w:r>
            <w:r>
              <w:rPr>
                <w:rFonts w:ascii="Times New Roman"/>
                <w:b w:val="false"/>
                <w:i w:val="false"/>
                <w:color w:val="000000"/>
                <w:sz w:val="20"/>
              </w:rPr>
              <w:t xml:space="preserve">
тапсырмасына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құқық </w:t>
            </w:r>
            <w:r>
              <w:br/>
            </w:r>
            <w:r>
              <w:rPr>
                <w:rFonts w:ascii="Times New Roman"/>
                <w:b w:val="false"/>
                <w:i w:val="false"/>
                <w:color w:val="000000"/>
                <w:sz w:val="20"/>
              </w:rPr>
              <w:t xml:space="preserve">
бұзушылықтың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қылмысқа </w:t>
            </w:r>
            <w:r>
              <w:br/>
            </w:r>
            <w:r>
              <w:rPr>
                <w:rFonts w:ascii="Times New Roman"/>
                <w:b w:val="false"/>
                <w:i w:val="false"/>
                <w:color w:val="000000"/>
                <w:sz w:val="20"/>
              </w:rPr>
              <w:t xml:space="preserve">
қарсы күрес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ұлттық </w:t>
            </w:r>
            <w:r>
              <w:br/>
            </w:r>
            <w:r>
              <w:rPr>
                <w:rFonts w:ascii="Times New Roman"/>
                <w:b w:val="false"/>
                <w:i w:val="false"/>
                <w:color w:val="000000"/>
                <w:sz w:val="20"/>
              </w:rPr>
              <w:t xml:space="preserve">
қауіпсіздігі- </w:t>
            </w:r>
            <w:r>
              <w:br/>
            </w:r>
            <w:r>
              <w:rPr>
                <w:rFonts w:ascii="Times New Roman"/>
                <w:b w:val="false"/>
                <w:i w:val="false"/>
                <w:color w:val="000000"/>
                <w:sz w:val="20"/>
              </w:rPr>
              <w:t xml:space="preserve">
нің 2006-2010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стратегиясының </w:t>
            </w:r>
            <w:r>
              <w:br/>
            </w:r>
            <w:r>
              <w:rPr>
                <w:rFonts w:ascii="Times New Roman"/>
                <w:b w:val="false"/>
                <w:i w:val="false"/>
                <w:color w:val="000000"/>
                <w:sz w:val="20"/>
              </w:rPr>
              <w:t xml:space="preserve">
жобасына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2 936,9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2775,6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2936,9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2 775,6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2936,9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2 775,6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Төтенше жағдайлар </w:t>
            </w:r>
            <w:r>
              <w:br/>
            </w:r>
            <w:r>
              <w:rPr>
                <w:rFonts w:ascii="Times New Roman"/>
                <w:b w:val="false"/>
                <w:i w:val="false"/>
                <w:color w:val="000000"/>
                <w:sz w:val="20"/>
              </w:rPr>
              <w:t>
</w:t>
            </w:r>
            <w:r>
              <w:rPr>
                <w:rFonts w:ascii="Times New Roman"/>
                <w:b/>
                <w:i w:val="false"/>
                <w:color w:val="000000"/>
                <w:sz w:val="20"/>
              </w:rPr>
              <w:t xml:space="preserve">министрлігі (202)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жағдайлардың </w:t>
            </w:r>
            <w:r>
              <w:br/>
            </w:r>
            <w:r>
              <w:rPr>
                <w:rFonts w:ascii="Times New Roman"/>
                <w:b w:val="false"/>
                <w:i w:val="false"/>
                <w:color w:val="000000"/>
                <w:sz w:val="20"/>
              </w:rPr>
              <w:t xml:space="preserve">
алдын алудың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жоюдың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2004-2010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2003 жылғы 31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1383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ұйым- </w:t>
            </w:r>
            <w:r>
              <w:br/>
            </w:r>
            <w:r>
              <w:rPr>
                <w:rFonts w:ascii="Times New Roman"/>
                <w:b w:val="false"/>
                <w:i w:val="false"/>
                <w:color w:val="000000"/>
                <w:sz w:val="20"/>
              </w:rPr>
              <w:t xml:space="preserve">
дары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w:t>
            </w:r>
            <w:r>
              <w:br/>
            </w:r>
            <w:r>
              <w:rPr>
                <w:rFonts w:ascii="Times New Roman"/>
                <w:b w:val="false"/>
                <w:i w:val="false"/>
                <w:color w:val="000000"/>
                <w:sz w:val="20"/>
              </w:rPr>
              <w:t>
</w:t>
            </w:r>
            <w:r>
              <w:rPr>
                <w:rFonts w:ascii="Times New Roman"/>
                <w:b/>
                <w:i w:val="false"/>
                <w:color w:val="000000"/>
                <w:sz w:val="20"/>
              </w:rPr>
              <w:t xml:space="preserve">бағдарламалар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w:t>
            </w:r>
            <w:r>
              <w:br/>
            </w:r>
            <w:r>
              <w:rPr>
                <w:rFonts w:ascii="Times New Roman"/>
                <w:b w:val="false"/>
                <w:i w:val="false"/>
                <w:color w:val="000000"/>
                <w:sz w:val="20"/>
              </w:rPr>
              <w:t xml:space="preserve">
жағдайлардың </w:t>
            </w:r>
            <w:r>
              <w:br/>
            </w:r>
            <w:r>
              <w:rPr>
                <w:rFonts w:ascii="Times New Roman"/>
                <w:b w:val="false"/>
                <w:i w:val="false"/>
                <w:color w:val="000000"/>
                <w:sz w:val="20"/>
              </w:rPr>
              <w:t xml:space="preserve">
алдын алудың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жоюдың </w:t>
            </w:r>
            <w:r>
              <w:br/>
            </w:r>
            <w:r>
              <w:rPr>
                <w:rFonts w:ascii="Times New Roman"/>
                <w:b w:val="false"/>
                <w:i w:val="false"/>
                <w:color w:val="000000"/>
                <w:sz w:val="20"/>
              </w:rPr>
              <w:t xml:space="preserve">
2007-2015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2004 жылғы </w:t>
            </w:r>
            <w:r>
              <w:br/>
            </w:r>
            <w:r>
              <w:rPr>
                <w:rFonts w:ascii="Times New Roman"/>
                <w:b w:val="false"/>
                <w:i w:val="false"/>
                <w:color w:val="000000"/>
                <w:sz w:val="20"/>
              </w:rPr>
              <w:t xml:space="preserve">
19 наурыздағы </w:t>
            </w:r>
            <w:r>
              <w:br/>
            </w:r>
            <w:r>
              <w:rPr>
                <w:rFonts w:ascii="Times New Roman"/>
                <w:b w:val="false"/>
                <w:i w:val="false"/>
                <w:color w:val="000000"/>
                <w:sz w:val="20"/>
              </w:rPr>
              <w:t xml:space="preserve">
N 451 өкімінің </w:t>
            </w:r>
            <w:r>
              <w:br/>
            </w:r>
            <w:r>
              <w:rPr>
                <w:rFonts w:ascii="Times New Roman"/>
                <w:b w:val="false"/>
                <w:i w:val="false"/>
                <w:color w:val="000000"/>
                <w:sz w:val="20"/>
              </w:rPr>
              <w:t xml:space="preserve">
3.1 тармағына </w:t>
            </w:r>
            <w:r>
              <w:br/>
            </w:r>
            <w:r>
              <w:rPr>
                <w:rFonts w:ascii="Times New Roman"/>
                <w:b w:val="false"/>
                <w:i w:val="false"/>
                <w:color w:val="000000"/>
                <w:sz w:val="20"/>
              </w:rPr>
              <w:t xml:space="preserve">
сәйкес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r>
              <w:br/>
            </w:r>
            <w:r>
              <w:rPr>
                <w:rFonts w:ascii="Times New Roman"/>
                <w:b w:val="false"/>
                <w:i w:val="false"/>
                <w:color w:val="000000"/>
                <w:sz w:val="20"/>
              </w:rPr>
              <w:t xml:space="preserve">
ның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атқару- </w:t>
            </w:r>
            <w:r>
              <w:br/>
            </w:r>
            <w:r>
              <w:rPr>
                <w:rFonts w:ascii="Times New Roman"/>
                <w:b w:val="false"/>
                <w:i w:val="false"/>
                <w:color w:val="000000"/>
                <w:sz w:val="20"/>
              </w:rPr>
              <w:t xml:space="preserve">
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дары, </w:t>
            </w:r>
            <w:r>
              <w:br/>
            </w:r>
            <w:r>
              <w:rPr>
                <w:rFonts w:ascii="Times New Roman"/>
                <w:b w:val="false"/>
                <w:i w:val="false"/>
                <w:color w:val="000000"/>
                <w:sz w:val="20"/>
              </w:rPr>
              <w:t xml:space="preserve">
ұйым- </w:t>
            </w:r>
            <w:r>
              <w:br/>
            </w:r>
            <w:r>
              <w:rPr>
                <w:rFonts w:ascii="Times New Roman"/>
                <w:b w:val="false"/>
                <w:i w:val="false"/>
                <w:color w:val="000000"/>
                <w:sz w:val="20"/>
              </w:rPr>
              <w:t xml:space="preserve">
дары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5561,7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5561,7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5561,7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олардың </w:t>
            </w:r>
            <w:r>
              <w:br/>
            </w:r>
            <w:r>
              <w:rPr>
                <w:rFonts w:ascii="Times New Roman"/>
                <w:b w:val="false"/>
                <w:i w:val="false"/>
                <w:color w:val="000000"/>
                <w:sz w:val="20"/>
              </w:rPr>
              <w:t xml:space="preserve">
iшiнде </w:t>
            </w:r>
            <w:r>
              <w:br/>
            </w:r>
            <w:r>
              <w:rPr>
                <w:rFonts w:ascii="Times New Roman"/>
                <w:b w:val="false"/>
                <w:i w:val="false"/>
                <w:color w:val="000000"/>
                <w:sz w:val="20"/>
              </w:rPr>
              <w:t xml:space="preserve">
әзiрленетін-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5561,7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Ауыл шаруашылығы </w:t>
            </w:r>
            <w:r>
              <w:br/>
            </w:r>
            <w:r>
              <w:rPr>
                <w:rFonts w:ascii="Times New Roman"/>
                <w:b w:val="false"/>
                <w:i w:val="false"/>
                <w:color w:val="000000"/>
                <w:sz w:val="20"/>
              </w:rPr>
              <w:t>
</w:t>
            </w:r>
            <w:r>
              <w:rPr>
                <w:rFonts w:ascii="Times New Roman"/>
                <w:b/>
                <w:i w:val="false"/>
                <w:color w:val="000000"/>
                <w:sz w:val="20"/>
              </w:rPr>
              <w:t xml:space="preserve">министрлігі (212)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ауылдық </w:t>
            </w:r>
            <w:r>
              <w:br/>
            </w:r>
            <w:r>
              <w:rPr>
                <w:rFonts w:ascii="Times New Roman"/>
                <w:b w:val="false"/>
                <w:i w:val="false"/>
                <w:color w:val="000000"/>
                <w:sz w:val="20"/>
              </w:rPr>
              <w:t xml:space="preserve">
аумақтарын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2004-2010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Президентінiң </w:t>
            </w:r>
            <w:r>
              <w:br/>
            </w:r>
            <w:r>
              <w:rPr>
                <w:rFonts w:ascii="Times New Roman"/>
                <w:b w:val="false"/>
                <w:i w:val="false"/>
                <w:color w:val="000000"/>
                <w:sz w:val="20"/>
              </w:rPr>
              <w:t xml:space="preserve">
2003 жылғы 1 </w:t>
            </w:r>
            <w:r>
              <w:br/>
            </w:r>
            <w:r>
              <w:rPr>
                <w:rFonts w:ascii="Times New Roman"/>
                <w:b w:val="false"/>
                <w:i w:val="false"/>
                <w:color w:val="000000"/>
                <w:sz w:val="20"/>
              </w:rPr>
              <w:t xml:space="preserve">
шiлдедегі N </w:t>
            </w:r>
            <w:r>
              <w:br/>
            </w:r>
            <w:r>
              <w:rPr>
                <w:rFonts w:ascii="Times New Roman"/>
                <w:b w:val="false"/>
                <w:i w:val="false"/>
                <w:color w:val="000000"/>
                <w:sz w:val="20"/>
              </w:rPr>
              <w:t xml:space="preserve">
1149 Жарлығы,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2003 жылғы 20 </w:t>
            </w:r>
            <w:r>
              <w:br/>
            </w:r>
            <w:r>
              <w:rPr>
                <w:rFonts w:ascii="Times New Roman"/>
                <w:b w:val="false"/>
                <w:i w:val="false"/>
                <w:color w:val="000000"/>
                <w:sz w:val="20"/>
              </w:rPr>
              <w:t xml:space="preserve">
тамыздағы </w:t>
            </w:r>
            <w:r>
              <w:br/>
            </w:r>
            <w:r>
              <w:rPr>
                <w:rFonts w:ascii="Times New Roman"/>
                <w:b w:val="false"/>
                <w:i w:val="false"/>
                <w:color w:val="000000"/>
                <w:sz w:val="20"/>
              </w:rPr>
              <w:t xml:space="preserve">
N 838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21 588,9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26226,0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w:t>
            </w:r>
            <w:r>
              <w:br/>
            </w:r>
            <w:r>
              <w:rPr>
                <w:rFonts w:ascii="Times New Roman"/>
                <w:b w:val="false"/>
                <w:i w:val="false"/>
                <w:color w:val="000000"/>
                <w:sz w:val="20"/>
              </w:rPr>
              <w:t xml:space="preserve">
жүзiм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мен шарап </w:t>
            </w:r>
            <w:r>
              <w:br/>
            </w:r>
            <w:r>
              <w:rPr>
                <w:rFonts w:ascii="Times New Roman"/>
                <w:b w:val="false"/>
                <w:i w:val="false"/>
                <w:color w:val="000000"/>
                <w:sz w:val="20"/>
              </w:rPr>
              <w:t xml:space="preserve">
жасау iсiн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келтiрудiң және дамытудың </w:t>
            </w:r>
            <w:r>
              <w:br/>
            </w:r>
            <w:r>
              <w:rPr>
                <w:rFonts w:ascii="Times New Roman"/>
                <w:b w:val="false"/>
                <w:i w:val="false"/>
                <w:color w:val="000000"/>
                <w:sz w:val="20"/>
              </w:rPr>
              <w:t xml:space="preserve">
2010 жылға </w:t>
            </w:r>
            <w:r>
              <w:br/>
            </w:r>
            <w:r>
              <w:rPr>
                <w:rFonts w:ascii="Times New Roman"/>
                <w:b w:val="false"/>
                <w:i w:val="false"/>
                <w:color w:val="000000"/>
                <w:sz w:val="20"/>
              </w:rPr>
              <w:t xml:space="preserve">
дейiнгі </w:t>
            </w:r>
            <w:r>
              <w:br/>
            </w:r>
            <w:r>
              <w:rPr>
                <w:rFonts w:ascii="Times New Roman"/>
                <w:b w:val="false"/>
                <w:i w:val="false"/>
                <w:color w:val="000000"/>
                <w:sz w:val="20"/>
              </w:rPr>
              <w:t xml:space="preserve">
кезеңге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2001 жылғы 12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1621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"Ауыз су" </w:t>
            </w:r>
            <w:r>
              <w:br/>
            </w:r>
            <w:r>
              <w:rPr>
                <w:rFonts w:ascii="Times New Roman"/>
                <w:b w:val="false"/>
                <w:i w:val="false"/>
                <w:color w:val="000000"/>
                <w:sz w:val="20"/>
              </w:rPr>
              <w:t xml:space="preserve">
салалық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2002 жылғы 23 </w:t>
            </w:r>
            <w:r>
              <w:br/>
            </w:r>
            <w:r>
              <w:rPr>
                <w:rFonts w:ascii="Times New Roman"/>
                <w:b w:val="false"/>
                <w:i w:val="false"/>
                <w:color w:val="000000"/>
                <w:sz w:val="20"/>
              </w:rPr>
              <w:t xml:space="preserve">
қаңтардағы </w:t>
            </w:r>
            <w:r>
              <w:br/>
            </w:r>
            <w:r>
              <w:rPr>
                <w:rFonts w:ascii="Times New Roman"/>
                <w:b w:val="false"/>
                <w:i w:val="false"/>
                <w:color w:val="000000"/>
                <w:sz w:val="20"/>
              </w:rPr>
              <w:t xml:space="preserve">
N 93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7083,9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7920,6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Тұяқты жабайы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сирек </w:t>
            </w:r>
            <w:r>
              <w:br/>
            </w:r>
            <w:r>
              <w:rPr>
                <w:rFonts w:ascii="Times New Roman"/>
                <w:b w:val="false"/>
                <w:i w:val="false"/>
                <w:color w:val="000000"/>
                <w:sz w:val="20"/>
              </w:rPr>
              <w:t xml:space="preserve">
кездесетiн және жойылып </w:t>
            </w:r>
            <w:r>
              <w:br/>
            </w:r>
            <w:r>
              <w:rPr>
                <w:rFonts w:ascii="Times New Roman"/>
                <w:b w:val="false"/>
                <w:i w:val="false"/>
                <w:color w:val="000000"/>
                <w:sz w:val="20"/>
              </w:rPr>
              <w:t xml:space="preserve">
бара жатқан </w:t>
            </w:r>
            <w:r>
              <w:br/>
            </w:r>
            <w:r>
              <w:rPr>
                <w:rFonts w:ascii="Times New Roman"/>
                <w:b w:val="false"/>
                <w:i w:val="false"/>
                <w:color w:val="000000"/>
                <w:sz w:val="20"/>
              </w:rPr>
              <w:t xml:space="preserve">
түрлерi мен </w:t>
            </w:r>
            <w:r>
              <w:br/>
            </w:r>
            <w:r>
              <w:rPr>
                <w:rFonts w:ascii="Times New Roman"/>
                <w:b w:val="false"/>
                <w:i w:val="false"/>
                <w:color w:val="000000"/>
                <w:sz w:val="20"/>
              </w:rPr>
              <w:t xml:space="preserve">
киiктердi </w:t>
            </w:r>
            <w:r>
              <w:br/>
            </w:r>
            <w:r>
              <w:rPr>
                <w:rFonts w:ascii="Times New Roman"/>
                <w:b w:val="false"/>
                <w:i w:val="false"/>
                <w:color w:val="000000"/>
                <w:sz w:val="20"/>
              </w:rPr>
              <w:t xml:space="preserve">
сақтаудың және </w:t>
            </w:r>
            <w:r>
              <w:br/>
            </w:r>
            <w:r>
              <w:rPr>
                <w:rFonts w:ascii="Times New Roman"/>
                <w:b w:val="false"/>
                <w:i w:val="false"/>
                <w:color w:val="000000"/>
                <w:sz w:val="20"/>
              </w:rPr>
              <w:t xml:space="preserve">
қалпына </w:t>
            </w:r>
            <w:r>
              <w:br/>
            </w:r>
            <w:r>
              <w:rPr>
                <w:rFonts w:ascii="Times New Roman"/>
                <w:b w:val="false"/>
                <w:i w:val="false"/>
                <w:color w:val="000000"/>
                <w:sz w:val="20"/>
              </w:rPr>
              <w:t xml:space="preserve">
келтiрудiң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2005 жылғы 25 </w:t>
            </w:r>
            <w:r>
              <w:br/>
            </w:r>
            <w:r>
              <w:rPr>
                <w:rFonts w:ascii="Times New Roman"/>
                <w:b w:val="false"/>
                <w:i w:val="false"/>
                <w:color w:val="000000"/>
                <w:sz w:val="20"/>
              </w:rPr>
              <w:t xml:space="preserve">
наурыздағы </w:t>
            </w:r>
            <w:r>
              <w:br/>
            </w:r>
            <w:r>
              <w:rPr>
                <w:rFonts w:ascii="Times New Roman"/>
                <w:b w:val="false"/>
                <w:i w:val="false"/>
                <w:color w:val="000000"/>
                <w:sz w:val="20"/>
              </w:rPr>
              <w:t xml:space="preserve">
N 267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"Жасыл Ел"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Yкіметiнiң </w:t>
            </w:r>
            <w:r>
              <w:br/>
            </w:r>
            <w:r>
              <w:rPr>
                <w:rFonts w:ascii="Times New Roman"/>
                <w:b w:val="false"/>
                <w:i w:val="false"/>
                <w:color w:val="000000"/>
                <w:sz w:val="20"/>
              </w:rPr>
              <w:t xml:space="preserve">
2005 жылғы </w:t>
            </w:r>
            <w:r>
              <w:br/>
            </w:r>
            <w:r>
              <w:rPr>
                <w:rFonts w:ascii="Times New Roman"/>
                <w:b w:val="false"/>
                <w:i w:val="false"/>
                <w:color w:val="000000"/>
                <w:sz w:val="20"/>
              </w:rPr>
              <w:t xml:space="preserve">
25 маусымдағы </w:t>
            </w:r>
            <w:r>
              <w:br/>
            </w:r>
            <w:r>
              <w:rPr>
                <w:rFonts w:ascii="Times New Roman"/>
                <w:b w:val="false"/>
                <w:i w:val="false"/>
                <w:color w:val="000000"/>
                <w:sz w:val="20"/>
              </w:rPr>
              <w:t xml:space="preserve">
N 632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6 643,8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6610,9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Агроөнер-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кешенін </w:t>
            </w:r>
            <w:r>
              <w:br/>
            </w:r>
            <w:r>
              <w:rPr>
                <w:rFonts w:ascii="Times New Roman"/>
                <w:b w:val="false"/>
                <w:i w:val="false"/>
                <w:color w:val="000000"/>
                <w:sz w:val="20"/>
              </w:rPr>
              <w:t xml:space="preserve">
орнықты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тұжырымдамасын </w:t>
            </w:r>
            <w:r>
              <w:br/>
            </w:r>
            <w:r>
              <w:rPr>
                <w:rFonts w:ascii="Times New Roman"/>
                <w:b w:val="false"/>
                <w:i w:val="false"/>
                <w:color w:val="000000"/>
                <w:sz w:val="20"/>
              </w:rPr>
              <w:t xml:space="preserve">
іске асыру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кезектегі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6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149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63 672,2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71023,1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ерекше </w:t>
            </w:r>
            <w:r>
              <w:br/>
            </w:r>
            <w:r>
              <w:rPr>
                <w:rFonts w:ascii="Times New Roman"/>
                <w:b w:val="false"/>
                <w:i w:val="false"/>
                <w:color w:val="000000"/>
                <w:sz w:val="20"/>
              </w:rPr>
              <w:t xml:space="preserve">
қорғалатын </w:t>
            </w:r>
            <w:r>
              <w:br/>
            </w:r>
            <w:r>
              <w:rPr>
                <w:rFonts w:ascii="Times New Roman"/>
                <w:b w:val="false"/>
                <w:i w:val="false"/>
                <w:color w:val="000000"/>
                <w:sz w:val="20"/>
              </w:rPr>
              <w:t xml:space="preserve">
табиғи аумақ- </w:t>
            </w:r>
            <w:r>
              <w:br/>
            </w:r>
            <w:r>
              <w:rPr>
                <w:rFonts w:ascii="Times New Roman"/>
                <w:b w:val="false"/>
                <w:i w:val="false"/>
                <w:color w:val="000000"/>
                <w:sz w:val="20"/>
              </w:rPr>
              <w:t xml:space="preserve">
тардың желісін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13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990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тұмауының </w:t>
            </w:r>
            <w:r>
              <w:br/>
            </w:r>
            <w:r>
              <w:rPr>
                <w:rFonts w:ascii="Times New Roman"/>
                <w:b w:val="false"/>
                <w:i w:val="false"/>
                <w:color w:val="000000"/>
                <w:sz w:val="20"/>
              </w:rPr>
              <w:t xml:space="preserve">
таралуының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23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801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w:t>
            </w:r>
            <w:r>
              <w:rPr>
                <w:rFonts w:ascii="Times New Roman"/>
                <w:b/>
                <w:i w:val="false"/>
                <w:color w:val="000000"/>
                <w:sz w:val="20"/>
              </w:rPr>
              <w:t xml:space="preserve">(секторалдық) бағдарламалар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суды </w:t>
            </w:r>
            <w:r>
              <w:br/>
            </w:r>
            <w:r>
              <w:rPr>
                <w:rFonts w:ascii="Times New Roman"/>
                <w:b w:val="false"/>
                <w:i w:val="false"/>
                <w:color w:val="000000"/>
                <w:sz w:val="20"/>
              </w:rPr>
              <w:t xml:space="preserve">
үнемдеу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2003 жылғы 3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1241 </w:t>
            </w:r>
            <w:r>
              <w:br/>
            </w:r>
            <w:r>
              <w:rPr>
                <w:rFonts w:ascii="Times New Roman"/>
                <w:b w:val="false"/>
                <w:i w:val="false"/>
                <w:color w:val="000000"/>
                <w:sz w:val="20"/>
              </w:rPr>
              <w:t xml:space="preserve">
Жарлығымен </w:t>
            </w:r>
            <w:r>
              <w:br/>
            </w:r>
            <w:r>
              <w:rPr>
                <w:rFonts w:ascii="Times New Roman"/>
                <w:b w:val="false"/>
                <w:i w:val="false"/>
                <w:color w:val="000000"/>
                <w:sz w:val="20"/>
              </w:rPr>
              <w:t xml:space="preserve">
бекітілген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2004-2015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қауіпсіздігі </w:t>
            </w:r>
            <w:r>
              <w:br/>
            </w:r>
            <w:r>
              <w:rPr>
                <w:rFonts w:ascii="Times New Roman"/>
                <w:b w:val="false"/>
                <w:i w:val="false"/>
                <w:color w:val="000000"/>
                <w:sz w:val="20"/>
              </w:rPr>
              <w:t xml:space="preserve">
тұжырымдама-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3.2.3-бөліміне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шаруа- </w:t>
            </w:r>
            <w:r>
              <w:br/>
            </w:r>
            <w:r>
              <w:rPr>
                <w:rFonts w:ascii="Times New Roman"/>
                <w:b w:val="false"/>
                <w:i w:val="false"/>
                <w:color w:val="000000"/>
                <w:sz w:val="20"/>
              </w:rPr>
              <w:t xml:space="preserve">
шылығын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6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963 қаулысымен </w:t>
            </w:r>
            <w:r>
              <w:br/>
            </w:r>
            <w:r>
              <w:rPr>
                <w:rFonts w:ascii="Times New Roman"/>
                <w:b w:val="false"/>
                <w:i w:val="false"/>
                <w:color w:val="000000"/>
                <w:sz w:val="20"/>
              </w:rPr>
              <w:t xml:space="preserve">
бекітілген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балық </w:t>
            </w:r>
            <w:r>
              <w:br/>
            </w:r>
            <w:r>
              <w:rPr>
                <w:rFonts w:ascii="Times New Roman"/>
                <w:b w:val="false"/>
                <w:i w:val="false"/>
                <w:color w:val="000000"/>
                <w:sz w:val="20"/>
              </w:rPr>
              <w:t xml:space="preserve">
шаруашылығын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2007-2015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тұжырымдама-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4-бөліміне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99210,9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111997,6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21 588,9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26226,0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21 588,9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26226,0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77 622,0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85771,6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77 890,6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85771,6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еңбек және </w:t>
            </w:r>
            <w:r>
              <w:br/>
            </w:r>
            <w:r>
              <w:rPr>
                <w:rFonts w:ascii="Times New Roman"/>
                <w:b w:val="false"/>
                <w:i w:val="false"/>
                <w:color w:val="000000"/>
                <w:sz w:val="20"/>
              </w:rPr>
              <w:t>
</w:t>
            </w:r>
            <w:r>
              <w:rPr>
                <w:rFonts w:ascii="Times New Roman"/>
                <w:b/>
                <w:i w:val="false"/>
                <w:color w:val="000000"/>
                <w:sz w:val="20"/>
              </w:rPr>
              <w:t xml:space="preserve">халықты әлеуметтік қорғау министрлігі (213)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Көші-қон </w:t>
            </w:r>
            <w:r>
              <w:br/>
            </w:r>
            <w:r>
              <w:rPr>
                <w:rFonts w:ascii="Times New Roman"/>
                <w:b w:val="false"/>
                <w:i w:val="false"/>
                <w:color w:val="000000"/>
                <w:sz w:val="20"/>
              </w:rPr>
              <w:t xml:space="preserve">
саясатының </w:t>
            </w:r>
            <w:r>
              <w:br/>
            </w:r>
            <w:r>
              <w:rPr>
                <w:rFonts w:ascii="Times New Roman"/>
                <w:b w:val="false"/>
                <w:i w:val="false"/>
                <w:color w:val="000000"/>
                <w:sz w:val="20"/>
              </w:rPr>
              <w:t xml:space="preserve">
2001-2010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салалық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2001 жылғы 29 </w:t>
            </w:r>
            <w:r>
              <w:br/>
            </w:r>
            <w:r>
              <w:rPr>
                <w:rFonts w:ascii="Times New Roman"/>
                <w:b w:val="false"/>
                <w:i w:val="false"/>
                <w:color w:val="000000"/>
                <w:sz w:val="20"/>
              </w:rPr>
              <w:t xml:space="preserve">
қазандағы </w:t>
            </w:r>
            <w:r>
              <w:br/>
            </w:r>
            <w:r>
              <w:rPr>
                <w:rFonts w:ascii="Times New Roman"/>
                <w:b w:val="false"/>
                <w:i w:val="false"/>
                <w:color w:val="000000"/>
                <w:sz w:val="20"/>
              </w:rPr>
              <w:t xml:space="preserve">
N 1371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әлеуметтiк </w:t>
            </w:r>
            <w:r>
              <w:br/>
            </w:r>
            <w:r>
              <w:rPr>
                <w:rFonts w:ascii="Times New Roman"/>
                <w:b w:val="false"/>
                <w:i w:val="false"/>
                <w:color w:val="000000"/>
                <w:sz w:val="20"/>
              </w:rPr>
              <w:t xml:space="preserve">
реформаларды </w:t>
            </w:r>
            <w:r>
              <w:br/>
            </w:r>
            <w:r>
              <w:rPr>
                <w:rFonts w:ascii="Times New Roman"/>
                <w:b w:val="false"/>
                <w:i w:val="false"/>
                <w:color w:val="000000"/>
                <w:sz w:val="20"/>
              </w:rPr>
              <w:t xml:space="preserve">
одан әрi </w:t>
            </w:r>
            <w:r>
              <w:br/>
            </w:r>
            <w:r>
              <w:rPr>
                <w:rFonts w:ascii="Times New Roman"/>
                <w:b w:val="false"/>
                <w:i w:val="false"/>
                <w:color w:val="000000"/>
                <w:sz w:val="20"/>
              </w:rPr>
              <w:t xml:space="preserve">
тереңдетудiң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2004 жылғы 30 </w:t>
            </w:r>
            <w:r>
              <w:br/>
            </w:r>
            <w:r>
              <w:rPr>
                <w:rFonts w:ascii="Times New Roman"/>
                <w:b w:val="false"/>
                <w:i w:val="false"/>
                <w:color w:val="000000"/>
                <w:sz w:val="20"/>
              </w:rPr>
              <w:t xml:space="preserve">
қарашадағы </w:t>
            </w:r>
            <w:r>
              <w:br/>
            </w:r>
            <w:r>
              <w:rPr>
                <w:rFonts w:ascii="Times New Roman"/>
                <w:b w:val="false"/>
                <w:i w:val="false"/>
                <w:color w:val="000000"/>
                <w:sz w:val="20"/>
              </w:rPr>
              <w:t xml:space="preserve">
N 1241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351670,0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413231,0 </w:t>
            </w:r>
          </w:p>
        </w:tc>
      </w:tr>
      <w:tr>
        <w:trPr>
          <w:trHeight w:val="38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халқын </w:t>
            </w:r>
            <w:r>
              <w:br/>
            </w:r>
            <w:r>
              <w:rPr>
                <w:rFonts w:ascii="Times New Roman"/>
                <w:b w:val="false"/>
                <w:i w:val="false"/>
                <w:color w:val="000000"/>
                <w:sz w:val="20"/>
              </w:rPr>
              <w:t xml:space="preserve">
жұмыспен </w:t>
            </w:r>
            <w:r>
              <w:br/>
            </w:r>
            <w:r>
              <w:rPr>
                <w:rFonts w:ascii="Times New Roman"/>
                <w:b w:val="false"/>
                <w:i w:val="false"/>
                <w:color w:val="000000"/>
                <w:sz w:val="20"/>
              </w:rPr>
              <w:t xml:space="preserve">
қамтудың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Yкiметінiң </w:t>
            </w:r>
            <w:r>
              <w:br/>
            </w:r>
            <w:r>
              <w:rPr>
                <w:rFonts w:ascii="Times New Roman"/>
                <w:b w:val="false"/>
                <w:i w:val="false"/>
                <w:color w:val="000000"/>
                <w:sz w:val="20"/>
              </w:rPr>
              <w:t xml:space="preserve">
2005 жылғы </w:t>
            </w:r>
            <w:r>
              <w:br/>
            </w:r>
            <w:r>
              <w:rPr>
                <w:rFonts w:ascii="Times New Roman"/>
                <w:b w:val="false"/>
                <w:i w:val="false"/>
                <w:color w:val="000000"/>
                <w:sz w:val="20"/>
              </w:rPr>
              <w:t xml:space="preserve">
27 қаңтардағы </w:t>
            </w:r>
            <w:r>
              <w:br/>
            </w:r>
            <w:r>
              <w:rPr>
                <w:rFonts w:ascii="Times New Roman"/>
                <w:b w:val="false"/>
                <w:i w:val="false"/>
                <w:color w:val="000000"/>
                <w:sz w:val="20"/>
              </w:rPr>
              <w:t xml:space="preserve">
N 68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еңбек </w:t>
            </w:r>
            <w:r>
              <w:br/>
            </w:r>
            <w:r>
              <w:rPr>
                <w:rFonts w:ascii="Times New Roman"/>
                <w:b w:val="false"/>
                <w:i w:val="false"/>
                <w:color w:val="000000"/>
                <w:sz w:val="20"/>
              </w:rPr>
              <w:t xml:space="preserve">
қауiпсіздігін </w:t>
            </w:r>
            <w:r>
              <w:br/>
            </w:r>
            <w:r>
              <w:rPr>
                <w:rFonts w:ascii="Times New Roman"/>
                <w:b w:val="false"/>
                <w:i w:val="false"/>
                <w:color w:val="000000"/>
                <w:sz w:val="20"/>
              </w:rPr>
              <w:t xml:space="preserve">
және еңбекті </w:t>
            </w:r>
            <w:r>
              <w:br/>
            </w:r>
            <w:r>
              <w:rPr>
                <w:rFonts w:ascii="Times New Roman"/>
                <w:b w:val="false"/>
                <w:i w:val="false"/>
                <w:color w:val="000000"/>
                <w:sz w:val="20"/>
              </w:rPr>
              <w:t xml:space="preserve">
қорғауды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етудiң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2005 жылғы </w:t>
            </w:r>
            <w:r>
              <w:br/>
            </w:r>
            <w:r>
              <w:rPr>
                <w:rFonts w:ascii="Times New Roman"/>
                <w:b w:val="false"/>
                <w:i w:val="false"/>
                <w:color w:val="000000"/>
                <w:sz w:val="20"/>
              </w:rPr>
              <w:t xml:space="preserve">
27 қаңтардағы </w:t>
            </w:r>
            <w:r>
              <w:br/>
            </w:r>
            <w:r>
              <w:rPr>
                <w:rFonts w:ascii="Times New Roman"/>
                <w:b w:val="false"/>
                <w:i w:val="false"/>
                <w:color w:val="000000"/>
                <w:sz w:val="20"/>
              </w:rPr>
              <w:t xml:space="preserve">
N 67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w:t>
            </w:r>
            <w:r>
              <w:br/>
            </w:r>
            <w:r>
              <w:rPr>
                <w:rFonts w:ascii="Times New Roman"/>
                <w:b w:val="false"/>
                <w:i w:val="false"/>
                <w:color w:val="000000"/>
                <w:sz w:val="20"/>
              </w:rPr>
              <w:t xml:space="preserve">
оңалтудың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w:t>
            </w:r>
            <w:r>
              <w:br/>
            </w:r>
            <w:r>
              <w:rPr>
                <w:rFonts w:ascii="Times New Roman"/>
                <w:b w:val="false"/>
                <w:i w:val="false"/>
                <w:color w:val="000000"/>
                <w:sz w:val="20"/>
              </w:rPr>
              <w:t xml:space="preserve">
6 қаңтардағы </w:t>
            </w:r>
            <w:r>
              <w:br/>
            </w:r>
            <w:r>
              <w:rPr>
                <w:rFonts w:ascii="Times New Roman"/>
                <w:b w:val="false"/>
                <w:i w:val="false"/>
                <w:color w:val="000000"/>
                <w:sz w:val="20"/>
              </w:rPr>
              <w:t xml:space="preserve">
N 17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1571,5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көші-қон </w:t>
            </w:r>
            <w:r>
              <w:br/>
            </w:r>
            <w:r>
              <w:rPr>
                <w:rFonts w:ascii="Times New Roman"/>
                <w:b w:val="false"/>
                <w:i w:val="false"/>
                <w:color w:val="000000"/>
                <w:sz w:val="20"/>
              </w:rPr>
              <w:t xml:space="preserve">
саясатының </w:t>
            </w:r>
            <w:r>
              <w:br/>
            </w:r>
            <w:r>
              <w:rPr>
                <w:rFonts w:ascii="Times New Roman"/>
                <w:b w:val="false"/>
                <w:i w:val="false"/>
                <w:color w:val="000000"/>
                <w:sz w:val="20"/>
              </w:rPr>
              <w:t xml:space="preserve">
2008-2010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31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222 қаулысының </w:t>
            </w:r>
            <w:r>
              <w:br/>
            </w:r>
            <w:r>
              <w:rPr>
                <w:rFonts w:ascii="Times New Roman"/>
                <w:b w:val="false"/>
                <w:i w:val="false"/>
                <w:color w:val="000000"/>
                <w:sz w:val="20"/>
              </w:rPr>
              <w:t xml:space="preserve">
139 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353739,4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414869,0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353739,4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414869,0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353739,4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414 869,0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әзiрленетiн-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Көлік және </w:t>
            </w:r>
            <w:r>
              <w:br/>
            </w:r>
            <w:r>
              <w:rPr>
                <w:rFonts w:ascii="Times New Roman"/>
                <w:b w:val="false"/>
                <w:i w:val="false"/>
                <w:color w:val="000000"/>
                <w:sz w:val="20"/>
              </w:rPr>
              <w:t>
</w:t>
            </w:r>
            <w:r>
              <w:rPr>
                <w:rFonts w:ascii="Times New Roman"/>
                <w:b/>
                <w:i w:val="false"/>
                <w:color w:val="000000"/>
                <w:sz w:val="20"/>
              </w:rPr>
              <w:t xml:space="preserve">коммуникация министрлігі (215)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2006-2012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9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1227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62 273,6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87418,3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2015 жылға </w:t>
            </w:r>
            <w:r>
              <w:br/>
            </w:r>
            <w:r>
              <w:rPr>
                <w:rFonts w:ascii="Times New Roman"/>
                <w:b w:val="false"/>
                <w:i w:val="false"/>
                <w:color w:val="000000"/>
                <w:sz w:val="20"/>
              </w:rPr>
              <w:t xml:space="preserve">
дейінгі көлік </w:t>
            </w:r>
            <w:r>
              <w:br/>
            </w:r>
            <w:r>
              <w:rPr>
                <w:rFonts w:ascii="Times New Roman"/>
                <w:b w:val="false"/>
                <w:i w:val="false"/>
                <w:color w:val="000000"/>
                <w:sz w:val="20"/>
              </w:rPr>
              <w:t xml:space="preserve">
стратегиясы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11 </w:t>
            </w:r>
            <w:r>
              <w:br/>
            </w:r>
            <w:r>
              <w:rPr>
                <w:rFonts w:ascii="Times New Roman"/>
                <w:b w:val="false"/>
                <w:i w:val="false"/>
                <w:color w:val="000000"/>
                <w:sz w:val="20"/>
              </w:rPr>
              <w:t xml:space="preserve">
сәуірдегі N </w:t>
            </w:r>
            <w:r>
              <w:br/>
            </w:r>
            <w:r>
              <w:rPr>
                <w:rFonts w:ascii="Times New Roman"/>
                <w:b w:val="false"/>
                <w:i w:val="false"/>
                <w:color w:val="000000"/>
                <w:sz w:val="20"/>
              </w:rPr>
              <w:t xml:space="preserve">
86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27 742,3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29 631,4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w:t>
            </w:r>
            <w:r>
              <w:br/>
            </w:r>
            <w:r>
              <w:rPr>
                <w:rFonts w:ascii="Times New Roman"/>
                <w:b w:val="false"/>
                <w:i w:val="false"/>
                <w:color w:val="000000"/>
                <w:sz w:val="20"/>
              </w:rPr>
              <w:t xml:space="preserve">
авиация саласын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632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5 759,9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7076,3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теңіз </w:t>
            </w:r>
            <w:r>
              <w:br/>
            </w:r>
            <w:r>
              <w:rPr>
                <w:rFonts w:ascii="Times New Roman"/>
                <w:b w:val="false"/>
                <w:i w:val="false"/>
                <w:color w:val="000000"/>
                <w:sz w:val="20"/>
              </w:rPr>
              <w:t xml:space="preserve">
көлігін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2006-2012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26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916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2012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"Қазақ- </w:t>
            </w:r>
            <w:r>
              <w:br/>
            </w:r>
            <w:r>
              <w:rPr>
                <w:rFonts w:ascii="Times New Roman"/>
                <w:b w:val="false"/>
                <w:i w:val="false"/>
                <w:color w:val="000000"/>
                <w:sz w:val="20"/>
              </w:rPr>
              <w:t xml:space="preserve">
теңіз- </w:t>
            </w:r>
            <w:r>
              <w:br/>
            </w:r>
            <w:r>
              <w:rPr>
                <w:rFonts w:ascii="Times New Roman"/>
                <w:b w:val="false"/>
                <w:i w:val="false"/>
                <w:color w:val="000000"/>
                <w:sz w:val="20"/>
              </w:rPr>
              <w:t xml:space="preserve">
көлік- </w:t>
            </w:r>
            <w:r>
              <w:br/>
            </w:r>
            <w:r>
              <w:rPr>
                <w:rFonts w:ascii="Times New Roman"/>
                <w:b w:val="false"/>
                <w:i w:val="false"/>
                <w:color w:val="000000"/>
                <w:sz w:val="20"/>
              </w:rPr>
              <w:t xml:space="preserve">
флоты" </w:t>
            </w:r>
            <w:r>
              <w:br/>
            </w:r>
            <w:r>
              <w:rPr>
                <w:rFonts w:ascii="Times New Roman"/>
                <w:b w:val="false"/>
                <w:i w:val="false"/>
                <w:color w:val="000000"/>
                <w:sz w:val="20"/>
              </w:rPr>
              <w:t xml:space="preserve">
ҰТКҚ" </w:t>
            </w:r>
            <w:r>
              <w:br/>
            </w:r>
            <w:r>
              <w:rPr>
                <w:rFonts w:ascii="Times New Roman"/>
                <w:b w:val="false"/>
                <w:i w:val="false"/>
                <w:color w:val="000000"/>
                <w:sz w:val="20"/>
              </w:rPr>
              <w:t xml:space="preserve">
АҚ, </w:t>
            </w:r>
            <w:r>
              <w:br/>
            </w:r>
            <w:r>
              <w:rPr>
                <w:rFonts w:ascii="Times New Roman"/>
                <w:b w:val="false"/>
                <w:i w:val="false"/>
                <w:color w:val="000000"/>
                <w:sz w:val="20"/>
              </w:rPr>
              <w:t xml:space="preserve">
"Қаз- </w:t>
            </w:r>
            <w:r>
              <w:br/>
            </w:r>
            <w:r>
              <w:rPr>
                <w:rFonts w:ascii="Times New Roman"/>
                <w:b w:val="false"/>
                <w:i w:val="false"/>
                <w:color w:val="000000"/>
                <w:sz w:val="20"/>
              </w:rPr>
              <w:t xml:space="preserve">
мұнай- </w:t>
            </w:r>
            <w:r>
              <w:br/>
            </w:r>
            <w:r>
              <w:rPr>
                <w:rFonts w:ascii="Times New Roman"/>
                <w:b w:val="false"/>
                <w:i w:val="false"/>
                <w:color w:val="000000"/>
                <w:sz w:val="20"/>
              </w:rPr>
              <w:t xml:space="preserve">
газ" </w:t>
            </w:r>
            <w:r>
              <w:br/>
            </w:r>
            <w:r>
              <w:rPr>
                <w:rFonts w:ascii="Times New Roman"/>
                <w:b w:val="false"/>
                <w:i w:val="false"/>
                <w:color w:val="000000"/>
                <w:sz w:val="20"/>
              </w:rPr>
              <w:t xml:space="preserve">
ҰК" АҚ, </w:t>
            </w:r>
            <w:r>
              <w:br/>
            </w:r>
            <w:r>
              <w:rPr>
                <w:rFonts w:ascii="Times New Roman"/>
                <w:b w:val="false"/>
                <w:i w:val="false"/>
                <w:color w:val="000000"/>
                <w:sz w:val="20"/>
              </w:rPr>
              <w:t xml:space="preserve">
Маңғыс- </w:t>
            </w:r>
            <w:r>
              <w:br/>
            </w:r>
            <w:r>
              <w:rPr>
                <w:rFonts w:ascii="Times New Roman"/>
                <w:b w:val="false"/>
                <w:i w:val="false"/>
                <w:color w:val="000000"/>
                <w:sz w:val="20"/>
              </w:rPr>
              <w:t xml:space="preserve">
тау </w:t>
            </w:r>
            <w:r>
              <w:br/>
            </w:r>
            <w:r>
              <w:rPr>
                <w:rFonts w:ascii="Times New Roman"/>
                <w:b w:val="false"/>
                <w:i w:val="false"/>
                <w:color w:val="000000"/>
                <w:sz w:val="20"/>
              </w:rPr>
              <w:t xml:space="preserve">
облы-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дігі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Кеме қатынасын </w:t>
            </w:r>
            <w:r>
              <w:br/>
            </w:r>
            <w:r>
              <w:rPr>
                <w:rFonts w:ascii="Times New Roman"/>
                <w:b w:val="false"/>
                <w:i w:val="false"/>
                <w:color w:val="000000"/>
                <w:sz w:val="20"/>
              </w:rPr>
              <w:t xml:space="preserve">
дамыту және </w:t>
            </w:r>
            <w:r>
              <w:br/>
            </w:r>
            <w:r>
              <w:rPr>
                <w:rFonts w:ascii="Times New Roman"/>
                <w:b w:val="false"/>
                <w:i w:val="false"/>
                <w:color w:val="000000"/>
                <w:sz w:val="20"/>
              </w:rPr>
              <w:t xml:space="preserve">
ішкі су </w:t>
            </w:r>
            <w:r>
              <w:br/>
            </w:r>
            <w:r>
              <w:rPr>
                <w:rFonts w:ascii="Times New Roman"/>
                <w:b w:val="false"/>
                <w:i w:val="false"/>
                <w:color w:val="000000"/>
                <w:sz w:val="20"/>
              </w:rPr>
              <w:t xml:space="preserve">
жолдарында </w:t>
            </w:r>
            <w:r>
              <w:br/>
            </w:r>
            <w:r>
              <w:rPr>
                <w:rFonts w:ascii="Times New Roman"/>
                <w:b w:val="false"/>
                <w:i w:val="false"/>
                <w:color w:val="000000"/>
                <w:sz w:val="20"/>
              </w:rPr>
              <w:t xml:space="preserve">
қауіпсіздікті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етудің </w:t>
            </w:r>
            <w:r>
              <w:br/>
            </w:r>
            <w:r>
              <w:rPr>
                <w:rFonts w:ascii="Times New Roman"/>
                <w:b w:val="false"/>
                <w:i w:val="false"/>
                <w:color w:val="000000"/>
                <w:sz w:val="20"/>
              </w:rPr>
              <w:t xml:space="preserve">
2007-2012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26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917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ЭБЖМ, </w:t>
            </w:r>
            <w:r>
              <w:br/>
            </w:r>
            <w:r>
              <w:rPr>
                <w:rFonts w:ascii="Times New Roman"/>
                <w:b w:val="false"/>
                <w:i w:val="false"/>
                <w:color w:val="000000"/>
                <w:sz w:val="20"/>
              </w:rPr>
              <w:t xml:space="preserve">
АШМ, </w:t>
            </w:r>
            <w:r>
              <w:br/>
            </w:r>
            <w:r>
              <w:rPr>
                <w:rFonts w:ascii="Times New Roman"/>
                <w:b w:val="false"/>
                <w:i w:val="false"/>
                <w:color w:val="000000"/>
                <w:sz w:val="20"/>
              </w:rPr>
              <w:t xml:space="preserve">
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1831,5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w:t>
            </w:r>
            <w:r>
              <w:rPr>
                <w:rFonts w:ascii="Times New Roman"/>
                <w:b/>
                <w:i w:val="false"/>
                <w:color w:val="000000"/>
                <w:sz w:val="20"/>
              </w:rPr>
              <w:t xml:space="preserve">(секторалдық) бағдарламалар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95949,5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126115,8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27742,3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29631,4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27742,3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29631,4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68207,2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96484,4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r>
              <w:br/>
            </w:r>
            <w:r>
              <w:rPr>
                <w:rFonts w:ascii="Times New Roman"/>
                <w:b w:val="false"/>
                <w:i w:val="false"/>
                <w:color w:val="000000"/>
                <w:sz w:val="20"/>
              </w:rPr>
              <w:t xml:space="preserve">
қолданыста- </w:t>
            </w:r>
            <w:r>
              <w:br/>
            </w:r>
            <w:r>
              <w:rPr>
                <w:rFonts w:ascii="Times New Roman"/>
                <w:b w:val="false"/>
                <w:i w:val="false"/>
                <w:color w:val="000000"/>
                <w:sz w:val="20"/>
              </w:rPr>
              <w:t xml:space="preserve">
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68207,2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96484,4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министрлігі </w:t>
            </w:r>
            <w:r>
              <w:br/>
            </w:r>
            <w:r>
              <w:rPr>
                <w:rFonts w:ascii="Times New Roman"/>
                <w:b w:val="false"/>
                <w:i w:val="false"/>
                <w:color w:val="000000"/>
                <w:sz w:val="20"/>
              </w:rPr>
              <w:t>
</w:t>
            </w:r>
            <w:r>
              <w:rPr>
                <w:rFonts w:ascii="Times New Roman"/>
                <w:b/>
                <w:i w:val="false"/>
                <w:color w:val="000000"/>
                <w:sz w:val="20"/>
              </w:rPr>
              <w:t xml:space="preserve">(217)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кеден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жаңғыртудың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27 </w:t>
            </w:r>
            <w:r>
              <w:br/>
            </w:r>
            <w:r>
              <w:rPr>
                <w:rFonts w:ascii="Times New Roman"/>
                <w:b w:val="false"/>
                <w:i w:val="false"/>
                <w:color w:val="000000"/>
                <w:sz w:val="20"/>
              </w:rPr>
              <w:t xml:space="preserve">
шілдедегі N </w:t>
            </w:r>
            <w:r>
              <w:br/>
            </w:r>
            <w:r>
              <w:rPr>
                <w:rFonts w:ascii="Times New Roman"/>
                <w:b w:val="false"/>
                <w:i w:val="false"/>
                <w:color w:val="000000"/>
                <w:sz w:val="20"/>
              </w:rPr>
              <w:t xml:space="preserve">
3365 тапсырма- </w:t>
            </w:r>
            <w:r>
              <w:br/>
            </w:r>
            <w:r>
              <w:rPr>
                <w:rFonts w:ascii="Times New Roman"/>
                <w:b w:val="false"/>
                <w:i w:val="false"/>
                <w:color w:val="000000"/>
                <w:sz w:val="20"/>
              </w:rPr>
              <w:t xml:space="preserve">
сына,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Премьер-Мини- </w:t>
            </w:r>
            <w:r>
              <w:br/>
            </w:r>
            <w:r>
              <w:rPr>
                <w:rFonts w:ascii="Times New Roman"/>
                <w:b w:val="false"/>
                <w:i w:val="false"/>
                <w:color w:val="000000"/>
                <w:sz w:val="20"/>
              </w:rPr>
              <w:t xml:space="preserve">
стрінің 2006 </w:t>
            </w:r>
            <w:r>
              <w:br/>
            </w:r>
            <w:r>
              <w:rPr>
                <w:rFonts w:ascii="Times New Roman"/>
                <w:b w:val="false"/>
                <w:i w:val="false"/>
                <w:color w:val="000000"/>
                <w:sz w:val="20"/>
              </w:rPr>
              <w:t xml:space="preserve">
жылғы 24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241-өкіміне </w:t>
            </w:r>
            <w:r>
              <w:br/>
            </w:r>
            <w:r>
              <w:rPr>
                <w:rFonts w:ascii="Times New Roman"/>
                <w:b w:val="false"/>
                <w:i w:val="false"/>
                <w:color w:val="000000"/>
                <w:sz w:val="20"/>
              </w:rPr>
              <w:t xml:space="preserve">
сәйкес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3287,6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3287,6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3287,6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3287,6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 және </w:t>
            </w:r>
            <w:r>
              <w:br/>
            </w:r>
            <w:r>
              <w:rPr>
                <w:rFonts w:ascii="Times New Roman"/>
                <w:b w:val="false"/>
                <w:i w:val="false"/>
                <w:color w:val="000000"/>
                <w:sz w:val="20"/>
              </w:rPr>
              <w:t>
</w:t>
            </w:r>
            <w:r>
              <w:rPr>
                <w:rFonts w:ascii="Times New Roman"/>
                <w:b/>
                <w:i w:val="false"/>
                <w:color w:val="000000"/>
                <w:sz w:val="20"/>
              </w:rPr>
              <w:t xml:space="preserve">бюджеттік жоспарлау министрлігі (220)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көлеңкелі </w:t>
            </w:r>
            <w:r>
              <w:br/>
            </w:r>
            <w:r>
              <w:rPr>
                <w:rFonts w:ascii="Times New Roman"/>
                <w:b w:val="false"/>
                <w:i w:val="false"/>
                <w:color w:val="000000"/>
                <w:sz w:val="20"/>
              </w:rPr>
              <w:t xml:space="preserve">
экономиканың </w:t>
            </w:r>
            <w:r>
              <w:br/>
            </w:r>
            <w:r>
              <w:rPr>
                <w:rFonts w:ascii="Times New Roman"/>
                <w:b w:val="false"/>
                <w:i w:val="false"/>
                <w:color w:val="000000"/>
                <w:sz w:val="20"/>
              </w:rPr>
              <w:t xml:space="preserve">
мөлшерін </w:t>
            </w:r>
            <w:r>
              <w:br/>
            </w:r>
            <w:r>
              <w:rPr>
                <w:rFonts w:ascii="Times New Roman"/>
                <w:b w:val="false"/>
                <w:i w:val="false"/>
                <w:color w:val="000000"/>
                <w:sz w:val="20"/>
              </w:rPr>
              <w:t xml:space="preserve">
қысқарту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саясат пен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шараларының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негізгі </w:t>
            </w:r>
            <w:r>
              <w:br/>
            </w:r>
            <w:r>
              <w:rPr>
                <w:rFonts w:ascii="Times New Roman"/>
                <w:b w:val="false"/>
                <w:i w:val="false"/>
                <w:color w:val="000000"/>
                <w:sz w:val="20"/>
              </w:rPr>
              <w:t xml:space="preserve">
бағыттары"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30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969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облысының </w:t>
            </w:r>
            <w:r>
              <w:br/>
            </w:r>
            <w:r>
              <w:rPr>
                <w:rFonts w:ascii="Times New Roman"/>
                <w:b w:val="false"/>
                <w:i w:val="false"/>
                <w:color w:val="000000"/>
                <w:sz w:val="20"/>
              </w:rPr>
              <w:t xml:space="preserve">
Семей қаласын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даму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25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874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r>
              <w:br/>
            </w:r>
            <w:r>
              <w:rPr>
                <w:rFonts w:ascii="Times New Roman"/>
                <w:b w:val="false"/>
                <w:i w:val="false"/>
                <w:color w:val="000000"/>
                <w:sz w:val="20"/>
              </w:rPr>
              <w:t xml:space="preserve">
орталық </w:t>
            </w:r>
            <w:r>
              <w:br/>
            </w:r>
            <w:r>
              <w:rPr>
                <w:rFonts w:ascii="Times New Roman"/>
                <w:b w:val="false"/>
                <w:i w:val="false"/>
                <w:color w:val="000000"/>
                <w:sz w:val="20"/>
              </w:rPr>
              <w:t xml:space="preserve">
атқа- </w:t>
            </w:r>
            <w:r>
              <w:br/>
            </w:r>
            <w:r>
              <w:rPr>
                <w:rFonts w:ascii="Times New Roman"/>
                <w:b w:val="false"/>
                <w:i w:val="false"/>
                <w:color w:val="000000"/>
                <w:sz w:val="20"/>
              </w:rPr>
              <w:t xml:space="preserve">
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ШҚО </w:t>
            </w:r>
            <w:r>
              <w:br/>
            </w:r>
            <w:r>
              <w:rPr>
                <w:rFonts w:ascii="Times New Roman"/>
                <w:b w:val="false"/>
                <w:i w:val="false"/>
                <w:color w:val="000000"/>
                <w:sz w:val="20"/>
              </w:rPr>
              <w:t xml:space="preserve">
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атқа- </w:t>
            </w:r>
            <w:r>
              <w:br/>
            </w:r>
            <w:r>
              <w:rPr>
                <w:rFonts w:ascii="Times New Roman"/>
                <w:b w:val="false"/>
                <w:i w:val="false"/>
                <w:color w:val="000000"/>
                <w:sz w:val="20"/>
              </w:rPr>
              <w:t xml:space="preserve">
рушы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дары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4 608,3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7 508,5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Бұрынғы Семей </w:t>
            </w:r>
            <w:r>
              <w:br/>
            </w:r>
            <w:r>
              <w:rPr>
                <w:rFonts w:ascii="Times New Roman"/>
                <w:b w:val="false"/>
                <w:i w:val="false"/>
                <w:color w:val="000000"/>
                <w:sz w:val="20"/>
              </w:rPr>
              <w:t xml:space="preserve">
ядролық сынақ </w:t>
            </w:r>
            <w:r>
              <w:br/>
            </w:r>
            <w:r>
              <w:rPr>
                <w:rFonts w:ascii="Times New Roman"/>
                <w:b w:val="false"/>
                <w:i w:val="false"/>
                <w:color w:val="000000"/>
                <w:sz w:val="20"/>
              </w:rPr>
              <w:t xml:space="preserve">
полигонының </w:t>
            </w:r>
            <w:r>
              <w:br/>
            </w:r>
            <w:r>
              <w:rPr>
                <w:rFonts w:ascii="Times New Roman"/>
                <w:b w:val="false"/>
                <w:i w:val="false"/>
                <w:color w:val="000000"/>
                <w:sz w:val="20"/>
              </w:rPr>
              <w:t xml:space="preserve">
проблемаларын </w:t>
            </w:r>
            <w:r>
              <w:br/>
            </w:r>
            <w:r>
              <w:rPr>
                <w:rFonts w:ascii="Times New Roman"/>
                <w:b w:val="false"/>
                <w:i w:val="false"/>
                <w:color w:val="000000"/>
                <w:sz w:val="20"/>
              </w:rPr>
              <w:t xml:space="preserve">
кешенді шешу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20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927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2 518,0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4 580,8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активтерді </w:t>
            </w:r>
            <w:r>
              <w:br/>
            </w:r>
            <w:r>
              <w:rPr>
                <w:rFonts w:ascii="Times New Roman"/>
                <w:b w:val="false"/>
                <w:i w:val="false"/>
                <w:color w:val="000000"/>
                <w:sz w:val="20"/>
              </w:rPr>
              <w:t xml:space="preserve">
басқарудың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(ҚР Үкіметінің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620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2015 </w:t>
            </w:r>
            <w:r>
              <w:br/>
            </w:r>
            <w:r>
              <w:rPr>
                <w:rFonts w:ascii="Times New Roman"/>
                <w:b w:val="false"/>
                <w:i w:val="false"/>
                <w:color w:val="000000"/>
                <w:sz w:val="20"/>
              </w:rPr>
              <w:t xml:space="preserve">
жылға дейінгі </w:t>
            </w:r>
            <w:r>
              <w:br/>
            </w:r>
            <w:r>
              <w:rPr>
                <w:rFonts w:ascii="Times New Roman"/>
                <w:b w:val="false"/>
                <w:i w:val="false"/>
                <w:color w:val="000000"/>
                <w:sz w:val="20"/>
              </w:rPr>
              <w:t xml:space="preserve">
аумақтық даму </w:t>
            </w:r>
            <w:r>
              <w:br/>
            </w:r>
            <w:r>
              <w:rPr>
                <w:rFonts w:ascii="Times New Roman"/>
                <w:b w:val="false"/>
                <w:i w:val="false"/>
                <w:color w:val="000000"/>
                <w:sz w:val="20"/>
              </w:rPr>
              <w:t xml:space="preserve">
стратегиясы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28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167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өңірінің </w:t>
            </w:r>
            <w:r>
              <w:br/>
            </w:r>
            <w:r>
              <w:rPr>
                <w:rFonts w:ascii="Times New Roman"/>
                <w:b w:val="false"/>
                <w:i w:val="false"/>
                <w:color w:val="000000"/>
                <w:sz w:val="20"/>
              </w:rPr>
              <w:t xml:space="preserve">
проблемаларын </w:t>
            </w:r>
            <w:r>
              <w:br/>
            </w:r>
            <w:r>
              <w:rPr>
                <w:rFonts w:ascii="Times New Roman"/>
                <w:b w:val="false"/>
                <w:i w:val="false"/>
                <w:color w:val="000000"/>
                <w:sz w:val="20"/>
              </w:rPr>
              <w:t xml:space="preserve">
кешенді шешу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(ҚР Үкіметінің </w:t>
            </w:r>
            <w:r>
              <w:br/>
            </w:r>
            <w:r>
              <w:rPr>
                <w:rFonts w:ascii="Times New Roman"/>
                <w:b w:val="false"/>
                <w:i w:val="false"/>
                <w:color w:val="000000"/>
                <w:sz w:val="20"/>
              </w:rPr>
              <w:t xml:space="preserve">
2006 жылғы 26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915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өзін-өзі </w:t>
            </w:r>
            <w:r>
              <w:br/>
            </w:r>
            <w:r>
              <w:rPr>
                <w:rFonts w:ascii="Times New Roman"/>
                <w:b w:val="false"/>
                <w:i w:val="false"/>
                <w:color w:val="000000"/>
                <w:sz w:val="20"/>
              </w:rPr>
              <w:t xml:space="preserve">
басқаруды </w:t>
            </w:r>
            <w:r>
              <w:br/>
            </w:r>
            <w:r>
              <w:rPr>
                <w:rFonts w:ascii="Times New Roman"/>
                <w:b w:val="false"/>
                <w:i w:val="false"/>
                <w:color w:val="000000"/>
                <w:sz w:val="20"/>
              </w:rPr>
              <w:t xml:space="preserve">
дамытуды </w:t>
            </w:r>
            <w:r>
              <w:br/>
            </w:r>
            <w:r>
              <w:rPr>
                <w:rFonts w:ascii="Times New Roman"/>
                <w:b w:val="false"/>
                <w:i w:val="false"/>
                <w:color w:val="000000"/>
                <w:sz w:val="20"/>
              </w:rPr>
              <w:t xml:space="preserve">
қолдаудың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80 Жарлығына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Әділет-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7 126,5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13458,0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13458,0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7126,5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13458,0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Әділет министрлігі (221)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w:t>
            </w:r>
            <w:r>
              <w:br/>
            </w:r>
            <w:r>
              <w:rPr>
                <w:rFonts w:ascii="Times New Roman"/>
                <w:b w:val="false"/>
                <w:i w:val="false"/>
                <w:color w:val="000000"/>
                <w:sz w:val="20"/>
              </w:rPr>
              <w:t xml:space="preserve">
түсіндіру </w:t>
            </w:r>
            <w:r>
              <w:br/>
            </w:r>
            <w:r>
              <w:rPr>
                <w:rFonts w:ascii="Times New Roman"/>
                <w:b w:val="false"/>
                <w:i w:val="false"/>
                <w:color w:val="000000"/>
                <w:sz w:val="20"/>
              </w:rPr>
              <w:t xml:space="preserve">
жұмысы,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мәдениетті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азаматтарды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оқыту мен </w:t>
            </w:r>
            <w:r>
              <w:br/>
            </w:r>
            <w:r>
              <w:rPr>
                <w:rFonts w:ascii="Times New Roman"/>
                <w:b w:val="false"/>
                <w:i w:val="false"/>
                <w:color w:val="000000"/>
                <w:sz w:val="20"/>
              </w:rPr>
              <w:t xml:space="preserve">
тәрбиелеу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24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1382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патент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2007-2011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23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1243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2011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ИСМ, </w:t>
            </w:r>
            <w:r>
              <w:br/>
            </w:r>
            <w:r>
              <w:rPr>
                <w:rFonts w:ascii="Times New Roman"/>
                <w:b w:val="false"/>
                <w:i w:val="false"/>
                <w:color w:val="000000"/>
                <w:sz w:val="20"/>
              </w:rPr>
              <w:t xml:space="preserve">
Қорға- </w:t>
            </w:r>
            <w:r>
              <w:br/>
            </w:r>
            <w:r>
              <w:rPr>
                <w:rFonts w:ascii="Times New Roman"/>
                <w:b w:val="false"/>
                <w:i w:val="false"/>
                <w:color w:val="000000"/>
                <w:sz w:val="20"/>
              </w:rPr>
              <w:t xml:space="preserve">
нысмині, АШМ,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ҚПА, </w:t>
            </w:r>
            <w:r>
              <w:br/>
            </w:r>
            <w:r>
              <w:rPr>
                <w:rFonts w:ascii="Times New Roman"/>
                <w:b w:val="false"/>
                <w:i w:val="false"/>
                <w:color w:val="000000"/>
                <w:sz w:val="20"/>
              </w:rPr>
              <w:t xml:space="preserve">
ІІМ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w:t>
            </w:r>
            <w:r>
              <w:rPr>
                <w:rFonts w:ascii="Times New Roman"/>
                <w:b/>
                <w:i w:val="false"/>
                <w:color w:val="000000"/>
                <w:sz w:val="20"/>
              </w:rPr>
              <w:t xml:space="preserve">(секторалдық) бағдарламалар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дін </w:t>
            </w:r>
            <w:r>
              <w:br/>
            </w:r>
            <w:r>
              <w:rPr>
                <w:rFonts w:ascii="Times New Roman"/>
                <w:b w:val="false"/>
                <w:i w:val="false"/>
                <w:color w:val="000000"/>
                <w:sz w:val="20"/>
              </w:rPr>
              <w:t xml:space="preserve">
ұстаудың </w:t>
            </w:r>
            <w:r>
              <w:br/>
            </w:r>
            <w:r>
              <w:rPr>
                <w:rFonts w:ascii="Times New Roman"/>
                <w:b w:val="false"/>
                <w:i w:val="false"/>
                <w:color w:val="000000"/>
                <w:sz w:val="20"/>
              </w:rPr>
              <w:t xml:space="preserve">
еркіндігін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ететін және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конфессиялық </w:t>
            </w:r>
            <w:r>
              <w:br/>
            </w:r>
            <w:r>
              <w:rPr>
                <w:rFonts w:ascii="Times New Roman"/>
                <w:b w:val="false"/>
                <w:i w:val="false"/>
                <w:color w:val="000000"/>
                <w:sz w:val="20"/>
              </w:rPr>
              <w:t xml:space="preserve">
қатынастарды </w:t>
            </w:r>
            <w:r>
              <w:br/>
            </w:r>
            <w:r>
              <w:rPr>
                <w:rFonts w:ascii="Times New Roman"/>
                <w:b w:val="false"/>
                <w:i w:val="false"/>
                <w:color w:val="000000"/>
                <w:sz w:val="20"/>
              </w:rPr>
              <w:t xml:space="preserve">
жетілдіру дін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14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03-1746қ </w:t>
            </w:r>
            <w:r>
              <w:br/>
            </w:r>
            <w:r>
              <w:rPr>
                <w:rFonts w:ascii="Times New Roman"/>
                <w:b w:val="false"/>
                <w:i w:val="false"/>
                <w:color w:val="000000"/>
                <w:sz w:val="20"/>
              </w:rPr>
              <w:t xml:space="preserve">
тапсырмасының </w:t>
            </w:r>
            <w:r>
              <w:br/>
            </w:r>
            <w:r>
              <w:rPr>
                <w:rFonts w:ascii="Times New Roman"/>
                <w:b w:val="false"/>
                <w:i w:val="false"/>
                <w:color w:val="000000"/>
                <w:sz w:val="20"/>
              </w:rPr>
              <w:t xml:space="preserve">
1-тармағына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r>
              <w:br/>
            </w:r>
            <w:r>
              <w:rPr>
                <w:rFonts w:ascii="Times New Roman"/>
                <w:b w:val="false"/>
                <w:i w:val="false"/>
                <w:color w:val="000000"/>
                <w:sz w:val="20"/>
              </w:rPr>
              <w:t xml:space="preserve">
БП, ЖС, </w:t>
            </w:r>
            <w:r>
              <w:br/>
            </w:r>
            <w:r>
              <w:rPr>
                <w:rFonts w:ascii="Times New Roman"/>
                <w:b w:val="false"/>
                <w:i w:val="false"/>
                <w:color w:val="000000"/>
                <w:sz w:val="20"/>
              </w:rPr>
              <w:t xml:space="preserve">
ҰҚК, </w:t>
            </w:r>
            <w:r>
              <w:br/>
            </w:r>
            <w:r>
              <w:rPr>
                <w:rFonts w:ascii="Times New Roman"/>
                <w:b w:val="false"/>
                <w:i w:val="false"/>
                <w:color w:val="000000"/>
                <w:sz w:val="20"/>
              </w:rPr>
              <w:t xml:space="preserve">
ЭЖСКА, </w:t>
            </w:r>
            <w:r>
              <w:br/>
            </w:r>
            <w:r>
              <w:rPr>
                <w:rFonts w:ascii="Times New Roman"/>
                <w:b w:val="false"/>
                <w:i w:val="false"/>
                <w:color w:val="000000"/>
                <w:sz w:val="20"/>
              </w:rPr>
              <w:t xml:space="preserve">
МҚА, </w:t>
            </w:r>
            <w:r>
              <w:br/>
            </w:r>
            <w:r>
              <w:rPr>
                <w:rFonts w:ascii="Times New Roman"/>
                <w:b w:val="false"/>
                <w:i w:val="false"/>
                <w:color w:val="000000"/>
                <w:sz w:val="20"/>
              </w:rPr>
              <w:t xml:space="preserve">
ІІМ,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етмині,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мині, </w:t>
            </w:r>
            <w:r>
              <w:br/>
            </w:r>
            <w:r>
              <w:rPr>
                <w:rFonts w:ascii="Times New Roman"/>
                <w:b w:val="false"/>
                <w:i w:val="false"/>
                <w:color w:val="000000"/>
                <w:sz w:val="20"/>
              </w:rPr>
              <w:t xml:space="preserve">
СІМ, </w:t>
            </w:r>
            <w:r>
              <w:br/>
            </w:r>
            <w:r>
              <w:rPr>
                <w:rFonts w:ascii="Times New Roman"/>
                <w:b w:val="false"/>
                <w:i w:val="false"/>
                <w:color w:val="000000"/>
                <w:sz w:val="20"/>
              </w:rPr>
              <w:t xml:space="preserve">
ДББК,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Нотариалдық </w:t>
            </w:r>
            <w:r>
              <w:br/>
            </w:r>
            <w:r>
              <w:rPr>
                <w:rFonts w:ascii="Times New Roman"/>
                <w:b w:val="false"/>
                <w:i w:val="false"/>
                <w:color w:val="000000"/>
                <w:sz w:val="20"/>
              </w:rPr>
              <w:t xml:space="preserve">
қызметті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2007-2015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 </w:t>
            </w:r>
            <w:r>
              <w:br/>
            </w:r>
            <w:r>
              <w:rPr>
                <w:rFonts w:ascii="Times New Roman"/>
                <w:b w:val="false"/>
                <w:i w:val="false"/>
                <w:color w:val="000000"/>
                <w:sz w:val="20"/>
              </w:rPr>
              <w:t xml:space="preserve">
жанындағы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саясат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кеңестің 2006 </w:t>
            </w:r>
            <w:r>
              <w:br/>
            </w:r>
            <w:r>
              <w:rPr>
                <w:rFonts w:ascii="Times New Roman"/>
                <w:b w:val="false"/>
                <w:i w:val="false"/>
                <w:color w:val="000000"/>
                <w:sz w:val="20"/>
              </w:rPr>
              <w:t xml:space="preserve">
жылғы 12 </w:t>
            </w:r>
            <w:r>
              <w:br/>
            </w:r>
            <w:r>
              <w:rPr>
                <w:rFonts w:ascii="Times New Roman"/>
                <w:b w:val="false"/>
                <w:i w:val="false"/>
                <w:color w:val="000000"/>
                <w:sz w:val="20"/>
              </w:rPr>
              <w:t xml:space="preserve">
мамырдағы </w:t>
            </w:r>
            <w:r>
              <w:br/>
            </w:r>
            <w:r>
              <w:rPr>
                <w:rFonts w:ascii="Times New Roman"/>
                <w:b w:val="false"/>
                <w:i w:val="false"/>
                <w:color w:val="000000"/>
                <w:sz w:val="20"/>
              </w:rPr>
              <w:t xml:space="preserve">
отырысының N </w:t>
            </w:r>
            <w:r>
              <w:br/>
            </w:r>
            <w:r>
              <w:rPr>
                <w:rFonts w:ascii="Times New Roman"/>
                <w:b w:val="false"/>
                <w:i w:val="false"/>
                <w:color w:val="000000"/>
                <w:sz w:val="20"/>
              </w:rPr>
              <w:t xml:space="preserve">
51-23-47 </w:t>
            </w:r>
            <w:r>
              <w:br/>
            </w:r>
            <w:r>
              <w:rPr>
                <w:rFonts w:ascii="Times New Roman"/>
                <w:b w:val="false"/>
                <w:i w:val="false"/>
                <w:color w:val="000000"/>
                <w:sz w:val="20"/>
              </w:rPr>
              <w:t xml:space="preserve">
хаттамасының </w:t>
            </w:r>
            <w:r>
              <w:br/>
            </w:r>
            <w:r>
              <w:rPr>
                <w:rFonts w:ascii="Times New Roman"/>
                <w:b w:val="false"/>
                <w:i w:val="false"/>
                <w:color w:val="000000"/>
                <w:sz w:val="20"/>
              </w:rPr>
              <w:t xml:space="preserve">
1.3-тармағына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қылмыстық </w:t>
            </w:r>
            <w:r>
              <w:br/>
            </w:r>
            <w:r>
              <w:rPr>
                <w:rFonts w:ascii="Times New Roman"/>
                <w:b w:val="false"/>
                <w:i w:val="false"/>
                <w:color w:val="000000"/>
                <w:sz w:val="20"/>
              </w:rPr>
              <w:t xml:space="preserve">
атқару жүйесін </w:t>
            </w:r>
            <w:r>
              <w:br/>
            </w:r>
            <w:r>
              <w:rPr>
                <w:rFonts w:ascii="Times New Roman"/>
                <w:b w:val="false"/>
                <w:i w:val="false"/>
                <w:color w:val="000000"/>
                <w:sz w:val="20"/>
              </w:rPr>
              <w:t xml:space="preserve">
одан әрі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Премьер-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Д.Ахметовтің </w:t>
            </w:r>
            <w:r>
              <w:br/>
            </w:r>
            <w:r>
              <w:rPr>
                <w:rFonts w:ascii="Times New Roman"/>
                <w:b w:val="false"/>
                <w:i w:val="false"/>
                <w:color w:val="000000"/>
                <w:sz w:val="20"/>
              </w:rPr>
              <w:t xml:space="preserve">
2006 жылғы 11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5328 тапсырма- </w:t>
            </w:r>
            <w:r>
              <w:br/>
            </w:r>
            <w:r>
              <w:rPr>
                <w:rFonts w:ascii="Times New Roman"/>
                <w:b w:val="false"/>
                <w:i w:val="false"/>
                <w:color w:val="000000"/>
                <w:sz w:val="20"/>
              </w:rPr>
              <w:t xml:space="preserve">
сына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 </w:t>
            </w:r>
          </w:p>
        </w:tc>
      </w:tr>
      <w:tr>
        <w:trPr>
          <w:trHeight w:val="8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3065,5 
</w:t>
            </w:r>
          </w:p>
        </w:tc>
      </w:tr>
      <w:tr>
        <w:trPr>
          <w:trHeight w:val="6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әзiрленетiндері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салалық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2997,4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әзiрленетiндері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2920,9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w:t>
            </w:r>
            <w:r>
              <w:br/>
            </w:r>
            <w:r>
              <w:rPr>
                <w:rFonts w:ascii="Times New Roman"/>
                <w:b w:val="false"/>
                <w:i w:val="false"/>
                <w:color w:val="000000"/>
                <w:sz w:val="20"/>
              </w:rPr>
              <w:t>
</w:t>
            </w:r>
            <w:r>
              <w:rPr>
                <w:rFonts w:ascii="Times New Roman"/>
                <w:b/>
                <w:i w:val="false"/>
                <w:color w:val="000000"/>
                <w:sz w:val="20"/>
              </w:rPr>
              <w:t xml:space="preserve">Білім және ғылым министрлігі (225)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Республикасында ғарыш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2005 жылғы 25 </w:t>
            </w:r>
            <w:r>
              <w:br/>
            </w:r>
            <w:r>
              <w:rPr>
                <w:rFonts w:ascii="Times New Roman"/>
                <w:b w:val="false"/>
                <w:i w:val="false"/>
                <w:color w:val="000000"/>
                <w:sz w:val="20"/>
              </w:rPr>
              <w:t xml:space="preserve">
қаңтардағы N </w:t>
            </w:r>
            <w:r>
              <w:br/>
            </w:r>
            <w:r>
              <w:rPr>
                <w:rFonts w:ascii="Times New Roman"/>
                <w:b w:val="false"/>
                <w:i w:val="false"/>
                <w:color w:val="000000"/>
                <w:sz w:val="20"/>
              </w:rPr>
              <w:t xml:space="preserve">
1513 Жарлығы,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14 </w:t>
            </w:r>
            <w:r>
              <w:br/>
            </w:r>
            <w:r>
              <w:rPr>
                <w:rFonts w:ascii="Times New Roman"/>
                <w:b w:val="false"/>
                <w:i w:val="false"/>
                <w:color w:val="000000"/>
                <w:sz w:val="20"/>
              </w:rPr>
              <w:t xml:space="preserve">
сәуірдегі N </w:t>
            </w:r>
            <w:r>
              <w:br/>
            </w:r>
            <w:r>
              <w:rPr>
                <w:rFonts w:ascii="Times New Roman"/>
                <w:b w:val="false"/>
                <w:i w:val="false"/>
                <w:color w:val="000000"/>
                <w:sz w:val="20"/>
              </w:rPr>
              <w:t xml:space="preserve">
352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9 266,6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11205,8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Республикасында білім беруді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2004 жылғы 11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1459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44 907,2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56533,0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w:t>
            </w:r>
            <w:r>
              <w:br/>
            </w:r>
            <w:r>
              <w:rPr>
                <w:rFonts w:ascii="Times New Roman"/>
                <w:b w:val="false"/>
                <w:i w:val="false"/>
                <w:color w:val="000000"/>
                <w:sz w:val="20"/>
              </w:rPr>
              <w:t xml:space="preserve">
саясатының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18 </w:t>
            </w:r>
            <w:r>
              <w:br/>
            </w:r>
            <w:r>
              <w:rPr>
                <w:rFonts w:ascii="Times New Roman"/>
                <w:b w:val="false"/>
                <w:i w:val="false"/>
                <w:color w:val="000000"/>
                <w:sz w:val="20"/>
              </w:rPr>
              <w:t xml:space="preserve">
шілдедегі N </w:t>
            </w:r>
            <w:r>
              <w:br/>
            </w:r>
            <w:r>
              <w:rPr>
                <w:rFonts w:ascii="Times New Roman"/>
                <w:b w:val="false"/>
                <w:i w:val="false"/>
                <w:color w:val="000000"/>
                <w:sz w:val="20"/>
              </w:rPr>
              <w:t xml:space="preserve">
734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"Байқоңыр" </w:t>
            </w:r>
            <w:r>
              <w:br/>
            </w:r>
            <w:r>
              <w:rPr>
                <w:rFonts w:ascii="Times New Roman"/>
                <w:b w:val="false"/>
                <w:i w:val="false"/>
                <w:color w:val="000000"/>
                <w:sz w:val="20"/>
              </w:rPr>
              <w:t xml:space="preserve">
кешенінің </w:t>
            </w:r>
            <w:r>
              <w:br/>
            </w:r>
            <w:r>
              <w:rPr>
                <w:rFonts w:ascii="Times New Roman"/>
                <w:b w:val="false"/>
                <w:i w:val="false"/>
                <w:color w:val="000000"/>
                <w:sz w:val="20"/>
              </w:rPr>
              <w:t xml:space="preserve">
инфрақұрылымын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954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мині, </w:t>
            </w:r>
            <w:r>
              <w:br/>
            </w:r>
            <w:r>
              <w:rPr>
                <w:rFonts w:ascii="Times New Roman"/>
                <w:b w:val="false"/>
                <w:i w:val="false"/>
                <w:color w:val="000000"/>
                <w:sz w:val="20"/>
              </w:rPr>
              <w:t xml:space="preserve">
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w:t>
            </w:r>
            <w:r>
              <w:br/>
            </w:r>
            <w:r>
              <w:rPr>
                <w:rFonts w:ascii="Times New Roman"/>
                <w:b w:val="false"/>
                <w:i w:val="false"/>
                <w:color w:val="000000"/>
                <w:sz w:val="20"/>
              </w:rPr>
              <w:t xml:space="preserve">
патриоттық </w:t>
            </w:r>
            <w:r>
              <w:br/>
            </w:r>
            <w:r>
              <w:rPr>
                <w:rFonts w:ascii="Times New Roman"/>
                <w:b w:val="false"/>
                <w:i w:val="false"/>
                <w:color w:val="000000"/>
                <w:sz w:val="20"/>
              </w:rPr>
              <w:t xml:space="preserve">
тәрбие берудің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10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200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мині, </w:t>
            </w:r>
            <w:r>
              <w:br/>
            </w:r>
            <w:r>
              <w:rPr>
                <w:rFonts w:ascii="Times New Roman"/>
                <w:b w:val="false"/>
                <w:i w:val="false"/>
                <w:color w:val="000000"/>
                <w:sz w:val="20"/>
              </w:rPr>
              <w:t xml:space="preserve">
Мәде- </w:t>
            </w:r>
            <w:r>
              <w:br/>
            </w:r>
            <w:r>
              <w:rPr>
                <w:rFonts w:ascii="Times New Roman"/>
                <w:b w:val="false"/>
                <w:i w:val="false"/>
                <w:color w:val="000000"/>
                <w:sz w:val="20"/>
              </w:rPr>
              <w:t xml:space="preserve">
ниет-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Республикасында ғылымды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2007-2012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80 Жарлығының 12.1 тармағына </w:t>
            </w:r>
            <w:r>
              <w:br/>
            </w:r>
            <w:r>
              <w:rPr>
                <w:rFonts w:ascii="Times New Roman"/>
                <w:b w:val="false"/>
                <w:i w:val="false"/>
                <w:color w:val="000000"/>
                <w:sz w:val="20"/>
              </w:rPr>
              <w:t xml:space="preserve">
сәйкес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2007-2012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8268,7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2007-2011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балалары"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80 Жарлығына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мині, </w:t>
            </w:r>
            <w:r>
              <w:br/>
            </w:r>
            <w:r>
              <w:rPr>
                <w:rFonts w:ascii="Times New Roman"/>
                <w:b w:val="false"/>
                <w:i w:val="false"/>
                <w:color w:val="000000"/>
                <w:sz w:val="20"/>
              </w:rPr>
              <w:t xml:space="preserve">
Мәдени- </w:t>
            </w:r>
            <w:r>
              <w:br/>
            </w:r>
            <w:r>
              <w:rPr>
                <w:rFonts w:ascii="Times New Roman"/>
                <w:b w:val="false"/>
                <w:i w:val="false"/>
                <w:color w:val="000000"/>
                <w:sz w:val="20"/>
              </w:rPr>
              <w:t xml:space="preserve">
етмині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қызмет көрсету еңбегінің </w:t>
            </w:r>
            <w:r>
              <w:br/>
            </w:r>
            <w:r>
              <w:rPr>
                <w:rFonts w:ascii="Times New Roman"/>
                <w:b w:val="false"/>
                <w:i w:val="false"/>
                <w:color w:val="000000"/>
                <w:sz w:val="20"/>
              </w:rPr>
              <w:t xml:space="preserve">
білікті </w:t>
            </w:r>
            <w:r>
              <w:br/>
            </w:r>
            <w:r>
              <w:rPr>
                <w:rFonts w:ascii="Times New Roman"/>
                <w:b w:val="false"/>
                <w:i w:val="false"/>
                <w:color w:val="000000"/>
                <w:sz w:val="20"/>
              </w:rPr>
              <w:t xml:space="preserve">
кадрларын </w:t>
            </w:r>
            <w:r>
              <w:br/>
            </w:r>
            <w:r>
              <w:rPr>
                <w:rFonts w:ascii="Times New Roman"/>
                <w:b w:val="false"/>
                <w:i w:val="false"/>
                <w:color w:val="000000"/>
                <w:sz w:val="20"/>
              </w:rPr>
              <w:t xml:space="preserve">
даярлау және </w:t>
            </w:r>
            <w:r>
              <w:br/>
            </w:r>
            <w:r>
              <w:rPr>
                <w:rFonts w:ascii="Times New Roman"/>
                <w:b w:val="false"/>
                <w:i w:val="false"/>
                <w:color w:val="000000"/>
                <w:sz w:val="20"/>
              </w:rPr>
              <w:t xml:space="preserve">
кәсіптік оқу жөніндегі бағдарлама (Қазақстан Республикасы Президентінің 2006 жылғы 30 наурыздағы N 80 Жарлығының 50 тармағына,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Үкіметінің </w:t>
            </w:r>
            <w:r>
              <w:br/>
            </w:r>
            <w:r>
              <w:rPr>
                <w:rFonts w:ascii="Times New Roman"/>
                <w:b w:val="false"/>
                <w:i w:val="false"/>
                <w:color w:val="000000"/>
                <w:sz w:val="20"/>
              </w:rPr>
              <w:t xml:space="preserve">
2006 жылғы 31 наурыздағы N 222 қаулысының </w:t>
            </w:r>
            <w:r>
              <w:br/>
            </w:r>
            <w:r>
              <w:rPr>
                <w:rFonts w:ascii="Times New Roman"/>
                <w:b w:val="false"/>
                <w:i w:val="false"/>
                <w:color w:val="000000"/>
                <w:sz w:val="20"/>
              </w:rPr>
              <w:t xml:space="preserve">
129 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Республикасында ғарыш </w:t>
            </w:r>
            <w:r>
              <w:br/>
            </w:r>
            <w:r>
              <w:rPr>
                <w:rFonts w:ascii="Times New Roman"/>
                <w:b w:val="false"/>
                <w:i w:val="false"/>
                <w:color w:val="000000"/>
                <w:sz w:val="20"/>
              </w:rPr>
              <w:t xml:space="preserve">
қызметін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(2008-2020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Премьер- </w:t>
            </w:r>
            <w:r>
              <w:br/>
            </w:r>
            <w:r>
              <w:rPr>
                <w:rFonts w:ascii="Times New Roman"/>
                <w:b w:val="false"/>
                <w:i w:val="false"/>
                <w:color w:val="000000"/>
                <w:sz w:val="20"/>
              </w:rPr>
              <w:t xml:space="preserve">
Министрінің </w:t>
            </w:r>
            <w:r>
              <w:br/>
            </w:r>
            <w:r>
              <w:rPr>
                <w:rFonts w:ascii="Times New Roman"/>
                <w:b w:val="false"/>
                <w:i w:val="false"/>
                <w:color w:val="000000"/>
                <w:sz w:val="20"/>
              </w:rPr>
              <w:t xml:space="preserve">
2006 жылғы 25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244-ө өкіміне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2020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ғылыми-техникалық </w:t>
            </w:r>
            <w:r>
              <w:br/>
            </w:r>
            <w:r>
              <w:rPr>
                <w:rFonts w:ascii="Times New Roman"/>
                <w:b w:val="false"/>
                <w:i w:val="false"/>
                <w:color w:val="000000"/>
                <w:sz w:val="20"/>
              </w:rPr>
              <w:t>
</w:t>
            </w:r>
            <w:r>
              <w:rPr>
                <w:rFonts w:ascii="Times New Roman"/>
                <w:b/>
                <w:i w:val="false"/>
                <w:color w:val="000000"/>
                <w:sz w:val="20"/>
              </w:rPr>
              <w:t xml:space="preserve">бағдарламалар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"Қазақстан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биотехнология кластерін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мен дамыту </w:t>
            </w:r>
            <w:r>
              <w:br/>
            </w:r>
            <w:r>
              <w:rPr>
                <w:rFonts w:ascii="Times New Roman"/>
                <w:b w:val="false"/>
                <w:i w:val="false"/>
                <w:color w:val="000000"/>
                <w:sz w:val="20"/>
              </w:rPr>
              <w:t xml:space="preserve">
үшін қазіргі </w:t>
            </w:r>
            <w:r>
              <w:br/>
            </w:r>
            <w:r>
              <w:rPr>
                <w:rFonts w:ascii="Times New Roman"/>
                <w:b w:val="false"/>
                <w:i w:val="false"/>
                <w:color w:val="000000"/>
                <w:sz w:val="20"/>
              </w:rPr>
              <w:t xml:space="preserve">
заманғы </w:t>
            </w:r>
            <w:r>
              <w:br/>
            </w:r>
            <w:r>
              <w:rPr>
                <w:rFonts w:ascii="Times New Roman"/>
                <w:b w:val="false"/>
                <w:i w:val="false"/>
                <w:color w:val="000000"/>
                <w:sz w:val="20"/>
              </w:rPr>
              <w:t xml:space="preserve">
технология- </w:t>
            </w:r>
            <w:r>
              <w:br/>
            </w:r>
            <w:r>
              <w:rPr>
                <w:rFonts w:ascii="Times New Roman"/>
                <w:b w:val="false"/>
                <w:i w:val="false"/>
                <w:color w:val="000000"/>
                <w:sz w:val="20"/>
              </w:rPr>
              <w:t xml:space="preserve">
ларды әзірлеу"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ғылыми-техни-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15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554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ғылыми-техникалық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"Құс </w:t>
            </w:r>
            <w:r>
              <w:br/>
            </w:r>
            <w:r>
              <w:rPr>
                <w:rFonts w:ascii="Times New Roman"/>
                <w:b w:val="false"/>
                <w:i w:val="false"/>
                <w:color w:val="000000"/>
                <w:sz w:val="20"/>
              </w:rPr>
              <w:t xml:space="preserve">
тұмауы: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күрес </w:t>
            </w:r>
            <w:r>
              <w:br/>
            </w:r>
            <w:r>
              <w:rPr>
                <w:rFonts w:ascii="Times New Roman"/>
                <w:b w:val="false"/>
                <w:i w:val="false"/>
                <w:color w:val="000000"/>
                <w:sz w:val="20"/>
              </w:rPr>
              <w:t xml:space="preserve">
құралдары мен </w:t>
            </w:r>
            <w:r>
              <w:br/>
            </w:r>
            <w:r>
              <w:rPr>
                <w:rFonts w:ascii="Times New Roman"/>
                <w:b w:val="false"/>
                <w:i w:val="false"/>
                <w:color w:val="000000"/>
                <w:sz w:val="20"/>
              </w:rPr>
              <w:t xml:space="preserve">
әдістерін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ғылыми-техни-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Премьер-Мини- </w:t>
            </w:r>
            <w:r>
              <w:br/>
            </w:r>
            <w:r>
              <w:rPr>
                <w:rFonts w:ascii="Times New Roman"/>
                <w:b w:val="false"/>
                <w:i w:val="false"/>
                <w:color w:val="000000"/>
                <w:sz w:val="20"/>
              </w:rPr>
              <w:t xml:space="preserve">
стрінің 2006 </w:t>
            </w:r>
            <w:r>
              <w:br/>
            </w:r>
            <w:r>
              <w:rPr>
                <w:rFonts w:ascii="Times New Roman"/>
                <w:b w:val="false"/>
                <w:i w:val="false"/>
                <w:color w:val="000000"/>
                <w:sz w:val="20"/>
              </w:rPr>
              <w:t xml:space="preserve">
жылғы 12 </w:t>
            </w:r>
            <w:r>
              <w:br/>
            </w:r>
            <w:r>
              <w:rPr>
                <w:rFonts w:ascii="Times New Roman"/>
                <w:b w:val="false"/>
                <w:i w:val="false"/>
                <w:color w:val="000000"/>
                <w:sz w:val="20"/>
              </w:rPr>
              <w:t xml:space="preserve">
қаңтардағы N </w:t>
            </w:r>
            <w:r>
              <w:br/>
            </w:r>
            <w:r>
              <w:rPr>
                <w:rFonts w:ascii="Times New Roman"/>
                <w:b w:val="false"/>
                <w:i w:val="false"/>
                <w:color w:val="000000"/>
                <w:sz w:val="20"/>
              </w:rPr>
              <w:t xml:space="preserve">
26 </w:t>
            </w:r>
            <w:r>
              <w:br/>
            </w:r>
            <w:r>
              <w:rPr>
                <w:rFonts w:ascii="Times New Roman"/>
                <w:b w:val="false"/>
                <w:i w:val="false"/>
                <w:color w:val="000000"/>
                <w:sz w:val="20"/>
              </w:rPr>
              <w:t xml:space="preserve">
тапсырмасына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жылдарға арналған "Қазақстан Республика-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биологиялық </w:t>
            </w:r>
            <w:r>
              <w:br/>
            </w:r>
            <w:r>
              <w:rPr>
                <w:rFonts w:ascii="Times New Roman"/>
                <w:b w:val="false"/>
                <w:i w:val="false"/>
                <w:color w:val="000000"/>
                <w:sz w:val="20"/>
              </w:rPr>
              <w:t xml:space="preserve">
және химиялық </w:t>
            </w:r>
            <w:r>
              <w:br/>
            </w:r>
            <w:r>
              <w:rPr>
                <w:rFonts w:ascii="Times New Roman"/>
                <w:b w:val="false"/>
                <w:i w:val="false"/>
                <w:color w:val="000000"/>
                <w:sz w:val="20"/>
              </w:rPr>
              <w:t xml:space="preserve">
биоқауіпсіз- </w:t>
            </w:r>
            <w:r>
              <w:br/>
            </w:r>
            <w:r>
              <w:rPr>
                <w:rFonts w:ascii="Times New Roman"/>
                <w:b w:val="false"/>
                <w:i w:val="false"/>
                <w:color w:val="000000"/>
                <w:sz w:val="20"/>
              </w:rPr>
              <w:t xml:space="preserve">
дігін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ғылыми-техни-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және саяси </w:t>
            </w:r>
            <w:r>
              <w:br/>
            </w:r>
            <w:r>
              <w:rPr>
                <w:rFonts w:ascii="Times New Roman"/>
                <w:b w:val="false"/>
                <w:i w:val="false"/>
                <w:color w:val="000000"/>
                <w:sz w:val="20"/>
              </w:rPr>
              <w:t xml:space="preserve">
жедел жаңару </w:t>
            </w:r>
            <w:r>
              <w:br/>
            </w:r>
            <w:r>
              <w:rPr>
                <w:rFonts w:ascii="Times New Roman"/>
                <w:b w:val="false"/>
                <w:i w:val="false"/>
                <w:color w:val="000000"/>
                <w:sz w:val="20"/>
              </w:rPr>
              <w:t xml:space="preserve">
жолында" атты </w:t>
            </w:r>
            <w:r>
              <w:br/>
            </w:r>
            <w:r>
              <w:rPr>
                <w:rFonts w:ascii="Times New Roman"/>
                <w:b w:val="false"/>
                <w:i w:val="false"/>
                <w:color w:val="000000"/>
                <w:sz w:val="20"/>
              </w:rPr>
              <w:t xml:space="preserve">
2005 жылғы 18 </w:t>
            </w:r>
            <w:r>
              <w:br/>
            </w:r>
            <w:r>
              <w:rPr>
                <w:rFonts w:ascii="Times New Roman"/>
                <w:b w:val="false"/>
                <w:i w:val="false"/>
                <w:color w:val="000000"/>
                <w:sz w:val="20"/>
              </w:rPr>
              <w:t xml:space="preserve">
ақпандағы </w:t>
            </w:r>
            <w:r>
              <w:br/>
            </w:r>
            <w:r>
              <w:rPr>
                <w:rFonts w:ascii="Times New Roman"/>
                <w:b w:val="false"/>
                <w:i w:val="false"/>
                <w:color w:val="000000"/>
                <w:sz w:val="20"/>
              </w:rPr>
              <w:t xml:space="preserve">
Жолдауына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фармацевти-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кластерді </w:t>
            </w:r>
            <w:r>
              <w:br/>
            </w:r>
            <w:r>
              <w:rPr>
                <w:rFonts w:ascii="Times New Roman"/>
                <w:b w:val="false"/>
                <w:i w:val="false"/>
                <w:color w:val="000000"/>
                <w:sz w:val="20"/>
              </w:rPr>
              <w:t xml:space="preserve">
дамыту үшін </w:t>
            </w:r>
            <w:r>
              <w:br/>
            </w:r>
            <w:r>
              <w:rPr>
                <w:rFonts w:ascii="Times New Roman"/>
                <w:b w:val="false"/>
                <w:i w:val="false"/>
                <w:color w:val="000000"/>
                <w:sz w:val="20"/>
              </w:rPr>
              <w:t xml:space="preserve">
экспортқа </w:t>
            </w:r>
            <w:r>
              <w:br/>
            </w:r>
            <w:r>
              <w:rPr>
                <w:rFonts w:ascii="Times New Roman"/>
                <w:b w:val="false"/>
                <w:i w:val="false"/>
                <w:color w:val="000000"/>
                <w:sz w:val="20"/>
              </w:rPr>
              <w:t xml:space="preserve">
бағдарланған </w:t>
            </w:r>
            <w:r>
              <w:br/>
            </w:r>
            <w:r>
              <w:rPr>
                <w:rFonts w:ascii="Times New Roman"/>
                <w:b w:val="false"/>
                <w:i w:val="false"/>
                <w:color w:val="000000"/>
                <w:sz w:val="20"/>
              </w:rPr>
              <w:t xml:space="preserve">
бірегей </w:t>
            </w:r>
            <w:r>
              <w:br/>
            </w:r>
            <w:r>
              <w:rPr>
                <w:rFonts w:ascii="Times New Roman"/>
                <w:b w:val="false"/>
                <w:i w:val="false"/>
                <w:color w:val="000000"/>
                <w:sz w:val="20"/>
              </w:rPr>
              <w:t xml:space="preserve">
фитопрепарат- </w:t>
            </w:r>
            <w:r>
              <w:br/>
            </w:r>
            <w:r>
              <w:rPr>
                <w:rFonts w:ascii="Times New Roman"/>
                <w:b w:val="false"/>
                <w:i w:val="false"/>
                <w:color w:val="000000"/>
                <w:sz w:val="20"/>
              </w:rPr>
              <w:t xml:space="preserve">
тарды әзірлеу </w:t>
            </w:r>
            <w:r>
              <w:br/>
            </w:r>
            <w:r>
              <w:rPr>
                <w:rFonts w:ascii="Times New Roman"/>
                <w:b w:val="false"/>
                <w:i w:val="false"/>
                <w:color w:val="000000"/>
                <w:sz w:val="20"/>
              </w:rPr>
              <w:t xml:space="preserve">
және өндірісін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ғылыми-техни-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Премьер- </w:t>
            </w:r>
            <w:r>
              <w:br/>
            </w:r>
            <w:r>
              <w:rPr>
                <w:rFonts w:ascii="Times New Roman"/>
                <w:b w:val="false"/>
                <w:i w:val="false"/>
                <w:color w:val="000000"/>
                <w:sz w:val="20"/>
              </w:rPr>
              <w:t xml:space="preserve">
Министрі </w:t>
            </w:r>
            <w:r>
              <w:br/>
            </w:r>
            <w:r>
              <w:rPr>
                <w:rFonts w:ascii="Times New Roman"/>
                <w:b w:val="false"/>
                <w:i w:val="false"/>
                <w:color w:val="000000"/>
                <w:sz w:val="20"/>
              </w:rPr>
              <w:t xml:space="preserve">
Кеңсенің </w:t>
            </w:r>
            <w:r>
              <w:br/>
            </w:r>
            <w:r>
              <w:rPr>
                <w:rFonts w:ascii="Times New Roman"/>
                <w:b w:val="false"/>
                <w:i w:val="false"/>
                <w:color w:val="000000"/>
                <w:sz w:val="20"/>
              </w:rPr>
              <w:t xml:space="preserve">
Басшысы және </w:t>
            </w:r>
            <w:r>
              <w:br/>
            </w:r>
            <w:r>
              <w:rPr>
                <w:rFonts w:ascii="Times New Roman"/>
                <w:b w:val="false"/>
                <w:i w:val="false"/>
                <w:color w:val="000000"/>
                <w:sz w:val="20"/>
              </w:rPr>
              <w:t xml:space="preserve">
А.Тілеубердин- </w:t>
            </w:r>
            <w:r>
              <w:br/>
            </w:r>
            <w:r>
              <w:rPr>
                <w:rFonts w:ascii="Times New Roman"/>
                <w:b w:val="false"/>
                <w:i w:val="false"/>
                <w:color w:val="000000"/>
                <w:sz w:val="20"/>
              </w:rPr>
              <w:t xml:space="preserve">
нің және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Премьер-Мини- </w:t>
            </w:r>
            <w:r>
              <w:br/>
            </w:r>
            <w:r>
              <w:rPr>
                <w:rFonts w:ascii="Times New Roman"/>
                <w:b w:val="false"/>
                <w:i w:val="false"/>
                <w:color w:val="000000"/>
                <w:sz w:val="20"/>
              </w:rPr>
              <w:t xml:space="preserve">
стрінің 2005 </w:t>
            </w:r>
            <w:r>
              <w:br/>
            </w:r>
            <w:r>
              <w:rPr>
                <w:rFonts w:ascii="Times New Roman"/>
                <w:b w:val="false"/>
                <w:i w:val="false"/>
                <w:color w:val="000000"/>
                <w:sz w:val="20"/>
              </w:rPr>
              <w:t xml:space="preserve">
жылғы 30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11-8/004-88, </w:t>
            </w:r>
            <w:r>
              <w:br/>
            </w:r>
            <w:r>
              <w:rPr>
                <w:rFonts w:ascii="Times New Roman"/>
                <w:b w:val="false"/>
                <w:i w:val="false"/>
                <w:color w:val="000000"/>
                <w:sz w:val="20"/>
              </w:rPr>
              <w:t xml:space="preserve">
2006 жылғы 7 </w:t>
            </w:r>
            <w:r>
              <w:br/>
            </w:r>
            <w:r>
              <w:rPr>
                <w:rFonts w:ascii="Times New Roman"/>
                <w:b w:val="false"/>
                <w:i w:val="false"/>
                <w:color w:val="000000"/>
                <w:sz w:val="20"/>
              </w:rPr>
              <w:t xml:space="preserve">
сәуірдегі N </w:t>
            </w:r>
            <w:r>
              <w:br/>
            </w:r>
            <w:r>
              <w:rPr>
                <w:rFonts w:ascii="Times New Roman"/>
                <w:b w:val="false"/>
                <w:i w:val="false"/>
                <w:color w:val="000000"/>
                <w:sz w:val="20"/>
              </w:rPr>
              <w:t xml:space="preserve">
17-27/004-77 </w:t>
            </w:r>
            <w:r>
              <w:br/>
            </w:r>
            <w:r>
              <w:rPr>
                <w:rFonts w:ascii="Times New Roman"/>
                <w:b w:val="false"/>
                <w:i w:val="false"/>
                <w:color w:val="000000"/>
                <w:sz w:val="20"/>
              </w:rPr>
              <w:t xml:space="preserve">
тапсырмаларына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 </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w:t>
            </w:r>
            <w:r>
              <w:br/>
            </w:r>
            <w:r>
              <w:rPr>
                <w:rFonts w:ascii="Times New Roman"/>
                <w:b w:val="false"/>
                <w:i w:val="false"/>
                <w:color w:val="000000"/>
                <w:sz w:val="20"/>
              </w:rPr>
              <w:t xml:space="preserve">
наноғылымды </w:t>
            </w:r>
            <w:r>
              <w:br/>
            </w:r>
            <w:r>
              <w:rPr>
                <w:rFonts w:ascii="Times New Roman"/>
                <w:b w:val="false"/>
                <w:i w:val="false"/>
                <w:color w:val="000000"/>
                <w:sz w:val="20"/>
              </w:rPr>
              <w:t xml:space="preserve">
және нанотех- </w:t>
            </w:r>
            <w:r>
              <w:br/>
            </w:r>
            <w:r>
              <w:rPr>
                <w:rFonts w:ascii="Times New Roman"/>
                <w:b w:val="false"/>
                <w:i w:val="false"/>
                <w:color w:val="000000"/>
                <w:sz w:val="20"/>
              </w:rPr>
              <w:t xml:space="preserve">
нологияларды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30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609 қаулысының </w:t>
            </w:r>
            <w:r>
              <w:br/>
            </w:r>
            <w:r>
              <w:rPr>
                <w:rFonts w:ascii="Times New Roman"/>
                <w:b w:val="false"/>
                <w:i w:val="false"/>
                <w:color w:val="000000"/>
                <w:sz w:val="20"/>
              </w:rPr>
              <w:t xml:space="preserve">
4.2.2 </w:t>
            </w:r>
            <w:r>
              <w:rPr>
                <w:rFonts w:ascii="Times New Roman"/>
                <w:b/>
                <w:i w:val="false"/>
                <w:color w:val="000000"/>
                <w:sz w:val="20"/>
              </w:rPr>
              <w:t xml:space="preserve">- </w:t>
            </w:r>
            <w:r>
              <w:rPr>
                <w:rFonts w:ascii="Times New Roman"/>
                <w:b w:val="false"/>
                <w:i w:val="false"/>
                <w:color w:val="000000"/>
                <w:sz w:val="20"/>
              </w:rPr>
              <w:t xml:space="preserve">тармағы- </w:t>
            </w:r>
            <w:r>
              <w:br/>
            </w:r>
            <w:r>
              <w:rPr>
                <w:rFonts w:ascii="Times New Roman"/>
                <w:b w:val="false"/>
                <w:i w:val="false"/>
                <w:color w:val="000000"/>
                <w:sz w:val="20"/>
              </w:rPr>
              <w:t xml:space="preserve">
на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 </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55179,7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78619,4 </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54 201,7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76065,8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54 201,7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67797,1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8268,7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1429,0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1374,1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1 124,6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әзірленетін- </w:t>
            </w:r>
            <w:r>
              <w:br/>
            </w:r>
            <w:r>
              <w:rPr>
                <w:rFonts w:ascii="Times New Roman"/>
                <w:b w:val="false"/>
                <w:i w:val="false"/>
                <w:color w:val="000000"/>
                <w:sz w:val="20"/>
              </w:rPr>
              <w:t xml:space="preserve">
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647,6 </w:t>
            </w:r>
          </w:p>
        </w:tc>
      </w:tr>
      <w:tr>
        <w:trPr>
          <w:trHeight w:val="7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Денсаулық сақтау </w:t>
            </w:r>
            <w:r>
              <w:br/>
            </w:r>
            <w:r>
              <w:rPr>
                <w:rFonts w:ascii="Times New Roman"/>
                <w:b w:val="false"/>
                <w:i w:val="false"/>
                <w:color w:val="000000"/>
                <w:sz w:val="20"/>
              </w:rPr>
              <w:t>
</w:t>
            </w:r>
            <w:r>
              <w:rPr>
                <w:rFonts w:ascii="Times New Roman"/>
                <w:b/>
                <w:i w:val="false"/>
                <w:color w:val="000000"/>
                <w:sz w:val="20"/>
              </w:rPr>
              <w:t xml:space="preserve">министрлігі (226)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денсаулық </w:t>
            </w:r>
            <w:r>
              <w:br/>
            </w:r>
            <w:r>
              <w:rPr>
                <w:rFonts w:ascii="Times New Roman"/>
                <w:b w:val="false"/>
                <w:i w:val="false"/>
                <w:color w:val="000000"/>
                <w:sz w:val="20"/>
              </w:rPr>
              <w:t xml:space="preserve">
сақтау ісін </w:t>
            </w:r>
            <w:r>
              <w:br/>
            </w:r>
            <w:r>
              <w:rPr>
                <w:rFonts w:ascii="Times New Roman"/>
                <w:b w:val="false"/>
                <w:i w:val="false"/>
                <w:color w:val="000000"/>
                <w:sz w:val="20"/>
              </w:rPr>
              <w:t xml:space="preserve">
реформалау </w:t>
            </w:r>
            <w:r>
              <w:br/>
            </w:r>
            <w:r>
              <w:rPr>
                <w:rFonts w:ascii="Times New Roman"/>
                <w:b w:val="false"/>
                <w:i w:val="false"/>
                <w:color w:val="000000"/>
                <w:sz w:val="20"/>
              </w:rPr>
              <w:t xml:space="preserve">
мен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2004 жылғы 13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1438 Жарлығы,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13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1050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53278,4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54996,0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w:t>
            </w:r>
            <w:r>
              <w:br/>
            </w:r>
            <w:r>
              <w:rPr>
                <w:rFonts w:ascii="Times New Roman"/>
                <w:b w:val="false"/>
                <w:i w:val="false"/>
                <w:color w:val="000000"/>
                <w:sz w:val="20"/>
              </w:rPr>
              <w:t xml:space="preserve">
өмір салты" </w:t>
            </w:r>
            <w:r>
              <w:br/>
            </w:r>
            <w:r>
              <w:rPr>
                <w:rFonts w:ascii="Times New Roman"/>
                <w:b w:val="false"/>
                <w:i w:val="false"/>
                <w:color w:val="000000"/>
                <w:sz w:val="20"/>
              </w:rPr>
              <w:t xml:space="preserve">
кешенді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1999 жылғы 30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905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жылдарға арналған Қазақстан Республика- </w:t>
            </w:r>
            <w:r>
              <w:br/>
            </w:r>
            <w:r>
              <w:rPr>
                <w:rFonts w:ascii="Times New Roman"/>
                <w:b w:val="false"/>
                <w:i w:val="false"/>
                <w:color w:val="000000"/>
                <w:sz w:val="20"/>
              </w:rPr>
              <w:t xml:space="preserve">
сында ЖҚТБ </w:t>
            </w:r>
            <w:r>
              <w:br/>
            </w:r>
            <w:r>
              <w:rPr>
                <w:rFonts w:ascii="Times New Roman"/>
                <w:b w:val="false"/>
                <w:i w:val="false"/>
                <w:color w:val="000000"/>
                <w:sz w:val="20"/>
              </w:rPr>
              <w:t xml:space="preserve">
індетіне қарсы </w:t>
            </w:r>
            <w:r>
              <w:br/>
            </w:r>
            <w:r>
              <w:rPr>
                <w:rFonts w:ascii="Times New Roman"/>
                <w:b w:val="false"/>
                <w:i w:val="false"/>
                <w:color w:val="000000"/>
                <w:sz w:val="20"/>
              </w:rPr>
              <w:t xml:space="preserve">
іс-әрекет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15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1216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w:t>
            </w:r>
            <w:r>
              <w:br/>
            </w:r>
            <w:r>
              <w:rPr>
                <w:rFonts w:ascii="Times New Roman"/>
                <w:b w:val="false"/>
                <w:i w:val="false"/>
                <w:color w:val="000000"/>
                <w:sz w:val="20"/>
              </w:rPr>
              <w:t>
</w:t>
            </w:r>
            <w:r>
              <w:rPr>
                <w:rFonts w:ascii="Times New Roman"/>
                <w:b/>
                <w:i w:val="false"/>
                <w:color w:val="000000"/>
                <w:sz w:val="20"/>
              </w:rPr>
              <w:t xml:space="preserve">(секторалдық) бағдарламалар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сындағы </w:t>
            </w:r>
            <w:r>
              <w:br/>
            </w:r>
            <w:r>
              <w:rPr>
                <w:rFonts w:ascii="Times New Roman"/>
                <w:b w:val="false"/>
                <w:i w:val="false"/>
                <w:color w:val="000000"/>
                <w:sz w:val="20"/>
              </w:rPr>
              <w:t xml:space="preserve">
кардиологиялық </w:t>
            </w:r>
            <w:r>
              <w:br/>
            </w:r>
            <w:r>
              <w:rPr>
                <w:rFonts w:ascii="Times New Roman"/>
                <w:b w:val="false"/>
                <w:i w:val="false"/>
                <w:color w:val="000000"/>
                <w:sz w:val="20"/>
              </w:rPr>
              <w:t xml:space="preserve">
және кардио- </w:t>
            </w:r>
            <w:r>
              <w:br/>
            </w:r>
            <w:r>
              <w:rPr>
                <w:rFonts w:ascii="Times New Roman"/>
                <w:b w:val="false"/>
                <w:i w:val="false"/>
                <w:color w:val="000000"/>
                <w:sz w:val="20"/>
              </w:rPr>
              <w:t xml:space="preserve">
хирургиялық </w:t>
            </w:r>
            <w:r>
              <w:br/>
            </w:r>
            <w:r>
              <w:rPr>
                <w:rFonts w:ascii="Times New Roman"/>
                <w:b w:val="false"/>
                <w:i w:val="false"/>
                <w:color w:val="000000"/>
                <w:sz w:val="20"/>
              </w:rPr>
              <w:t xml:space="preserve">
көмекті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 </w:t>
            </w:r>
            <w:r>
              <w:br/>
            </w:r>
            <w:r>
              <w:rPr>
                <w:rFonts w:ascii="Times New Roman"/>
                <w:b w:val="false"/>
                <w:i w:val="false"/>
                <w:color w:val="000000"/>
                <w:sz w:val="20"/>
              </w:rPr>
              <w:t xml:space="preserve">
отырысының </w:t>
            </w:r>
            <w:r>
              <w:br/>
            </w:r>
            <w:r>
              <w:rPr>
                <w:rFonts w:ascii="Times New Roman"/>
                <w:b w:val="false"/>
                <w:i w:val="false"/>
                <w:color w:val="000000"/>
                <w:sz w:val="20"/>
              </w:rPr>
              <w:t xml:space="preserve">
2006 жылғы 28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17 хаттамасы- </w:t>
            </w:r>
            <w:r>
              <w:br/>
            </w:r>
            <w:r>
              <w:rPr>
                <w:rFonts w:ascii="Times New Roman"/>
                <w:b w:val="false"/>
                <w:i w:val="false"/>
                <w:color w:val="000000"/>
                <w:sz w:val="20"/>
              </w:rPr>
              <w:t xml:space="preserve">
ның 4.2.4-тар- </w:t>
            </w:r>
            <w:r>
              <w:br/>
            </w:r>
            <w:r>
              <w:rPr>
                <w:rFonts w:ascii="Times New Roman"/>
                <w:b w:val="false"/>
                <w:i w:val="false"/>
                <w:color w:val="000000"/>
                <w:sz w:val="20"/>
              </w:rPr>
              <w:t xml:space="preserve">
мағына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5368,0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53367,0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60724,3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53278,4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54996,0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53278,4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54996,0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5728,3 </w:t>
            </w:r>
          </w:p>
        </w:tc>
      </w:tr>
      <w:tr>
        <w:trPr>
          <w:trHeight w:val="8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әзiрленетiндері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5368,0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Энергетика </w:t>
            </w:r>
            <w:r>
              <w:br/>
            </w:r>
            <w:r>
              <w:rPr>
                <w:rFonts w:ascii="Times New Roman"/>
                <w:b w:val="false"/>
                <w:i w:val="false"/>
                <w:color w:val="000000"/>
                <w:sz w:val="20"/>
              </w:rPr>
              <w:t>
</w:t>
            </w:r>
            <w:r>
              <w:rPr>
                <w:rFonts w:ascii="Times New Roman"/>
                <w:b/>
                <w:i w:val="false"/>
                <w:color w:val="000000"/>
                <w:sz w:val="20"/>
              </w:rPr>
              <w:t xml:space="preserve">және минералдық ресурстар </w:t>
            </w:r>
            <w:r>
              <w:br/>
            </w:r>
            <w:r>
              <w:rPr>
                <w:rFonts w:ascii="Times New Roman"/>
                <w:b w:val="false"/>
                <w:i w:val="false"/>
                <w:color w:val="000000"/>
                <w:sz w:val="20"/>
              </w:rPr>
              <w:t>
</w:t>
            </w:r>
            <w:r>
              <w:rPr>
                <w:rFonts w:ascii="Times New Roman"/>
                <w:b/>
                <w:i w:val="false"/>
                <w:color w:val="000000"/>
                <w:sz w:val="20"/>
              </w:rPr>
              <w:t xml:space="preserve">министрлігі (231)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Каспий </w:t>
            </w:r>
            <w:r>
              <w:br/>
            </w:r>
            <w:r>
              <w:rPr>
                <w:rFonts w:ascii="Times New Roman"/>
                <w:b w:val="false"/>
                <w:i w:val="false"/>
                <w:color w:val="000000"/>
                <w:sz w:val="20"/>
              </w:rPr>
              <w:t xml:space="preserve">
теңізінің </w:t>
            </w:r>
            <w:r>
              <w:br/>
            </w:r>
            <w:r>
              <w:rPr>
                <w:rFonts w:ascii="Times New Roman"/>
                <w:b w:val="false"/>
                <w:i w:val="false"/>
                <w:color w:val="000000"/>
                <w:sz w:val="20"/>
              </w:rPr>
              <w:t xml:space="preserve">
қазақстандық </w:t>
            </w:r>
            <w:r>
              <w:br/>
            </w:r>
            <w:r>
              <w:rPr>
                <w:rFonts w:ascii="Times New Roman"/>
                <w:b w:val="false"/>
                <w:i w:val="false"/>
                <w:color w:val="000000"/>
                <w:sz w:val="20"/>
              </w:rPr>
              <w:t xml:space="preserve">
секторын </w:t>
            </w:r>
            <w:r>
              <w:br/>
            </w:r>
            <w:r>
              <w:rPr>
                <w:rFonts w:ascii="Times New Roman"/>
                <w:b w:val="false"/>
                <w:i w:val="false"/>
                <w:color w:val="000000"/>
                <w:sz w:val="20"/>
              </w:rPr>
              <w:t xml:space="preserve">
игерудің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2003 жылғы 16 </w:t>
            </w:r>
            <w:r>
              <w:br/>
            </w:r>
            <w:r>
              <w:rPr>
                <w:rFonts w:ascii="Times New Roman"/>
                <w:b w:val="false"/>
                <w:i w:val="false"/>
                <w:color w:val="000000"/>
                <w:sz w:val="20"/>
              </w:rPr>
              <w:t xml:space="preserve">
мамырдағы N </w:t>
            </w:r>
            <w:r>
              <w:br/>
            </w:r>
            <w:r>
              <w:rPr>
                <w:rFonts w:ascii="Times New Roman"/>
                <w:b w:val="false"/>
                <w:i w:val="false"/>
                <w:color w:val="000000"/>
                <w:sz w:val="20"/>
              </w:rPr>
              <w:t xml:space="preserve">
1095 Жарлығы,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2003 жылғы 21 </w:t>
            </w:r>
            <w:r>
              <w:br/>
            </w:r>
            <w:r>
              <w:rPr>
                <w:rFonts w:ascii="Times New Roman"/>
                <w:b w:val="false"/>
                <w:i w:val="false"/>
                <w:color w:val="000000"/>
                <w:sz w:val="20"/>
              </w:rPr>
              <w:t xml:space="preserve">
тамыздағы N </w:t>
            </w:r>
            <w:r>
              <w:br/>
            </w:r>
            <w:r>
              <w:rPr>
                <w:rFonts w:ascii="Times New Roman"/>
                <w:b w:val="false"/>
                <w:i w:val="false"/>
                <w:color w:val="000000"/>
                <w:sz w:val="20"/>
              </w:rPr>
              <w:t xml:space="preserve">
843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w:t>
            </w:r>
            <w:r>
              <w:br/>
            </w:r>
            <w:r>
              <w:rPr>
                <w:rFonts w:ascii="Times New Roman"/>
                <w:b w:val="false"/>
                <w:i w:val="false"/>
                <w:color w:val="000000"/>
                <w:sz w:val="20"/>
              </w:rPr>
              <w:t xml:space="preserve">
энергетикасын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2030 жылға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1999 жылғы 9 </w:t>
            </w:r>
            <w:r>
              <w:br/>
            </w:r>
            <w:r>
              <w:rPr>
                <w:rFonts w:ascii="Times New Roman"/>
                <w:b w:val="false"/>
                <w:i w:val="false"/>
                <w:color w:val="000000"/>
                <w:sz w:val="20"/>
              </w:rPr>
              <w:t xml:space="preserve">
сәуірдегі N </w:t>
            </w:r>
            <w:r>
              <w:br/>
            </w:r>
            <w:r>
              <w:rPr>
                <w:rFonts w:ascii="Times New Roman"/>
                <w:b w:val="false"/>
                <w:i w:val="false"/>
                <w:color w:val="000000"/>
                <w:sz w:val="20"/>
              </w:rPr>
              <w:t xml:space="preserve">
384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w:t>
            </w:r>
            <w:r>
              <w:br/>
            </w:r>
            <w:r>
              <w:rPr>
                <w:rFonts w:ascii="Times New Roman"/>
                <w:b w:val="false"/>
                <w:i w:val="false"/>
                <w:color w:val="000000"/>
                <w:sz w:val="20"/>
              </w:rPr>
              <w:t xml:space="preserve">
2030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өндіретін </w:t>
            </w:r>
            <w:r>
              <w:br/>
            </w:r>
            <w:r>
              <w:rPr>
                <w:rFonts w:ascii="Times New Roman"/>
                <w:b w:val="false"/>
                <w:i w:val="false"/>
                <w:color w:val="000000"/>
                <w:sz w:val="20"/>
              </w:rPr>
              <w:t xml:space="preserve">
кәсіпорындарды </w:t>
            </w:r>
            <w:r>
              <w:br/>
            </w:r>
            <w:r>
              <w:rPr>
                <w:rFonts w:ascii="Times New Roman"/>
                <w:b w:val="false"/>
                <w:i w:val="false"/>
                <w:color w:val="000000"/>
                <w:sz w:val="20"/>
              </w:rPr>
              <w:t xml:space="preserve">
консервация- </w:t>
            </w:r>
            <w:r>
              <w:br/>
            </w:r>
            <w:r>
              <w:rPr>
                <w:rFonts w:ascii="Times New Roman"/>
                <w:b w:val="false"/>
                <w:i w:val="false"/>
                <w:color w:val="000000"/>
                <w:sz w:val="20"/>
              </w:rPr>
              <w:t xml:space="preserve">
лаудың және </w:t>
            </w:r>
            <w:r>
              <w:br/>
            </w:r>
            <w:r>
              <w:rPr>
                <w:rFonts w:ascii="Times New Roman"/>
                <w:b w:val="false"/>
                <w:i w:val="false"/>
                <w:color w:val="000000"/>
                <w:sz w:val="20"/>
              </w:rPr>
              <w:t xml:space="preserve">
уран кен орын- </w:t>
            </w:r>
            <w:r>
              <w:br/>
            </w:r>
            <w:r>
              <w:rPr>
                <w:rFonts w:ascii="Times New Roman"/>
                <w:b w:val="false"/>
                <w:i w:val="false"/>
                <w:color w:val="000000"/>
                <w:sz w:val="20"/>
              </w:rPr>
              <w:t xml:space="preserve">
дарын өндіру- </w:t>
            </w:r>
            <w:r>
              <w:br/>
            </w:r>
            <w:r>
              <w:rPr>
                <w:rFonts w:ascii="Times New Roman"/>
                <w:b w:val="false"/>
                <w:i w:val="false"/>
                <w:color w:val="000000"/>
                <w:sz w:val="20"/>
              </w:rPr>
              <w:t xml:space="preserve">
дің салдарла- </w:t>
            </w:r>
            <w:r>
              <w:br/>
            </w:r>
            <w:r>
              <w:rPr>
                <w:rFonts w:ascii="Times New Roman"/>
                <w:b w:val="false"/>
                <w:i w:val="false"/>
                <w:color w:val="000000"/>
                <w:sz w:val="20"/>
              </w:rPr>
              <w:t xml:space="preserve">
рын жоюдың </w:t>
            </w:r>
            <w:r>
              <w:br/>
            </w:r>
            <w:r>
              <w:rPr>
                <w:rFonts w:ascii="Times New Roman"/>
                <w:b w:val="false"/>
                <w:i w:val="false"/>
                <w:color w:val="000000"/>
                <w:sz w:val="20"/>
              </w:rPr>
              <w:t xml:space="preserve">
2001-2010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2001 жылғы 25 </w:t>
            </w:r>
            <w:r>
              <w:br/>
            </w:r>
            <w:r>
              <w:rPr>
                <w:rFonts w:ascii="Times New Roman"/>
                <w:b w:val="false"/>
                <w:i w:val="false"/>
                <w:color w:val="000000"/>
                <w:sz w:val="20"/>
              </w:rPr>
              <w:t xml:space="preserve">
шілдедегі N </w:t>
            </w:r>
            <w:r>
              <w:br/>
            </w:r>
            <w:r>
              <w:rPr>
                <w:rFonts w:ascii="Times New Roman"/>
                <w:b w:val="false"/>
                <w:i w:val="false"/>
                <w:color w:val="000000"/>
                <w:sz w:val="20"/>
              </w:rPr>
              <w:t xml:space="preserve">
1006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r>
              <w:br/>
            </w:r>
            <w:r>
              <w:rPr>
                <w:rFonts w:ascii="Times New Roman"/>
                <w:b w:val="false"/>
                <w:i w:val="false"/>
                <w:color w:val="000000"/>
                <w:sz w:val="20"/>
              </w:rPr>
              <w:t xml:space="preserve">
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606,3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минералдық- </w:t>
            </w:r>
            <w:r>
              <w:br/>
            </w:r>
            <w:r>
              <w:rPr>
                <w:rFonts w:ascii="Times New Roman"/>
                <w:b w:val="false"/>
                <w:i w:val="false"/>
                <w:color w:val="000000"/>
                <w:sz w:val="20"/>
              </w:rPr>
              <w:t xml:space="preserve">
шикізаттық </w:t>
            </w:r>
            <w:r>
              <w:br/>
            </w:r>
            <w:r>
              <w:rPr>
                <w:rFonts w:ascii="Times New Roman"/>
                <w:b w:val="false"/>
                <w:i w:val="false"/>
                <w:color w:val="000000"/>
                <w:sz w:val="20"/>
              </w:rPr>
              <w:t xml:space="preserve">
кешені ресурстың </w:t>
            </w:r>
            <w:r>
              <w:br/>
            </w:r>
            <w:r>
              <w:rPr>
                <w:rFonts w:ascii="Times New Roman"/>
                <w:b w:val="false"/>
                <w:i w:val="false"/>
                <w:color w:val="000000"/>
                <w:sz w:val="20"/>
              </w:rPr>
              <w:t xml:space="preserve">
базасын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2003-2010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2002 жылғы 29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1449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4 963,1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6 162,2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мұнай </w:t>
            </w:r>
            <w:r>
              <w:br/>
            </w:r>
            <w:r>
              <w:rPr>
                <w:rFonts w:ascii="Times New Roman"/>
                <w:b w:val="false"/>
                <w:i w:val="false"/>
                <w:color w:val="000000"/>
                <w:sz w:val="20"/>
              </w:rPr>
              <w:t xml:space="preserve">
химия өнеркә- </w:t>
            </w:r>
            <w:r>
              <w:br/>
            </w:r>
            <w:r>
              <w:rPr>
                <w:rFonts w:ascii="Times New Roman"/>
                <w:b w:val="false"/>
                <w:i w:val="false"/>
                <w:color w:val="000000"/>
                <w:sz w:val="20"/>
              </w:rPr>
              <w:t xml:space="preserve">
сібін дамыту- </w:t>
            </w:r>
            <w:r>
              <w:br/>
            </w:r>
            <w:r>
              <w:rPr>
                <w:rFonts w:ascii="Times New Roman"/>
                <w:b w:val="false"/>
                <w:i w:val="false"/>
                <w:color w:val="000000"/>
                <w:sz w:val="20"/>
              </w:rPr>
              <w:t xml:space="preserve">
дың 2004-2010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29 </w:t>
            </w:r>
            <w:r>
              <w:br/>
            </w:r>
            <w:r>
              <w:rPr>
                <w:rFonts w:ascii="Times New Roman"/>
                <w:b w:val="false"/>
                <w:i w:val="false"/>
                <w:color w:val="000000"/>
                <w:sz w:val="20"/>
              </w:rPr>
              <w:t xml:space="preserve">
қаңтардағы N </w:t>
            </w:r>
            <w:r>
              <w:br/>
            </w:r>
            <w:r>
              <w:rPr>
                <w:rFonts w:ascii="Times New Roman"/>
                <w:b w:val="false"/>
                <w:i w:val="false"/>
                <w:color w:val="000000"/>
                <w:sz w:val="20"/>
              </w:rPr>
              <w:t xml:space="preserve">
101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газ саласын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2004-2010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18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669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дері, </w:t>
            </w:r>
            <w:r>
              <w:br/>
            </w:r>
            <w:r>
              <w:rPr>
                <w:rFonts w:ascii="Times New Roman"/>
                <w:b w:val="false"/>
                <w:i w:val="false"/>
                <w:color w:val="000000"/>
                <w:sz w:val="20"/>
              </w:rPr>
              <w:t xml:space="preserve">
"Қаз- </w:t>
            </w:r>
            <w:r>
              <w:br/>
            </w:r>
            <w:r>
              <w:rPr>
                <w:rFonts w:ascii="Times New Roman"/>
                <w:b w:val="false"/>
                <w:i w:val="false"/>
                <w:color w:val="000000"/>
                <w:sz w:val="20"/>
              </w:rPr>
              <w:t xml:space="preserve">
Мұнай- </w:t>
            </w:r>
            <w:r>
              <w:br/>
            </w:r>
            <w:r>
              <w:rPr>
                <w:rFonts w:ascii="Times New Roman"/>
                <w:b w:val="false"/>
                <w:i w:val="false"/>
                <w:color w:val="000000"/>
                <w:sz w:val="20"/>
              </w:rPr>
              <w:t xml:space="preserve">
Газ ҰК" </w:t>
            </w:r>
            <w:r>
              <w:br/>
            </w:r>
            <w:r>
              <w:rPr>
                <w:rFonts w:ascii="Times New Roman"/>
                <w:b w:val="false"/>
                <w:i w:val="false"/>
                <w:color w:val="000000"/>
                <w:sz w:val="20"/>
              </w:rPr>
              <w:t xml:space="preserve">
АҚ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2 684,0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783,2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уран </w:t>
            </w:r>
            <w:r>
              <w:br/>
            </w:r>
            <w:r>
              <w:rPr>
                <w:rFonts w:ascii="Times New Roman"/>
                <w:b w:val="false"/>
                <w:i w:val="false"/>
                <w:color w:val="000000"/>
                <w:sz w:val="20"/>
              </w:rPr>
              <w:t xml:space="preserve">
өнеркәсібін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2004-2015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23 </w:t>
            </w:r>
            <w:r>
              <w:br/>
            </w:r>
            <w:r>
              <w:rPr>
                <w:rFonts w:ascii="Times New Roman"/>
                <w:b w:val="false"/>
                <w:i w:val="false"/>
                <w:color w:val="000000"/>
                <w:sz w:val="20"/>
              </w:rPr>
              <w:t xml:space="preserve">
қаңтардағы N </w:t>
            </w:r>
            <w:r>
              <w:br/>
            </w:r>
            <w:r>
              <w:rPr>
                <w:rFonts w:ascii="Times New Roman"/>
                <w:b w:val="false"/>
                <w:i w:val="false"/>
                <w:color w:val="000000"/>
                <w:sz w:val="20"/>
              </w:rPr>
              <w:t xml:space="preserve">
78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Атом энергетикасын дамытудың </w:t>
            </w:r>
            <w:r>
              <w:br/>
            </w:r>
            <w:r>
              <w:rPr>
                <w:rFonts w:ascii="Times New Roman"/>
                <w:b w:val="false"/>
                <w:i w:val="false"/>
                <w:color w:val="000000"/>
                <w:sz w:val="20"/>
              </w:rPr>
              <w:t xml:space="preserve">
2008-2030 жылдарға арналған бағдарламасы (1 кезең - 2008-2010 ж.) (Қазақстан Республикасы Үкіметінің 2006 жылғы 31 наурыздағы N 222 қаулысының 54 тармағына сәйкес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 ластандыруларды жою жөніндегі 2008-2015 жылдарға арналған бағдарламасы (Қазақстан Республикасы Президентінің 2003 жылғы 3 желтоқсандағы N 1241 Жарлығымен бекітілген Қазақстан Республикасының 2004-2015 жылдарға арналған экологиялық  қауіпсіздігі тұжырымдамасының 3.2.4-бөліміне сәйкес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ғылыми-техникалық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атом энергетикасын дамытудың" 2004-2008 жылдарға арналған ғылыми-техникалық бағдарламасы (Қазақстан Республикасы Үкіметінің 2004 жылғы 12 сәуірдегі N 405, 2006 жылғы 8 маусымдағы N 531 қаулылары)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9423,2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8625,8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8 381,6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7551,7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8 381,6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7551,7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әзірленетіндері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Индустрия және сауда министрлігі (233)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индустриялық-инновациялық дамуының 2003-2015 жылдарға арналған стратегиясы (Қазақстан Республикасы Президентінің 2003 жылғы 17 мамырдағы N 1096 Жарлығы, Қазақстан Республикасы Үкіметінің 2006 жылғы  30 маусымдағы N 609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24 554,9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48739,7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тұрғын үй құрылысын дамытудың 2005-2007 жылдарға арналған мемлекеттік бағдарламасы (Қазақстан Республикасы Президентінің 2004 жылғы 11 маусымдағы N 1388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ЭБЖМ, Қаржымині, ҚРҰБ (келісім бойынша)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48 200,0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52346,7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құрылыс </w:t>
            </w:r>
            <w:r>
              <w:br/>
            </w:r>
            <w:r>
              <w:rPr>
                <w:rFonts w:ascii="Times New Roman"/>
                <w:b w:val="false"/>
                <w:i w:val="false"/>
                <w:color w:val="000000"/>
                <w:sz w:val="20"/>
              </w:rPr>
              <w:t xml:space="preserve">
материалдары, </w:t>
            </w:r>
            <w:r>
              <w:br/>
            </w:r>
            <w:r>
              <w:rPr>
                <w:rFonts w:ascii="Times New Roman"/>
                <w:b w:val="false"/>
                <w:i w:val="false"/>
                <w:color w:val="000000"/>
                <w:sz w:val="20"/>
              </w:rPr>
              <w:t xml:space="preserve">
бұйымдары мен </w:t>
            </w:r>
            <w:r>
              <w:br/>
            </w:r>
            <w:r>
              <w:rPr>
                <w:rFonts w:ascii="Times New Roman"/>
                <w:b w:val="false"/>
                <w:i w:val="false"/>
                <w:color w:val="000000"/>
                <w:sz w:val="20"/>
              </w:rPr>
              <w:t xml:space="preserve">
құрастырмалары </w:t>
            </w:r>
            <w:r>
              <w:br/>
            </w:r>
            <w:r>
              <w:rPr>
                <w:rFonts w:ascii="Times New Roman"/>
                <w:b w:val="false"/>
                <w:i w:val="false"/>
                <w:color w:val="000000"/>
                <w:sz w:val="20"/>
              </w:rPr>
              <w:t xml:space="preserve">
өнеркәсібін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2005-2014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13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1305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2005-2014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ұлттық </w:t>
            </w:r>
            <w:r>
              <w:br/>
            </w:r>
            <w:r>
              <w:rPr>
                <w:rFonts w:ascii="Times New Roman"/>
                <w:b w:val="false"/>
                <w:i w:val="false"/>
                <w:color w:val="000000"/>
                <w:sz w:val="20"/>
              </w:rPr>
              <w:t xml:space="preserve">
инновациялық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және дамыту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2005-2015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25 </w:t>
            </w:r>
            <w:r>
              <w:br/>
            </w:r>
            <w:r>
              <w:rPr>
                <w:rFonts w:ascii="Times New Roman"/>
                <w:b w:val="false"/>
                <w:i w:val="false"/>
                <w:color w:val="000000"/>
                <w:sz w:val="20"/>
              </w:rPr>
              <w:t xml:space="preserve">
сәуірдегі N </w:t>
            </w:r>
            <w:r>
              <w:br/>
            </w:r>
            <w:r>
              <w:rPr>
                <w:rFonts w:ascii="Times New Roman"/>
                <w:b w:val="false"/>
                <w:i w:val="false"/>
                <w:color w:val="000000"/>
                <w:sz w:val="20"/>
              </w:rPr>
              <w:t xml:space="preserve">
387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10728,3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505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шағын </w:t>
            </w:r>
            <w:r>
              <w:br/>
            </w:r>
            <w:r>
              <w:rPr>
                <w:rFonts w:ascii="Times New Roman"/>
                <w:b w:val="false"/>
                <w:i w:val="false"/>
                <w:color w:val="000000"/>
                <w:sz w:val="20"/>
              </w:rPr>
              <w:t xml:space="preserve">
және орта </w:t>
            </w:r>
            <w:r>
              <w:br/>
            </w:r>
            <w:r>
              <w:rPr>
                <w:rFonts w:ascii="Times New Roman"/>
                <w:b w:val="false"/>
                <w:i w:val="false"/>
                <w:color w:val="000000"/>
                <w:sz w:val="20"/>
              </w:rPr>
              <w:t xml:space="preserve">
кәсіпкерлікті </w:t>
            </w:r>
            <w:r>
              <w:br/>
            </w:r>
            <w:r>
              <w:rPr>
                <w:rFonts w:ascii="Times New Roman"/>
                <w:b w:val="false"/>
                <w:i w:val="false"/>
                <w:color w:val="000000"/>
                <w:sz w:val="20"/>
              </w:rPr>
              <w:t xml:space="preserve">
дамыту жөнін- </w:t>
            </w:r>
            <w:r>
              <w:br/>
            </w:r>
            <w:r>
              <w:rPr>
                <w:rFonts w:ascii="Times New Roman"/>
                <w:b w:val="false"/>
                <w:i w:val="false"/>
                <w:color w:val="000000"/>
                <w:sz w:val="20"/>
              </w:rPr>
              <w:t xml:space="preserve">
дегі жеделде- </w:t>
            </w:r>
            <w:r>
              <w:br/>
            </w:r>
            <w:r>
              <w:rPr>
                <w:rFonts w:ascii="Times New Roman"/>
                <w:b w:val="false"/>
                <w:i w:val="false"/>
                <w:color w:val="000000"/>
                <w:sz w:val="20"/>
              </w:rPr>
              <w:t xml:space="preserve">
тілген шара-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2005 жылғы 12 </w:t>
            </w:r>
            <w:r>
              <w:br/>
            </w:r>
            <w:r>
              <w:rPr>
                <w:rFonts w:ascii="Times New Roman"/>
                <w:b w:val="false"/>
                <w:i w:val="false"/>
                <w:color w:val="000000"/>
                <w:sz w:val="20"/>
              </w:rPr>
              <w:t xml:space="preserve">
мамырдағы N </w:t>
            </w:r>
            <w:r>
              <w:br/>
            </w:r>
            <w:r>
              <w:rPr>
                <w:rFonts w:ascii="Times New Roman"/>
                <w:b w:val="false"/>
                <w:i w:val="false"/>
                <w:color w:val="000000"/>
                <w:sz w:val="20"/>
              </w:rPr>
              <w:t xml:space="preserve">
450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тұрғын </w:t>
            </w:r>
            <w:r>
              <w:br/>
            </w:r>
            <w:r>
              <w:rPr>
                <w:rFonts w:ascii="Times New Roman"/>
                <w:b w:val="false"/>
                <w:i w:val="false"/>
                <w:color w:val="000000"/>
                <w:sz w:val="20"/>
              </w:rPr>
              <w:t xml:space="preserve">
үй-коммуналдық </w:t>
            </w:r>
            <w:r>
              <w:br/>
            </w:r>
            <w:r>
              <w:rPr>
                <w:rFonts w:ascii="Times New Roman"/>
                <w:b w:val="false"/>
                <w:i w:val="false"/>
                <w:color w:val="000000"/>
                <w:sz w:val="20"/>
              </w:rPr>
              <w:t xml:space="preserve">
саланы дамыту- </w:t>
            </w:r>
            <w:r>
              <w:br/>
            </w:r>
            <w:r>
              <w:rPr>
                <w:rFonts w:ascii="Times New Roman"/>
                <w:b w:val="false"/>
                <w:i w:val="false"/>
                <w:color w:val="000000"/>
                <w:sz w:val="20"/>
              </w:rPr>
              <w:t xml:space="preserve">
дың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15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553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шекара маңы </w:t>
            </w:r>
            <w:r>
              <w:br/>
            </w:r>
            <w:r>
              <w:rPr>
                <w:rFonts w:ascii="Times New Roman"/>
                <w:b w:val="false"/>
                <w:i w:val="false"/>
                <w:color w:val="000000"/>
                <w:sz w:val="20"/>
              </w:rPr>
              <w:t xml:space="preserve">
ынтымақтастығы </w:t>
            </w:r>
            <w:r>
              <w:br/>
            </w:r>
            <w:r>
              <w:rPr>
                <w:rFonts w:ascii="Times New Roman"/>
                <w:b w:val="false"/>
                <w:i w:val="false"/>
                <w:color w:val="000000"/>
                <w:sz w:val="20"/>
              </w:rPr>
              <w:t xml:space="preserve">
орталығын одан </w:t>
            </w:r>
            <w:r>
              <w:br/>
            </w:r>
            <w:r>
              <w:rPr>
                <w:rFonts w:ascii="Times New Roman"/>
                <w:b w:val="false"/>
                <w:i w:val="false"/>
                <w:color w:val="000000"/>
                <w:sz w:val="20"/>
              </w:rPr>
              <w:t xml:space="preserve">
әрі дамыту </w:t>
            </w:r>
            <w:r>
              <w:br/>
            </w:r>
            <w:r>
              <w:rPr>
                <w:rFonts w:ascii="Times New Roman"/>
                <w:b w:val="false"/>
                <w:i w:val="false"/>
                <w:color w:val="000000"/>
                <w:sz w:val="20"/>
              </w:rPr>
              <w:t xml:space="preserve">
2007-2011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7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1061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1627,0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реттеу жүйесін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29 </w:t>
            </w:r>
            <w:r>
              <w:br/>
            </w:r>
            <w:r>
              <w:rPr>
                <w:rFonts w:ascii="Times New Roman"/>
                <w:b w:val="false"/>
                <w:i w:val="false"/>
                <w:color w:val="000000"/>
                <w:sz w:val="20"/>
              </w:rPr>
              <w:t xml:space="preserve">
қарашадағы N </w:t>
            </w:r>
            <w:r>
              <w:br/>
            </w:r>
            <w:r>
              <w:rPr>
                <w:rFonts w:ascii="Times New Roman"/>
                <w:b w:val="false"/>
                <w:i w:val="false"/>
                <w:color w:val="000000"/>
                <w:sz w:val="20"/>
              </w:rPr>
              <w:t xml:space="preserve">
1129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жүйесін дамытудың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12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1191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w:t>
            </w:r>
            <w:r>
              <w:br/>
            </w:r>
            <w:r>
              <w:rPr>
                <w:rFonts w:ascii="Times New Roman"/>
                <w:b w:val="false"/>
                <w:i w:val="false"/>
                <w:color w:val="000000"/>
                <w:sz w:val="20"/>
              </w:rPr>
              <w:t xml:space="preserve">
ДСҰ-ға кіруі </w:t>
            </w:r>
            <w:r>
              <w:br/>
            </w:r>
            <w:r>
              <w:rPr>
                <w:rFonts w:ascii="Times New Roman"/>
                <w:b w:val="false"/>
                <w:i w:val="false"/>
                <w:color w:val="000000"/>
                <w:sz w:val="20"/>
              </w:rPr>
              <w:t xml:space="preserve">
шеңберіндегі </w:t>
            </w:r>
            <w:r>
              <w:br/>
            </w:r>
            <w:r>
              <w:rPr>
                <w:rFonts w:ascii="Times New Roman"/>
                <w:b w:val="false"/>
                <w:i w:val="false"/>
                <w:color w:val="000000"/>
                <w:sz w:val="20"/>
              </w:rPr>
              <w:t xml:space="preserve">
өтпелі кезеңде </w:t>
            </w:r>
            <w:r>
              <w:br/>
            </w:r>
            <w:r>
              <w:rPr>
                <w:rFonts w:ascii="Times New Roman"/>
                <w:b w:val="false"/>
                <w:i w:val="false"/>
                <w:color w:val="000000"/>
                <w:sz w:val="20"/>
              </w:rPr>
              <w:t xml:space="preserve">
экономиканың </w:t>
            </w:r>
            <w:r>
              <w:br/>
            </w:r>
            <w:r>
              <w:rPr>
                <w:rFonts w:ascii="Times New Roman"/>
                <w:b w:val="false"/>
                <w:i w:val="false"/>
                <w:color w:val="000000"/>
                <w:sz w:val="20"/>
              </w:rPr>
              <w:t xml:space="preserve">
кейбір </w:t>
            </w:r>
            <w:r>
              <w:br/>
            </w:r>
            <w:r>
              <w:rPr>
                <w:rFonts w:ascii="Times New Roman"/>
                <w:b w:val="false"/>
                <w:i w:val="false"/>
                <w:color w:val="000000"/>
                <w:sz w:val="20"/>
              </w:rPr>
              <w:t xml:space="preserve">
салаларының </w:t>
            </w:r>
            <w:r>
              <w:br/>
            </w:r>
            <w:r>
              <w:rPr>
                <w:rFonts w:ascii="Times New Roman"/>
                <w:b w:val="false"/>
                <w:i w:val="false"/>
                <w:color w:val="000000"/>
                <w:sz w:val="20"/>
              </w:rPr>
              <w:t xml:space="preserve">
бейімделу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23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1259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Бәсекелестікті </w:t>
            </w:r>
            <w:r>
              <w:br/>
            </w:r>
            <w:r>
              <w:rPr>
                <w:rFonts w:ascii="Times New Roman"/>
                <w:b w:val="false"/>
                <w:i w:val="false"/>
                <w:color w:val="000000"/>
                <w:sz w:val="20"/>
              </w:rPr>
              <w:t xml:space="preserve">
қорғау мен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29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1308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(секторалдық) бағдарламалар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w:t>
            </w:r>
            <w:r>
              <w:br/>
            </w:r>
            <w:r>
              <w:rPr>
                <w:rFonts w:ascii="Times New Roman"/>
                <w:b w:val="false"/>
                <w:i w:val="false"/>
                <w:color w:val="000000"/>
                <w:sz w:val="20"/>
              </w:rPr>
              <w:t xml:space="preserve">
тауарлардың </w:t>
            </w:r>
            <w:r>
              <w:br/>
            </w:r>
            <w:r>
              <w:rPr>
                <w:rFonts w:ascii="Times New Roman"/>
                <w:b w:val="false"/>
                <w:i w:val="false"/>
                <w:color w:val="000000"/>
                <w:sz w:val="20"/>
              </w:rPr>
              <w:t xml:space="preserve">
экспортын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нарықтарға </w:t>
            </w:r>
            <w:r>
              <w:br/>
            </w:r>
            <w:r>
              <w:rPr>
                <w:rFonts w:ascii="Times New Roman"/>
                <w:b w:val="false"/>
                <w:i w:val="false"/>
                <w:color w:val="000000"/>
                <w:sz w:val="20"/>
              </w:rPr>
              <w:t xml:space="preserve">
жылжытуға </w:t>
            </w:r>
            <w:r>
              <w:br/>
            </w:r>
            <w:r>
              <w:rPr>
                <w:rFonts w:ascii="Times New Roman"/>
                <w:b w:val="false"/>
                <w:i w:val="false"/>
                <w:color w:val="000000"/>
                <w:sz w:val="20"/>
              </w:rPr>
              <w:t xml:space="preserve">
жәрдемдесу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31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222 қаулысының </w:t>
            </w:r>
            <w:r>
              <w:br/>
            </w:r>
            <w:r>
              <w:rPr>
                <w:rFonts w:ascii="Times New Roman"/>
                <w:b w:val="false"/>
                <w:i w:val="false"/>
                <w:color w:val="000000"/>
                <w:sz w:val="20"/>
              </w:rPr>
              <w:t xml:space="preserve">
5 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әзірленуде)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2015 жылға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технологиялық </w:t>
            </w:r>
            <w:r>
              <w:br/>
            </w:r>
            <w:r>
              <w:rPr>
                <w:rFonts w:ascii="Times New Roman"/>
                <w:b w:val="false"/>
                <w:i w:val="false"/>
                <w:color w:val="000000"/>
                <w:sz w:val="20"/>
              </w:rPr>
              <w:t xml:space="preserve">
даму бағдар- </w:t>
            </w:r>
            <w:r>
              <w:br/>
            </w:r>
            <w:r>
              <w:rPr>
                <w:rFonts w:ascii="Times New Roman"/>
                <w:b w:val="false"/>
                <w:i w:val="false"/>
                <w:color w:val="000000"/>
                <w:sz w:val="20"/>
              </w:rPr>
              <w:t xml:space="preserve">
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31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222 қаулысының </w:t>
            </w:r>
            <w:r>
              <w:br/>
            </w:r>
            <w:r>
              <w:rPr>
                <w:rFonts w:ascii="Times New Roman"/>
                <w:b w:val="false"/>
                <w:i w:val="false"/>
                <w:color w:val="000000"/>
                <w:sz w:val="20"/>
              </w:rPr>
              <w:t xml:space="preserve">
35 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әзірленуде)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ғылыми- </w:t>
            </w:r>
            <w:r>
              <w:br/>
            </w:r>
            <w:r>
              <w:rPr>
                <w:rFonts w:ascii="Times New Roman"/>
                <w:b w:val="false"/>
                <w:i w:val="false"/>
                <w:color w:val="000000"/>
                <w:sz w:val="20"/>
              </w:rPr>
              <w:t>
</w:t>
            </w:r>
            <w:r>
              <w:rPr>
                <w:rFonts w:ascii="Times New Roman"/>
                <w:b/>
                <w:i w:val="false"/>
                <w:color w:val="000000"/>
                <w:sz w:val="20"/>
              </w:rPr>
              <w:t xml:space="preserve">техникалық бағдарламалар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инфекцияға </w:t>
            </w:r>
            <w:r>
              <w:br/>
            </w:r>
            <w:r>
              <w:rPr>
                <w:rFonts w:ascii="Times New Roman"/>
                <w:b w:val="false"/>
                <w:i w:val="false"/>
                <w:color w:val="000000"/>
                <w:sz w:val="20"/>
              </w:rPr>
              <w:t xml:space="preserve">
қарсы жаңа </w:t>
            </w:r>
            <w:r>
              <w:br/>
            </w:r>
            <w:r>
              <w:rPr>
                <w:rFonts w:ascii="Times New Roman"/>
                <w:b w:val="false"/>
                <w:i w:val="false"/>
                <w:color w:val="000000"/>
                <w:sz w:val="20"/>
              </w:rPr>
              <w:t xml:space="preserve">
препараттарды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ғылыми-техни-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w:t>
            </w:r>
            <w:r>
              <w:br/>
            </w:r>
            <w:r>
              <w:rPr>
                <w:rFonts w:ascii="Times New Roman"/>
                <w:b w:val="false"/>
                <w:i w:val="false"/>
                <w:color w:val="000000"/>
                <w:sz w:val="20"/>
              </w:rPr>
              <w:t xml:space="preserve">
25 маусымдағы </w:t>
            </w:r>
            <w:r>
              <w:br/>
            </w:r>
            <w:r>
              <w:rPr>
                <w:rFonts w:ascii="Times New Roman"/>
                <w:b w:val="false"/>
                <w:i w:val="false"/>
                <w:color w:val="000000"/>
                <w:sz w:val="20"/>
              </w:rPr>
              <w:t xml:space="preserve">
N 703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577,0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әр </w:t>
            </w:r>
            <w:r>
              <w:br/>
            </w:r>
            <w:r>
              <w:rPr>
                <w:rFonts w:ascii="Times New Roman"/>
                <w:b w:val="false"/>
                <w:i w:val="false"/>
                <w:color w:val="000000"/>
                <w:sz w:val="20"/>
              </w:rPr>
              <w:t xml:space="preserve">
түрлі мақсаттағы </w:t>
            </w:r>
            <w:r>
              <w:br/>
            </w:r>
            <w:r>
              <w:rPr>
                <w:rFonts w:ascii="Times New Roman"/>
                <w:b w:val="false"/>
                <w:i w:val="false"/>
                <w:color w:val="000000"/>
                <w:sz w:val="20"/>
              </w:rPr>
              <w:t xml:space="preserve">
перспективалық </w:t>
            </w:r>
            <w:r>
              <w:br/>
            </w:r>
            <w:r>
              <w:rPr>
                <w:rFonts w:ascii="Times New Roman"/>
                <w:b w:val="false"/>
                <w:i w:val="false"/>
                <w:color w:val="000000"/>
                <w:sz w:val="20"/>
              </w:rPr>
              <w:t xml:space="preserve">
жаңа </w:t>
            </w:r>
            <w:r>
              <w:br/>
            </w:r>
            <w:r>
              <w:rPr>
                <w:rFonts w:ascii="Times New Roman"/>
                <w:b w:val="false"/>
                <w:i w:val="false"/>
                <w:color w:val="000000"/>
                <w:sz w:val="20"/>
              </w:rPr>
              <w:t xml:space="preserve">
материалдарды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ғылыми-техни-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13 </w:t>
            </w:r>
            <w:r>
              <w:br/>
            </w:r>
            <w:r>
              <w:rPr>
                <w:rFonts w:ascii="Times New Roman"/>
                <w:b w:val="false"/>
                <w:i w:val="false"/>
                <w:color w:val="000000"/>
                <w:sz w:val="20"/>
              </w:rPr>
              <w:t xml:space="preserve">
сәуірдегі N </w:t>
            </w:r>
            <w:r>
              <w:br/>
            </w:r>
            <w:r>
              <w:rPr>
                <w:rFonts w:ascii="Times New Roman"/>
                <w:b w:val="false"/>
                <w:i w:val="false"/>
                <w:color w:val="000000"/>
                <w:sz w:val="20"/>
              </w:rPr>
              <w:t xml:space="preserve">
274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94331,7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105385,5 
</w:t>
            </w:r>
          </w:p>
        </w:tc>
      </w:tr>
      <w:tr>
        <w:trPr>
          <w:trHeight w:val="7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72754,9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101086,4 </w:t>
            </w:r>
          </w:p>
        </w:tc>
      </w:tr>
      <w:tr>
        <w:trPr>
          <w:trHeight w:val="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72754,9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101086,4 </w:t>
            </w:r>
          </w:p>
        </w:tc>
      </w:tr>
      <w:tr>
        <w:trPr>
          <w:trHeight w:val="1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3542,6 </w:t>
            </w:r>
          </w:p>
        </w:tc>
      </w:tr>
      <w:tr>
        <w:trPr>
          <w:trHeight w:val="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20832,3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3542,6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әзірленетіндері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756,5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Қоршаған ортаны </w:t>
            </w:r>
            <w:r>
              <w:br/>
            </w:r>
            <w:r>
              <w:rPr>
                <w:rFonts w:ascii="Times New Roman"/>
                <w:b w:val="false"/>
                <w:i w:val="false"/>
                <w:color w:val="000000"/>
                <w:sz w:val="20"/>
              </w:rPr>
              <w:t>
</w:t>
            </w:r>
            <w:r>
              <w:rPr>
                <w:rFonts w:ascii="Times New Roman"/>
                <w:b/>
                <w:i w:val="false"/>
                <w:color w:val="000000"/>
                <w:sz w:val="20"/>
              </w:rPr>
              <w:t xml:space="preserve">қорғау министрлігі (234)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2004 жылғы 6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1278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3972,9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5140,6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шөлейт- </w:t>
            </w:r>
            <w:r>
              <w:br/>
            </w:r>
            <w:r>
              <w:rPr>
                <w:rFonts w:ascii="Times New Roman"/>
                <w:b w:val="false"/>
                <w:i w:val="false"/>
                <w:color w:val="000000"/>
                <w:sz w:val="20"/>
              </w:rPr>
              <w:t xml:space="preserve">
тенуге қарсы </w:t>
            </w:r>
            <w:r>
              <w:br/>
            </w:r>
            <w:r>
              <w:rPr>
                <w:rFonts w:ascii="Times New Roman"/>
                <w:b w:val="false"/>
                <w:i w:val="false"/>
                <w:color w:val="000000"/>
                <w:sz w:val="20"/>
              </w:rPr>
              <w:t xml:space="preserve">
күрес жөнiн- </w:t>
            </w:r>
            <w:r>
              <w:br/>
            </w:r>
            <w:r>
              <w:rPr>
                <w:rFonts w:ascii="Times New Roman"/>
                <w:b w:val="false"/>
                <w:i w:val="false"/>
                <w:color w:val="000000"/>
                <w:sz w:val="20"/>
              </w:rPr>
              <w:t xml:space="preserve">
дегі 2005-2015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2005 жылғы </w:t>
            </w:r>
            <w:r>
              <w:br/>
            </w:r>
            <w:r>
              <w:rPr>
                <w:rFonts w:ascii="Times New Roman"/>
                <w:b w:val="false"/>
                <w:i w:val="false"/>
                <w:color w:val="000000"/>
                <w:sz w:val="20"/>
              </w:rPr>
              <w:t xml:space="preserve">
24 қаңтардағы </w:t>
            </w:r>
            <w:r>
              <w:br/>
            </w:r>
            <w:r>
              <w:rPr>
                <w:rFonts w:ascii="Times New Roman"/>
                <w:b w:val="false"/>
                <w:i w:val="false"/>
                <w:color w:val="000000"/>
                <w:sz w:val="20"/>
              </w:rPr>
              <w:t xml:space="preserve">
N 49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Балқаш-Алакөл </w:t>
            </w:r>
            <w:r>
              <w:br/>
            </w:r>
            <w:r>
              <w:rPr>
                <w:rFonts w:ascii="Times New Roman"/>
                <w:b w:val="false"/>
                <w:i w:val="false"/>
                <w:color w:val="000000"/>
                <w:sz w:val="20"/>
              </w:rPr>
              <w:t xml:space="preserve">
бассейнінің </w:t>
            </w:r>
            <w:r>
              <w:br/>
            </w:r>
            <w:r>
              <w:rPr>
                <w:rFonts w:ascii="Times New Roman"/>
                <w:b w:val="false"/>
                <w:i w:val="false"/>
                <w:color w:val="000000"/>
                <w:sz w:val="20"/>
              </w:rPr>
              <w:t xml:space="preserve">
орнықты </w:t>
            </w:r>
            <w:r>
              <w:br/>
            </w:r>
            <w:r>
              <w:rPr>
                <w:rFonts w:ascii="Times New Roman"/>
                <w:b w:val="false"/>
                <w:i w:val="false"/>
                <w:color w:val="000000"/>
                <w:sz w:val="20"/>
              </w:rPr>
              <w:t xml:space="preserve">
дамуын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17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521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Жаңғыртылатын </w:t>
            </w:r>
            <w:r>
              <w:br/>
            </w:r>
            <w:r>
              <w:rPr>
                <w:rFonts w:ascii="Times New Roman"/>
                <w:b w:val="false"/>
                <w:i w:val="false"/>
                <w:color w:val="000000"/>
                <w:sz w:val="20"/>
              </w:rPr>
              <w:t xml:space="preserve">
ресурстарды </w:t>
            </w:r>
            <w:r>
              <w:br/>
            </w:r>
            <w:r>
              <w:rPr>
                <w:rFonts w:ascii="Times New Roman"/>
                <w:b w:val="false"/>
                <w:i w:val="false"/>
                <w:color w:val="000000"/>
                <w:sz w:val="20"/>
              </w:rPr>
              <w:t xml:space="preserve">
және баламалы </w:t>
            </w:r>
            <w:r>
              <w:br/>
            </w:r>
            <w:r>
              <w:rPr>
                <w:rFonts w:ascii="Times New Roman"/>
                <w:b w:val="false"/>
                <w:i w:val="false"/>
                <w:color w:val="000000"/>
                <w:sz w:val="20"/>
              </w:rPr>
              <w:t xml:space="preserve">
энергия көздерін </w:t>
            </w:r>
            <w:r>
              <w:br/>
            </w:r>
            <w:r>
              <w:rPr>
                <w:rFonts w:ascii="Times New Roman"/>
                <w:b w:val="false"/>
                <w:i w:val="false"/>
                <w:color w:val="000000"/>
                <w:sz w:val="20"/>
              </w:rPr>
              <w:t xml:space="preserve">
тиімді және </w:t>
            </w:r>
            <w:r>
              <w:br/>
            </w:r>
            <w:r>
              <w:rPr>
                <w:rFonts w:ascii="Times New Roman"/>
                <w:b w:val="false"/>
                <w:i w:val="false"/>
                <w:color w:val="000000"/>
                <w:sz w:val="20"/>
              </w:rPr>
              <w:t xml:space="preserve">
ұтымды пайда- </w:t>
            </w:r>
            <w:r>
              <w:br/>
            </w:r>
            <w:r>
              <w:rPr>
                <w:rFonts w:ascii="Times New Roman"/>
                <w:b w:val="false"/>
                <w:i w:val="false"/>
                <w:color w:val="000000"/>
                <w:sz w:val="20"/>
              </w:rPr>
              <w:t xml:space="preserve">
ланудың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 </w:t>
            </w:r>
            <w:r>
              <w:br/>
            </w:r>
            <w:r>
              <w:rPr>
                <w:rFonts w:ascii="Times New Roman"/>
                <w:b w:val="false"/>
                <w:i w:val="false"/>
                <w:color w:val="000000"/>
                <w:sz w:val="20"/>
              </w:rPr>
              <w:t xml:space="preserve">
Әкімшілігінің </w:t>
            </w:r>
            <w:r>
              <w:br/>
            </w:r>
            <w:r>
              <w:rPr>
                <w:rFonts w:ascii="Times New Roman"/>
                <w:b w:val="false"/>
                <w:i w:val="false"/>
                <w:color w:val="000000"/>
                <w:sz w:val="20"/>
              </w:rPr>
              <w:t xml:space="preserve">
Басшысы </w:t>
            </w:r>
            <w:r>
              <w:br/>
            </w:r>
            <w:r>
              <w:rPr>
                <w:rFonts w:ascii="Times New Roman"/>
                <w:b w:val="false"/>
                <w:i w:val="false"/>
                <w:color w:val="000000"/>
                <w:sz w:val="20"/>
              </w:rPr>
              <w:t xml:space="preserve">
А.Р.Жақсыбе- </w:t>
            </w:r>
            <w:r>
              <w:br/>
            </w:r>
            <w:r>
              <w:rPr>
                <w:rFonts w:ascii="Times New Roman"/>
                <w:b w:val="false"/>
                <w:i w:val="false"/>
                <w:color w:val="000000"/>
                <w:sz w:val="20"/>
              </w:rPr>
              <w:t xml:space="preserve">
ковтің 2006 </w:t>
            </w:r>
            <w:r>
              <w:br/>
            </w:r>
            <w:r>
              <w:rPr>
                <w:rFonts w:ascii="Times New Roman"/>
                <w:b w:val="false"/>
                <w:i w:val="false"/>
                <w:color w:val="000000"/>
                <w:sz w:val="20"/>
              </w:rPr>
              <w:t xml:space="preserve">
жылғы 16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3392 тапсырма- </w:t>
            </w:r>
            <w:r>
              <w:br/>
            </w:r>
            <w:r>
              <w:rPr>
                <w:rFonts w:ascii="Times New Roman"/>
                <w:b w:val="false"/>
                <w:i w:val="false"/>
                <w:color w:val="000000"/>
                <w:sz w:val="20"/>
              </w:rPr>
              <w:t xml:space="preserve">
сына,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Премьер-Мини- </w:t>
            </w:r>
            <w:r>
              <w:br/>
            </w:r>
            <w:r>
              <w:rPr>
                <w:rFonts w:ascii="Times New Roman"/>
                <w:b w:val="false"/>
                <w:i w:val="false"/>
                <w:color w:val="000000"/>
                <w:sz w:val="20"/>
              </w:rPr>
              <w:t xml:space="preserve">
стрінің </w:t>
            </w:r>
            <w:r>
              <w:br/>
            </w:r>
            <w:r>
              <w:rPr>
                <w:rFonts w:ascii="Times New Roman"/>
                <w:b w:val="false"/>
                <w:i w:val="false"/>
                <w:color w:val="000000"/>
                <w:sz w:val="20"/>
              </w:rPr>
              <w:t xml:space="preserve">
орынбасары </w:t>
            </w:r>
            <w:r>
              <w:br/>
            </w:r>
            <w:r>
              <w:rPr>
                <w:rFonts w:ascii="Times New Roman"/>
                <w:b w:val="false"/>
                <w:i w:val="false"/>
                <w:color w:val="000000"/>
                <w:sz w:val="20"/>
              </w:rPr>
              <w:t xml:space="preserve">
К.Қ.Мәсімовтің </w:t>
            </w:r>
            <w:r>
              <w:br/>
            </w:r>
            <w:r>
              <w:rPr>
                <w:rFonts w:ascii="Times New Roman"/>
                <w:b w:val="false"/>
                <w:i w:val="false"/>
                <w:color w:val="000000"/>
                <w:sz w:val="20"/>
              </w:rPr>
              <w:t xml:space="preserve">
2006 жылғы 24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17-63/4536 </w:t>
            </w:r>
            <w:r>
              <w:br/>
            </w:r>
            <w:r>
              <w:rPr>
                <w:rFonts w:ascii="Times New Roman"/>
                <w:b w:val="false"/>
                <w:i w:val="false"/>
                <w:color w:val="000000"/>
                <w:sz w:val="20"/>
              </w:rPr>
              <w:t xml:space="preserve">
тапсырмасына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2008-2024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 ЭМРМ, АШМ, ИСМ, ЭБЖМ, ЖРА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2008-2010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ортаны қорғау"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w:t>
            </w:r>
            <w:r>
              <w:br/>
            </w:r>
            <w:r>
              <w:rPr>
                <w:rFonts w:ascii="Times New Roman"/>
                <w:b w:val="false"/>
                <w:i w:val="false"/>
                <w:color w:val="000000"/>
                <w:sz w:val="20"/>
              </w:rPr>
              <w:t xml:space="preserve">
2003 жылғы 3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1241 </w:t>
            </w:r>
            <w:r>
              <w:br/>
            </w:r>
            <w:r>
              <w:rPr>
                <w:rFonts w:ascii="Times New Roman"/>
                <w:b w:val="false"/>
                <w:i w:val="false"/>
                <w:color w:val="000000"/>
                <w:sz w:val="20"/>
              </w:rPr>
              <w:t xml:space="preserve">
Жарлығымен </w:t>
            </w:r>
            <w:r>
              <w:br/>
            </w:r>
            <w:r>
              <w:rPr>
                <w:rFonts w:ascii="Times New Roman"/>
                <w:b w:val="false"/>
                <w:i w:val="false"/>
                <w:color w:val="000000"/>
                <w:sz w:val="20"/>
              </w:rPr>
              <w:t xml:space="preserve">
бекітілген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қауіпсіздігі- </w:t>
            </w:r>
            <w:r>
              <w:br/>
            </w:r>
            <w:r>
              <w:rPr>
                <w:rFonts w:ascii="Times New Roman"/>
                <w:b w:val="false"/>
                <w:i w:val="false"/>
                <w:color w:val="000000"/>
                <w:sz w:val="20"/>
              </w:rPr>
              <w:t xml:space="preserve">
нің 2004-2015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тұжырымдама- </w:t>
            </w:r>
            <w:r>
              <w:br/>
            </w:r>
            <w:r>
              <w:rPr>
                <w:rFonts w:ascii="Times New Roman"/>
                <w:b w:val="false"/>
                <w:i w:val="false"/>
                <w:color w:val="000000"/>
                <w:sz w:val="20"/>
              </w:rPr>
              <w:t xml:space="preserve">
сының 5-бөлі- </w:t>
            </w:r>
            <w:r>
              <w:br/>
            </w:r>
            <w:r>
              <w:rPr>
                <w:rFonts w:ascii="Times New Roman"/>
                <w:b w:val="false"/>
                <w:i w:val="false"/>
                <w:color w:val="000000"/>
                <w:sz w:val="20"/>
              </w:rPr>
              <w:t xml:space="preserve">
міне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4174,8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5361,6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мемлекеттік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r>
              <w:br/>
            </w:r>
            <w:r>
              <w:rPr>
                <w:rFonts w:ascii="Times New Roman"/>
                <w:b w:val="false"/>
                <w:i w:val="false"/>
                <w:color w:val="000000"/>
                <w:sz w:val="20"/>
              </w:rPr>
              <w:t xml:space="preserve">
iшiнде әзірленетіндері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4174,8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5361,6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r>
              <w:br/>
            </w:r>
            <w:r>
              <w:rPr>
                <w:rFonts w:ascii="Times New Roman"/>
                <w:b w:val="false"/>
                <w:i w:val="false"/>
                <w:color w:val="000000"/>
                <w:sz w:val="20"/>
              </w:rPr>
              <w:t xml:space="preserve">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4174,8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5335,6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w:t>
            </w:r>
            <w:r>
              <w:br/>
            </w:r>
            <w:r>
              <w:rPr>
                <w:rFonts w:ascii="Times New Roman"/>
                <w:b w:val="false"/>
                <w:i w:val="false"/>
                <w:color w:val="000000"/>
                <w:sz w:val="20"/>
              </w:rPr>
              <w:t xml:space="preserve">
iшiнде әзірленетіндері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Бас прокуратурасы (502)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 </w:t>
            </w:r>
            <w:r>
              <w:br/>
            </w:r>
            <w:r>
              <w:rPr>
                <w:rFonts w:ascii="Times New Roman"/>
                <w:b w:val="false"/>
                <w:i w:val="false"/>
                <w:color w:val="000000"/>
                <w:sz w:val="20"/>
              </w:rPr>
              <w:t xml:space="preserve">
да мемлекеттiк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статистиканы </w:t>
            </w:r>
            <w:r>
              <w:br/>
            </w:r>
            <w:r>
              <w:rPr>
                <w:rFonts w:ascii="Times New Roman"/>
                <w:b w:val="false"/>
                <w:i w:val="false"/>
                <w:color w:val="000000"/>
                <w:sz w:val="20"/>
              </w:rPr>
              <w:t xml:space="preserve">
және арнайы </w:t>
            </w:r>
            <w:r>
              <w:br/>
            </w:r>
            <w:r>
              <w:rPr>
                <w:rFonts w:ascii="Times New Roman"/>
                <w:b w:val="false"/>
                <w:i w:val="false"/>
                <w:color w:val="000000"/>
                <w:sz w:val="20"/>
              </w:rPr>
              <w:t xml:space="preserve">
есепке алуды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2004 жылғы 24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1374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1194,1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1 194,1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1 194,1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1 194,1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Ақпараттандыру және </w:t>
            </w:r>
            <w:r>
              <w:br/>
            </w:r>
            <w:r>
              <w:rPr>
                <w:rFonts w:ascii="Times New Roman"/>
                <w:b w:val="false"/>
                <w:i w:val="false"/>
                <w:color w:val="000000"/>
                <w:sz w:val="20"/>
              </w:rPr>
              <w:t>
</w:t>
            </w:r>
            <w:r>
              <w:rPr>
                <w:rFonts w:ascii="Times New Roman"/>
                <w:b/>
                <w:i w:val="false"/>
                <w:color w:val="000000"/>
                <w:sz w:val="20"/>
              </w:rPr>
              <w:t xml:space="preserve">байланыс агенттігі (603)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"элек- </w:t>
            </w:r>
            <w:r>
              <w:br/>
            </w:r>
            <w:r>
              <w:rPr>
                <w:rFonts w:ascii="Times New Roman"/>
                <w:b w:val="false"/>
                <w:i w:val="false"/>
                <w:color w:val="000000"/>
                <w:sz w:val="20"/>
              </w:rPr>
              <w:t xml:space="preserve">
трондық үкiмет"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дың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Президентiнiң </w:t>
            </w:r>
            <w:r>
              <w:br/>
            </w:r>
            <w:r>
              <w:rPr>
                <w:rFonts w:ascii="Times New Roman"/>
                <w:b w:val="false"/>
                <w:i w:val="false"/>
                <w:color w:val="000000"/>
                <w:sz w:val="20"/>
              </w:rPr>
              <w:t xml:space="preserve">
2004 жылғы </w:t>
            </w:r>
            <w:r>
              <w:br/>
            </w:r>
            <w:r>
              <w:rPr>
                <w:rFonts w:ascii="Times New Roman"/>
                <w:b w:val="false"/>
                <w:i w:val="false"/>
                <w:color w:val="000000"/>
                <w:sz w:val="20"/>
              </w:rPr>
              <w:t xml:space="preserve">
10 қарашадағы </w:t>
            </w:r>
            <w:r>
              <w:br/>
            </w:r>
            <w:r>
              <w:rPr>
                <w:rFonts w:ascii="Times New Roman"/>
                <w:b w:val="false"/>
                <w:i w:val="false"/>
                <w:color w:val="000000"/>
                <w:sz w:val="20"/>
              </w:rPr>
              <w:t xml:space="preserve">
N 1471 </w:t>
            </w:r>
            <w:r>
              <w:br/>
            </w:r>
            <w:r>
              <w:rPr>
                <w:rFonts w:ascii="Times New Roman"/>
                <w:b w:val="false"/>
                <w:i w:val="false"/>
                <w:color w:val="000000"/>
                <w:sz w:val="20"/>
              </w:rPr>
              <w:t xml:space="preserve">
Жарлығы,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2004 жылғы 8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1286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7776,1 </w:t>
            </w:r>
          </w:p>
        </w:tc>
      </w:tr>
      <w:tr>
        <w:trPr>
          <w:trHeight w:val="456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почта- </w:t>
            </w:r>
            <w:r>
              <w:br/>
            </w:r>
            <w:r>
              <w:rPr>
                <w:rFonts w:ascii="Times New Roman"/>
                <w:b w:val="false"/>
                <w:i w:val="false"/>
                <w:color w:val="000000"/>
                <w:sz w:val="20"/>
              </w:rPr>
              <w:t xml:space="preserve">
жинақтау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2004 жылғы </w:t>
            </w:r>
            <w:r>
              <w:br/>
            </w:r>
            <w:r>
              <w:rPr>
                <w:rFonts w:ascii="Times New Roman"/>
                <w:b w:val="false"/>
                <w:i w:val="false"/>
                <w:color w:val="000000"/>
                <w:sz w:val="20"/>
              </w:rPr>
              <w:t xml:space="preserve">
20 қазандағы </w:t>
            </w:r>
            <w:r>
              <w:br/>
            </w:r>
            <w:r>
              <w:rPr>
                <w:rFonts w:ascii="Times New Roman"/>
                <w:b w:val="false"/>
                <w:i w:val="false"/>
                <w:color w:val="000000"/>
                <w:sz w:val="20"/>
              </w:rPr>
              <w:t xml:space="preserve">
N 1077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2 533,7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телеком- </w:t>
            </w:r>
            <w:r>
              <w:br/>
            </w:r>
            <w:r>
              <w:rPr>
                <w:rFonts w:ascii="Times New Roman"/>
                <w:b w:val="false"/>
                <w:i w:val="false"/>
                <w:color w:val="000000"/>
                <w:sz w:val="20"/>
              </w:rPr>
              <w:t xml:space="preserve">
муникация </w:t>
            </w:r>
            <w:r>
              <w:br/>
            </w:r>
            <w:r>
              <w:rPr>
                <w:rFonts w:ascii="Times New Roman"/>
                <w:b w:val="false"/>
                <w:i w:val="false"/>
                <w:color w:val="000000"/>
                <w:sz w:val="20"/>
              </w:rPr>
              <w:t xml:space="preserve">
саласын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7 </w:t>
            </w:r>
            <w:r>
              <w:br/>
            </w:r>
            <w:r>
              <w:rPr>
                <w:rFonts w:ascii="Times New Roman"/>
                <w:b w:val="false"/>
                <w:i w:val="false"/>
                <w:color w:val="000000"/>
                <w:sz w:val="20"/>
              </w:rPr>
              <w:t xml:space="preserve">
маусымдағы N </w:t>
            </w:r>
            <w:r>
              <w:br/>
            </w:r>
            <w:r>
              <w:rPr>
                <w:rFonts w:ascii="Times New Roman"/>
                <w:b w:val="false"/>
                <w:i w:val="false"/>
                <w:color w:val="000000"/>
                <w:sz w:val="20"/>
              </w:rPr>
              <w:t xml:space="preserve">
519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 </w:t>
            </w:r>
            <w:r>
              <w:br/>
            </w:r>
            <w:r>
              <w:rPr>
                <w:rFonts w:ascii="Times New Roman"/>
                <w:b w:val="false"/>
                <w:i w:val="false"/>
                <w:color w:val="000000"/>
                <w:sz w:val="20"/>
              </w:rPr>
              <w:t xml:space="preserve">
дағы ақпараттық </w:t>
            </w:r>
            <w:r>
              <w:br/>
            </w:r>
            <w:r>
              <w:rPr>
                <w:rFonts w:ascii="Times New Roman"/>
                <w:b w:val="false"/>
                <w:i w:val="false"/>
                <w:color w:val="000000"/>
                <w:sz w:val="20"/>
              </w:rPr>
              <w:t xml:space="preserve">
теңсіздікті </w:t>
            </w:r>
            <w:r>
              <w:br/>
            </w:r>
            <w:r>
              <w:rPr>
                <w:rFonts w:ascii="Times New Roman"/>
                <w:b w:val="false"/>
                <w:i w:val="false"/>
                <w:color w:val="000000"/>
                <w:sz w:val="20"/>
              </w:rPr>
              <w:t xml:space="preserve">
төмендетудің </w:t>
            </w:r>
            <w:r>
              <w:br/>
            </w:r>
            <w:r>
              <w:rPr>
                <w:rFonts w:ascii="Times New Roman"/>
                <w:b w:val="false"/>
                <w:i w:val="false"/>
                <w:color w:val="000000"/>
                <w:sz w:val="20"/>
              </w:rPr>
              <w:t xml:space="preserve">
2007-2009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(Үкіметтің </w:t>
            </w:r>
            <w:r>
              <w:br/>
            </w:r>
            <w:r>
              <w:rPr>
                <w:rFonts w:ascii="Times New Roman"/>
                <w:b w:val="false"/>
                <w:i w:val="false"/>
                <w:color w:val="000000"/>
                <w:sz w:val="20"/>
              </w:rPr>
              <w:t xml:space="preserve">
2006 жылғы 13 </w:t>
            </w:r>
            <w:r>
              <w:br/>
            </w:r>
            <w:r>
              <w:rPr>
                <w:rFonts w:ascii="Times New Roman"/>
                <w:b w:val="false"/>
                <w:i w:val="false"/>
                <w:color w:val="000000"/>
                <w:sz w:val="20"/>
              </w:rPr>
              <w:t xml:space="preserve">
қазандағы N  </w:t>
            </w:r>
            <w:r>
              <w:br/>
            </w:r>
            <w:r>
              <w:rPr>
                <w:rFonts w:ascii="Times New Roman"/>
                <w:b w:val="false"/>
                <w:i w:val="false"/>
                <w:color w:val="000000"/>
                <w:sz w:val="20"/>
              </w:rPr>
              <w:t xml:space="preserve">
995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4901,1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6040,3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15243,4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7776,1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4215,0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7776,1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7467,3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1825,3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7467,3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Статистика агенттігі (606)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w:t>
            </w:r>
            <w:r>
              <w:rPr>
                <w:rFonts w:ascii="Times New Roman"/>
                <w:b w:val="false"/>
                <w:i w:val="false"/>
                <w:color w:val="000000"/>
                <w:sz w:val="20"/>
              </w:rPr>
              <w:t xml:space="preserve"> ( </w:t>
            </w:r>
            <w:r>
              <w:rPr>
                <w:rFonts w:ascii="Times New Roman"/>
                <w:b/>
                <w:i w:val="false"/>
                <w:color w:val="000000"/>
                <w:sz w:val="20"/>
              </w:rPr>
              <w:t xml:space="preserve">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мемлекеттiк </w:t>
            </w:r>
            <w:r>
              <w:br/>
            </w:r>
            <w:r>
              <w:rPr>
                <w:rFonts w:ascii="Times New Roman"/>
                <w:b w:val="false"/>
                <w:i w:val="false"/>
                <w:color w:val="000000"/>
                <w:sz w:val="20"/>
              </w:rPr>
              <w:t xml:space="preserve">
статистикасын </w:t>
            </w:r>
            <w:r>
              <w:br/>
            </w:r>
            <w:r>
              <w:rPr>
                <w:rFonts w:ascii="Times New Roman"/>
                <w:b w:val="false"/>
                <w:i w:val="false"/>
                <w:color w:val="000000"/>
                <w:sz w:val="20"/>
              </w:rPr>
              <w:t xml:space="preserve">
жетiлдiрудiң </w:t>
            </w:r>
            <w:r>
              <w:br/>
            </w:r>
            <w:r>
              <w:rPr>
                <w:rFonts w:ascii="Times New Roman"/>
                <w:b w:val="false"/>
                <w:i w:val="false"/>
                <w:color w:val="000000"/>
                <w:sz w:val="20"/>
              </w:rPr>
              <w:t xml:space="preserve">
2006-2008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2006 жылғы 6 </w:t>
            </w:r>
            <w:r>
              <w:br/>
            </w:r>
            <w:r>
              <w:rPr>
                <w:rFonts w:ascii="Times New Roman"/>
                <w:b w:val="false"/>
                <w:i w:val="false"/>
                <w:color w:val="000000"/>
                <w:sz w:val="20"/>
              </w:rPr>
              <w:t xml:space="preserve">
ақпандағы N </w:t>
            </w:r>
            <w:r>
              <w:br/>
            </w:r>
            <w:r>
              <w:rPr>
                <w:rFonts w:ascii="Times New Roman"/>
                <w:b w:val="false"/>
                <w:i w:val="false"/>
                <w:color w:val="000000"/>
                <w:sz w:val="20"/>
              </w:rPr>
              <w:t xml:space="preserve">
71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монополияларды реттеу агенттігі (203)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Әзірленетін мемлекеттік 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w:t>
            </w:r>
            <w:r>
              <w:br/>
            </w:r>
            <w:r>
              <w:rPr>
                <w:rFonts w:ascii="Times New Roman"/>
                <w:b w:val="false"/>
                <w:i w:val="false"/>
                <w:color w:val="000000"/>
                <w:sz w:val="20"/>
              </w:rPr>
              <w:t xml:space="preserve">
монополиялар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тариф саясатын </w:t>
            </w:r>
            <w:r>
              <w:br/>
            </w:r>
            <w:r>
              <w:rPr>
                <w:rFonts w:ascii="Times New Roman"/>
                <w:b w:val="false"/>
                <w:i w:val="false"/>
                <w:color w:val="000000"/>
                <w:sz w:val="20"/>
              </w:rPr>
              <w:t xml:space="preserve">
жетілдірудің </w:t>
            </w:r>
            <w:r>
              <w:br/>
            </w:r>
            <w:r>
              <w:rPr>
                <w:rFonts w:ascii="Times New Roman"/>
                <w:b w:val="false"/>
                <w:i w:val="false"/>
                <w:color w:val="000000"/>
                <w:sz w:val="20"/>
              </w:rPr>
              <w:t xml:space="preserve">
2008-2010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31 </w:t>
            </w:r>
            <w:r>
              <w:br/>
            </w:r>
            <w:r>
              <w:rPr>
                <w:rFonts w:ascii="Times New Roman"/>
                <w:b w:val="false"/>
                <w:i w:val="false"/>
                <w:color w:val="000000"/>
                <w:sz w:val="20"/>
              </w:rPr>
              <w:t xml:space="preserve">
наурыздағы N </w:t>
            </w:r>
            <w:r>
              <w:br/>
            </w:r>
            <w:r>
              <w:rPr>
                <w:rFonts w:ascii="Times New Roman"/>
                <w:b w:val="false"/>
                <w:i w:val="false"/>
                <w:color w:val="000000"/>
                <w:sz w:val="20"/>
              </w:rPr>
              <w:t xml:space="preserve">
222 қаулысының </w:t>
            </w:r>
            <w:r>
              <w:br/>
            </w:r>
            <w:r>
              <w:rPr>
                <w:rFonts w:ascii="Times New Roman"/>
                <w:b w:val="false"/>
                <w:i w:val="false"/>
                <w:color w:val="000000"/>
                <w:sz w:val="20"/>
              </w:rPr>
              <w:t xml:space="preserve">
98 тармағына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әзірленеді)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әзірленетіндері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Жер ресурстарын басқару агенттігі (614)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
мақсатындағы </w:t>
            </w:r>
            <w:r>
              <w:br/>
            </w:r>
            <w:r>
              <w:rPr>
                <w:rFonts w:ascii="Times New Roman"/>
                <w:b w:val="false"/>
                <w:i w:val="false"/>
                <w:color w:val="000000"/>
                <w:sz w:val="20"/>
              </w:rPr>
              <w:t xml:space="preserve">
жерлердi ұтымды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2005 жылғы </w:t>
            </w:r>
            <w:r>
              <w:br/>
            </w:r>
            <w:r>
              <w:rPr>
                <w:rFonts w:ascii="Times New Roman"/>
                <w:b w:val="false"/>
                <w:i w:val="false"/>
                <w:color w:val="000000"/>
                <w:sz w:val="20"/>
              </w:rPr>
              <w:t xml:space="preserve">
5 қаңтардағы </w:t>
            </w:r>
            <w:r>
              <w:br/>
            </w:r>
            <w:r>
              <w:rPr>
                <w:rFonts w:ascii="Times New Roman"/>
                <w:b w:val="false"/>
                <w:i w:val="false"/>
                <w:color w:val="000000"/>
                <w:sz w:val="20"/>
              </w:rPr>
              <w:t xml:space="preserve">
N 3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геодезияны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картографияны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2004 жылғы 31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1455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349,7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Экономикалық </w:t>
            </w:r>
            <w:r>
              <w:br/>
            </w:r>
            <w:r>
              <w:rPr>
                <w:rFonts w:ascii="Times New Roman"/>
                <w:b w:val="false"/>
                <w:i w:val="false"/>
                <w:color w:val="000000"/>
                <w:sz w:val="20"/>
              </w:rPr>
              <w:t>
</w:t>
            </w:r>
            <w:r>
              <w:rPr>
                <w:rFonts w:ascii="Times New Roman"/>
                <w:b/>
                <w:i w:val="false"/>
                <w:color w:val="000000"/>
                <w:sz w:val="20"/>
              </w:rPr>
              <w:t xml:space="preserve">қылмысқа және сыбайлас жемқорлыққа қарсы </w:t>
            </w:r>
            <w:r>
              <w:br/>
            </w:r>
            <w:r>
              <w:rPr>
                <w:rFonts w:ascii="Times New Roman"/>
                <w:b w:val="false"/>
                <w:i w:val="false"/>
                <w:color w:val="000000"/>
                <w:sz w:val="20"/>
              </w:rPr>
              <w:t>
</w:t>
            </w:r>
            <w:r>
              <w:rPr>
                <w:rFonts w:ascii="Times New Roman"/>
                <w:b/>
                <w:i w:val="false"/>
                <w:color w:val="000000"/>
                <w:sz w:val="20"/>
              </w:rPr>
              <w:t xml:space="preserve">күрес агенттігі (қаржы полициясы) (618)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w:t>
            </w:r>
            <w:r>
              <w:br/>
            </w:r>
            <w:r>
              <w:rPr>
                <w:rFonts w:ascii="Times New Roman"/>
                <w:b w:val="false"/>
                <w:i w:val="false"/>
                <w:color w:val="000000"/>
                <w:sz w:val="20"/>
              </w:rPr>
              <w:t xml:space="preserve">
жемқорлыққа </w:t>
            </w:r>
            <w:r>
              <w:br/>
            </w:r>
            <w:r>
              <w:rPr>
                <w:rFonts w:ascii="Times New Roman"/>
                <w:b w:val="false"/>
                <w:i w:val="false"/>
                <w:color w:val="000000"/>
                <w:sz w:val="20"/>
              </w:rPr>
              <w:t xml:space="preserve">
қарсы күрестiң </w:t>
            </w:r>
            <w:r>
              <w:br/>
            </w:r>
            <w:r>
              <w:rPr>
                <w:rFonts w:ascii="Times New Roman"/>
                <w:b w:val="false"/>
                <w:i w:val="false"/>
                <w:color w:val="000000"/>
                <w:sz w:val="20"/>
              </w:rPr>
              <w:t xml:space="preserve">
2006-2010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Президентінің 2005 жылғы </w:t>
            </w:r>
            <w:r>
              <w:br/>
            </w:r>
            <w:r>
              <w:rPr>
                <w:rFonts w:ascii="Times New Roman"/>
                <w:b w:val="false"/>
                <w:i w:val="false"/>
                <w:color w:val="000000"/>
                <w:sz w:val="20"/>
              </w:rPr>
              <w:t xml:space="preserve">
23 желтоқсандағы N 1686 </w:t>
            </w:r>
            <w:r>
              <w:br/>
            </w:r>
            <w:r>
              <w:rPr>
                <w:rFonts w:ascii="Times New Roman"/>
                <w:b w:val="false"/>
                <w:i w:val="false"/>
                <w:color w:val="000000"/>
                <w:sz w:val="20"/>
              </w:rPr>
              <w:t xml:space="preserve">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ЭСЖКА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сында экономика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бұзушылықтарға </w:t>
            </w:r>
            <w:r>
              <w:br/>
            </w:r>
            <w:r>
              <w:rPr>
                <w:rFonts w:ascii="Times New Roman"/>
                <w:b w:val="false"/>
                <w:i w:val="false"/>
                <w:color w:val="000000"/>
                <w:sz w:val="20"/>
              </w:rPr>
              <w:t xml:space="preserve">
қарсы күрестің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27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1401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ЭСЖКА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Қаржы нарығы мен қаржы ұйымдарын реттеу және қадағалау агенттігі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бағалы </w:t>
            </w:r>
            <w:r>
              <w:br/>
            </w:r>
            <w:r>
              <w:rPr>
                <w:rFonts w:ascii="Times New Roman"/>
                <w:b w:val="false"/>
                <w:i w:val="false"/>
                <w:color w:val="000000"/>
                <w:sz w:val="20"/>
              </w:rPr>
              <w:t xml:space="preserve">
қағаздар </w:t>
            </w:r>
            <w:r>
              <w:br/>
            </w:r>
            <w:r>
              <w:rPr>
                <w:rFonts w:ascii="Times New Roman"/>
                <w:b w:val="false"/>
                <w:i w:val="false"/>
                <w:color w:val="000000"/>
                <w:sz w:val="20"/>
              </w:rPr>
              <w:t xml:space="preserve">
рыногын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24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1385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Мәдениетмині, ТСМ, ҰБ, ҚҚБ, ЭБЖМ, ҚДБ, ИСМ, ҚҚҚ, АБА, "Қазпочта" АҚ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ның жинақтаушы </w:t>
            </w:r>
            <w:r>
              <w:br/>
            </w:r>
            <w:r>
              <w:rPr>
                <w:rFonts w:ascii="Times New Roman"/>
                <w:b w:val="false"/>
                <w:i w:val="false"/>
                <w:color w:val="000000"/>
                <w:sz w:val="20"/>
              </w:rPr>
              <w:t xml:space="preserve">
зейнетақы </w:t>
            </w:r>
            <w:r>
              <w:br/>
            </w:r>
            <w:r>
              <w:rPr>
                <w:rFonts w:ascii="Times New Roman"/>
                <w:b w:val="false"/>
                <w:i w:val="false"/>
                <w:color w:val="000000"/>
                <w:sz w:val="20"/>
              </w:rPr>
              <w:t xml:space="preserve">
жүйесін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2004 жылғы 24 </w:t>
            </w:r>
            <w:r>
              <w:br/>
            </w:r>
            <w:r>
              <w:rPr>
                <w:rFonts w:ascii="Times New Roman"/>
                <w:b w:val="false"/>
                <w:i w:val="false"/>
                <w:color w:val="000000"/>
                <w:sz w:val="20"/>
              </w:rPr>
              <w:t xml:space="preserve">
желтоқсандағы </w:t>
            </w:r>
            <w:r>
              <w:br/>
            </w:r>
            <w:r>
              <w:rPr>
                <w:rFonts w:ascii="Times New Roman"/>
                <w:b w:val="false"/>
                <w:i w:val="false"/>
                <w:color w:val="000000"/>
                <w:sz w:val="20"/>
              </w:rPr>
              <w:t xml:space="preserve">
N 1359 </w:t>
            </w:r>
            <w:r>
              <w:br/>
            </w:r>
            <w:r>
              <w:rPr>
                <w:rFonts w:ascii="Times New Roman"/>
                <w:b w:val="false"/>
                <w:i w:val="false"/>
                <w:color w:val="000000"/>
                <w:sz w:val="20"/>
              </w:rPr>
              <w:t xml:space="preserve">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ҚҚА, </w:t>
            </w:r>
            <w:r>
              <w:br/>
            </w:r>
            <w:r>
              <w:rPr>
                <w:rFonts w:ascii="Times New Roman"/>
                <w:b w:val="false"/>
                <w:i w:val="false"/>
                <w:color w:val="000000"/>
                <w:sz w:val="20"/>
              </w:rPr>
              <w:t xml:space="preserve">
Еңбек- </w:t>
            </w:r>
            <w:r>
              <w:br/>
            </w:r>
            <w:r>
              <w:rPr>
                <w:rFonts w:ascii="Times New Roman"/>
                <w:b w:val="false"/>
                <w:i w:val="false"/>
                <w:color w:val="000000"/>
                <w:sz w:val="20"/>
              </w:rPr>
              <w:t xml:space="preserve">
мині, </w:t>
            </w:r>
            <w:r>
              <w:br/>
            </w:r>
            <w:r>
              <w:rPr>
                <w:rFonts w:ascii="Times New Roman"/>
                <w:b w:val="false"/>
                <w:i w:val="false"/>
                <w:color w:val="000000"/>
                <w:sz w:val="20"/>
              </w:rPr>
              <w:t xml:space="preserve">
Қаржы- </w:t>
            </w:r>
            <w:r>
              <w:br/>
            </w:r>
            <w:r>
              <w:rPr>
                <w:rFonts w:ascii="Times New Roman"/>
                <w:b w:val="false"/>
                <w:i w:val="false"/>
                <w:color w:val="000000"/>
                <w:sz w:val="20"/>
              </w:rPr>
              <w:t xml:space="preserve">
мині, </w:t>
            </w:r>
            <w:r>
              <w:br/>
            </w:r>
            <w:r>
              <w:rPr>
                <w:rFonts w:ascii="Times New Roman"/>
                <w:b w:val="false"/>
                <w:i w:val="false"/>
                <w:color w:val="000000"/>
                <w:sz w:val="20"/>
              </w:rPr>
              <w:t xml:space="preserve">
ҰБ, </w:t>
            </w:r>
            <w:r>
              <w:br/>
            </w:r>
            <w:r>
              <w:rPr>
                <w:rFonts w:ascii="Times New Roman"/>
                <w:b w:val="false"/>
                <w:i w:val="false"/>
                <w:color w:val="000000"/>
                <w:sz w:val="20"/>
              </w:rPr>
              <w:t xml:space="preserve">
ЭБЖМ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Қазақстан Республикасы Ұлттық Банкі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w:t>
            </w:r>
            <w:r>
              <w:br/>
            </w:r>
            <w:r>
              <w:rPr>
                <w:rFonts w:ascii="Times New Roman"/>
                <w:b w:val="false"/>
                <w:i w:val="false"/>
                <w:color w:val="000000"/>
                <w:sz w:val="20"/>
              </w:rPr>
              <w:t>
</w:t>
            </w:r>
            <w:r>
              <w:rPr>
                <w:rFonts w:ascii="Times New Roman"/>
                <w:b/>
                <w:i w:val="false"/>
                <w:color w:val="000000"/>
                <w:sz w:val="20"/>
              </w:rPr>
              <w:t xml:space="preserve">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Республикасында валюталық </w:t>
            </w:r>
            <w:r>
              <w:br/>
            </w:r>
            <w:r>
              <w:rPr>
                <w:rFonts w:ascii="Times New Roman"/>
                <w:b w:val="false"/>
                <w:i w:val="false"/>
                <w:color w:val="000000"/>
                <w:sz w:val="20"/>
              </w:rPr>
              <w:t xml:space="preserve">
режимдi </w:t>
            </w:r>
            <w:r>
              <w:br/>
            </w:r>
            <w:r>
              <w:rPr>
                <w:rFonts w:ascii="Times New Roman"/>
                <w:b w:val="false"/>
                <w:i w:val="false"/>
                <w:color w:val="000000"/>
                <w:sz w:val="20"/>
              </w:rPr>
              <w:t xml:space="preserve">
ырықтандырудың </w:t>
            </w:r>
            <w:r>
              <w:br/>
            </w:r>
            <w:r>
              <w:rPr>
                <w:rFonts w:ascii="Times New Roman"/>
                <w:b w:val="false"/>
                <w:i w:val="false"/>
                <w:color w:val="000000"/>
                <w:sz w:val="20"/>
              </w:rPr>
              <w:t xml:space="preserve">
2005-2007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Yкiметiнiң </w:t>
            </w:r>
            <w:r>
              <w:br/>
            </w:r>
            <w:r>
              <w:rPr>
                <w:rFonts w:ascii="Times New Roman"/>
                <w:b w:val="false"/>
                <w:i w:val="false"/>
                <w:color w:val="000000"/>
                <w:sz w:val="20"/>
              </w:rPr>
              <w:t xml:space="preserve">
2004 жылғы </w:t>
            </w:r>
            <w:r>
              <w:br/>
            </w:r>
            <w:r>
              <w:rPr>
                <w:rFonts w:ascii="Times New Roman"/>
                <w:b w:val="false"/>
                <w:i w:val="false"/>
                <w:color w:val="000000"/>
                <w:sz w:val="20"/>
              </w:rPr>
              <w:t xml:space="preserve">
25 маусымдағы </w:t>
            </w:r>
            <w:r>
              <w:br/>
            </w:r>
            <w:r>
              <w:rPr>
                <w:rFonts w:ascii="Times New Roman"/>
                <w:b w:val="false"/>
                <w:i w:val="false"/>
                <w:color w:val="000000"/>
                <w:sz w:val="20"/>
              </w:rPr>
              <w:t xml:space="preserve">
N 705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ҰБ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Астана қаласының әкімі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w:t>
            </w:r>
            <w:r>
              <w:br/>
            </w:r>
            <w:r>
              <w:rPr>
                <w:rFonts w:ascii="Times New Roman"/>
                <w:b w:val="false"/>
                <w:i w:val="false"/>
                <w:color w:val="000000"/>
                <w:sz w:val="20"/>
              </w:rPr>
              <w:t>
</w:t>
            </w:r>
            <w:r>
              <w:rPr>
                <w:rFonts w:ascii="Times New Roman"/>
                <w:b/>
                <w:i w:val="false"/>
                <w:color w:val="000000"/>
                <w:sz w:val="20"/>
              </w:rPr>
              <w:t xml:space="preserve">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әлеуметтік-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дамуының </w:t>
            </w:r>
            <w:r>
              <w:br/>
            </w:r>
            <w:r>
              <w:rPr>
                <w:rFonts w:ascii="Times New Roman"/>
                <w:b w:val="false"/>
                <w:i w:val="false"/>
                <w:color w:val="000000"/>
                <w:sz w:val="20"/>
              </w:rPr>
              <w:t xml:space="preserve">
2006-2010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Республикасы Президентінің 2006 жылғы 4 маусымдағы N 111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59493,9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74264,9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орнықты дамытудың 2030 жылға дейінгі стратегиялық жоспары (Қазақстан Республикасы Президентінің 2006 жылғы 17 наурыздағы N 67 Жарлығы, Қазақстан Республикасы Үкіметінің 2006 жылғы 28 сәуірдегі N 336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2006-2030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59493,9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74264,9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59493,9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74264,9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59493,9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74264,9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әкімі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w:t>
            </w:r>
            <w:r>
              <w:br/>
            </w:r>
            <w:r>
              <w:rPr>
                <w:rFonts w:ascii="Times New Roman"/>
                <w:b w:val="false"/>
                <w:i w:val="false"/>
                <w:color w:val="000000"/>
                <w:sz w:val="20"/>
              </w:rPr>
              <w:t>
</w:t>
            </w:r>
            <w:r>
              <w:rPr>
                <w:rFonts w:ascii="Times New Roman"/>
                <w:b/>
                <w:i w:val="false"/>
                <w:color w:val="000000"/>
                <w:sz w:val="20"/>
              </w:rPr>
              <w:t xml:space="preserve">және 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 </w:t>
            </w:r>
            <w:r>
              <w:br/>
            </w:r>
            <w:r>
              <w:rPr>
                <w:rFonts w:ascii="Times New Roman"/>
                <w:b w:val="false"/>
                <w:i w:val="false"/>
                <w:color w:val="000000"/>
                <w:sz w:val="20"/>
              </w:rPr>
              <w:t xml:space="preserve">
дамытудың </w:t>
            </w:r>
            <w:r>
              <w:br/>
            </w:r>
            <w:r>
              <w:rPr>
                <w:rFonts w:ascii="Times New Roman"/>
                <w:b w:val="false"/>
                <w:i w:val="false"/>
                <w:color w:val="000000"/>
                <w:sz w:val="20"/>
              </w:rPr>
              <w:t xml:space="preserve">
2003-2010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Президентінiң 2003 жылғы </w:t>
            </w:r>
            <w:r>
              <w:br/>
            </w:r>
            <w:r>
              <w:rPr>
                <w:rFonts w:ascii="Times New Roman"/>
                <w:b w:val="false"/>
                <w:i w:val="false"/>
                <w:color w:val="000000"/>
                <w:sz w:val="20"/>
              </w:rPr>
              <w:t xml:space="preserve">
10 ақпандағы </w:t>
            </w:r>
            <w:r>
              <w:br/>
            </w:r>
            <w:r>
              <w:rPr>
                <w:rFonts w:ascii="Times New Roman"/>
                <w:b w:val="false"/>
                <w:i w:val="false"/>
                <w:color w:val="000000"/>
                <w:sz w:val="20"/>
              </w:rPr>
              <w:t xml:space="preserve">
N 1019 Жарлығы)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қаласының </w:t>
            </w:r>
            <w:r>
              <w:br/>
            </w:r>
            <w:r>
              <w:rPr>
                <w:rFonts w:ascii="Times New Roman"/>
                <w:b w:val="false"/>
                <w:i w:val="false"/>
                <w:color w:val="000000"/>
                <w:sz w:val="20"/>
              </w:rPr>
              <w:t xml:space="preserve">
әкімі, </w:t>
            </w:r>
            <w:r>
              <w:br/>
            </w:r>
            <w:r>
              <w:rPr>
                <w:rFonts w:ascii="Times New Roman"/>
                <w:b w:val="false"/>
                <w:i w:val="false"/>
                <w:color w:val="000000"/>
                <w:sz w:val="20"/>
              </w:rPr>
              <w:t xml:space="preserve">
ЭБЖМ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Мемлекеттiк </w:t>
            </w:r>
            <w:r>
              <w:br/>
            </w:r>
            <w:r>
              <w:rPr>
                <w:rFonts w:ascii="Times New Roman"/>
                <w:b w:val="false"/>
                <w:i w:val="false"/>
                <w:color w:val="000000"/>
                <w:sz w:val="20"/>
              </w:rPr>
              <w:t>
</w:t>
            </w:r>
            <w:r>
              <w:rPr>
                <w:rFonts w:ascii="Times New Roman"/>
                <w:b/>
                <w:i w:val="false"/>
                <w:color w:val="000000"/>
                <w:sz w:val="20"/>
              </w:rPr>
              <w:t xml:space="preserve">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28540,0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iшiнде </w:t>
            </w:r>
            <w:r>
              <w:br/>
            </w:r>
            <w:r>
              <w:rPr>
                <w:rFonts w:ascii="Times New Roman"/>
                <w:b w:val="false"/>
                <w:i w:val="false"/>
                <w:color w:val="000000"/>
                <w:sz w:val="20"/>
              </w:rPr>
              <w:t xml:space="preserve">
қолданыстағылары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10814,0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28540,0 </w:t>
            </w:r>
          </w:p>
        </w:tc>
      </w:tr>
      <w:tr>
        <w:trPr>
          <w:trHeight w:val="4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Оңтүстік Қазақстан облысының әкімі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Қолданыстағы мемлекеттік және </w:t>
            </w:r>
            <w:r>
              <w:br/>
            </w:r>
            <w:r>
              <w:rPr>
                <w:rFonts w:ascii="Times New Roman"/>
                <w:b w:val="false"/>
                <w:i w:val="false"/>
                <w:color w:val="000000"/>
                <w:sz w:val="20"/>
              </w:rPr>
              <w:t>
</w:t>
            </w:r>
            <w:r>
              <w:rPr>
                <w:rFonts w:ascii="Times New Roman"/>
                <w:b/>
                <w:i w:val="false"/>
                <w:color w:val="000000"/>
                <w:sz w:val="20"/>
              </w:rPr>
              <w:t xml:space="preserve">салалық (секторалдық) бағдарламалар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арнайы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аймағын </w:t>
            </w:r>
            <w:r>
              <w:br/>
            </w:r>
            <w:r>
              <w:rPr>
                <w:rFonts w:ascii="Times New Roman"/>
                <w:b w:val="false"/>
                <w:i w:val="false"/>
                <w:color w:val="000000"/>
                <w:sz w:val="20"/>
              </w:rPr>
              <w:t xml:space="preserve">
дамытудың 2007-2015 </w:t>
            </w:r>
            <w:r>
              <w:br/>
            </w:r>
            <w:r>
              <w:rPr>
                <w:rFonts w:ascii="Times New Roman"/>
                <w:b w:val="false"/>
                <w:i w:val="false"/>
                <w:color w:val="000000"/>
                <w:sz w:val="20"/>
              </w:rPr>
              <w:t xml:space="preserve">
жылдарға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бағдарламасы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Үкіметінің </w:t>
            </w:r>
            <w:r>
              <w:br/>
            </w:r>
            <w:r>
              <w:rPr>
                <w:rFonts w:ascii="Times New Roman"/>
                <w:b w:val="false"/>
                <w:i w:val="false"/>
                <w:color w:val="000000"/>
                <w:sz w:val="20"/>
              </w:rPr>
              <w:t xml:space="preserve">
2006 жылғы 21 </w:t>
            </w:r>
            <w:r>
              <w:br/>
            </w:r>
            <w:r>
              <w:rPr>
                <w:rFonts w:ascii="Times New Roman"/>
                <w:b w:val="false"/>
                <w:i w:val="false"/>
                <w:color w:val="000000"/>
                <w:sz w:val="20"/>
              </w:rPr>
              <w:t xml:space="preserve">
қыркүйектегі  </w:t>
            </w:r>
            <w:r>
              <w:br/>
            </w:r>
            <w:r>
              <w:rPr>
                <w:rFonts w:ascii="Times New Roman"/>
                <w:b w:val="false"/>
                <w:i w:val="false"/>
                <w:color w:val="000000"/>
                <w:sz w:val="20"/>
              </w:rPr>
              <w:t xml:space="preserve">
N 895 қаулысы)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ОҚО әкімі, ИСМ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2 970,5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орган 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2970,5 
</w:t>
            </w:r>
          </w:p>
        </w:tc>
      </w:tr>
      <w:tr>
        <w:trPr>
          <w:trHeight w:val="7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салалық </w:t>
            </w:r>
            <w:r>
              <w:br/>
            </w:r>
            <w:r>
              <w:rPr>
                <w:rFonts w:ascii="Times New Roman"/>
                <w:b w:val="false"/>
                <w:i w:val="false"/>
                <w:color w:val="000000"/>
                <w:sz w:val="20"/>
              </w:rPr>
              <w:t>
</w:t>
            </w:r>
            <w:r>
              <w:rPr>
                <w:rFonts w:ascii="Times New Roman"/>
                <w:b w:val="false"/>
                <w:i/>
                <w:color w:val="000000"/>
                <w:sz w:val="20"/>
              </w:rPr>
              <w:t xml:space="preserve">бағдарламалар </w:t>
            </w:r>
            <w:r>
              <w:rPr>
                <w:rFonts w:ascii="Times New Roman"/>
                <w:b w:val="false"/>
                <w:i w:val="false"/>
                <w:color w:val="000000"/>
                <w:sz w:val="20"/>
              </w:rPr>
              <w:t xml:space="preserve">: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2 970,5 </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r>
              <w:br/>
            </w:r>
            <w:r>
              <w:rPr>
                <w:rFonts w:ascii="Times New Roman"/>
                <w:b w:val="false"/>
                <w:i w:val="false"/>
                <w:color w:val="000000"/>
                <w:sz w:val="20"/>
              </w:rPr>
              <w:t xml:space="preserve">
қолданыстағы- </w:t>
            </w:r>
            <w:r>
              <w:br/>
            </w:r>
            <w:r>
              <w:rPr>
                <w:rFonts w:ascii="Times New Roman"/>
                <w:b w:val="false"/>
                <w:i w:val="false"/>
                <w:color w:val="000000"/>
                <w:sz w:val="20"/>
              </w:rPr>
              <w:t xml:space="preserve">
лары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2 970,5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БАҒДАРЛАМАЛАР </w:t>
            </w:r>
            <w:r>
              <w:br/>
            </w:r>
            <w:r>
              <w:rPr>
                <w:rFonts w:ascii="Times New Roman"/>
                <w:b w:val="false"/>
                <w:i w:val="false"/>
                <w:color w:val="000000"/>
                <w:sz w:val="20"/>
              </w:rPr>
              <w:t>
</w:t>
            </w:r>
            <w:r>
              <w:rPr>
                <w:rFonts w:ascii="Times New Roman"/>
                <w:b/>
                <w:i w:val="false"/>
                <w:color w:val="000000"/>
                <w:sz w:val="20"/>
              </w:rPr>
              <w:t xml:space="preserve">БОЙЫНША </w:t>
            </w:r>
            <w:r>
              <w:br/>
            </w:r>
            <w:r>
              <w:rPr>
                <w:rFonts w:ascii="Times New Roman"/>
                <w:b w:val="false"/>
                <w:i w:val="false"/>
                <w:color w:val="000000"/>
                <w:sz w:val="20"/>
              </w:rPr>
              <w:t>
</w:t>
            </w:r>
            <w:r>
              <w:rPr>
                <w:rFonts w:ascii="Times New Roman"/>
                <w:b/>
                <w:i w:val="false"/>
                <w:color w:val="000000"/>
                <w:sz w:val="20"/>
              </w:rPr>
              <w:t xml:space="preserve">ЖИЫНЫ: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859186,9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1081924,4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306717,3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419945,6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САЛАЛЫҚ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550417,8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659481,9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ТЕХНИКАЛЫҚ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2 051,8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2 496,9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Қолданыстағы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858876,4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1055820,9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306717,3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406047,1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550383,7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647824,5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1849,3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Әзірленетін </w:t>
            </w:r>
            <w:r>
              <w:br/>
            </w:r>
            <w:r>
              <w:rPr>
                <w:rFonts w:ascii="Times New Roman"/>
                <w:b w:val="false"/>
                <w:i w:val="false"/>
                <w:color w:val="000000"/>
                <w:sz w:val="20"/>
              </w:rPr>
              <w:t xml:space="preserve">
бағдарламалар: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310,5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26203,5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13898,5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11657,4 </w:t>
            </w:r>
          </w:p>
        </w:tc>
      </w:tr>
      <w:tr>
        <w:trPr>
          <w:trHeight w:val="45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ғылыми-техникалық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776,4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6047,6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73"/>
        <w:gridCol w:w="613"/>
        <w:gridCol w:w="793"/>
        <w:gridCol w:w="793"/>
        <w:gridCol w:w="1713"/>
        <w:gridCol w:w="1713"/>
        <w:gridCol w:w="1593"/>
        <w:gridCol w:w="1593"/>
        <w:gridCol w:w="1433"/>
        <w:gridCol w:w="1593"/>
      </w:tblGrid>
      <w:tr>
        <w:trPr>
          <w:trHeight w:val="147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 </w:t>
            </w:r>
            <w:r>
              <w:br/>
            </w:r>
            <w:r>
              <w:rPr>
                <w:rFonts w:ascii="Times New Roman"/>
                <w:b w:val="false"/>
                <w:i w:val="false"/>
                <w:color w:val="000000"/>
                <w:sz w:val="20"/>
              </w:rPr>
              <w:t xml:space="preserve">
лд </w:t>
            </w:r>
            <w:r>
              <w:br/>
            </w:r>
            <w:r>
              <w:rPr>
                <w:rFonts w:ascii="Times New Roman"/>
                <w:b w:val="false"/>
                <w:i w:val="false"/>
                <w:color w:val="000000"/>
                <w:sz w:val="20"/>
              </w:rPr>
              <w:t xml:space="preserve">
ан </w:t>
            </w:r>
            <w:r>
              <w:br/>
            </w:r>
            <w:r>
              <w:rPr>
                <w:rFonts w:ascii="Times New Roman"/>
                <w:b w:val="false"/>
                <w:i w:val="false"/>
                <w:color w:val="000000"/>
                <w:sz w:val="20"/>
              </w:rPr>
              <w:t xml:space="preserve">
ыс </w:t>
            </w:r>
            <w:r>
              <w:br/>
            </w:r>
            <w:r>
              <w:rPr>
                <w:rFonts w:ascii="Times New Roman"/>
                <w:b w:val="false"/>
                <w:i w:val="false"/>
                <w:color w:val="000000"/>
                <w:sz w:val="20"/>
              </w:rPr>
              <w:t xml:space="preserve">
та </w:t>
            </w:r>
            <w:r>
              <w:br/>
            </w:r>
            <w:r>
              <w:rPr>
                <w:rFonts w:ascii="Times New Roman"/>
                <w:b w:val="false"/>
                <w:i w:val="false"/>
                <w:color w:val="000000"/>
                <w:sz w:val="20"/>
              </w:rPr>
              <w:t xml:space="preserve">
ғы </w:t>
            </w:r>
            <w:r>
              <w:br/>
            </w:r>
            <w:r>
              <w:rPr>
                <w:rFonts w:ascii="Times New Roman"/>
                <w:b w:val="false"/>
                <w:i w:val="false"/>
                <w:color w:val="000000"/>
                <w:sz w:val="20"/>
              </w:rPr>
              <w:t xml:space="preserve">
МБ </w:t>
            </w:r>
            <w:r>
              <w:br/>
            </w:r>
            <w:r>
              <w:rPr>
                <w:rFonts w:ascii="Times New Roman"/>
                <w:b w:val="false"/>
                <w:i w:val="false"/>
                <w:color w:val="000000"/>
                <w:sz w:val="20"/>
              </w:rPr>
              <w:t xml:space="preserve">
N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 </w:t>
            </w:r>
            <w:r>
              <w:br/>
            </w:r>
            <w:r>
              <w:rPr>
                <w:rFonts w:ascii="Times New Roman"/>
                <w:b w:val="false"/>
                <w:i w:val="false"/>
                <w:color w:val="000000"/>
                <w:sz w:val="20"/>
              </w:rPr>
              <w:t xml:space="preserve">
ір </w:t>
            </w:r>
            <w:r>
              <w:br/>
            </w:r>
            <w:r>
              <w:rPr>
                <w:rFonts w:ascii="Times New Roman"/>
                <w:b w:val="false"/>
                <w:i w:val="false"/>
                <w:color w:val="000000"/>
                <w:sz w:val="20"/>
              </w:rPr>
              <w:t xml:space="preserve">
ле </w:t>
            </w:r>
            <w:r>
              <w:br/>
            </w:r>
            <w:r>
              <w:rPr>
                <w:rFonts w:ascii="Times New Roman"/>
                <w:b w:val="false"/>
                <w:i w:val="false"/>
                <w:color w:val="000000"/>
                <w:sz w:val="20"/>
              </w:rPr>
              <w:t xml:space="preserve">
не </w:t>
            </w:r>
            <w:r>
              <w:br/>
            </w:r>
            <w:r>
              <w:rPr>
                <w:rFonts w:ascii="Times New Roman"/>
                <w:b w:val="false"/>
                <w:i w:val="false"/>
                <w:color w:val="000000"/>
                <w:sz w:val="20"/>
              </w:rPr>
              <w:t xml:space="preserve">
ті </w:t>
            </w:r>
            <w:r>
              <w:br/>
            </w:r>
            <w:r>
              <w:rPr>
                <w:rFonts w:ascii="Times New Roman"/>
                <w:b w:val="false"/>
                <w:i w:val="false"/>
                <w:color w:val="000000"/>
                <w:sz w:val="20"/>
              </w:rPr>
              <w:t xml:space="preserve">
н </w:t>
            </w:r>
            <w:r>
              <w:br/>
            </w:r>
            <w:r>
              <w:rPr>
                <w:rFonts w:ascii="Times New Roman"/>
                <w:b w:val="false"/>
                <w:i w:val="false"/>
                <w:color w:val="000000"/>
                <w:sz w:val="20"/>
              </w:rPr>
              <w:t xml:space="preserve">
МБ </w:t>
            </w:r>
            <w:r>
              <w:br/>
            </w:r>
            <w:r>
              <w:rPr>
                <w:rFonts w:ascii="Times New Roman"/>
                <w:b w:val="false"/>
                <w:i w:val="false"/>
                <w:color w:val="000000"/>
                <w:sz w:val="20"/>
              </w:rPr>
              <w:t xml:space="preserve">
N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дан </w:t>
            </w:r>
            <w:r>
              <w:br/>
            </w:r>
            <w:r>
              <w:rPr>
                <w:rFonts w:ascii="Times New Roman"/>
                <w:b w:val="false"/>
                <w:i w:val="false"/>
                <w:color w:val="000000"/>
                <w:sz w:val="20"/>
              </w:rPr>
              <w:t xml:space="preserve">
ыст </w:t>
            </w:r>
            <w:r>
              <w:br/>
            </w:r>
            <w:r>
              <w:rPr>
                <w:rFonts w:ascii="Times New Roman"/>
                <w:b w:val="false"/>
                <w:i w:val="false"/>
                <w:color w:val="000000"/>
                <w:sz w:val="20"/>
              </w:rPr>
              <w:t xml:space="preserve">
ағы </w:t>
            </w:r>
            <w:r>
              <w:br/>
            </w:r>
            <w:r>
              <w:rPr>
                <w:rFonts w:ascii="Times New Roman"/>
                <w:b w:val="false"/>
                <w:i w:val="false"/>
                <w:color w:val="000000"/>
                <w:sz w:val="20"/>
              </w:rPr>
              <w:t xml:space="preserve">
са- </w:t>
            </w:r>
            <w:r>
              <w:br/>
            </w:r>
            <w:r>
              <w:rPr>
                <w:rFonts w:ascii="Times New Roman"/>
                <w:b w:val="false"/>
                <w:i w:val="false"/>
                <w:color w:val="000000"/>
                <w:sz w:val="20"/>
              </w:rPr>
              <w:t xml:space="preserve">
ла-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дар-ла </w:t>
            </w:r>
            <w:r>
              <w:br/>
            </w:r>
            <w:r>
              <w:rPr>
                <w:rFonts w:ascii="Times New Roman"/>
                <w:b w:val="false"/>
                <w:i w:val="false"/>
                <w:color w:val="000000"/>
                <w:sz w:val="20"/>
              </w:rPr>
              <w:t xml:space="preserve">
ма-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N </w:t>
            </w:r>
          </w:p>
        </w:tc>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 </w:t>
            </w:r>
            <w:r>
              <w:br/>
            </w:r>
            <w:r>
              <w:rPr>
                <w:rFonts w:ascii="Times New Roman"/>
                <w:b w:val="false"/>
                <w:i w:val="false"/>
                <w:color w:val="000000"/>
                <w:sz w:val="20"/>
              </w:rPr>
              <w:t xml:space="preserve">
не тін </w:t>
            </w:r>
            <w:r>
              <w:br/>
            </w:r>
            <w:r>
              <w:rPr>
                <w:rFonts w:ascii="Times New Roman"/>
                <w:b w:val="false"/>
                <w:i w:val="false"/>
                <w:color w:val="000000"/>
                <w:sz w:val="20"/>
              </w:rPr>
              <w:t xml:space="preserve">
салла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бағдарламалардың </w:t>
            </w:r>
            <w:r>
              <w:br/>
            </w:r>
            <w:r>
              <w:rPr>
                <w:rFonts w:ascii="Times New Roman"/>
                <w:b w:val="false"/>
                <w:i w:val="false"/>
                <w:color w:val="000000"/>
                <w:sz w:val="20"/>
              </w:rPr>
              <w:t xml:space="preserve">
N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w:t>
            </w:r>
            <w:r>
              <w:br/>
            </w:r>
            <w:r>
              <w:rPr>
                <w:rFonts w:ascii="Times New Roman"/>
                <w:b w:val="false"/>
                <w:i w:val="false"/>
                <w:color w:val="000000"/>
                <w:sz w:val="20"/>
              </w:rPr>
              <w:t xml:space="preserve">
(млн. теңге)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 </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5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32295,0 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26783,6 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15162,1 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20637,4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30635,4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52932,4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15162,1  </w:t>
            </w:r>
          </w:p>
        </w:tc>
      </w:tr>
      <w:tr>
        <w:trPr>
          <w:trHeight w:val="7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52932,4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15162,1 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52932,4 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57419,0 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13201,7 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15162,1  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53486,1 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70832,3 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19818,6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26766,1  </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4434,3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4698,2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123131,2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5007,4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5125,7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186092,2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75634,1 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16961,3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26766,1 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53486,1 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70832,3 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19818,6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26766,1 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53486,1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70832,3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7090,9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19818,6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26766,1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132606,1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132606,1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9870,4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2916,4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3282,5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4327,2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126610,7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147229,7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8495,6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27531,4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8487,2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2687,7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166867,6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152269,7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8495,6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27531,4 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27531,4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139336,2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151827,4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8495,6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139336,2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151827,4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8495,6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12486,4 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7543,3 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7544,9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8213,2 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7544,9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41672,4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39287,0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19583,5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19909,3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37373,1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6417,5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4592,6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52415,1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46153,0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20165,5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38048,0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41965,7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51173,9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19583,5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37609,8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37373,1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41726,4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39287,0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19583,5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20133,5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37609,8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37373,1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9447,5 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6417,5 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4592,6 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4592,6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52142,6 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48405,9 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6277,7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1838,6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58911,0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59225,0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11639,6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13840,8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15579,4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15491,7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52142,6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48405,9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52142,6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48405,9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13653,1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10819,1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1926,3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1838,6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6277,7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9840,4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1838,6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6906,8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10880,7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9451,8 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7928,0 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4794,0 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2972,8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9964,8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4112,4 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4398,4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89520,9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35021,6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10794,0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12650,9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3157,1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47127,0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47127,0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47127,0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28752,0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47127,0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6809,0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17795,0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21976,0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707064,6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531723,2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77453,1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98460,7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138732,1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142435,7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374795,9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321216,4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71357,3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114830,5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118087,5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330235,6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210108,3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27852,3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27103,3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23901,6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24348,2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661555,0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481243,0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77386,6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98428,7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136568,2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136004,5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357682,1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306023,3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71357,3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114830,5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118087,5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302526,4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175219,7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27785,7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27071,3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21737,7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17917,0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45509,5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50480,2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6431,2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17113,8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27709,2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34888,6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6431,2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653"/>
        <w:gridCol w:w="733"/>
        <w:gridCol w:w="753"/>
        <w:gridCol w:w="773"/>
        <w:gridCol w:w="1493"/>
        <w:gridCol w:w="1473"/>
        <w:gridCol w:w="1653"/>
        <w:gridCol w:w="1553"/>
      </w:tblGrid>
      <w:tr>
        <w:trPr>
          <w:trHeight w:val="147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дан </w:t>
            </w:r>
            <w:r>
              <w:br/>
            </w:r>
            <w:r>
              <w:rPr>
                <w:rFonts w:ascii="Times New Roman"/>
                <w:b w:val="false"/>
                <w:i w:val="false"/>
                <w:color w:val="000000"/>
                <w:sz w:val="20"/>
              </w:rPr>
              <w:t xml:space="preserve">
ыст </w:t>
            </w:r>
            <w:r>
              <w:br/>
            </w:r>
            <w:r>
              <w:rPr>
                <w:rFonts w:ascii="Times New Roman"/>
                <w:b w:val="false"/>
                <w:i w:val="false"/>
                <w:color w:val="000000"/>
                <w:sz w:val="20"/>
              </w:rPr>
              <w:t xml:space="preserve">
ағы </w:t>
            </w:r>
            <w:r>
              <w:br/>
            </w:r>
            <w:r>
              <w:rPr>
                <w:rFonts w:ascii="Times New Roman"/>
                <w:b w:val="false"/>
                <w:i w:val="false"/>
                <w:color w:val="000000"/>
                <w:sz w:val="20"/>
              </w:rPr>
              <w:t xml:space="preserve">
МБ </w:t>
            </w:r>
            <w:r>
              <w:br/>
            </w:r>
            <w:r>
              <w:rPr>
                <w:rFonts w:ascii="Times New Roman"/>
                <w:b w:val="false"/>
                <w:i w:val="false"/>
                <w:color w:val="000000"/>
                <w:sz w:val="20"/>
              </w:rPr>
              <w:t xml:space="preserve">
N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 </w:t>
            </w:r>
            <w:r>
              <w:br/>
            </w:r>
            <w:r>
              <w:rPr>
                <w:rFonts w:ascii="Times New Roman"/>
                <w:b w:val="false"/>
                <w:i w:val="false"/>
                <w:color w:val="000000"/>
                <w:sz w:val="20"/>
              </w:rPr>
              <w:t xml:space="preserve">
рле </w:t>
            </w:r>
            <w:r>
              <w:br/>
            </w:r>
            <w:r>
              <w:rPr>
                <w:rFonts w:ascii="Times New Roman"/>
                <w:b w:val="false"/>
                <w:i w:val="false"/>
                <w:color w:val="000000"/>
                <w:sz w:val="20"/>
              </w:rPr>
              <w:t xml:space="preserve">
нет </w:t>
            </w:r>
            <w:r>
              <w:br/>
            </w:r>
            <w:r>
              <w:rPr>
                <w:rFonts w:ascii="Times New Roman"/>
                <w:b w:val="false"/>
                <w:i w:val="false"/>
                <w:color w:val="000000"/>
                <w:sz w:val="20"/>
              </w:rPr>
              <w:t xml:space="preserve">
ін </w:t>
            </w:r>
            <w:r>
              <w:br/>
            </w:r>
            <w:r>
              <w:rPr>
                <w:rFonts w:ascii="Times New Roman"/>
                <w:b w:val="false"/>
                <w:i w:val="false"/>
                <w:color w:val="000000"/>
                <w:sz w:val="20"/>
              </w:rPr>
              <w:t xml:space="preserve">
МБ </w:t>
            </w:r>
            <w:r>
              <w:br/>
            </w:r>
            <w:r>
              <w:rPr>
                <w:rFonts w:ascii="Times New Roman"/>
                <w:b w:val="false"/>
                <w:i w:val="false"/>
                <w:color w:val="000000"/>
                <w:sz w:val="20"/>
              </w:rPr>
              <w:t xml:space="preserve">
N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дан </w:t>
            </w:r>
            <w:r>
              <w:br/>
            </w:r>
            <w:r>
              <w:rPr>
                <w:rFonts w:ascii="Times New Roman"/>
                <w:b w:val="false"/>
                <w:i w:val="false"/>
                <w:color w:val="000000"/>
                <w:sz w:val="20"/>
              </w:rPr>
              <w:t xml:space="preserve">
ыс </w:t>
            </w:r>
            <w:r>
              <w:br/>
            </w:r>
            <w:r>
              <w:rPr>
                <w:rFonts w:ascii="Times New Roman"/>
                <w:b w:val="false"/>
                <w:i w:val="false"/>
                <w:color w:val="000000"/>
                <w:sz w:val="20"/>
              </w:rPr>
              <w:t xml:space="preserve">
тағ </w:t>
            </w:r>
            <w:r>
              <w:br/>
            </w:r>
            <w:r>
              <w:rPr>
                <w:rFonts w:ascii="Times New Roman"/>
                <w:b w:val="false"/>
                <w:i w:val="false"/>
                <w:color w:val="000000"/>
                <w:sz w:val="20"/>
              </w:rPr>
              <w:t xml:space="preserve">
ы </w:t>
            </w:r>
            <w:r>
              <w:br/>
            </w:r>
            <w:r>
              <w:rPr>
                <w:rFonts w:ascii="Times New Roman"/>
                <w:b w:val="false"/>
                <w:i w:val="false"/>
                <w:color w:val="000000"/>
                <w:sz w:val="20"/>
              </w:rPr>
              <w:t xml:space="preserve">
са- </w:t>
            </w:r>
            <w:r>
              <w:br/>
            </w:r>
            <w:r>
              <w:rPr>
                <w:rFonts w:ascii="Times New Roman"/>
                <w:b w:val="false"/>
                <w:i w:val="false"/>
                <w:color w:val="000000"/>
                <w:sz w:val="20"/>
              </w:rPr>
              <w:t xml:space="preserve">
ла-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 </w:t>
            </w:r>
            <w:r>
              <w:br/>
            </w:r>
            <w:r>
              <w:rPr>
                <w:rFonts w:ascii="Times New Roman"/>
                <w:b w:val="false"/>
                <w:i w:val="false"/>
                <w:color w:val="000000"/>
                <w:sz w:val="20"/>
              </w:rPr>
              <w:t xml:space="preserve">
ғд </w:t>
            </w:r>
            <w:r>
              <w:br/>
            </w:r>
            <w:r>
              <w:rPr>
                <w:rFonts w:ascii="Times New Roman"/>
                <w:b w:val="false"/>
                <w:i w:val="false"/>
                <w:color w:val="000000"/>
                <w:sz w:val="20"/>
              </w:rPr>
              <w:t xml:space="preserve">
ар </w:t>
            </w:r>
            <w:r>
              <w:br/>
            </w:r>
            <w:r>
              <w:rPr>
                <w:rFonts w:ascii="Times New Roman"/>
                <w:b w:val="false"/>
                <w:i w:val="false"/>
                <w:color w:val="000000"/>
                <w:sz w:val="20"/>
              </w:rPr>
              <w:t xml:space="preserve">
ла </w:t>
            </w:r>
            <w:r>
              <w:br/>
            </w:r>
            <w:r>
              <w:rPr>
                <w:rFonts w:ascii="Times New Roman"/>
                <w:b w:val="false"/>
                <w:i w:val="false"/>
                <w:color w:val="000000"/>
                <w:sz w:val="20"/>
              </w:rPr>
              <w:t xml:space="preserve">
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N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 </w:t>
            </w:r>
            <w:r>
              <w:br/>
            </w:r>
            <w:r>
              <w:rPr>
                <w:rFonts w:ascii="Times New Roman"/>
                <w:b w:val="false"/>
                <w:i w:val="false"/>
                <w:color w:val="000000"/>
                <w:sz w:val="20"/>
              </w:rPr>
              <w:t xml:space="preserve">
ір- </w:t>
            </w:r>
            <w:r>
              <w:br/>
            </w:r>
            <w:r>
              <w:rPr>
                <w:rFonts w:ascii="Times New Roman"/>
                <w:b w:val="false"/>
                <w:i w:val="false"/>
                <w:color w:val="000000"/>
                <w:sz w:val="20"/>
              </w:rPr>
              <w:t xml:space="preserve">
ле- </w:t>
            </w:r>
            <w:r>
              <w:br/>
            </w:r>
            <w:r>
              <w:rPr>
                <w:rFonts w:ascii="Times New Roman"/>
                <w:b w:val="false"/>
                <w:i w:val="false"/>
                <w:color w:val="000000"/>
                <w:sz w:val="20"/>
              </w:rPr>
              <w:t xml:space="preserve">
не- </w:t>
            </w:r>
            <w:r>
              <w:br/>
            </w:r>
            <w:r>
              <w:rPr>
                <w:rFonts w:ascii="Times New Roman"/>
                <w:b w:val="false"/>
                <w:i w:val="false"/>
                <w:color w:val="000000"/>
                <w:sz w:val="20"/>
              </w:rPr>
              <w:t xml:space="preserve">
тін </w:t>
            </w:r>
            <w:r>
              <w:br/>
            </w:r>
            <w:r>
              <w:rPr>
                <w:rFonts w:ascii="Times New Roman"/>
                <w:b w:val="false"/>
                <w:i w:val="false"/>
                <w:color w:val="000000"/>
                <w:sz w:val="20"/>
              </w:rPr>
              <w:t xml:space="preserve">
са- </w:t>
            </w:r>
            <w:r>
              <w:br/>
            </w:r>
            <w:r>
              <w:rPr>
                <w:rFonts w:ascii="Times New Roman"/>
                <w:b w:val="false"/>
                <w:i w:val="false"/>
                <w:color w:val="000000"/>
                <w:sz w:val="20"/>
              </w:rPr>
              <w:t xml:space="preserve">
ла-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ба- </w:t>
            </w:r>
            <w:r>
              <w:br/>
            </w:r>
            <w:r>
              <w:rPr>
                <w:rFonts w:ascii="Times New Roman"/>
                <w:b w:val="false"/>
                <w:i w:val="false"/>
                <w:color w:val="000000"/>
                <w:sz w:val="20"/>
              </w:rPr>
              <w:t xml:space="preserve">
ғд- </w:t>
            </w:r>
            <w:r>
              <w:br/>
            </w:r>
            <w:r>
              <w:rPr>
                <w:rFonts w:ascii="Times New Roman"/>
                <w:b w:val="false"/>
                <w:i w:val="false"/>
                <w:color w:val="000000"/>
                <w:sz w:val="20"/>
              </w:rPr>
              <w:t xml:space="preserve">
ар- </w:t>
            </w:r>
            <w:r>
              <w:br/>
            </w:r>
            <w:r>
              <w:rPr>
                <w:rFonts w:ascii="Times New Roman"/>
                <w:b w:val="false"/>
                <w:i w:val="false"/>
                <w:color w:val="000000"/>
                <w:sz w:val="20"/>
              </w:rPr>
              <w:t xml:space="preserve">
ла- </w:t>
            </w:r>
            <w:r>
              <w:br/>
            </w:r>
            <w:r>
              <w:rPr>
                <w:rFonts w:ascii="Times New Roman"/>
                <w:b w:val="false"/>
                <w:i w:val="false"/>
                <w:color w:val="000000"/>
                <w:sz w:val="20"/>
              </w:rPr>
              <w:t xml:space="preserve">
ма- </w:t>
            </w:r>
            <w:r>
              <w:br/>
            </w:r>
            <w:r>
              <w:rPr>
                <w:rFonts w:ascii="Times New Roman"/>
                <w:b w:val="false"/>
                <w:i w:val="false"/>
                <w:color w:val="000000"/>
                <w:sz w:val="20"/>
              </w:rPr>
              <w:t xml:space="preserve">
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N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Болжамды шығыстар </w:t>
            </w:r>
            <w:r>
              <w:br/>
            </w:r>
            <w:r>
              <w:rPr>
                <w:rFonts w:ascii="Times New Roman"/>
                <w:b w:val="false"/>
                <w:i w:val="false"/>
                <w:color w:val="000000"/>
                <w:sz w:val="20"/>
              </w:rPr>
              <w:t xml:space="preserve">
(млн. теңге) </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көздер </w:t>
            </w: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ж.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2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58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1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55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8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1904,0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2255,0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0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14339,2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41617,8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31731,7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19483,1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17162,3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23128,3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33822,3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58780,1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33822,3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58780,1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33822,3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58780,1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54860,0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54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949,9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965,1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31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61743,5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58220,5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61743,5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58214,0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61649,2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58190,5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61649,2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58184,0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r>
      <w:tr>
        <w:trPr>
          <w:trHeight w:val="45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bl>
    <w:p>
      <w:pPr>
        <w:spacing w:after="0"/>
        <w:ind w:left="0"/>
        <w:jc w:val="both"/>
      </w:pPr>
      <w:r>
        <w:rPr>
          <w:rFonts w:ascii="Times New Roman"/>
          <w:b w:val="false"/>
          <w:i w:val="false"/>
          <w:color w:val="000000"/>
          <w:sz w:val="28"/>
        </w:rPr>
        <w:t xml:space="preserve">Құпиялылық режимін сақтауды талап ететін 2007-2009 жылдарға арналған қолданыстағы және әзірленетін мемлекеттік және салалық (секторалдық) бағдарламалардың тізбесі, осы қаулыға тиісті құпия қосымшада келтірілген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8 ақпандағы    </w:t>
      </w:r>
      <w:r>
        <w:br/>
      </w:r>
      <w:r>
        <w:rPr>
          <w:rFonts w:ascii="Times New Roman"/>
          <w:b w:val="false"/>
          <w:i w:val="false"/>
          <w:color w:val="000000"/>
          <w:sz w:val="28"/>
        </w:rPr>
        <w:t xml:space="preserve">
                                                 N 92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25 тамыздағы   </w:t>
      </w:r>
      <w:r>
        <w:br/>
      </w:r>
      <w:r>
        <w:rPr>
          <w:rFonts w:ascii="Times New Roman"/>
          <w:b w:val="false"/>
          <w:i w:val="false"/>
          <w:color w:val="000000"/>
          <w:sz w:val="28"/>
        </w:rPr>
        <w:t xml:space="preserve">
                                                 N 822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5-бөлім. Қолданыстағы және әзірленетін мемлекеттік және салалық </w:t>
      </w:r>
      <w:r>
        <w:br/>
      </w:r>
      <w:r>
        <w:rPr>
          <w:rFonts w:ascii="Times New Roman"/>
          <w:b w:val="false"/>
          <w:i w:val="false"/>
          <w:color w:val="000000"/>
          <w:sz w:val="28"/>
        </w:rPr>
        <w:t>
</w:t>
      </w:r>
      <w:r>
        <w:rPr>
          <w:rFonts w:ascii="Times New Roman"/>
          <w:b/>
          <w:i w:val="false"/>
          <w:color w:val="000000"/>
          <w:sz w:val="28"/>
        </w:rPr>
        <w:t xml:space="preserve">  (секторалдық) бағдарламалар бөлінісіндегі 2007-2009 жылдарға арналған </w:t>
      </w:r>
      <w:r>
        <w:br/>
      </w:r>
      <w:r>
        <w:rPr>
          <w:rFonts w:ascii="Times New Roman"/>
          <w:b w:val="false"/>
          <w:i w:val="false"/>
          <w:color w:val="000000"/>
          <w:sz w:val="28"/>
        </w:rPr>
        <w:t>
</w:t>
      </w:r>
      <w:r>
        <w:rPr>
          <w:rFonts w:ascii="Times New Roman"/>
          <w:b/>
          <w:i w:val="false"/>
          <w:color w:val="000000"/>
          <w:sz w:val="28"/>
        </w:rPr>
        <w:t xml:space="preserve">   басымды бюджеттік инвестициялық жобалардың (бағдарламалардың) тізбесі </w:t>
      </w:r>
    </w:p>
    <w:p>
      <w:pPr>
        <w:spacing w:after="0"/>
        <w:ind w:left="0"/>
        <w:jc w:val="both"/>
      </w:pPr>
      <w:r>
        <w:rPr>
          <w:rFonts w:ascii="Times New Roman"/>
          <w:b/>
          <w:i w:val="false"/>
          <w:color w:val="000000"/>
          <w:sz w:val="28"/>
        </w:rPr>
        <w:t xml:space="preserve">     2007-2009 жылдарға арналған басымды республикалық бюджеттік </w:t>
      </w:r>
      <w:r>
        <w:br/>
      </w:r>
      <w:r>
        <w:rPr>
          <w:rFonts w:ascii="Times New Roman"/>
          <w:b w:val="false"/>
          <w:i w:val="false"/>
          <w:color w:val="000000"/>
          <w:sz w:val="28"/>
        </w:rPr>
        <w:t>
</w:t>
      </w:r>
      <w:r>
        <w:rPr>
          <w:rFonts w:ascii="Times New Roman"/>
          <w:b/>
          <w:i w:val="false"/>
          <w:color w:val="000000"/>
          <w:sz w:val="28"/>
        </w:rPr>
        <w:t xml:space="preserve">         инвестициялық жобалардың (бағдарламалардың) тізбесі </w:t>
      </w:r>
      <w:r>
        <w:br/>
      </w:r>
      <w:r>
        <w:rPr>
          <w:rFonts w:ascii="Times New Roman"/>
          <w:b w:val="false"/>
          <w:i w:val="false"/>
          <w:color w:val="000000"/>
          <w:sz w:val="28"/>
        </w:rPr>
        <w:t>
</w:t>
      </w: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093"/>
        <w:gridCol w:w="953"/>
        <w:gridCol w:w="1133"/>
        <w:gridCol w:w="1693"/>
        <w:gridCol w:w="1553"/>
        <w:gridCol w:w="1713"/>
        <w:gridCol w:w="1693"/>
        <w:gridCol w:w="1793"/>
        <w:gridCol w:w="993"/>
      </w:tblGrid>
      <w:tr>
        <w:trPr>
          <w:trHeight w:val="45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атауы </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 </w:t>
            </w:r>
            <w:r>
              <w:br/>
            </w:r>
            <w:r>
              <w:rPr>
                <w:rFonts w:ascii="Times New Roman"/>
                <w:b w:val="false"/>
                <w:i w:val="false"/>
                <w:color w:val="000000"/>
                <w:sz w:val="20"/>
              </w:rPr>
              <w:t xml:space="preserve">
жет- </w:t>
            </w:r>
            <w:r>
              <w:br/>
            </w:r>
            <w:r>
              <w:rPr>
                <w:rFonts w:ascii="Times New Roman"/>
                <w:b w:val="false"/>
                <w:i w:val="false"/>
                <w:color w:val="000000"/>
                <w:sz w:val="20"/>
              </w:rPr>
              <w:t xml:space="preserve">
тік </w:t>
            </w:r>
            <w:r>
              <w:br/>
            </w:r>
            <w:r>
              <w:rPr>
                <w:rFonts w:ascii="Times New Roman"/>
                <w:b w:val="false"/>
                <w:i w:val="false"/>
                <w:color w:val="000000"/>
                <w:sz w:val="20"/>
              </w:rPr>
              <w:t xml:space="preserve">
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лама </w:t>
            </w:r>
            <w:r>
              <w:br/>
            </w:r>
            <w:r>
              <w:rPr>
                <w:rFonts w:ascii="Times New Roman"/>
                <w:b w:val="false"/>
                <w:i w:val="false"/>
                <w:color w:val="000000"/>
                <w:sz w:val="20"/>
              </w:rPr>
              <w:t xml:space="preserve">
-ның </w:t>
            </w:r>
            <w:r>
              <w:br/>
            </w:r>
            <w:r>
              <w:rPr>
                <w:rFonts w:ascii="Times New Roman"/>
                <w:b w:val="false"/>
                <w:i w:val="false"/>
                <w:color w:val="000000"/>
                <w:sz w:val="20"/>
              </w:rPr>
              <w:t xml:space="preserve">
әкі- </w:t>
            </w:r>
            <w:r>
              <w:br/>
            </w:r>
            <w:r>
              <w:rPr>
                <w:rFonts w:ascii="Times New Roman"/>
                <w:b w:val="false"/>
                <w:i w:val="false"/>
                <w:color w:val="000000"/>
                <w:sz w:val="20"/>
              </w:rPr>
              <w:t xml:space="preserve">
мші- </w:t>
            </w:r>
            <w:r>
              <w:br/>
            </w:r>
            <w:r>
              <w:rPr>
                <w:rFonts w:ascii="Times New Roman"/>
                <w:b w:val="false"/>
                <w:i w:val="false"/>
                <w:color w:val="000000"/>
                <w:sz w:val="20"/>
              </w:rPr>
              <w:t xml:space="preserve">
сі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зеңі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құны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r>
              <w:br/>
            </w:r>
            <w:r>
              <w:rPr>
                <w:rFonts w:ascii="Times New Roman"/>
                <w:b w:val="false"/>
                <w:i w:val="false"/>
                <w:color w:val="000000"/>
                <w:sz w:val="20"/>
              </w:rPr>
              <w:t xml:space="preserve">
дан </w:t>
            </w:r>
            <w:r>
              <w:br/>
            </w:r>
            <w:r>
              <w:rPr>
                <w:rFonts w:ascii="Times New Roman"/>
                <w:b w:val="false"/>
                <w:i w:val="false"/>
                <w:color w:val="000000"/>
                <w:sz w:val="20"/>
              </w:rPr>
              <w:t xml:space="preserve">
ке- </w:t>
            </w:r>
            <w:r>
              <w:br/>
            </w:r>
            <w:r>
              <w:rPr>
                <w:rFonts w:ascii="Times New Roman"/>
                <w:b w:val="false"/>
                <w:i w:val="false"/>
                <w:color w:val="000000"/>
                <w:sz w:val="20"/>
              </w:rPr>
              <w:t xml:space="preserve">
йін </w:t>
            </w:r>
          </w:p>
        </w:tc>
      </w:tr>
      <w:tr>
        <w:trPr>
          <w:trHeight w:val="19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p>
        </w:tc>
        <w:tc>
          <w:tcPr>
            <w:tcW w:w="0" w:type="auto"/>
            <w:vMerge/>
            <w:tcBorders>
              <w:top w:val="nil"/>
              <w:left w:val="single" w:color="cfcfcf" w:sz="5"/>
              <w:bottom w:val="single" w:color="cfcfcf" w:sz="5"/>
              <w:right w:val="single" w:color="cfcfcf" w:sz="5"/>
            </w:tcBorders>
          </w:tcP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color w:val="000000"/>
          <w:sz w:val="28"/>
        </w:rPr>
        <w:t xml:space="preserve">  Қазақстан Республикасында білім беруді дамытудың 2005-2007 жылдарға </w:t>
      </w:r>
      <w:r>
        <w:br/>
      </w:r>
      <w:r>
        <w:rPr>
          <w:rFonts w:ascii="Times New Roman"/>
          <w:b w:val="false"/>
          <w:i w:val="false"/>
          <w:color w:val="000000"/>
          <w:sz w:val="28"/>
        </w:rPr>
        <w:t>
</w:t>
      </w:r>
      <w:r>
        <w:rPr>
          <w:rFonts w:ascii="Times New Roman"/>
          <w:b w:val="false"/>
          <w:i/>
          <w:color w:val="000000"/>
          <w:sz w:val="28"/>
        </w:rPr>
        <w:t xml:space="preserve">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2073"/>
        <w:gridCol w:w="884"/>
        <w:gridCol w:w="1331"/>
        <w:gridCol w:w="1727"/>
        <w:gridCol w:w="1508"/>
        <w:gridCol w:w="1707"/>
        <w:gridCol w:w="1747"/>
        <w:gridCol w:w="1233"/>
        <w:gridCol w:w="1418"/>
      </w:tblGrid>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дарынды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мектеп-интернат </w:t>
            </w:r>
            <w:r>
              <w:br/>
            </w:r>
            <w:r>
              <w:rPr>
                <w:rFonts w:ascii="Times New Roman"/>
                <w:b w:val="false"/>
                <w:i w:val="false"/>
                <w:color w:val="000000"/>
                <w:sz w:val="20"/>
              </w:rPr>
              <w:t xml:space="preserve">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2131658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515500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438500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1177658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жетiм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тiлiнде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беру орталығын </w:t>
            </w:r>
            <w:r>
              <w:br/>
            </w:r>
            <w:r>
              <w:rPr>
                <w:rFonts w:ascii="Times New Roman"/>
                <w:b w:val="false"/>
                <w:i w:val="false"/>
                <w:color w:val="000000"/>
                <w:sz w:val="20"/>
              </w:rPr>
              <w:t xml:space="preserve">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2008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6290049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3087869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2194363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1007817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Әл-Фараби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университетінің </w:t>
            </w:r>
            <w:r>
              <w:br/>
            </w:r>
            <w:r>
              <w:rPr>
                <w:rFonts w:ascii="Times New Roman"/>
                <w:b w:val="false"/>
                <w:i w:val="false"/>
                <w:color w:val="000000"/>
                <w:sz w:val="20"/>
              </w:rPr>
              <w:t xml:space="preserve">
университеттiк </w:t>
            </w:r>
            <w:r>
              <w:br/>
            </w:r>
            <w:r>
              <w:rPr>
                <w:rFonts w:ascii="Times New Roman"/>
                <w:b w:val="false"/>
                <w:i w:val="false"/>
                <w:color w:val="000000"/>
                <w:sz w:val="20"/>
              </w:rPr>
              <w:t xml:space="preserve">
қалашығының </w:t>
            </w:r>
            <w:r>
              <w:br/>
            </w:r>
            <w:r>
              <w:rPr>
                <w:rFonts w:ascii="Times New Roman"/>
                <w:b w:val="false"/>
                <w:i w:val="false"/>
                <w:color w:val="000000"/>
                <w:sz w:val="20"/>
              </w:rPr>
              <w:t xml:space="preserve">
екiншi </w:t>
            </w:r>
            <w:r>
              <w:br/>
            </w:r>
            <w:r>
              <w:rPr>
                <w:rFonts w:ascii="Times New Roman"/>
                <w:b w:val="false"/>
                <w:i w:val="false"/>
                <w:color w:val="000000"/>
                <w:sz w:val="20"/>
              </w:rPr>
              <w:t xml:space="preserve">
кезектегi </w:t>
            </w:r>
            <w:r>
              <w:br/>
            </w:r>
            <w:r>
              <w:rPr>
                <w:rFonts w:ascii="Times New Roman"/>
                <w:b w:val="false"/>
                <w:i w:val="false"/>
                <w:color w:val="000000"/>
                <w:sz w:val="20"/>
              </w:rPr>
              <w:t xml:space="preserve">
объектілерін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2009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6609837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1976864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2806568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826405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көру қабiлетiнде проблемалары бар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250 орындық мектеп-интернет </w:t>
            </w:r>
            <w:r>
              <w:br/>
            </w:r>
            <w:r>
              <w:rPr>
                <w:rFonts w:ascii="Times New Roman"/>
                <w:b w:val="false"/>
                <w:i w:val="false"/>
                <w:color w:val="000000"/>
                <w:sz w:val="20"/>
              </w:rPr>
              <w:t xml:space="preserve">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1286928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363450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738478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көру қабілетiнде </w:t>
            </w:r>
            <w:r>
              <w:br/>
            </w:r>
            <w:r>
              <w:rPr>
                <w:rFonts w:ascii="Times New Roman"/>
                <w:b w:val="false"/>
                <w:i w:val="false"/>
                <w:color w:val="000000"/>
                <w:sz w:val="20"/>
              </w:rPr>
              <w:t xml:space="preserve">
проблемалары бар </w:t>
            </w:r>
            <w:r>
              <w:br/>
            </w:r>
            <w:r>
              <w:rPr>
                <w:rFonts w:ascii="Times New Roman"/>
                <w:b w:val="false"/>
                <w:i w:val="false"/>
                <w:color w:val="000000"/>
                <w:sz w:val="20"/>
              </w:rPr>
              <w:t xml:space="preserve">
балаларға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250 орындық мектеп-интернат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2008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1362885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185000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1147885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Л.Гумилев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Еуразия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университетiнiң </w:t>
            </w:r>
            <w:r>
              <w:br/>
            </w:r>
            <w:r>
              <w:rPr>
                <w:rFonts w:ascii="Times New Roman"/>
                <w:b w:val="false"/>
                <w:i w:val="false"/>
                <w:color w:val="000000"/>
                <w:sz w:val="20"/>
              </w:rPr>
              <w:t xml:space="preserve">
кiтапханасын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2007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1110400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668900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441500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М.Қозыбаев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Солтүстік Қазақстан мемлекеттік университетінің </w:t>
            </w:r>
            <w:r>
              <w:br/>
            </w:r>
            <w:r>
              <w:rPr>
                <w:rFonts w:ascii="Times New Roman"/>
                <w:b w:val="false"/>
                <w:i w:val="false"/>
                <w:color w:val="000000"/>
                <w:sz w:val="20"/>
              </w:rPr>
              <w:t xml:space="preserve">
жүзу </w:t>
            </w:r>
            <w:r>
              <w:br/>
            </w:r>
            <w:r>
              <w:rPr>
                <w:rFonts w:ascii="Times New Roman"/>
                <w:b w:val="false"/>
                <w:i w:val="false"/>
                <w:color w:val="000000"/>
                <w:sz w:val="20"/>
              </w:rPr>
              <w:t xml:space="preserve">
бассейнiн </w:t>
            </w:r>
            <w:r>
              <w:br/>
            </w:r>
            <w:r>
              <w:rPr>
                <w:rFonts w:ascii="Times New Roman"/>
                <w:b w:val="false"/>
                <w:i w:val="false"/>
                <w:color w:val="000000"/>
                <w:sz w:val="20"/>
              </w:rPr>
              <w:t xml:space="preserve">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2008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694777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210149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284628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Атырау қаласында </w:t>
            </w:r>
            <w:r>
              <w:br/>
            </w:r>
            <w:r>
              <w:rPr>
                <w:rFonts w:ascii="Times New Roman"/>
                <w:b w:val="false"/>
                <w:i w:val="false"/>
                <w:color w:val="000000"/>
                <w:sz w:val="20"/>
              </w:rPr>
              <w:t xml:space="preserve">
мұнай-газ саласы </w:t>
            </w:r>
            <w:r>
              <w:br/>
            </w:r>
            <w:r>
              <w:rPr>
                <w:rFonts w:ascii="Times New Roman"/>
                <w:b w:val="false"/>
                <w:i w:val="false"/>
                <w:color w:val="000000"/>
                <w:sz w:val="20"/>
              </w:rPr>
              <w:t xml:space="preserve">
үшін 700 орынға арналған техникалық </w:t>
            </w:r>
            <w:r>
              <w:br/>
            </w:r>
            <w:r>
              <w:rPr>
                <w:rFonts w:ascii="Times New Roman"/>
                <w:b w:val="false"/>
                <w:i w:val="false"/>
                <w:color w:val="000000"/>
                <w:sz w:val="20"/>
              </w:rPr>
              <w:t xml:space="preserve">
және қызмет көрсетуші </w:t>
            </w:r>
            <w:r>
              <w:br/>
            </w:r>
            <w:r>
              <w:rPr>
                <w:rFonts w:ascii="Times New Roman"/>
                <w:b w:val="false"/>
                <w:i w:val="false"/>
                <w:color w:val="000000"/>
                <w:sz w:val="20"/>
              </w:rPr>
              <w:t xml:space="preserve">
еңбек кадрларын </w:t>
            </w:r>
            <w:r>
              <w:br/>
            </w:r>
            <w:r>
              <w:rPr>
                <w:rFonts w:ascii="Times New Roman"/>
                <w:b w:val="false"/>
                <w:i w:val="false"/>
                <w:color w:val="000000"/>
                <w:sz w:val="20"/>
              </w:rPr>
              <w:t xml:space="preserve">
даярлау және қайта </w:t>
            </w:r>
            <w:r>
              <w:br/>
            </w:r>
            <w:r>
              <w:rPr>
                <w:rFonts w:ascii="Times New Roman"/>
                <w:b w:val="false"/>
                <w:i w:val="false"/>
                <w:color w:val="000000"/>
                <w:sz w:val="20"/>
              </w:rPr>
              <w:t xml:space="preserve">
даярлау жөнiндегi өңiраралық </w:t>
            </w:r>
            <w:r>
              <w:br/>
            </w:r>
            <w:r>
              <w:rPr>
                <w:rFonts w:ascii="Times New Roman"/>
                <w:b w:val="false"/>
                <w:i w:val="false"/>
                <w:color w:val="000000"/>
                <w:sz w:val="20"/>
              </w:rPr>
              <w:t xml:space="preserve">
орталық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2062088 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790000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1272088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w:t>
            </w:r>
            <w:r>
              <w:br/>
            </w:r>
            <w:r>
              <w:rPr>
                <w:rFonts w:ascii="Times New Roman"/>
                <w:b w:val="false"/>
                <w:i w:val="false"/>
                <w:color w:val="000000"/>
                <w:sz w:val="20"/>
              </w:rPr>
              <w:t xml:space="preserve">
Қазақстан </w:t>
            </w:r>
            <w:r>
              <w:br/>
            </w:r>
            <w:r>
              <w:rPr>
                <w:rFonts w:ascii="Times New Roman"/>
                <w:b w:val="false"/>
                <w:i w:val="false"/>
                <w:color w:val="000000"/>
                <w:sz w:val="20"/>
              </w:rPr>
              <w:t xml:space="preserve">
облысы </w:t>
            </w:r>
            <w:r>
              <w:br/>
            </w:r>
            <w:r>
              <w:rPr>
                <w:rFonts w:ascii="Times New Roman"/>
                <w:b w:val="false"/>
                <w:i w:val="false"/>
                <w:color w:val="000000"/>
                <w:sz w:val="20"/>
              </w:rPr>
              <w:t xml:space="preserve">
Түркістан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Қ.А.Яссауи </w:t>
            </w:r>
            <w:r>
              <w:br/>
            </w:r>
            <w:r>
              <w:rPr>
                <w:rFonts w:ascii="Times New Roman"/>
                <w:b w:val="false"/>
                <w:i w:val="false"/>
                <w:color w:val="000000"/>
                <w:sz w:val="20"/>
              </w:rPr>
              <w:t xml:space="preserve">
атындағы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түрік </w:t>
            </w:r>
            <w:r>
              <w:br/>
            </w:r>
            <w:r>
              <w:rPr>
                <w:rFonts w:ascii="Times New Roman"/>
                <w:b w:val="false"/>
                <w:i w:val="false"/>
                <w:color w:val="000000"/>
                <w:sz w:val="20"/>
              </w:rPr>
              <w:t xml:space="preserve">
университетінің </w:t>
            </w:r>
            <w:r>
              <w:br/>
            </w:r>
            <w:r>
              <w:rPr>
                <w:rFonts w:ascii="Times New Roman"/>
                <w:b w:val="false"/>
                <w:i w:val="false"/>
                <w:color w:val="000000"/>
                <w:sz w:val="20"/>
              </w:rPr>
              <w:t xml:space="preserve">
басты оқу </w:t>
            </w:r>
            <w:r>
              <w:br/>
            </w:r>
            <w:r>
              <w:rPr>
                <w:rFonts w:ascii="Times New Roman"/>
                <w:b w:val="false"/>
                <w:i w:val="false"/>
                <w:color w:val="000000"/>
                <w:sz w:val="20"/>
              </w:rPr>
              <w:t xml:space="preserve">
корпусын </w:t>
            </w:r>
            <w:r>
              <w:br/>
            </w:r>
            <w:r>
              <w:rPr>
                <w:rFonts w:ascii="Times New Roman"/>
                <w:b w:val="false"/>
                <w:i w:val="false"/>
                <w:color w:val="000000"/>
                <w:sz w:val="20"/>
              </w:rPr>
              <w:t xml:space="preserve">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2007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766284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566284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Екібастұз  қаласында отын-энергетика саласы үшін 700 орынға арналған Техникалық және қызмет көрсетуші еңбек кадрларын даярлау және қайта даярлау жөніндегі өңіраралық кәсіптік орталық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2075651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66302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891096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1118253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w:t>
            </w:r>
            <w:r>
              <w:br/>
            </w:r>
            <w:r>
              <w:rPr>
                <w:rFonts w:ascii="Times New Roman"/>
                <w:b w:val="false"/>
                <w:i w:val="false"/>
                <w:color w:val="000000"/>
                <w:sz w:val="20"/>
              </w:rPr>
              <w:t xml:space="preserve">
оқу орнынан </w:t>
            </w:r>
            <w:r>
              <w:br/>
            </w:r>
            <w:r>
              <w:rPr>
                <w:rFonts w:ascii="Times New Roman"/>
                <w:b w:val="false"/>
                <w:i w:val="false"/>
                <w:color w:val="000000"/>
                <w:sz w:val="20"/>
              </w:rPr>
              <w:t xml:space="preserve">
кейінгі </w:t>
            </w:r>
            <w:r>
              <w:br/>
            </w:r>
            <w:r>
              <w:rPr>
                <w:rFonts w:ascii="Times New Roman"/>
                <w:b w:val="false"/>
                <w:i w:val="false"/>
                <w:color w:val="000000"/>
                <w:sz w:val="20"/>
              </w:rPr>
              <w:t xml:space="preserve">
кәсіптік </w:t>
            </w:r>
            <w:r>
              <w:br/>
            </w:r>
            <w:r>
              <w:rPr>
                <w:rFonts w:ascii="Times New Roman"/>
                <w:b w:val="false"/>
                <w:i w:val="false"/>
                <w:color w:val="000000"/>
                <w:sz w:val="20"/>
              </w:rPr>
              <w:t xml:space="preserve">
білімді </w:t>
            </w:r>
            <w:r>
              <w:br/>
            </w:r>
            <w:r>
              <w:rPr>
                <w:rFonts w:ascii="Times New Roman"/>
                <w:b w:val="false"/>
                <w:i w:val="false"/>
                <w:color w:val="000000"/>
                <w:sz w:val="20"/>
              </w:rPr>
              <w:t xml:space="preserve">
мамандарды даярлау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66652510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19482140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24526266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22644104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r>
              <w:br/>
            </w:r>
            <w:r>
              <w:rPr>
                <w:rFonts w:ascii="Times New Roman"/>
                <w:b w:val="false"/>
                <w:i w:val="false"/>
                <w:color w:val="000000"/>
                <w:sz w:val="20"/>
              </w:rPr>
              <w:t xml:space="preserve">
ұйымдары үшін </w:t>
            </w:r>
            <w:r>
              <w:br/>
            </w:r>
            <w:r>
              <w:rPr>
                <w:rFonts w:ascii="Times New Roman"/>
                <w:b w:val="false"/>
                <w:i w:val="false"/>
                <w:color w:val="000000"/>
                <w:sz w:val="20"/>
              </w:rPr>
              <w:t xml:space="preserve">
оқулықтар </w:t>
            </w:r>
            <w:r>
              <w:br/>
            </w:r>
            <w:r>
              <w:rPr>
                <w:rFonts w:ascii="Times New Roman"/>
                <w:b w:val="false"/>
                <w:i w:val="false"/>
                <w:color w:val="000000"/>
                <w:sz w:val="20"/>
              </w:rPr>
              <w:t xml:space="preserve">
мен оқу </w:t>
            </w:r>
            <w:r>
              <w:br/>
            </w:r>
            <w:r>
              <w:rPr>
                <w:rFonts w:ascii="Times New Roman"/>
                <w:b w:val="false"/>
                <w:i w:val="false"/>
                <w:color w:val="000000"/>
                <w:sz w:val="20"/>
              </w:rPr>
              <w:t xml:space="preserve">
әдістемелік </w:t>
            </w:r>
            <w:r>
              <w:br/>
            </w:r>
            <w:r>
              <w:rPr>
                <w:rFonts w:ascii="Times New Roman"/>
                <w:b w:val="false"/>
                <w:i w:val="false"/>
                <w:color w:val="000000"/>
                <w:sz w:val="20"/>
              </w:rPr>
              <w:t xml:space="preserve">
кешендерін </w:t>
            </w:r>
            <w:r>
              <w:br/>
            </w:r>
            <w:r>
              <w:rPr>
                <w:rFonts w:ascii="Times New Roman"/>
                <w:b w:val="false"/>
                <w:i w:val="false"/>
                <w:color w:val="000000"/>
                <w:sz w:val="20"/>
              </w:rPr>
              <w:t xml:space="preserve">
әзірлеу </w:t>
            </w:r>
            <w:r>
              <w:br/>
            </w:r>
            <w:r>
              <w:rPr>
                <w:rFonts w:ascii="Times New Roman"/>
                <w:b w:val="false"/>
                <w:i w:val="false"/>
                <w:color w:val="000000"/>
                <w:sz w:val="20"/>
              </w:rPr>
              <w:t xml:space="preserve">
және тәжірибеден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білім беру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көрсететін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ұйымдар және </w:t>
            </w:r>
            <w:r>
              <w:br/>
            </w:r>
            <w:r>
              <w:rPr>
                <w:rFonts w:ascii="Times New Roman"/>
                <w:b w:val="false"/>
                <w:i w:val="false"/>
                <w:color w:val="000000"/>
                <w:sz w:val="20"/>
              </w:rPr>
              <w:t xml:space="preserve">
шетелдегі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диаспорасы </w:t>
            </w:r>
            <w:r>
              <w:br/>
            </w:r>
            <w:r>
              <w:rPr>
                <w:rFonts w:ascii="Times New Roman"/>
                <w:b w:val="false"/>
                <w:i w:val="false"/>
                <w:color w:val="000000"/>
                <w:sz w:val="20"/>
              </w:rPr>
              <w:t xml:space="preserve">
үшін оқу </w:t>
            </w:r>
            <w:r>
              <w:br/>
            </w:r>
            <w:r>
              <w:rPr>
                <w:rFonts w:ascii="Times New Roman"/>
                <w:b w:val="false"/>
                <w:i w:val="false"/>
                <w:color w:val="000000"/>
                <w:sz w:val="20"/>
              </w:rPr>
              <w:t xml:space="preserve">
әдебиетін </w:t>
            </w:r>
            <w:r>
              <w:br/>
            </w:r>
            <w:r>
              <w:rPr>
                <w:rFonts w:ascii="Times New Roman"/>
                <w:b w:val="false"/>
                <w:i w:val="false"/>
                <w:color w:val="000000"/>
                <w:sz w:val="20"/>
              </w:rPr>
              <w:t xml:space="preserve">
шығару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жеткізу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2009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609542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191463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202951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215128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26222640 32783347 24803890 </w:t>
      </w:r>
    </w:p>
    <w:p>
      <w:pPr>
        <w:spacing w:after="0"/>
        <w:ind w:left="0"/>
        <w:jc w:val="both"/>
      </w:pPr>
      <w:r>
        <w:rPr>
          <w:rFonts w:ascii="Times New Roman"/>
          <w:b w:val="false"/>
          <w:i/>
          <w:color w:val="000000"/>
          <w:sz w:val="28"/>
        </w:rPr>
        <w:t xml:space="preserve">Қазақстан Республикасының денсаулық сақтау ісін реформалаудың және </w:t>
      </w:r>
      <w:r>
        <w:br/>
      </w:r>
      <w:r>
        <w:rPr>
          <w:rFonts w:ascii="Times New Roman"/>
          <w:b w:val="false"/>
          <w:i w:val="false"/>
          <w:color w:val="000000"/>
          <w:sz w:val="28"/>
        </w:rPr>
        <w:t>
</w:t>
      </w:r>
      <w:r>
        <w:rPr>
          <w:rFonts w:ascii="Times New Roman"/>
          <w:b w:val="false"/>
          <w:i/>
          <w:color w:val="000000"/>
          <w:sz w:val="28"/>
        </w:rPr>
        <w:t xml:space="preserve">дамытудың 2005-2010 жылдарға арналған мемлекеттiк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2050"/>
        <w:gridCol w:w="881"/>
        <w:gridCol w:w="1264"/>
        <w:gridCol w:w="1788"/>
        <w:gridCol w:w="1476"/>
        <w:gridCol w:w="1629"/>
        <w:gridCol w:w="1591"/>
        <w:gridCol w:w="1495"/>
        <w:gridCol w:w="1457"/>
      </w:tblGrid>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балаларды </w:t>
            </w:r>
            <w:r>
              <w:br/>
            </w:r>
            <w:r>
              <w:rPr>
                <w:rFonts w:ascii="Times New Roman"/>
                <w:b w:val="false"/>
                <w:i w:val="false"/>
                <w:color w:val="000000"/>
                <w:sz w:val="20"/>
              </w:rPr>
              <w:t xml:space="preserve">
оңалту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2007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6530700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6322287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208413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"Педиатрия және балалар хирургиясы ғылыми орталығы" РМҚК жанынан 150 төсекке арналған емдеу корпусын 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5742566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723500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4319066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160 төсекке арналған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нейрохирургия ғылыми </w:t>
            </w:r>
            <w:r>
              <w:br/>
            </w:r>
            <w:r>
              <w:rPr>
                <w:rFonts w:ascii="Times New Roman"/>
                <w:b w:val="false"/>
                <w:i w:val="false"/>
                <w:color w:val="000000"/>
                <w:sz w:val="20"/>
              </w:rPr>
              <w:t xml:space="preserve">
орталығын </w:t>
            </w:r>
            <w:r>
              <w:br/>
            </w:r>
            <w:r>
              <w:rPr>
                <w:rFonts w:ascii="Times New Roman"/>
                <w:b w:val="false"/>
                <w:i w:val="false"/>
                <w:color w:val="000000"/>
                <w:sz w:val="20"/>
              </w:rPr>
              <w:t xml:space="preserve">
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7243700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3541745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3701955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бiр ауысымда 500 </w:t>
            </w:r>
            <w:r>
              <w:br/>
            </w:r>
            <w:r>
              <w:rPr>
                <w:rFonts w:ascii="Times New Roman"/>
                <w:b w:val="false"/>
                <w:i w:val="false"/>
                <w:color w:val="000000"/>
                <w:sz w:val="20"/>
              </w:rPr>
              <w:t xml:space="preserve">
адам қабылдайтын диагностикалық орталық </w:t>
            </w:r>
            <w:r>
              <w:br/>
            </w:r>
            <w:r>
              <w:rPr>
                <w:rFonts w:ascii="Times New Roman"/>
                <w:b w:val="false"/>
                <w:i w:val="false"/>
                <w:color w:val="000000"/>
                <w:sz w:val="20"/>
              </w:rPr>
              <w:t xml:space="preserve">
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6154200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4881091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1273109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240 төсекке арналған жедел жәрдем станциясы бар жедел медициналық көмек ҒЗИ салу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6940229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4240000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2700229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сақтаудың </w:t>
            </w:r>
            <w:r>
              <w:br/>
            </w:r>
            <w:r>
              <w:rPr>
                <w:rFonts w:ascii="Times New Roman"/>
                <w:b w:val="false"/>
                <w:i w:val="false"/>
                <w:color w:val="000000"/>
                <w:sz w:val="20"/>
              </w:rPr>
              <w:t xml:space="preserve">
ақпараттық жүйелерiн құру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12844225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1170158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647928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6512294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4513845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орта,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және жоғары </w:t>
            </w:r>
            <w:r>
              <w:br/>
            </w:r>
            <w:r>
              <w:rPr>
                <w:rFonts w:ascii="Times New Roman"/>
                <w:b w:val="false"/>
                <w:i w:val="false"/>
                <w:color w:val="000000"/>
                <w:sz w:val="20"/>
              </w:rPr>
              <w:t xml:space="preserve">
оқу орнынан </w:t>
            </w:r>
            <w:r>
              <w:br/>
            </w:r>
            <w:r>
              <w:rPr>
                <w:rFonts w:ascii="Times New Roman"/>
                <w:b w:val="false"/>
                <w:i w:val="false"/>
                <w:color w:val="000000"/>
                <w:sz w:val="20"/>
              </w:rPr>
              <w:t xml:space="preserve">
кейiнгі </w:t>
            </w:r>
            <w:r>
              <w:br/>
            </w:r>
            <w:r>
              <w:rPr>
                <w:rFonts w:ascii="Times New Roman"/>
                <w:b w:val="false"/>
                <w:i w:val="false"/>
                <w:color w:val="000000"/>
                <w:sz w:val="20"/>
              </w:rPr>
              <w:t xml:space="preserve">
кәсiптiк бiлiмдi мамандар даярлау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10629496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3168938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3250781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4209777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қолданбалы </w:t>
            </w:r>
            <w:r>
              <w:br/>
            </w:r>
            <w:r>
              <w:rPr>
                <w:rFonts w:ascii="Times New Roman"/>
                <w:b w:val="false"/>
                <w:i w:val="false"/>
                <w:color w:val="000000"/>
                <w:sz w:val="20"/>
              </w:rPr>
              <w:t xml:space="preserve">
ғылыми зерттеулер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2166000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722000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13122572 14804141 9445622 </w:t>
      </w:r>
    </w:p>
    <w:p>
      <w:pPr>
        <w:spacing w:after="0"/>
        <w:ind w:left="0"/>
        <w:jc w:val="both"/>
      </w:pPr>
      <w:r>
        <w:rPr>
          <w:rFonts w:ascii="Times New Roman"/>
          <w:b w:val="false"/>
          <w:i/>
          <w:color w:val="000000"/>
          <w:sz w:val="28"/>
        </w:rPr>
        <w:t xml:space="preserve">2006-2008 жылдарға арналған мүгедектерді оңалту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067"/>
        <w:gridCol w:w="890"/>
        <w:gridCol w:w="1264"/>
        <w:gridCol w:w="1787"/>
        <w:gridCol w:w="1477"/>
        <w:gridCol w:w="1632"/>
        <w:gridCol w:w="1569"/>
        <w:gridCol w:w="1472"/>
        <w:gridCol w:w="1472"/>
      </w:tblGrid>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қаласында </w:t>
            </w:r>
            <w:r>
              <w:br/>
            </w:r>
            <w:r>
              <w:rPr>
                <w:rFonts w:ascii="Times New Roman"/>
                <w:b w:val="false"/>
                <w:i w:val="false"/>
                <w:color w:val="000000"/>
                <w:sz w:val="20"/>
              </w:rPr>
              <w:t xml:space="preserve">
"Балбұлақ" республикалық балаларды оңалту </w:t>
            </w:r>
            <w:r>
              <w:br/>
            </w:r>
            <w:r>
              <w:rPr>
                <w:rFonts w:ascii="Times New Roman"/>
                <w:b w:val="false"/>
                <w:i w:val="false"/>
                <w:color w:val="000000"/>
                <w:sz w:val="20"/>
              </w:rPr>
              <w:t xml:space="preserve">
орталығының 125 </w:t>
            </w:r>
            <w:r>
              <w:br/>
            </w:r>
            <w:r>
              <w:rPr>
                <w:rFonts w:ascii="Times New Roman"/>
                <w:b w:val="false"/>
                <w:i w:val="false"/>
                <w:color w:val="000000"/>
                <w:sz w:val="20"/>
              </w:rPr>
              <w:t xml:space="preserve">
төсекке арналған демалу </w:t>
            </w:r>
            <w:r>
              <w:br/>
            </w:r>
            <w:r>
              <w:rPr>
                <w:rFonts w:ascii="Times New Roman"/>
                <w:b w:val="false"/>
                <w:i w:val="false"/>
                <w:color w:val="000000"/>
                <w:sz w:val="20"/>
              </w:rPr>
              <w:t xml:space="preserve">
корпусын </w:t>
            </w:r>
            <w:r>
              <w:br/>
            </w:r>
            <w:r>
              <w:rPr>
                <w:rFonts w:ascii="Times New Roman"/>
                <w:b w:val="false"/>
                <w:i w:val="false"/>
                <w:color w:val="000000"/>
                <w:sz w:val="20"/>
              </w:rPr>
              <w:t xml:space="preserve">
салу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193397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159226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34171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төлеу жөніндегі мемлекеттік орталықтың ақпараттық жүйесін дамыту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436000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436000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470171 </w:t>
      </w:r>
    </w:p>
    <w:p>
      <w:pPr>
        <w:spacing w:after="0"/>
        <w:ind w:left="0"/>
        <w:jc w:val="both"/>
      </w:pPr>
      <w:r>
        <w:rPr>
          <w:rFonts w:ascii="Times New Roman"/>
          <w:b w:val="false"/>
          <w:i/>
          <w:color w:val="000000"/>
          <w:sz w:val="28"/>
        </w:rPr>
        <w:t xml:space="preserve">Ауылдық аумақтарды дамытудың 2004-2010 жылдарға арналған </w:t>
      </w:r>
      <w:r>
        <w:br/>
      </w:r>
      <w:r>
        <w:rPr>
          <w:rFonts w:ascii="Times New Roman"/>
          <w:b w:val="false"/>
          <w:i w:val="false"/>
          <w:color w:val="000000"/>
          <w:sz w:val="28"/>
        </w:rPr>
        <w:t>
</w:t>
      </w:r>
      <w:r>
        <w:rPr>
          <w:rFonts w:ascii="Times New Roman"/>
          <w:b w:val="false"/>
          <w:i/>
          <w:color w:val="000000"/>
          <w:sz w:val="28"/>
        </w:rPr>
        <w:t xml:space="preserve">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042"/>
        <w:gridCol w:w="885"/>
        <w:gridCol w:w="1264"/>
        <w:gridCol w:w="1787"/>
        <w:gridCol w:w="1478"/>
        <w:gridCol w:w="1628"/>
        <w:gridCol w:w="1589"/>
        <w:gridCol w:w="1493"/>
        <w:gridCol w:w="1464"/>
      </w:tblGrid>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w:t>
            </w:r>
            <w:r>
              <w:br/>
            </w:r>
            <w:r>
              <w:rPr>
                <w:rFonts w:ascii="Times New Roman"/>
                <w:b w:val="false"/>
                <w:i w:val="false"/>
                <w:color w:val="000000"/>
                <w:sz w:val="20"/>
              </w:rPr>
              <w:t xml:space="preserve">
денсаулық сақтауда телемедицинаны және ұтқыр медицинаны дамыту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2004-2009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2952101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1034546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528356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629689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759510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528356  629689 759510 </w:t>
      </w:r>
    </w:p>
    <w:p>
      <w:pPr>
        <w:spacing w:after="0"/>
        <w:ind w:left="0"/>
        <w:jc w:val="both"/>
      </w:pPr>
      <w:r>
        <w:rPr>
          <w:rFonts w:ascii="Times New Roman"/>
          <w:b w:val="false"/>
          <w:i/>
          <w:color w:val="000000"/>
          <w:sz w:val="28"/>
        </w:rPr>
        <w:t xml:space="preserve">1999-2010 жылдарға арналған "Салауатты өмір салты" кешенді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056"/>
        <w:gridCol w:w="890"/>
        <w:gridCol w:w="1264"/>
        <w:gridCol w:w="1784"/>
        <w:gridCol w:w="1452"/>
        <w:gridCol w:w="1629"/>
        <w:gridCol w:w="1590"/>
        <w:gridCol w:w="1493"/>
        <w:gridCol w:w="1472"/>
      </w:tblGrid>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қолданбалы ғылыми зерттеулер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58467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18365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20635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18365   19467   20635 </w:t>
      </w:r>
    </w:p>
    <w:p>
      <w:pPr>
        <w:spacing w:after="0"/>
        <w:ind w:left="0"/>
        <w:jc w:val="both"/>
      </w:pPr>
      <w:r>
        <w:rPr>
          <w:rFonts w:ascii="Times New Roman"/>
          <w:b w:val="false"/>
          <w:i/>
          <w:color w:val="000000"/>
          <w:sz w:val="28"/>
        </w:rPr>
        <w:t xml:space="preserve">2006-2008 жылдарға арналған Мәдениет саласын дамыту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2065"/>
        <w:gridCol w:w="891"/>
        <w:gridCol w:w="1264"/>
        <w:gridCol w:w="1785"/>
        <w:gridCol w:w="1455"/>
        <w:gridCol w:w="1630"/>
        <w:gridCol w:w="1591"/>
        <w:gridCol w:w="1474"/>
        <w:gridCol w:w="1475"/>
      </w:tblGrid>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Қатон Қарағай ауданында "Берел" тарихи-мәдени қорық-мұражайын ұйымдастыру (салу)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90995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50995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Еңбекшіқазақ ауданында "Ыссық" тарихи-мәдени қорық-мұражайын ұйымдастыру (салу)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90431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50431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80000   101426 </w:t>
      </w:r>
    </w:p>
    <w:p>
      <w:pPr>
        <w:spacing w:after="0"/>
        <w:ind w:left="0"/>
        <w:jc w:val="both"/>
      </w:pPr>
      <w:r>
        <w:rPr>
          <w:rFonts w:ascii="Times New Roman"/>
          <w:b w:val="false"/>
          <w:i/>
          <w:color w:val="000000"/>
          <w:sz w:val="28"/>
        </w:rPr>
        <w:t xml:space="preserve">Қазақстан Республикасының автожол саласын дамытудың 2006-2010 </w:t>
      </w:r>
      <w:r>
        <w:br/>
      </w:r>
      <w:r>
        <w:rPr>
          <w:rFonts w:ascii="Times New Roman"/>
          <w:b w:val="false"/>
          <w:i w:val="false"/>
          <w:color w:val="000000"/>
          <w:sz w:val="28"/>
        </w:rPr>
        <w:t>
</w:t>
      </w:r>
      <w:r>
        <w:rPr>
          <w:rFonts w:ascii="Times New Roman"/>
          <w:b w:val="false"/>
          <w:i/>
          <w:color w:val="000000"/>
          <w:sz w:val="28"/>
        </w:rPr>
        <w:t xml:space="preserve">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624"/>
        <w:gridCol w:w="872"/>
        <w:gridCol w:w="1264"/>
        <w:gridCol w:w="1648"/>
        <w:gridCol w:w="1579"/>
        <w:gridCol w:w="1730"/>
        <w:gridCol w:w="1661"/>
        <w:gridCol w:w="1436"/>
        <w:gridCol w:w="1648"/>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Федерациясының шекарасы-Орал-Ақтөбе" учаскесіндегі "Орал, Ақтөбе, Қызылорда қалалары арқылы Ресей Федерациясының шекарасы (Самараға қарай) - Шымкент" автожолын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2002-2009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32009793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11594194 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10740872 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6774727 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Семей қалалары арқылы "Ресей Федерациясының шекарасы (Омбыға қарай) - Майқапшағай (Қытай Халық Республикасына шығу) автожолын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83404492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2596257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5579617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14423794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57932824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Астана-Қостанай-Челябі автожолын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2003-2008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36147806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22959708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5851133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7336965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арқылы  Астана-Петропавл" автожолын  "Астана-Щучинск" учаскесінде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65640000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6658078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19131000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39850922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"Щучинск- Көкшетау- Петропавл- Ресей Федерациясының шекарасы" учаскесіндегі "Көкшетау қаласы арқылы Астана-Петропавл" автожолын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26072097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1026140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6241000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10289957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"Құрты -Бурабайтал" учаскесіндегі "Қостанай, Астана, Қарағанды қалалары арқылы Ресей Федерациясының шекарасы (Екатеринбургке қарай) Алматы" автожолын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17532000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8962000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Алматы-Астана автожолын оңалту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1999-2007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22831071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22618071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"Қарабатан-Бейнеу" учаскесіндегі "Ақтау-Атырау" автожолын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2001-2008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25491397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9344496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11640710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4506191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"Бейнеу-Ақтау" учаскесінде "Ақтау-Атырау" автожолын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37173800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93400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14355292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22725108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"Ақтөбе-Атырау-Ресей Федерациясының шекарасы (Астраханьға қарай)" автомобиль жолында Қиғаш өзені арқылы көпір салу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1152190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602500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549690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Автожол саласын (Алматы-Бішкек) дамыту жобасы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16367775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14480775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1887000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"Таскескен-Бақты" автожолын қайта жаңарту (Қытай Халық Республикасының шекарасы)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15284340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1312380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2269000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6886293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4816667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"Шонжы-Көлжат (Қытай Халық Республикасының шекарасы)" учаскесінде»Ақсай-Шонжы-Көлжат-Қытай Халық Республикасының шекарасы автожолын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7154130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2149130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2105000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2900000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Қазақстанда жол жүйесін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55553216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51932349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3620867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Үшарал-Достық автожолын қайта жаңарту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4241714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403001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1682392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2156321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саласындағы қолданбалы ғылыми зерттеулер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155678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51834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54944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57653300 101448986 59957632 79341102 </w:t>
      </w:r>
    </w:p>
    <w:p>
      <w:pPr>
        <w:spacing w:after="0"/>
        <w:ind w:left="0"/>
        <w:jc w:val="both"/>
      </w:pPr>
      <w:r>
        <w:rPr>
          <w:rFonts w:ascii="Times New Roman"/>
          <w:b w:val="false"/>
          <w:i/>
          <w:color w:val="000000"/>
          <w:sz w:val="28"/>
        </w:rPr>
        <w:t xml:space="preserve">Қазақстан Республикасында "электрондық үкімет" қалыптастырудың </w:t>
      </w:r>
      <w:r>
        <w:br/>
      </w:r>
      <w:r>
        <w:rPr>
          <w:rFonts w:ascii="Times New Roman"/>
          <w:b w:val="false"/>
          <w:i w:val="false"/>
          <w:color w:val="000000"/>
          <w:sz w:val="28"/>
        </w:rPr>
        <w:t>
</w:t>
      </w:r>
      <w:r>
        <w:rPr>
          <w:rFonts w:ascii="Times New Roman"/>
          <w:b w:val="false"/>
          <w:i/>
          <w:color w:val="000000"/>
          <w:sz w:val="28"/>
        </w:rPr>
        <w:t xml:space="preserve">2005-2007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878"/>
        <w:gridCol w:w="797"/>
        <w:gridCol w:w="1264"/>
        <w:gridCol w:w="1663"/>
        <w:gridCol w:w="1590"/>
        <w:gridCol w:w="1623"/>
        <w:gridCol w:w="1656"/>
        <w:gridCol w:w="1427"/>
        <w:gridCol w:w="1582"/>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"СТЖСОТ Салық төлеушілердің және салық салу объектілерінің тізілімі" ақпараттық жүйесін дамыту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771177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466716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141 795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162 666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БСАЖ" Біріккен салықтық ақпараттық жүйені дамыту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2001-2008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11038488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6320141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2583433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2134914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сатып алу бойынша ақпараттық жүйе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339800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159850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109210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70740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"КААЖ" кедендік ақпараттық жүйесін дамыту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1328996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1053279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122450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153267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кеден" ақпараттық жүйесін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1655000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998961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249000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407039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 тізілімі" ақпараттық жүйесін дамыту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92337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47337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дерекқорлар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2002-2009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2302217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1535546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490758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127216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148697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электрондық құжат айналымының бірыңғай жүйесін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1827365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1633085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72667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121613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ақпараттық инфрақұрылымын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2002-2009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2912507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772925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512244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793824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833514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 үкіметтің" құзырет орталығын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463825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136500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143325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үкіметпен" өзара іс-қимыл жасауға қол жеткізудің және халықты оның негіздеріне оқытудың жалпыға қол жетімді пункттерінің желілерін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1030007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470007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"Government to Government" "Government to Consumer" қызметтерін көрсетудің кешенді жүйесін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1313374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367500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385874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Ұлттық сәйкестендіру жүйесінің ашық кілттері инфрақұрылымын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2913245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467369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845876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инфрақұрылымын қорғау жүйесін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949842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229842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қызметтің тізілімі" ақпараттық жүйесін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419408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94993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94993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111913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117509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үкіметтің төлем шлюзі" автоматтандырылған жүйесін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484422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111913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117509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жер кадастрының автоматтандырылған ақпараттық жүйесін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3405556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1454900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796800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1153856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ахуалдық жүйесін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457212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407212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"E-Agriculture" Қазақстан Республикасының агроөнеркәсіптік кешені салаларын басқарудың бірыңғай автоматтандырылған жүйесін құру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2307201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53700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345054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816526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625474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466447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құқықтық  актілерді электрондық мұрағатын жасау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ПМК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168149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168149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7776101  7845363  4106902  466447 </w:t>
      </w:r>
    </w:p>
    <w:p>
      <w:pPr>
        <w:spacing w:after="0"/>
        <w:ind w:left="0"/>
        <w:jc w:val="both"/>
      </w:pPr>
      <w:r>
        <w:rPr>
          <w:rFonts w:ascii="Times New Roman"/>
          <w:b w:val="false"/>
          <w:i/>
          <w:color w:val="000000"/>
          <w:sz w:val="28"/>
        </w:rPr>
        <w:t xml:space="preserve">"Қазақстан Республикасында ғарыш қызметін дамыту"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623"/>
        <w:gridCol w:w="895"/>
        <w:gridCol w:w="1264"/>
        <w:gridCol w:w="1650"/>
        <w:gridCol w:w="1616"/>
        <w:gridCol w:w="1664"/>
        <w:gridCol w:w="1735"/>
        <w:gridCol w:w="1409"/>
        <w:gridCol w:w="1630"/>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ғарыш айлағында "Бәйтерек" зымыран-ғарыш кешенін жасау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28352800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12579400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1270000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4351020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4351020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5801360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авиациялық зымыран-ғарыш кешенін құру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18404422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16404422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Ғылыми-зерттеу және тәжірибелік-конструкторлық жұмыстар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1169600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1169600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2939600 20755442 4351020 5801360 </w:t>
      </w:r>
    </w:p>
    <w:p>
      <w:pPr>
        <w:spacing w:after="0"/>
        <w:ind w:left="0"/>
        <w:jc w:val="both"/>
      </w:pPr>
      <w:r>
        <w:rPr>
          <w:rFonts w:ascii="Times New Roman"/>
          <w:b w:val="false"/>
          <w:i/>
          <w:color w:val="000000"/>
          <w:sz w:val="28"/>
        </w:rPr>
        <w:t xml:space="preserve">Қазақстан Республикасының Индустриялық-инновациялық дамуының 2003-2015 </w:t>
      </w:r>
      <w:r>
        <w:br/>
      </w:r>
      <w:r>
        <w:rPr>
          <w:rFonts w:ascii="Times New Roman"/>
          <w:b w:val="false"/>
          <w:i w:val="false"/>
          <w:color w:val="000000"/>
          <w:sz w:val="28"/>
        </w:rPr>
        <w:t>
</w:t>
      </w:r>
      <w:r>
        <w:rPr>
          <w:rFonts w:ascii="Times New Roman"/>
          <w:b w:val="false"/>
          <w:i/>
          <w:color w:val="000000"/>
          <w:sz w:val="28"/>
        </w:rPr>
        <w:t xml:space="preserve">жылдарға арналған стратегиясы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1688"/>
        <w:gridCol w:w="906"/>
        <w:gridCol w:w="1264"/>
        <w:gridCol w:w="1669"/>
        <w:gridCol w:w="1583"/>
        <w:gridCol w:w="1687"/>
        <w:gridCol w:w="1740"/>
        <w:gridCol w:w="1389"/>
        <w:gridCol w:w="1552"/>
      </w:tblGrid>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Қазақстан Республикасының Ұлттық биотехнологиялар орталығын салу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5650000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2425000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925000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Сайрам ауданында "Оңтүстік" арнайы экономикалық аймағы инфрақұрылымының объектілерін салу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3789046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818500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2970546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Стратегия бойынша ЖИЫНЫ:               4470546  2425000  925000 </w:t>
      </w:r>
    </w:p>
    <w:p>
      <w:pPr>
        <w:spacing w:after="0"/>
        <w:ind w:left="0"/>
        <w:jc w:val="both"/>
      </w:pPr>
      <w:r>
        <w:rPr>
          <w:rFonts w:ascii="Times New Roman"/>
          <w:b w:val="false"/>
          <w:i/>
          <w:color w:val="000000"/>
          <w:sz w:val="28"/>
        </w:rPr>
        <w:t xml:space="preserve">Астана қаласының әлеуметтік-экономикалық дамуының 2006-2010 жылдарға </w:t>
      </w:r>
      <w:r>
        <w:br/>
      </w:r>
      <w:r>
        <w:rPr>
          <w:rFonts w:ascii="Times New Roman"/>
          <w:b w:val="false"/>
          <w:i w:val="false"/>
          <w:color w:val="000000"/>
          <w:sz w:val="28"/>
        </w:rPr>
        <w:t>
</w:t>
      </w:r>
      <w:r>
        <w:rPr>
          <w:rFonts w:ascii="Times New Roman"/>
          <w:b w:val="false"/>
          <w:i/>
          <w:color w:val="000000"/>
          <w:sz w:val="28"/>
        </w:rPr>
        <w:t xml:space="preserve">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680"/>
        <w:gridCol w:w="944"/>
        <w:gridCol w:w="1264"/>
        <w:gridCol w:w="1687"/>
        <w:gridCol w:w="1654"/>
        <w:gridCol w:w="1743"/>
        <w:gridCol w:w="1636"/>
        <w:gridCol w:w="1310"/>
        <w:gridCol w:w="1559"/>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республикалық велотрек салу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11898545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2998545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стадион салу (сол жақ жағалау)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8831433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5831433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Есіл өзенінің сол жақ жағалауында қосалқы үй-жайлары бар 400 жеңіл автомобильге арналған жабық гараж салу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2285615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444728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1325274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515613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11156707 3514158 </w:t>
      </w:r>
    </w:p>
    <w:p>
      <w:pPr>
        <w:spacing w:after="0"/>
        <w:ind w:left="0"/>
        <w:jc w:val="both"/>
      </w:pPr>
      <w:r>
        <w:rPr>
          <w:rFonts w:ascii="Times New Roman"/>
          <w:b w:val="false"/>
          <w:i/>
          <w:color w:val="000000"/>
          <w:sz w:val="28"/>
        </w:rPr>
        <w:t xml:space="preserve">Алматы қаласын дамытудың 2003-2010 жылдарға арналған мемлекеттік </w:t>
      </w:r>
      <w:r>
        <w:br/>
      </w:r>
      <w:r>
        <w:rPr>
          <w:rFonts w:ascii="Times New Roman"/>
          <w:b w:val="false"/>
          <w:i w:val="false"/>
          <w:color w:val="000000"/>
          <w:sz w:val="28"/>
        </w:rPr>
        <w:t>
</w:t>
      </w:r>
      <w:r>
        <w:rPr>
          <w:rFonts w:ascii="Times New Roman"/>
          <w:b w:val="false"/>
          <w:i/>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688"/>
        <w:gridCol w:w="916"/>
        <w:gridCol w:w="1264"/>
        <w:gridCol w:w="1677"/>
        <w:gridCol w:w="1624"/>
        <w:gridCol w:w="1681"/>
        <w:gridCol w:w="1749"/>
        <w:gridCol w:w="1322"/>
        <w:gridCol w:w="1554"/>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"Орталық ғылыми кітапхана" республикалық мемлекеттік қазыналық кәсіпорнының  ғимараттарының кешенін қайта жаңарту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2370218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432681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1437537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"Шаңырақ" шағын ауданында спортта дарынды балалар үшін республикалық мектеп-интернат салу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2565667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1643010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922657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1422657  1437537 </w:t>
      </w:r>
    </w:p>
    <w:p>
      <w:pPr>
        <w:spacing w:after="0"/>
        <w:ind w:left="0"/>
        <w:jc w:val="both"/>
      </w:pPr>
      <w:r>
        <w:rPr>
          <w:rFonts w:ascii="Times New Roman"/>
          <w:b w:val="false"/>
          <w:i/>
          <w:color w:val="000000"/>
          <w:sz w:val="28"/>
        </w:rPr>
        <w:t xml:space="preserve">Қазақстан Республикасында дене шынықтыруды және спортты дамытудың </w:t>
      </w:r>
      <w:r>
        <w:br/>
      </w:r>
      <w:r>
        <w:rPr>
          <w:rFonts w:ascii="Times New Roman"/>
          <w:b w:val="false"/>
          <w:i w:val="false"/>
          <w:color w:val="000000"/>
          <w:sz w:val="28"/>
        </w:rPr>
        <w:t>
</w:t>
      </w:r>
      <w:r>
        <w:rPr>
          <w:rFonts w:ascii="Times New Roman"/>
          <w:b w:val="false"/>
          <w:i/>
          <w:color w:val="000000"/>
          <w:sz w:val="28"/>
        </w:rPr>
        <w:t xml:space="preserve">2006-2008 жылдарға 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619"/>
        <w:gridCol w:w="884"/>
        <w:gridCol w:w="1264"/>
        <w:gridCol w:w="1682"/>
        <w:gridCol w:w="1665"/>
        <w:gridCol w:w="1631"/>
        <w:gridCol w:w="1771"/>
        <w:gridCol w:w="1403"/>
        <w:gridCol w:w="1561"/>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 олимпиадалық дайындықтың республикалық базасын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2003-2009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15614002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5311237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5302765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Щучинск қаласында республикалық шаңғы базасын салу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9346640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2653760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2992880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2700000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3000000 8295645  5700000 </w:t>
      </w:r>
    </w:p>
    <w:p>
      <w:pPr>
        <w:spacing w:after="0"/>
        <w:ind w:left="0"/>
        <w:jc w:val="both"/>
      </w:pPr>
      <w:r>
        <w:rPr>
          <w:rFonts w:ascii="Times New Roman"/>
          <w:b/>
          <w:i w:val="false"/>
          <w:color w:val="000000"/>
          <w:sz w:val="28"/>
        </w:rPr>
        <w:t xml:space="preserve">2002-2010 жылдарға арналған "Ауыз су" салалық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607"/>
        <w:gridCol w:w="885"/>
        <w:gridCol w:w="1264"/>
        <w:gridCol w:w="1601"/>
        <w:gridCol w:w="1686"/>
        <w:gridCol w:w="1567"/>
        <w:gridCol w:w="1791"/>
        <w:gridCol w:w="1413"/>
        <w:gridCol w:w="1636"/>
      </w:tblGrid>
      <w:tr>
        <w:trPr>
          <w:trHeight w:val="204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аумақтарды сумен жабдықтау және кәріздендіру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5740652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204580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1033397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2411675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1500304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590696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"Қазалы (Жаңақазалы) қаласын сумен жабдықтау" жобасы шеңберінде қайта жаңартуды жүргізу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994009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957297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36712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ауылдарын сумен жабдықтау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1436878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194197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860453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382228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Бурабай кентін Көкшетау өнеркәсіптік су құбырына қосу тармағын салу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670695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Бозой топтық су құбырын қайта жаңарту (1-кезек)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264549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214549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ауданындағы Түрген топтық су құбырын қайта жаңарту. Құрылыстың 2-кезегі, екінші жіберу кешені (Шатай кенті, Талдыбұлақ кенті, Ленин кенті)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197500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120670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76830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Белағаш топтық су құбырын қайта жаңарту (2-кезек)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733918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148918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облысында Камен топтық су құбырының солтүстік тармағын қайта жаңарту (2-кезек)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126426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76426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Сайхын селосының Орда топтық су құбырына қосылатын тармағын қайта құру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147460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Орда топтық су құбырын қайта құру (1 кезек)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86360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78555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7805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БСС алаңынан 425-белгідегі резервуарлар алаңына дейінгі "Тоқырау Балқаш" магистральды су аққысы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1469282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589456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529826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"Жайрем-Қаражал" топтық су құбырының құрылысы (Тұзкөл тоған)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850300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550300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Жезқазған қаласын сумен қамтамасыз етуді ескеріп Ескулинск су ағызғысының құрылысы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3971751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2331751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облысында Арал-Сарыбұлақ топтық су құбырын салу (V кезек)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2251900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167400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784500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облысында Октябрь топтық су құбырын салу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861100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363300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297300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облысындағы Жаңақорған кентін Жиделі топтық су құбырына қосу тармағын салу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453654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193654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Жиделі топтық су жүргізу бұтағы мен оған қосындысын қайтадан жаңарту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366750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251750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КП-2-ден бастап полуказарма, Ақмая, Бекет-22 ауылдарына дейінгі  Жиделі топтық су жүргізу бұтағын ЖГВ-ға қосуды қайтадан жаңарту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127348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62348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Жиделі топтық су құбырын қайта жаңарту. ЖТС-нан Қызылорда облысы Жаңақорға ауданының Еңбек және Екпінді елді  мекендеріне дейін су құбыры торабы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61752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23845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Созақ ауданы Тасты Шу топтық су құбырын қайта жаңарту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250942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145406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105536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Дарбаза топтық су құбырын қайта жаңарту (сегменттеу)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495673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259970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235703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ауданының Жетісай топтық су құбырын қайта жаңарту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797636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397636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5317586 6769049 3797452  2922447 </w:t>
      </w:r>
    </w:p>
    <w:p>
      <w:pPr>
        <w:spacing w:after="0"/>
        <w:ind w:left="0"/>
        <w:jc w:val="both"/>
      </w:pPr>
      <w:r>
        <w:rPr>
          <w:rFonts w:ascii="Times New Roman"/>
          <w:b w:val="false"/>
          <w:i/>
          <w:color w:val="000000"/>
          <w:sz w:val="28"/>
        </w:rPr>
        <w:t xml:space="preserve">Арал өңірінің проблемаларын кешенді шешу жөніндегі 2007-2009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606"/>
        <w:gridCol w:w="935"/>
        <w:gridCol w:w="1264"/>
        <w:gridCol w:w="1639"/>
        <w:gridCol w:w="1746"/>
        <w:gridCol w:w="1575"/>
        <w:gridCol w:w="1793"/>
        <w:gridCol w:w="1324"/>
        <w:gridCol w:w="1557"/>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өзенінің арнасын ретке келтіру және Арал теңізінің солтүстік бөлігін сақтау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10691758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10231591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371040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89127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теңізі өңірінің елді мекендерін сумен жабдықтау және оның санитариясы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2117136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2097633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19503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қаласында сарқынды суларды биологиялық тазарту станциясына дейін 1 және 12 кәрізді сорғы станциялары бар бас тегеурінді коллекторларды салу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955731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755731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590543   89127 </w:t>
      </w:r>
    </w:p>
    <w:p>
      <w:pPr>
        <w:spacing w:after="0"/>
        <w:ind w:left="0"/>
        <w:jc w:val="both"/>
      </w:pPr>
      <w:r>
        <w:rPr>
          <w:rFonts w:ascii="Times New Roman"/>
          <w:b/>
          <w:i w:val="false"/>
          <w:color w:val="000000"/>
          <w:sz w:val="28"/>
        </w:rPr>
        <w:t xml:space="preserve">2005-2007 жылдарға арналған "Жасыл ел"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577"/>
        <w:gridCol w:w="893"/>
        <w:gridCol w:w="1264"/>
        <w:gridCol w:w="1607"/>
        <w:gridCol w:w="1676"/>
        <w:gridCol w:w="1555"/>
        <w:gridCol w:w="1798"/>
        <w:gridCol w:w="1417"/>
        <w:gridCol w:w="1642"/>
      </w:tblGrid>
      <w:tr>
        <w:trPr>
          <w:trHeight w:val="4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және республиканың орманды аумақтарын көбейту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7626878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54246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506740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3018386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1937594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2109912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мемлекеттік табиғи қорығының N 1 кордонын салу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Алакөл мемлекеттік табиғи қорығының N 2 кордонын салу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3285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Үстірт мемлекеттік табиғи қорығының 3 кордонын салу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21870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мемлекеттік ұлттық табиғи паркінің 5 кордонын салу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28617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28617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563797   3018386 1937594 2109912 </w:t>
      </w:r>
    </w:p>
    <w:p>
      <w:pPr>
        <w:spacing w:after="0"/>
        <w:ind w:left="0"/>
        <w:jc w:val="both"/>
      </w:pPr>
      <w:r>
        <w:rPr>
          <w:rFonts w:ascii="Times New Roman"/>
          <w:b w:val="false"/>
          <w:i/>
          <w:color w:val="000000"/>
          <w:sz w:val="28"/>
        </w:rPr>
        <w:t xml:space="preserve">Азаматтық авиация саласын дамытудың 2003-2005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1556"/>
        <w:gridCol w:w="887"/>
        <w:gridCol w:w="1264"/>
        <w:gridCol w:w="1603"/>
        <w:gridCol w:w="1706"/>
        <w:gridCol w:w="1569"/>
        <w:gridCol w:w="1793"/>
        <w:gridCol w:w="1414"/>
        <w:gridCol w:w="1638"/>
      </w:tblGrid>
      <w:tr>
        <w:trPr>
          <w:trHeight w:val="465"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қаласында халықаралық әуежайды қайта жаңарту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6046599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4547564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1499035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Шымкент қаласында әуежайды қайта жаңарту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6158886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2305013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3060872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793001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әуежайының жасанды ұшу-қону жолағы мен аэровокзалын қайта жаңарту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9275900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3500000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4344700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1431200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"Қорқыт ата" әуежайының ұшу-қону жолағын қайта жаңарту және сервистік және әуеайлақ арнайы техникасымен қайта жарақтандыру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8614530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3800000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2542500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2272030 </w:t>
            </w:r>
          </w:p>
        </w:tc>
      </w:tr>
    </w:tbl>
    <w:p>
      <w:pPr>
        <w:spacing w:after="0"/>
        <w:ind w:left="0"/>
        <w:jc w:val="both"/>
      </w:pPr>
      <w:r>
        <w:rPr>
          <w:rFonts w:ascii="Times New Roman"/>
          <w:b/>
          <w:i w:val="false"/>
          <w:color w:val="000000"/>
          <w:sz w:val="28"/>
        </w:rPr>
        <w:t xml:space="preserve">  Бағдарлама бойынша ЖИЫНЫ:               4559907 8093001  6887200 3703230 </w:t>
      </w:r>
    </w:p>
    <w:p>
      <w:pPr>
        <w:spacing w:after="0"/>
        <w:ind w:left="0"/>
        <w:jc w:val="both"/>
      </w:pPr>
      <w:r>
        <w:rPr>
          <w:rFonts w:ascii="Times New Roman"/>
          <w:b w:val="false"/>
          <w:i/>
          <w:color w:val="000000"/>
          <w:sz w:val="28"/>
        </w:rPr>
        <w:t xml:space="preserve">Каспий теңізінің қазақстандық секторын игерудің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1639"/>
        <w:gridCol w:w="894"/>
        <w:gridCol w:w="1264"/>
        <w:gridCol w:w="1658"/>
        <w:gridCol w:w="1731"/>
        <w:gridCol w:w="1622"/>
        <w:gridCol w:w="1653"/>
        <w:gridCol w:w="1381"/>
        <w:gridCol w:w="1599"/>
      </w:tblGrid>
      <w:tr>
        <w:trPr>
          <w:trHeight w:val="4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Түпқараған шығанағында кемелердің қозғалысын басқару жүйесін құру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319000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160690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158310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158310 </w:t>
      </w:r>
    </w:p>
    <w:p>
      <w:pPr>
        <w:spacing w:after="0"/>
        <w:ind w:left="0"/>
        <w:jc w:val="both"/>
      </w:pPr>
      <w:r>
        <w:rPr>
          <w:rFonts w:ascii="Times New Roman"/>
          <w:b w:val="false"/>
          <w:i/>
          <w:color w:val="000000"/>
          <w:sz w:val="28"/>
        </w:rPr>
        <w:t xml:space="preserve">2004-2006 жылдарға арналған "Қазақстан Республикасының кеден қызметін дамыту" </w:t>
      </w:r>
      <w:r>
        <w:br/>
      </w:r>
      <w:r>
        <w:rPr>
          <w:rFonts w:ascii="Times New Roman"/>
          <w:b w:val="false"/>
          <w:i w:val="false"/>
          <w:color w:val="000000"/>
          <w:sz w:val="28"/>
        </w:rPr>
        <w:t>
</w:t>
      </w:r>
      <w:r>
        <w:rPr>
          <w:rFonts w:ascii="Times New Roman"/>
          <w:b w:val="false"/>
          <w:i/>
          <w:color w:val="000000"/>
          <w:sz w:val="28"/>
        </w:rPr>
        <w:t xml:space="preserve">салалық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524"/>
        <w:gridCol w:w="895"/>
        <w:gridCol w:w="1264"/>
        <w:gridCol w:w="1607"/>
        <w:gridCol w:w="1637"/>
        <w:gridCol w:w="1625"/>
        <w:gridCol w:w="1696"/>
        <w:gridCol w:w="1465"/>
        <w:gridCol w:w="1660"/>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"Котяевка" бірыңғай бақылау өткізу пунктін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175786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175786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"Оңтүстік Қарабатан" бірыңғай бақылау-өткізу пунктін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192002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"Баутино" бірыңғай бақылау-өткізу пунктін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191522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191522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"Бірлік" бірыңғай бақылау-өткізу пунктін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962657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262657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"Бидайық" бірыңғай бақылау-өткізу пунктін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684821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300001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384820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"Қарғалы" кеден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356929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156929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"Ақтау теңіз порты" кеден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125242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25242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"Қордай" кеденінің "Ауқатты" кеден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249200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49200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"Қордай" кеденінің "Сортөбе" кеден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248727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48727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"Маңғыстау" кеден пунктінің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149092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49092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облысының "Жаңа жол" кеден бекетінде жолаушылар терминалын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328752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128752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"Қосақ" бірыңғай бақылау-өткізу пунктін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"Атамекен" бірыңғай бақылау-өткізу пунктін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574569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174569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"Аят" бірыңғай бақылау-өткізу пунктін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609450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209450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"Шу" кеден бекетінің "Камышановка" бақылау-өткізу пунктінің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511131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111131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"Қарашатау" кеден бекетінің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321521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121521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"Жітіқара" кеден бекетінің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278907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78907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"Желқуар" кеден бекетінің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279299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79299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"Амангелді" кеден бекетінің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354785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259785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"Сұлу ағаш" кеден бекетінің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306511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211511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кедені "Байтанат" кеден бекетінің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322906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122906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кеденінің "Жескент" кеден бекетінің инфрақұрылымын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226007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126007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"Қызылжар" бірыңғай бақылау-өткізу пунктін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396047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96047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"Әуежай" кеден бекетін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303185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103185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 Кедендік қызмет көрсету орталығы " кеден бекетін салу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255912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115912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r>
    </w:tbl>
    <w:p>
      <w:pPr>
        <w:spacing w:after="0"/>
        <w:ind w:left="0"/>
        <w:jc w:val="both"/>
      </w:pPr>
      <w:r>
        <w:rPr>
          <w:rFonts w:ascii="Times New Roman"/>
          <w:b/>
          <w:i w:val="false"/>
          <w:color w:val="000000"/>
          <w:sz w:val="28"/>
        </w:rPr>
        <w:t xml:space="preserve">  Бағдарлама бойынша ЖИЫНЫ:                1530818 2033912 2060229 3230000 </w:t>
      </w:r>
    </w:p>
    <w:p>
      <w:pPr>
        <w:spacing w:after="0"/>
        <w:ind w:left="0"/>
        <w:jc w:val="both"/>
      </w:pPr>
      <w:r>
        <w:rPr>
          <w:rFonts w:ascii="Times New Roman"/>
          <w:b w:val="false"/>
          <w:i/>
          <w:color w:val="000000"/>
          <w:sz w:val="28"/>
        </w:rPr>
        <w:t xml:space="preserve">Бұрынғы Семей ядролық сынақ полигонының проблемаларын кешенді шешу жөніндегі </w:t>
      </w:r>
      <w:r>
        <w:br/>
      </w:r>
      <w:r>
        <w:rPr>
          <w:rFonts w:ascii="Times New Roman"/>
          <w:b w:val="false"/>
          <w:i w:val="false"/>
          <w:color w:val="000000"/>
          <w:sz w:val="28"/>
        </w:rPr>
        <w:t>
</w:t>
      </w:r>
      <w:r>
        <w:rPr>
          <w:rFonts w:ascii="Times New Roman"/>
          <w:b w:val="false"/>
          <w:i/>
          <w:color w:val="000000"/>
          <w:sz w:val="28"/>
        </w:rPr>
        <w:t xml:space="preserve">2005-2007 жылдарға арналған бағдарлама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602"/>
        <w:gridCol w:w="857"/>
        <w:gridCol w:w="1264"/>
        <w:gridCol w:w="1688"/>
        <w:gridCol w:w="1724"/>
        <w:gridCol w:w="1658"/>
        <w:gridCol w:w="1634"/>
        <w:gridCol w:w="1398"/>
        <w:gridCol w:w="1580"/>
      </w:tblGrid>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Қазақстандық Тоқамақ термоядролық материалтану реакторын жасау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3651678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2849869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801809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801809 </w:t>
      </w:r>
    </w:p>
    <w:p>
      <w:pPr>
        <w:spacing w:after="0"/>
        <w:ind w:left="0"/>
        <w:jc w:val="both"/>
      </w:pPr>
      <w:r>
        <w:rPr>
          <w:rFonts w:ascii="Times New Roman"/>
          <w:b w:val="false"/>
          <w:i/>
          <w:color w:val="000000"/>
          <w:sz w:val="28"/>
        </w:rPr>
        <w:t xml:space="preserve">Қазақстан Республикасының қылмыстық-атқару жүйесін одан әрі дамытудың </w:t>
      </w:r>
      <w:r>
        <w:br/>
      </w:r>
      <w:r>
        <w:rPr>
          <w:rFonts w:ascii="Times New Roman"/>
          <w:b w:val="false"/>
          <w:i w:val="false"/>
          <w:color w:val="000000"/>
          <w:sz w:val="28"/>
        </w:rPr>
        <w:t>
</w:t>
      </w:r>
      <w:r>
        <w:rPr>
          <w:rFonts w:ascii="Times New Roman"/>
          <w:b w:val="false"/>
          <w:i/>
          <w:color w:val="000000"/>
          <w:sz w:val="28"/>
        </w:rPr>
        <w:t xml:space="preserve">2004-2006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1630"/>
        <w:gridCol w:w="859"/>
        <w:gridCol w:w="1264"/>
        <w:gridCol w:w="1675"/>
        <w:gridCol w:w="1713"/>
        <w:gridCol w:w="1622"/>
        <w:gridCol w:w="1728"/>
        <w:gridCol w:w="1334"/>
        <w:gridCol w:w="1601"/>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Орал қаласында РУ-170/3 мекемесін 900 орындық қатаң режимдегі түзеу колониясы етіп қайта жаңарту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1171730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601830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569900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қаласындағы "Лейла" ЖШС-нің өндірістік базасын 300 орындық әйелдерді түзеу колониясы етіп қайта жаңарту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2001-2007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Павлодар қаласында "Химөнеркәсіп" ААҚ-ның N 822 және 823 өндірістік корпустарын 1500 орындық ерекше режимдегі түзеу колониясы етіп қайта жаңарту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3860000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1532500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1532500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2217400  1532500 </w:t>
      </w:r>
    </w:p>
    <w:p>
      <w:pPr>
        <w:spacing w:after="0"/>
        <w:ind w:left="0"/>
        <w:jc w:val="both"/>
      </w:pPr>
      <w:r>
        <w:rPr>
          <w:rFonts w:ascii="Times New Roman"/>
          <w:b w:val="false"/>
          <w:i/>
          <w:color w:val="000000"/>
          <w:sz w:val="28"/>
        </w:rPr>
        <w:t xml:space="preserve">Қазақстан Республикасында құқық бұзушылықтың алдын алу мен қылмысқа қарсы </w:t>
      </w:r>
      <w:r>
        <w:br/>
      </w:r>
      <w:r>
        <w:rPr>
          <w:rFonts w:ascii="Times New Roman"/>
          <w:b w:val="false"/>
          <w:i w:val="false"/>
          <w:color w:val="000000"/>
          <w:sz w:val="28"/>
        </w:rPr>
        <w:t>
</w:t>
      </w:r>
      <w:r>
        <w:rPr>
          <w:rFonts w:ascii="Times New Roman"/>
          <w:b w:val="false"/>
          <w:i/>
          <w:color w:val="000000"/>
          <w:sz w:val="28"/>
        </w:rPr>
        <w:t xml:space="preserve">күрестің 2005-2007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504"/>
        <w:gridCol w:w="871"/>
        <w:gridCol w:w="1264"/>
        <w:gridCol w:w="1638"/>
        <w:gridCol w:w="1707"/>
        <w:gridCol w:w="1638"/>
        <w:gridCol w:w="1654"/>
        <w:gridCol w:w="1448"/>
        <w:gridCol w:w="1707"/>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мемлекеттік жоба (3 фаза)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6353419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3500881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2046102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806436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емханасы бар госпиталь салу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3756852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1714802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1612050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Қарағанды заң институтының тұрғын үйлерін  және оқу корпусы  объектілеріне жапсарлас үйді салуды аяқтау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561768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274838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286930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2333032  1206436 1714802  1612050 </w:t>
      </w:r>
    </w:p>
    <w:p>
      <w:pPr>
        <w:spacing w:after="0"/>
        <w:ind w:left="0"/>
        <w:jc w:val="both"/>
      </w:pPr>
      <w:r>
        <w:rPr>
          <w:rFonts w:ascii="Times New Roman"/>
          <w:b w:val="false"/>
          <w:i/>
          <w:color w:val="000000"/>
          <w:sz w:val="28"/>
        </w:rPr>
        <w:t xml:space="preserve">Төтенше жағдайлардың алдын алудың және оларды жоюдың 2006-2015 жылдарға </w:t>
      </w:r>
      <w:r>
        <w:br/>
      </w:r>
      <w:r>
        <w:rPr>
          <w:rFonts w:ascii="Times New Roman"/>
          <w:b w:val="false"/>
          <w:i w:val="false"/>
          <w:color w:val="000000"/>
          <w:sz w:val="28"/>
        </w:rPr>
        <w:t>
</w:t>
      </w:r>
      <w:r>
        <w:rPr>
          <w:rFonts w:ascii="Times New Roman"/>
          <w:b w:val="false"/>
          <w:i/>
          <w:color w:val="000000"/>
          <w:sz w:val="28"/>
        </w:rPr>
        <w:t xml:space="preserve">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576"/>
        <w:gridCol w:w="819"/>
        <w:gridCol w:w="1264"/>
        <w:gridCol w:w="1651"/>
        <w:gridCol w:w="1690"/>
        <w:gridCol w:w="1688"/>
        <w:gridCol w:w="1706"/>
        <w:gridCol w:w="1423"/>
        <w:gridCol w:w="1627"/>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Есіл өзенінің тасқын суының басуынан қорғау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10583400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819900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5563500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3200000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жаңа әкімшілік орталықта 6 автокөлікке арналған өрт сөндіру депосын салу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760048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380100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379948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облысында Көкшетау техникалық институтының оқу кешенін салу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7774381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43420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202920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2030440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5497601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1582868 7593940  8697601 </w:t>
      </w:r>
    </w:p>
    <w:p>
      <w:pPr>
        <w:spacing w:after="0"/>
        <w:ind w:left="0"/>
        <w:jc w:val="both"/>
      </w:pPr>
      <w:r>
        <w:rPr>
          <w:rFonts w:ascii="Times New Roman"/>
          <w:b w:val="false"/>
          <w:i/>
          <w:color w:val="000000"/>
          <w:sz w:val="28"/>
        </w:rPr>
        <w:t xml:space="preserve">Әлеуетті органдардың бағдарламалары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571"/>
        <w:gridCol w:w="807"/>
        <w:gridCol w:w="1264"/>
        <w:gridCol w:w="1608"/>
        <w:gridCol w:w="1677"/>
        <w:gridCol w:w="1643"/>
        <w:gridCol w:w="1730"/>
        <w:gridCol w:w="1417"/>
        <w:gridCol w:w="171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Сақтау базаларын салу (Алматы, Қарағанды, Шымкент, Ақтөбе қалаларында)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314104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154296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159808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Заречный кентіндегі Қазақстан Республикасы Ішкі істер министрлігінің әскери қалашығы бар жауынгерлік және әдістемелік даярлық оқу орталығын салу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2911695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211695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қаласында Қазақстан Республикасының Ішкі істер министрлігі ішкі әскерлерінің тау дайындығы жөніндегі оқу орталығын салу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150290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116050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34240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"Сұңқар" арнайы мақсаттағы бөлімшесі қызметкерлерінің 100 отбасына шағын отбасылық жатақхана салу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393508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196754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196754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 Петропавл жоғары әскери училищесінде оқу-материалдық база салу және дамыту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123672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49650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74022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464824  211695   1700000 1000000 </w:t>
      </w:r>
    </w:p>
    <w:p>
      <w:pPr>
        <w:spacing w:after="0"/>
        <w:ind w:left="0"/>
        <w:jc w:val="both"/>
      </w:pPr>
      <w:r>
        <w:rPr>
          <w:rFonts w:ascii="Times New Roman"/>
          <w:b w:val="false"/>
          <w:i/>
          <w:color w:val="000000"/>
          <w:sz w:val="28"/>
        </w:rPr>
        <w:t xml:space="preserve">Қазақстан Республикасында шөлейттенуге қарсы күрес жөніндегі 2005-2015 </w:t>
      </w:r>
      <w:r>
        <w:br/>
      </w:r>
      <w:r>
        <w:rPr>
          <w:rFonts w:ascii="Times New Roman"/>
          <w:b w:val="false"/>
          <w:i w:val="false"/>
          <w:color w:val="000000"/>
          <w:sz w:val="28"/>
        </w:rPr>
        <w:t>
</w:t>
      </w:r>
      <w:r>
        <w:rPr>
          <w:rFonts w:ascii="Times New Roman"/>
          <w:b w:val="false"/>
          <w:i/>
          <w:color w:val="000000"/>
          <w:sz w:val="28"/>
        </w:rPr>
        <w:t xml:space="preserve">жылдарға арналған бағдарлама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546"/>
        <w:gridCol w:w="847"/>
        <w:gridCol w:w="1264"/>
        <w:gridCol w:w="1612"/>
        <w:gridCol w:w="1702"/>
        <w:gridCol w:w="1666"/>
        <w:gridCol w:w="1756"/>
        <w:gridCol w:w="1365"/>
        <w:gridCol w:w="1649"/>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Шет ауданының тыңайған жерлерін оңалту жобасы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2003-2009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873744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493740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181439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126213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72352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саласындағы қолданбалы ғылыми зерттеулер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43297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13600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14416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15281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195039  140629   87633 </w:t>
      </w:r>
    </w:p>
    <w:p>
      <w:pPr>
        <w:spacing w:after="0"/>
        <w:ind w:left="0"/>
        <w:jc w:val="both"/>
      </w:pPr>
      <w:r>
        <w:rPr>
          <w:rFonts w:ascii="Times New Roman"/>
          <w:b w:val="false"/>
          <w:i/>
          <w:color w:val="000000"/>
          <w:sz w:val="28"/>
        </w:rPr>
        <w:t xml:space="preserve">2005-2007 жылдарға арналған "Қоршаған ортаны қорғау"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552"/>
        <w:gridCol w:w="846"/>
        <w:gridCol w:w="1264"/>
        <w:gridCol w:w="1624"/>
        <w:gridCol w:w="1772"/>
        <w:gridCol w:w="1646"/>
        <w:gridCol w:w="1732"/>
        <w:gridCol w:w="1410"/>
        <w:gridCol w:w="1561"/>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Ұлттық метеорология орталығын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2300000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1200000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306000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Елек өзеніндегі тазарту құрылыстары кешенін қайта жаңарту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2317150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1158575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1158575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асты суларының авиациялық керосинмен ластануын жою (Семей қаласы)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195503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114710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61380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19413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Гидрометрология және климаттың өзгеруі жөніндегі өңірлік орталық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803053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403053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қорғаудың ақпараттық жүйесін құру және дамыту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1644150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202441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466641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975068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саласындағы қолданбалы ғылыми зерттеулер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273100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1439741  3848353 1929008 19413 </w:t>
      </w:r>
    </w:p>
    <w:p>
      <w:pPr>
        <w:spacing w:after="0"/>
        <w:ind w:left="0"/>
        <w:jc w:val="both"/>
      </w:pPr>
      <w:r>
        <w:rPr>
          <w:rFonts w:ascii="Times New Roman"/>
          <w:b w:val="false"/>
          <w:i/>
          <w:color w:val="000000"/>
          <w:sz w:val="28"/>
        </w:rPr>
        <w:t xml:space="preserve">Балқаш-Алакөл бассейнінің тұрақты дамуын қамтамасыз етудің 2007-2009 </w:t>
      </w:r>
      <w:r>
        <w:br/>
      </w:r>
      <w:r>
        <w:rPr>
          <w:rFonts w:ascii="Times New Roman"/>
          <w:b w:val="false"/>
          <w:i w:val="false"/>
          <w:color w:val="000000"/>
          <w:sz w:val="28"/>
        </w:rPr>
        <w:t>
</w:t>
      </w:r>
      <w:r>
        <w:rPr>
          <w:rFonts w:ascii="Times New Roman"/>
          <w:b w:val="false"/>
          <w:i/>
          <w:color w:val="000000"/>
          <w:sz w:val="28"/>
        </w:rPr>
        <w:t xml:space="preserve">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27"/>
        <w:gridCol w:w="820"/>
        <w:gridCol w:w="1264"/>
        <w:gridCol w:w="1667"/>
        <w:gridCol w:w="1691"/>
        <w:gridCol w:w="1630"/>
        <w:gridCol w:w="1797"/>
        <w:gridCol w:w="1462"/>
        <w:gridCol w:w="1487"/>
      </w:tblGrid>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саласындағы қолданбалы ғылыми зерттеулер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82774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27560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29214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26000   27560    29214 </w:t>
      </w:r>
    </w:p>
    <w:p>
      <w:pPr>
        <w:spacing w:after="0"/>
        <w:ind w:left="0"/>
        <w:jc w:val="both"/>
      </w:pPr>
      <w:r>
        <w:rPr>
          <w:rFonts w:ascii="Times New Roman"/>
          <w:b w:val="false"/>
          <w:i/>
          <w:color w:val="000000"/>
          <w:sz w:val="28"/>
        </w:rPr>
        <w:t xml:space="preserve">Қазақстан Республикасында құрылыс материалдары, бұйымдары мен құрастырмалары </w:t>
      </w:r>
      <w:r>
        <w:br/>
      </w:r>
      <w:r>
        <w:rPr>
          <w:rFonts w:ascii="Times New Roman"/>
          <w:b w:val="false"/>
          <w:i w:val="false"/>
          <w:color w:val="000000"/>
          <w:sz w:val="28"/>
        </w:rPr>
        <w:t>
</w:t>
      </w:r>
      <w:r>
        <w:rPr>
          <w:rFonts w:ascii="Times New Roman"/>
          <w:b w:val="false"/>
          <w:i/>
          <w:color w:val="000000"/>
          <w:sz w:val="28"/>
        </w:rPr>
        <w:t xml:space="preserve">өнеркәсібін дамытудың 2005-2014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26"/>
        <w:gridCol w:w="819"/>
        <w:gridCol w:w="1264"/>
        <w:gridCol w:w="1675"/>
        <w:gridCol w:w="1689"/>
        <w:gridCol w:w="1629"/>
        <w:gridCol w:w="1796"/>
        <w:gridCol w:w="1462"/>
        <w:gridCol w:w="1485"/>
      </w:tblGrid>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саласындағы қолданбалы ғылыми зерттеулер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168731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56180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59551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53000   56180    59551 </w:t>
      </w:r>
    </w:p>
    <w:p>
      <w:pPr>
        <w:spacing w:after="0"/>
        <w:ind w:left="0"/>
        <w:jc w:val="both"/>
      </w:pPr>
      <w:r>
        <w:rPr>
          <w:rFonts w:ascii="Times New Roman"/>
          <w:b w:val="false"/>
          <w:i/>
          <w:color w:val="000000"/>
          <w:sz w:val="28"/>
        </w:rPr>
        <w:t xml:space="preserve">Қазақстан Республикасының техникалық реттеу жүйесін дамытудың 2007-2009 </w:t>
      </w:r>
      <w:r>
        <w:br/>
      </w:r>
      <w:r>
        <w:rPr>
          <w:rFonts w:ascii="Times New Roman"/>
          <w:b w:val="false"/>
          <w:i w:val="false"/>
          <w:color w:val="000000"/>
          <w:sz w:val="28"/>
        </w:rPr>
        <w:t>
</w:t>
      </w:r>
      <w:r>
        <w:rPr>
          <w:rFonts w:ascii="Times New Roman"/>
          <w:b w:val="false"/>
          <w:i/>
          <w:color w:val="000000"/>
          <w:sz w:val="28"/>
        </w:rPr>
        <w:t xml:space="preserve">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529"/>
        <w:gridCol w:w="821"/>
        <w:gridCol w:w="1264"/>
        <w:gridCol w:w="1669"/>
        <w:gridCol w:w="1695"/>
        <w:gridCol w:w="1631"/>
        <w:gridCol w:w="1800"/>
        <w:gridCol w:w="1464"/>
        <w:gridCol w:w="1471"/>
      </w:tblGrid>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саласындағы қолданбалы ғылыми зерттеулер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51765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16260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17236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18270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16260   17236    18270 </w:t>
      </w:r>
    </w:p>
    <w:p>
      <w:pPr>
        <w:spacing w:after="0"/>
        <w:ind w:left="0"/>
        <w:jc w:val="both"/>
      </w:pPr>
      <w:r>
        <w:rPr>
          <w:rFonts w:ascii="Times New Roman"/>
          <w:b w:val="false"/>
          <w:i/>
          <w:color w:val="000000"/>
          <w:sz w:val="28"/>
        </w:rPr>
        <w:t xml:space="preserve">Қазақстан Республикасы өлшемдерінің бірыңғайлығын қамтамасыз ету жүйесін </w:t>
      </w:r>
      <w:r>
        <w:br/>
      </w:r>
      <w:r>
        <w:rPr>
          <w:rFonts w:ascii="Times New Roman"/>
          <w:b w:val="false"/>
          <w:i w:val="false"/>
          <w:color w:val="000000"/>
          <w:sz w:val="28"/>
        </w:rPr>
        <w:t>
</w:t>
      </w:r>
      <w:r>
        <w:rPr>
          <w:rFonts w:ascii="Times New Roman"/>
          <w:b w:val="false"/>
          <w:i/>
          <w:color w:val="000000"/>
          <w:sz w:val="28"/>
        </w:rPr>
        <w:t xml:space="preserve">дамытудың 2007-2009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529"/>
        <w:gridCol w:w="821"/>
        <w:gridCol w:w="1264"/>
        <w:gridCol w:w="1669"/>
        <w:gridCol w:w="1695"/>
        <w:gridCol w:w="1631"/>
        <w:gridCol w:w="1800"/>
        <w:gridCol w:w="1464"/>
        <w:gridCol w:w="1471"/>
      </w:tblGrid>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саласындағы қолданбалы ғылыми зерттеулер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35975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11300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11978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12697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11300    11978   12697 </w:t>
      </w:r>
    </w:p>
    <w:p>
      <w:pPr>
        <w:spacing w:after="0"/>
        <w:ind w:left="0"/>
        <w:jc w:val="both"/>
      </w:pPr>
      <w:r>
        <w:rPr>
          <w:rFonts w:ascii="Times New Roman"/>
          <w:b w:val="false"/>
          <w:i/>
          <w:color w:val="000000"/>
          <w:sz w:val="28"/>
        </w:rPr>
        <w:t xml:space="preserve">Қазақстан Республикасында ғылымды дамытудың 2007-2012 жылдарға арналған </w:t>
      </w:r>
      <w:r>
        <w:br/>
      </w:r>
      <w:r>
        <w:rPr>
          <w:rFonts w:ascii="Times New Roman"/>
          <w:b w:val="false"/>
          <w:i w:val="false"/>
          <w:color w:val="000000"/>
          <w:sz w:val="28"/>
        </w:rPr>
        <w:t>
</w:t>
      </w:r>
      <w:r>
        <w:rPr>
          <w:rFonts w:ascii="Times New Roman"/>
          <w:b w:val="false"/>
          <w:i/>
          <w:color w:val="000000"/>
          <w:sz w:val="28"/>
        </w:rPr>
        <w:t xml:space="preserve">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21"/>
        <w:gridCol w:w="817"/>
        <w:gridCol w:w="1264"/>
        <w:gridCol w:w="1693"/>
        <w:gridCol w:w="1686"/>
        <w:gridCol w:w="1646"/>
        <w:gridCol w:w="1813"/>
        <w:gridCol w:w="1479"/>
        <w:gridCol w:w="1426"/>
      </w:tblGrid>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Іргелі және қолданбалы ғылыми зерттеулер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22143101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6351536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9420618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6370947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6351536 9420618  6370947 </w:t>
      </w:r>
    </w:p>
    <w:p>
      <w:pPr>
        <w:spacing w:after="0"/>
        <w:ind w:left="0"/>
        <w:jc w:val="both"/>
      </w:pPr>
      <w:r>
        <w:rPr>
          <w:rFonts w:ascii="Times New Roman"/>
          <w:b w:val="false"/>
          <w:i/>
          <w:color w:val="000000"/>
          <w:sz w:val="28"/>
        </w:rPr>
        <w:t xml:space="preserve">2007-2009 жылдарға арналған "Қазақстан Республикасында фармацевтика кластерін </w:t>
      </w:r>
      <w:r>
        <w:br/>
      </w:r>
      <w:r>
        <w:rPr>
          <w:rFonts w:ascii="Times New Roman"/>
          <w:b w:val="false"/>
          <w:i w:val="false"/>
          <w:color w:val="000000"/>
          <w:sz w:val="28"/>
        </w:rPr>
        <w:t>
</w:t>
      </w:r>
      <w:r>
        <w:rPr>
          <w:rFonts w:ascii="Times New Roman"/>
          <w:b w:val="false"/>
          <w:i/>
          <w:color w:val="000000"/>
          <w:sz w:val="28"/>
        </w:rPr>
        <w:t xml:space="preserve">дамыту үшін экспортқа бағдарланған бірегей фитопрепараттарды әзірлеу және </w:t>
      </w:r>
      <w:r>
        <w:br/>
      </w:r>
      <w:r>
        <w:rPr>
          <w:rFonts w:ascii="Times New Roman"/>
          <w:b w:val="false"/>
          <w:i w:val="false"/>
          <w:color w:val="000000"/>
          <w:sz w:val="28"/>
        </w:rPr>
        <w:t>
</w:t>
      </w:r>
      <w:r>
        <w:rPr>
          <w:rFonts w:ascii="Times New Roman"/>
          <w:b w:val="false"/>
          <w:i/>
          <w:color w:val="000000"/>
          <w:sz w:val="28"/>
        </w:rPr>
        <w:t xml:space="preserve">олардың өндірісін ұйымдастыру"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541"/>
        <w:gridCol w:w="824"/>
        <w:gridCol w:w="1264"/>
        <w:gridCol w:w="1681"/>
        <w:gridCol w:w="1701"/>
        <w:gridCol w:w="1643"/>
        <w:gridCol w:w="1812"/>
        <w:gridCol w:w="1475"/>
        <w:gridCol w:w="1402"/>
      </w:tblGrid>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тәжірибелік-конструкторлық жұмыстар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394225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123830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131260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139135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123830   131260  139135 </w:t>
      </w:r>
    </w:p>
    <w:p>
      <w:pPr>
        <w:spacing w:after="0"/>
        <w:ind w:left="0"/>
        <w:jc w:val="both"/>
      </w:pPr>
      <w:r>
        <w:rPr>
          <w:rFonts w:ascii="Times New Roman"/>
          <w:b w:val="false"/>
          <w:i/>
          <w:color w:val="000000"/>
          <w:sz w:val="28"/>
        </w:rPr>
        <w:t xml:space="preserve">2006-2008 жылдарға арналған "Қазақстан республикасында биотехнология жөніндегі кластерді қалыптастыру үшін қазіргі заманғы технологияларды әзірлеу" </w:t>
      </w:r>
      <w:r>
        <w:br/>
      </w:r>
      <w:r>
        <w:rPr>
          <w:rFonts w:ascii="Times New Roman"/>
          <w:b w:val="false"/>
          <w:i w:val="false"/>
          <w:color w:val="000000"/>
          <w:sz w:val="28"/>
        </w:rPr>
        <w:t>
</w:t>
      </w:r>
      <w:r>
        <w:rPr>
          <w:rFonts w:ascii="Times New Roman"/>
          <w:b w:val="false"/>
          <w:i/>
          <w:color w:val="000000"/>
          <w:sz w:val="28"/>
        </w:rPr>
        <w:t xml:space="preserve">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551"/>
        <w:gridCol w:w="830"/>
        <w:gridCol w:w="1264"/>
        <w:gridCol w:w="1687"/>
        <w:gridCol w:w="1715"/>
        <w:gridCol w:w="1649"/>
        <w:gridCol w:w="1819"/>
        <w:gridCol w:w="1432"/>
        <w:gridCol w:w="1394"/>
      </w:tblGrid>
      <w:tr>
        <w:trPr>
          <w:trHeight w:val="45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тәжірибелік-конструкторлық жұмыстар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982620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477000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505620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477000   505620 </w:t>
      </w:r>
    </w:p>
    <w:p>
      <w:pPr>
        <w:spacing w:after="0"/>
        <w:ind w:left="0"/>
        <w:jc w:val="both"/>
      </w:pPr>
      <w:r>
        <w:rPr>
          <w:rFonts w:ascii="Times New Roman"/>
          <w:b w:val="false"/>
          <w:i/>
          <w:color w:val="000000"/>
          <w:sz w:val="28"/>
        </w:rPr>
        <w:t xml:space="preserve">2006-2008 жылдарға арналған "Қазақстан Республикасының биологиялық және химиялық қауіпсіздігін ғылыми-техникалық қамтамасыз ету"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1557"/>
        <w:gridCol w:w="833"/>
        <w:gridCol w:w="1264"/>
        <w:gridCol w:w="1690"/>
        <w:gridCol w:w="1722"/>
        <w:gridCol w:w="1652"/>
        <w:gridCol w:w="1823"/>
        <w:gridCol w:w="1380"/>
        <w:gridCol w:w="1419"/>
      </w:tblGrid>
      <w:tr>
        <w:trPr>
          <w:trHeight w:val="45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тәжірибелік-конструкторлық жұмыстар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207442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100700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106742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100700   106742 </w:t>
      </w:r>
    </w:p>
    <w:p>
      <w:pPr>
        <w:spacing w:after="0"/>
        <w:ind w:left="0"/>
        <w:jc w:val="both"/>
      </w:pPr>
      <w:r>
        <w:rPr>
          <w:rFonts w:ascii="Times New Roman"/>
          <w:b w:val="false"/>
          <w:i/>
          <w:color w:val="000000"/>
          <w:sz w:val="28"/>
        </w:rPr>
        <w:t xml:space="preserve">2006-2008 жылдарға арналған "Құс тұмауы: зерделеу, күресудің құралдары мен </w:t>
      </w:r>
      <w:r>
        <w:br/>
      </w:r>
      <w:r>
        <w:rPr>
          <w:rFonts w:ascii="Times New Roman"/>
          <w:b w:val="false"/>
          <w:i w:val="false"/>
          <w:color w:val="000000"/>
          <w:sz w:val="28"/>
        </w:rPr>
        <w:t>
</w:t>
      </w:r>
      <w:r>
        <w:rPr>
          <w:rFonts w:ascii="Times New Roman"/>
          <w:b w:val="false"/>
          <w:i/>
          <w:color w:val="000000"/>
          <w:sz w:val="28"/>
        </w:rPr>
        <w:t xml:space="preserve">әдістерін әзірлеу"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513"/>
        <w:gridCol w:w="810"/>
        <w:gridCol w:w="1264"/>
        <w:gridCol w:w="1665"/>
        <w:gridCol w:w="1668"/>
        <w:gridCol w:w="1628"/>
        <w:gridCol w:w="1794"/>
        <w:gridCol w:w="1393"/>
        <w:gridCol w:w="1613"/>
      </w:tblGrid>
      <w:tr>
        <w:trPr>
          <w:trHeight w:val="4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тәжірибелік-конструкторлық жұмыстар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396089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192276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192276   203813 </w:t>
      </w:r>
    </w:p>
    <w:p>
      <w:pPr>
        <w:spacing w:after="0"/>
        <w:ind w:left="0"/>
        <w:jc w:val="both"/>
      </w:pPr>
      <w:r>
        <w:rPr>
          <w:rFonts w:ascii="Times New Roman"/>
          <w:b w:val="false"/>
          <w:i/>
          <w:color w:val="000000"/>
          <w:sz w:val="28"/>
        </w:rPr>
        <w:t xml:space="preserve">2007-2009 жылдарға арналған "Қазақстан Республикасында наноғылымды және </w:t>
      </w:r>
      <w:r>
        <w:br/>
      </w:r>
      <w:r>
        <w:rPr>
          <w:rFonts w:ascii="Times New Roman"/>
          <w:b w:val="false"/>
          <w:i w:val="false"/>
          <w:color w:val="000000"/>
          <w:sz w:val="28"/>
        </w:rPr>
        <w:t>
</w:t>
      </w:r>
      <w:r>
        <w:rPr>
          <w:rFonts w:ascii="Times New Roman"/>
          <w:b w:val="false"/>
          <w:i/>
          <w:color w:val="000000"/>
          <w:sz w:val="28"/>
        </w:rPr>
        <w:t xml:space="preserve">нанотехнологияларды дамыту"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502"/>
        <w:gridCol w:w="804"/>
        <w:gridCol w:w="1264"/>
        <w:gridCol w:w="1659"/>
        <w:gridCol w:w="1654"/>
        <w:gridCol w:w="1622"/>
        <w:gridCol w:w="1786"/>
        <w:gridCol w:w="1459"/>
        <w:gridCol w:w="1600"/>
      </w:tblGrid>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тәжірибелік-конструкторлық жұмыстар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734902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230840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244690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259372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230840  244690   259372 </w:t>
      </w:r>
    </w:p>
    <w:p>
      <w:pPr>
        <w:spacing w:after="0"/>
        <w:ind w:left="0"/>
        <w:jc w:val="both"/>
      </w:pPr>
      <w:r>
        <w:rPr>
          <w:rFonts w:ascii="Times New Roman"/>
          <w:b/>
          <w:i w:val="false"/>
          <w:color w:val="000000"/>
          <w:sz w:val="28"/>
        </w:rPr>
        <w:t xml:space="preserve">Тілдерді қолдану мен дамытудың 2001-2010 жылдарға арналған мемлекеттік </w:t>
      </w:r>
      <w:r>
        <w:br/>
      </w:r>
      <w:r>
        <w:rPr>
          <w:rFonts w:ascii="Times New Roman"/>
          <w:b w:val="false"/>
          <w:i w:val="false"/>
          <w:color w:val="000000"/>
          <w:sz w:val="28"/>
        </w:rPr>
        <w:t>
</w:t>
      </w:r>
      <w:r>
        <w:rPr>
          <w:rFonts w:ascii="Times New Roman"/>
          <w:b/>
          <w:i w:val="false"/>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494"/>
        <w:gridCol w:w="803"/>
        <w:gridCol w:w="1264"/>
        <w:gridCol w:w="1670"/>
        <w:gridCol w:w="1731"/>
        <w:gridCol w:w="1622"/>
        <w:gridCol w:w="1786"/>
        <w:gridCol w:w="1381"/>
        <w:gridCol w:w="1599"/>
      </w:tblGrid>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ғылыми зерттеулер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23126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23126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жөніндегі ақпараттық жүйелерді құру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2837717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948440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983272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906005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i w:val="false"/>
          <w:color w:val="000000"/>
          <w:sz w:val="28"/>
        </w:rPr>
        <w:t xml:space="preserve">       Бағдарлама бойынша ЖИЫНЫ:    971566    983272  906005 </w:t>
      </w:r>
    </w:p>
    <w:p>
      <w:pPr>
        <w:spacing w:after="0"/>
        <w:ind w:left="0"/>
        <w:jc w:val="both"/>
      </w:pPr>
      <w:r>
        <w:rPr>
          <w:rFonts w:ascii="Times New Roman"/>
          <w:b w:val="false"/>
          <w:i/>
          <w:color w:val="000000"/>
          <w:sz w:val="28"/>
        </w:rPr>
        <w:t xml:space="preserve">2004-2008 жылдарға арналған "Қазақстан Республикасында атом энергетикасын </w:t>
      </w:r>
      <w:r>
        <w:br/>
      </w:r>
      <w:r>
        <w:rPr>
          <w:rFonts w:ascii="Times New Roman"/>
          <w:b w:val="false"/>
          <w:i w:val="false"/>
          <w:color w:val="000000"/>
          <w:sz w:val="28"/>
        </w:rPr>
        <w:t>
</w:t>
      </w:r>
      <w:r>
        <w:rPr>
          <w:rFonts w:ascii="Times New Roman"/>
          <w:b w:val="false"/>
          <w:i/>
          <w:color w:val="000000"/>
          <w:sz w:val="28"/>
        </w:rPr>
        <w:t xml:space="preserve">дамыту"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512"/>
        <w:gridCol w:w="809"/>
        <w:gridCol w:w="1264"/>
        <w:gridCol w:w="1675"/>
        <w:gridCol w:w="1665"/>
        <w:gridCol w:w="1628"/>
        <w:gridCol w:w="1793"/>
        <w:gridCol w:w="1391"/>
        <w:gridCol w:w="1611"/>
      </w:tblGrid>
      <w:tr>
        <w:trPr>
          <w:trHeight w:val="4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тәжірибелік-конструкторлық жұмыстар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1268540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615796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652744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615796   652744 </w:t>
      </w:r>
    </w:p>
    <w:p>
      <w:pPr>
        <w:spacing w:after="0"/>
        <w:ind w:left="0"/>
        <w:jc w:val="both"/>
      </w:pPr>
      <w:r>
        <w:rPr>
          <w:rFonts w:ascii="Times New Roman"/>
          <w:b w:val="false"/>
          <w:i/>
          <w:color w:val="000000"/>
          <w:sz w:val="28"/>
        </w:rPr>
        <w:t xml:space="preserve">2004-2007 жылдарға арналған "Инфекцияға қарсы жаңа препараттарды әзірлеу" </w:t>
      </w:r>
      <w:r>
        <w:br/>
      </w:r>
      <w:r>
        <w:rPr>
          <w:rFonts w:ascii="Times New Roman"/>
          <w:b w:val="false"/>
          <w:i w:val="false"/>
          <w:color w:val="000000"/>
          <w:sz w:val="28"/>
        </w:rPr>
        <w:t>
</w:t>
      </w:r>
      <w:r>
        <w:rPr>
          <w:rFonts w:ascii="Times New Roman"/>
          <w:b w:val="false"/>
          <w:i/>
          <w:color w:val="000000"/>
          <w:sz w:val="28"/>
        </w:rPr>
        <w:t xml:space="preserve">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523"/>
        <w:gridCol w:w="815"/>
        <w:gridCol w:w="1264"/>
        <w:gridCol w:w="1670"/>
        <w:gridCol w:w="1679"/>
        <w:gridCol w:w="1634"/>
        <w:gridCol w:w="1735"/>
        <w:gridCol w:w="1402"/>
        <w:gridCol w:w="1624"/>
      </w:tblGrid>
      <w:tr>
        <w:trPr>
          <w:trHeight w:val="45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тәжірибелік-конструкторлық жұмыстар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578900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578900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578900 </w:t>
      </w:r>
    </w:p>
    <w:p>
      <w:pPr>
        <w:spacing w:after="0"/>
        <w:ind w:left="0"/>
        <w:jc w:val="both"/>
      </w:pPr>
      <w:r>
        <w:rPr>
          <w:rFonts w:ascii="Times New Roman"/>
          <w:b w:val="false"/>
          <w:i/>
          <w:color w:val="000000"/>
          <w:sz w:val="28"/>
        </w:rPr>
        <w:t xml:space="preserve">"2006-2008 жылдарға арналған әр түрлі мақсаттағы перспективалық жаңа </w:t>
      </w:r>
      <w:r>
        <w:br/>
      </w:r>
      <w:r>
        <w:rPr>
          <w:rFonts w:ascii="Times New Roman"/>
          <w:b w:val="false"/>
          <w:i w:val="false"/>
          <w:color w:val="000000"/>
          <w:sz w:val="28"/>
        </w:rPr>
        <w:t>
</w:t>
      </w:r>
      <w:r>
        <w:rPr>
          <w:rFonts w:ascii="Times New Roman"/>
          <w:b w:val="false"/>
          <w:i/>
          <w:color w:val="000000"/>
          <w:sz w:val="28"/>
        </w:rPr>
        <w:t xml:space="preserve">материалдарды әзірлеу" ғылыми-техникалық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513"/>
        <w:gridCol w:w="810"/>
        <w:gridCol w:w="1264"/>
        <w:gridCol w:w="1665"/>
        <w:gridCol w:w="1668"/>
        <w:gridCol w:w="1628"/>
        <w:gridCol w:w="1794"/>
        <w:gridCol w:w="1393"/>
        <w:gridCol w:w="1613"/>
      </w:tblGrid>
      <w:tr>
        <w:trPr>
          <w:trHeight w:val="4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 және тәжірибелік-конструкторлық жұмыстар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365840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177592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188248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177592  188248 </w:t>
      </w:r>
    </w:p>
    <w:p>
      <w:pPr>
        <w:spacing w:after="0"/>
        <w:ind w:left="0"/>
        <w:jc w:val="both"/>
      </w:pPr>
      <w:r>
        <w:rPr>
          <w:rFonts w:ascii="Times New Roman"/>
          <w:b w:val="false"/>
          <w:i/>
          <w:color w:val="000000"/>
          <w:sz w:val="28"/>
        </w:rPr>
        <w:t xml:space="preserve">Қазақстан Республикасының еңбек қауіпсіздігін және еңбекті қорғауды қамтамасыз етудің 2005-2007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532"/>
        <w:gridCol w:w="822"/>
        <w:gridCol w:w="1176"/>
        <w:gridCol w:w="1670"/>
        <w:gridCol w:w="1697"/>
        <w:gridCol w:w="1633"/>
        <w:gridCol w:w="1754"/>
        <w:gridCol w:w="1418"/>
        <w:gridCol w:w="1642"/>
      </w:tblGrid>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саласындағы қолданбалы ғылыми зерттеулер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61325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61325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61325 </w:t>
      </w:r>
    </w:p>
    <w:p>
      <w:pPr>
        <w:spacing w:after="0"/>
        <w:ind w:left="0"/>
        <w:jc w:val="both"/>
      </w:pPr>
      <w:r>
        <w:rPr>
          <w:rFonts w:ascii="Times New Roman"/>
          <w:b w:val="false"/>
          <w:i/>
          <w:color w:val="000000"/>
          <w:sz w:val="28"/>
        </w:rPr>
        <w:t xml:space="preserve">Қазақстан Республикасында әлеуметтік реформаларды одан әрі тереңдетудің </w:t>
      </w:r>
      <w:r>
        <w:br/>
      </w:r>
      <w:r>
        <w:rPr>
          <w:rFonts w:ascii="Times New Roman"/>
          <w:b w:val="false"/>
          <w:i w:val="false"/>
          <w:color w:val="000000"/>
          <w:sz w:val="28"/>
        </w:rPr>
        <w:t>
</w:t>
      </w:r>
      <w:r>
        <w:rPr>
          <w:rFonts w:ascii="Times New Roman"/>
          <w:b w:val="false"/>
          <w:i/>
          <w:color w:val="000000"/>
          <w:sz w:val="28"/>
        </w:rPr>
        <w:t xml:space="preserve">2005-2007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529"/>
        <w:gridCol w:w="821"/>
        <w:gridCol w:w="1175"/>
        <w:gridCol w:w="1678"/>
        <w:gridCol w:w="1695"/>
        <w:gridCol w:w="1641"/>
        <w:gridCol w:w="1751"/>
        <w:gridCol w:w="1415"/>
        <w:gridCol w:w="1639"/>
      </w:tblGrid>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төлеу жөніндегі мемлекеттік орталықтың ақпараттық жүйесін дамыту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239000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239000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i w:val="false"/>
          <w:color w:val="000000"/>
          <w:sz w:val="28"/>
        </w:rPr>
        <w:t xml:space="preserve">    Бағдарлама бойынша ЖИЫНЫ:               239000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жинақтаушы зейнетақы жүйесін дамытудың  </w:t>
      </w:r>
      <w:r>
        <w:br/>
      </w:r>
      <w:r>
        <w:rPr>
          <w:rFonts w:ascii="Times New Roman"/>
          <w:b w:val="false"/>
          <w:i w:val="false"/>
          <w:color w:val="000000"/>
          <w:sz w:val="28"/>
        </w:rPr>
        <w:t>
</w:t>
      </w:r>
      <w:r>
        <w:rPr>
          <w:rFonts w:ascii="Times New Roman"/>
          <w:b w:val="false"/>
          <w:i/>
          <w:color w:val="000000"/>
          <w:sz w:val="28"/>
        </w:rPr>
        <w:t xml:space="preserve">2005-2007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1532"/>
        <w:gridCol w:w="822"/>
        <w:gridCol w:w="1176"/>
        <w:gridCol w:w="1670"/>
        <w:gridCol w:w="1697"/>
        <w:gridCol w:w="1633"/>
        <w:gridCol w:w="1754"/>
        <w:gridCol w:w="1418"/>
        <w:gridCol w:w="1642"/>
      </w:tblGrid>
      <w:tr>
        <w:trPr>
          <w:trHeight w:val="45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төлеу жөніндегі мемлекеттік орталықтың ақпараттық жүйесін дамыту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i w:val="false"/>
          <w:color w:val="000000"/>
          <w:sz w:val="28"/>
        </w:rPr>
        <w:t xml:space="preserve">    Бағдарлама бойынша ЖИЫНЫ:              75000 </w:t>
      </w:r>
    </w:p>
    <w:p>
      <w:pPr>
        <w:spacing w:after="0"/>
        <w:ind w:left="0"/>
        <w:jc w:val="both"/>
      </w:pPr>
      <w:r>
        <w:rPr>
          <w:rFonts w:ascii="Times New Roman"/>
          <w:b w:val="false"/>
          <w:i/>
          <w:color w:val="000000"/>
          <w:sz w:val="28"/>
        </w:rPr>
        <w:t xml:space="preserve">2005-2009 жылдарға арналған "Ежелгі Отырардың қайта өрлеуі"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503"/>
        <w:gridCol w:w="808"/>
        <w:gridCol w:w="1264"/>
        <w:gridCol w:w="1652"/>
        <w:gridCol w:w="1664"/>
        <w:gridCol w:w="1616"/>
        <w:gridCol w:w="1780"/>
        <w:gridCol w:w="1451"/>
        <w:gridCol w:w="1610"/>
      </w:tblGrid>
      <w:tr>
        <w:trPr>
          <w:trHeight w:val="4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қолданбалы ғылыми зерттеулер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70036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21999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23319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24718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21999   23319    24718 </w:t>
      </w:r>
    </w:p>
    <w:p>
      <w:pPr>
        <w:spacing w:after="0"/>
        <w:ind w:left="0"/>
        <w:jc w:val="both"/>
      </w:pPr>
      <w:r>
        <w:rPr>
          <w:rFonts w:ascii="Times New Roman"/>
          <w:b w:val="false"/>
          <w:i/>
          <w:color w:val="000000"/>
          <w:sz w:val="28"/>
        </w:rPr>
        <w:t xml:space="preserve">Қазақстан Республикасында мемлекеттік құқықтық статистиканы және арнайы </w:t>
      </w:r>
      <w:r>
        <w:br/>
      </w:r>
      <w:r>
        <w:rPr>
          <w:rFonts w:ascii="Times New Roman"/>
          <w:b w:val="false"/>
          <w:i w:val="false"/>
          <w:color w:val="000000"/>
          <w:sz w:val="28"/>
        </w:rPr>
        <w:t>
</w:t>
      </w:r>
      <w:r>
        <w:rPr>
          <w:rFonts w:ascii="Times New Roman"/>
          <w:b w:val="false"/>
          <w:i/>
          <w:color w:val="000000"/>
          <w:sz w:val="28"/>
        </w:rPr>
        <w:t xml:space="preserve">есепке алуды дамытудың 2005-2007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1491"/>
        <w:gridCol w:w="802"/>
        <w:gridCol w:w="1264"/>
        <w:gridCol w:w="1669"/>
        <w:gridCol w:w="1730"/>
        <w:gridCol w:w="1621"/>
        <w:gridCol w:w="1797"/>
        <w:gridCol w:w="1379"/>
        <w:gridCol w:w="1597"/>
      </w:tblGrid>
      <w:tr>
        <w:trPr>
          <w:trHeight w:val="4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Бас прокуратурасының Құқықтық статистика және арнайы есепке алу комитетінің ақпараттық жүйесін құру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БП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2484991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777567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626405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1081019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626705  1081019 </w:t>
      </w:r>
    </w:p>
    <w:p>
      <w:pPr>
        <w:spacing w:after="0"/>
        <w:ind w:left="0"/>
        <w:jc w:val="both"/>
      </w:pPr>
      <w:r>
        <w:rPr>
          <w:rFonts w:ascii="Times New Roman"/>
          <w:b w:val="false"/>
          <w:i/>
          <w:color w:val="000000"/>
          <w:sz w:val="28"/>
        </w:rPr>
        <w:t xml:space="preserve">Мемлекеттік статистиканы жетілдірудің 2006-2008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1455"/>
        <w:gridCol w:w="862"/>
        <w:gridCol w:w="1264"/>
        <w:gridCol w:w="1698"/>
        <w:gridCol w:w="1643"/>
        <w:gridCol w:w="1625"/>
        <w:gridCol w:w="1790"/>
        <w:gridCol w:w="1369"/>
        <w:gridCol w:w="1625"/>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Интернет-портал арқылы Қазақстан Республикасы Статистика агенттігінің және оның аумақтық бөлімшелерінің статистикалық және талдамалық ақпаратын тарату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статистика үшін тізілім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статистикалық ақпарат қоймасы"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210300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130300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260300  305000 </w:t>
      </w:r>
    </w:p>
    <w:p>
      <w:pPr>
        <w:spacing w:after="0"/>
        <w:ind w:left="0"/>
        <w:jc w:val="both"/>
      </w:pPr>
      <w:r>
        <w:rPr>
          <w:rFonts w:ascii="Times New Roman"/>
          <w:b w:val="false"/>
          <w:i/>
          <w:color w:val="000000"/>
          <w:sz w:val="28"/>
        </w:rPr>
        <w:t xml:space="preserve">Елдің минералды-шикізат кешенінің ресурстық базасын 2003-2010 </w:t>
      </w:r>
      <w:r>
        <w:br/>
      </w:r>
      <w:r>
        <w:rPr>
          <w:rFonts w:ascii="Times New Roman"/>
          <w:b w:val="false"/>
          <w:i w:val="false"/>
          <w:color w:val="000000"/>
          <w:sz w:val="28"/>
        </w:rPr>
        <w:t>
</w:t>
      </w:r>
      <w:r>
        <w:rPr>
          <w:rFonts w:ascii="Times New Roman"/>
          <w:b w:val="false"/>
          <w:i/>
          <w:color w:val="000000"/>
          <w:sz w:val="28"/>
        </w:rPr>
        <w:t xml:space="preserve">жылдарға арналған дамытудың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433"/>
        <w:gridCol w:w="873"/>
        <w:gridCol w:w="1264"/>
        <w:gridCol w:w="1740"/>
        <w:gridCol w:w="1628"/>
        <w:gridCol w:w="1601"/>
        <w:gridCol w:w="1746"/>
        <w:gridCol w:w="1492"/>
        <w:gridCol w:w="1574"/>
      </w:tblGrid>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 және жер қойнауын пайдалану туралы ақпараттық жүйені дамыту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1210900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211037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404000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595863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211037  404000   595863 </w:t>
      </w:r>
    </w:p>
    <w:p>
      <w:pPr>
        <w:spacing w:after="0"/>
        <w:ind w:left="0"/>
        <w:jc w:val="both"/>
      </w:pPr>
      <w:r>
        <w:rPr>
          <w:rFonts w:ascii="Times New Roman"/>
          <w:b w:val="false"/>
          <w:i/>
          <w:color w:val="000000"/>
          <w:sz w:val="28"/>
        </w:rPr>
        <w:t xml:space="preserve">Қазақстан Республикасының агроөнеркәсіп кешенін тұрақты дамытудың </w:t>
      </w:r>
      <w:r>
        <w:br/>
      </w:r>
      <w:r>
        <w:rPr>
          <w:rFonts w:ascii="Times New Roman"/>
          <w:b w:val="false"/>
          <w:i w:val="false"/>
          <w:color w:val="000000"/>
          <w:sz w:val="28"/>
        </w:rPr>
        <w:t>
</w:t>
      </w:r>
      <w:r>
        <w:rPr>
          <w:rFonts w:ascii="Times New Roman"/>
          <w:b w:val="false"/>
          <w:i/>
          <w:color w:val="000000"/>
          <w:sz w:val="28"/>
        </w:rPr>
        <w:t xml:space="preserve">2006-2010 жылдарға арналған тұжырымдамасы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1433"/>
        <w:gridCol w:w="859"/>
        <w:gridCol w:w="1264"/>
        <w:gridCol w:w="1695"/>
        <w:gridCol w:w="1747"/>
        <w:gridCol w:w="1556"/>
        <w:gridCol w:w="1712"/>
        <w:gridCol w:w="1486"/>
        <w:gridCol w:w="1643"/>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С.Сейфуллин атындағы Қазақ мемлекеттік агротехникалық университеті техника факультетінің оқу корпусын салу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660068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94000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316068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Өсімдіктер мен жануарлардың генетикалық ресурстарының ұлттық қоймасын салу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5509159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378612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4130547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жекешелендіруден кейінгі қолдау" жобасының екінші кезеңі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2005-2009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9073203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380483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1351774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3493817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3847129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өнімінің бәсекеге қабілеттілігін арттыру" жобасы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8465333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420436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1018730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2574234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2952846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1499087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басқаруды жетілдіру және жерлерді қалпына келтіру (1-кезең)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1998-2007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7521613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7517845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3768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ғимараттарын және ветеринарлық зертханаларын халықаралық стандарттар талаптарына сәйкес келтіру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16033700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450400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8816300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6767000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4074672 19330966 13566975 1499087 </w:t>
      </w:r>
    </w:p>
    <w:p>
      <w:pPr>
        <w:spacing w:after="0"/>
        <w:ind w:left="0"/>
        <w:jc w:val="both"/>
      </w:pPr>
      <w:r>
        <w:rPr>
          <w:rFonts w:ascii="Times New Roman"/>
          <w:b w:val="false"/>
          <w:i/>
          <w:color w:val="000000"/>
          <w:sz w:val="28"/>
        </w:rPr>
        <w:t xml:space="preserve">Қазақстан Республикасында телекоммуникация саласын дамытудың </w:t>
      </w:r>
      <w:r>
        <w:br/>
      </w:r>
      <w:r>
        <w:rPr>
          <w:rFonts w:ascii="Times New Roman"/>
          <w:b w:val="false"/>
          <w:i w:val="false"/>
          <w:color w:val="000000"/>
          <w:sz w:val="28"/>
        </w:rPr>
        <w:t>
</w:t>
      </w:r>
      <w:r>
        <w:rPr>
          <w:rFonts w:ascii="Times New Roman"/>
          <w:b w:val="false"/>
          <w:i/>
          <w:color w:val="000000"/>
          <w:sz w:val="28"/>
        </w:rPr>
        <w:t xml:space="preserve">2006-2008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482"/>
        <w:gridCol w:w="879"/>
        <w:gridCol w:w="1264"/>
        <w:gridCol w:w="1673"/>
        <w:gridCol w:w="1679"/>
        <w:gridCol w:w="1607"/>
        <w:gridCol w:w="1698"/>
        <w:gridCol w:w="1516"/>
        <w:gridCol w:w="1606"/>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министрлігінің деректер беру және телефония желісін жаңғырту және дамыту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1218632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103188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618588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496856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103188  618588   496856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Қазақстан Республикасында ақпараттық теңсіздікті төмендетудің  </w:t>
      </w:r>
      <w:r>
        <w:br/>
      </w:r>
      <w:r>
        <w:rPr>
          <w:rFonts w:ascii="Times New Roman"/>
          <w:b w:val="false"/>
          <w:i w:val="false"/>
          <w:color w:val="000000"/>
          <w:sz w:val="28"/>
        </w:rPr>
        <w:t>
</w:t>
      </w:r>
      <w:r>
        <w:rPr>
          <w:rFonts w:ascii="Times New Roman"/>
          <w:b/>
          <w:i w:val="false"/>
          <w:color w:val="000000"/>
          <w:sz w:val="28"/>
        </w:rPr>
        <w:t xml:space="preserve">2007-2009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1495"/>
        <w:gridCol w:w="887"/>
        <w:gridCol w:w="1169"/>
        <w:gridCol w:w="1680"/>
        <w:gridCol w:w="1695"/>
        <w:gridCol w:w="1625"/>
        <w:gridCol w:w="1707"/>
        <w:gridCol w:w="1522"/>
        <w:gridCol w:w="1622"/>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3401198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1726308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836030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838860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44571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14840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15731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24800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19800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616871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616871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121270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111270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133700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123700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i w:val="false"/>
          <w:color w:val="000000"/>
          <w:sz w:val="28"/>
        </w:rPr>
        <w:t xml:space="preserve">       Бағдарлама бойынша ЖИЫНЫ:             2611949  865870   869591 </w:t>
      </w:r>
    </w:p>
    <w:p>
      <w:pPr>
        <w:spacing w:after="0"/>
        <w:ind w:left="0"/>
        <w:jc w:val="both"/>
      </w:pPr>
      <w:r>
        <w:rPr>
          <w:rFonts w:ascii="Times New Roman"/>
          <w:b w:val="false"/>
          <w:i/>
          <w:color w:val="000000"/>
          <w:sz w:val="28"/>
        </w:rPr>
        <w:t xml:space="preserve">Бағдарламадан тыс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486"/>
        <w:gridCol w:w="846"/>
        <w:gridCol w:w="1264"/>
        <w:gridCol w:w="1639"/>
        <w:gridCol w:w="1736"/>
        <w:gridCol w:w="1539"/>
        <w:gridCol w:w="1640"/>
        <w:gridCol w:w="1505"/>
        <w:gridCol w:w="1640"/>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ЭСЖҚА бірыңғай автоматтандырылған ақпараттық-телекоммуникациялық жүйесін құру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ЭСЖҚА (ҚП)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651500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337500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кәсіптік білімді мамандар даярлау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ЭСЖҚА (ҚП)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965 529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321 843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321 843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321 843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есебінен ұсталатын мемлекеттік органдардың орталық аппаратының жас мамандары үшін жатақхана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2332204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1783674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448530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есебінен ұсталатын мемлекеттік органдардың орталық аппараттарының қызметкерлері үшін пәтерлер сатып 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1108200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1108200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және мемлекеттік қызмет саласындағы қолданбалы ғылыми зерттеулер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19102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Ақпараттандыру және байланыс саласындағы қолданбалы ғылыми зерттеулер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103467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34450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36517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ресурстарын басқару саласындағы қолданбалы ғылыми зерттеулер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ЖРБА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137121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43071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48395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 саласындағы қолданбалы ғылыми зерттеулер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50642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16861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Көкшетау қаласы Горький 39 көшесі бойында Ақмола облыстық ғимаратына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218687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118687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Талдықорған қаласындағы Алматы облыстық сотының ғимаратына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165575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85575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Ақтөбе қаласы облыстық сотының әкімшілік ғимаратын кеңейту. Алқабилер сотына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250643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68231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91206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91206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Атырау қаласы Сәтпаев даңғылы бойындағы әкімшілік ғимаратын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380000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Шығыс Қазақстан облыстық сот ғимаратына алқабилер сотына арналған жапсарлар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188092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98092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Тараз қаласы Жамбыл облысы сотының әкімшілік ғимаратына үш қабатты жанама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401857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68232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166813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166812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Орал қаласы 51 Кареев көшесі бойынша қалалық сот қоғамдық ғимаратына алқабилер сотының екі қабатты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250898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68231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91333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91334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Қарағанды қаласы Бұхаржырау 37 даңғылы бойында Алқабилер сотына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118413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418413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қаласы Пушкин 100/1 көшесінде бөлмелерді кеңейту үшін облыстық сот ғимаратына қосымша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88212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88212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қаласында облыстық сот әкімшілік ғимаратын кеңейту. Алқабилер соты үшін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169153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89153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Ақтау қаласындағы Маңғыстау облыстық сот әкімшілік ғимаратына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314371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68232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123069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123070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Павлодар қаласы Дүйсенов 11 көшесі бойында орналасқан әкімшілік ғимаратына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93326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93326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Горький көшесі 209 үйде бойында орналасқан сот ғимаратына 4 қабатты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203377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Тыныбаева көшесі 42 үйде бойында орналасқан Оңтүстік Қазақстан облыстық сотының әкімшілік ғимаратына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84689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84689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Қазыбек би көшесі 66 үйде орналасқан қалалық сот ғимаратына жапсаржай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296675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142434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154241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Жетісу сотының ғимаратына жапсарлас құрылыс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94203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94203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сот жүйесі органдарының бірыңғай автоматтандырылған ақпараттық-талдау жүйесін құру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678425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279818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48607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Ішкі істер министрлігінің Дипломатиялық өкілдіктерді күзету жөніндегі полиция полкын орналастыру үшін ғимараттар мен құрылыстар кешенін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1453803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56700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699103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даярлау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1900803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633601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633601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633601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кәсіптік білімді мамандар даярлау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6212217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2070739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2070739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2070739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180 төсектік кардиохирургияорталығын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8300000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Сот медицинасы орталығын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2765241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226390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488851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Травмотология және ортопедия ҒЗИ-дің қабылдау бөлімшесі бар қосымша 4 қабатты операциялық блогын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428354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265694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112660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Павлодар қаласында 50 төсектік кардиохирургия орталығын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100 төсектік кардиохирургия орталығын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7250000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3050000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Қазақ мемлекеттік медицина академиясының жанынан 500 төсек-орындық студенттік жатақхана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1545962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191558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454404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Темір ауданының Шұбарқұдық кентіндегі "Ақтөбе обаға қарсы күрес станциясы" ММ Шұбарқұдық бөлімшесінің бактериологиялық зертханасын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122586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82586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обаға қарсы күрес станциясы" ММ Мерке тау індетіне қарсы күрес жасағының зертхана ғимараттары мен 20 орындық жатақханасын салу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170622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34748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135874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Қазақ көз аурулар ғылыми-зерттеу институты РМҚК кеңейту және қайта жаңарту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65500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388"/>
        <w:gridCol w:w="789"/>
        <w:gridCol w:w="1264"/>
        <w:gridCol w:w="1665"/>
        <w:gridCol w:w="1779"/>
        <w:gridCol w:w="1526"/>
        <w:gridCol w:w="1661"/>
        <w:gridCol w:w="1543"/>
        <w:gridCol w:w="1645"/>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қолданбалы ғылыми зерттеулер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3155221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991086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1050551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1113584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 орта, жоғары және жоғары оқу орнынан кейінгі кәсіптік білімді мамандар даярлау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8038607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3198405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2731890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2108312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Швейцариядағы (Женева қаласы) Қазақстан Республикасы Елшілігінің әкімшілік ғимаратының құрылысын салуды (қайта жаңғыртуды) аяқтау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552831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453390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99441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Республикасындағы (Бішкек қаласы) Қазақстан Республикасы Елшілігінің әкімшілік ғимаратын салуды (қайта жаңартуды) аяқтау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135731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122460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13271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Археологиялық қазба жұмыстарын ескере отырып, Италия Республикасындағы (Рим қаласы) Қазақстан Республикасы Елшілігінің әкімшілік ғимаратын салуды аяқтау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1637234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1394562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242 672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Ұлыбританияда (Лондон қаласы) Қазақстан Республикасының Елшілігін әкімшілік орналастыру үшін ғимарат сатып 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3835400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3835400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Федерациясында (Мәскеу қаласы) Қазақстан Республикасының Елшілігін орналастыру үшін әкімшілік кешен мен мәдени орталық салуды бастау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13169900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5715000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6954900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Араб Әмірліктерінде (Әбу-Даби қаласы) Қазақстан Республикасы Елшісінің резиденциясы мен Елшіліктің әкімшілік ғимаратын 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888404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444500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443904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мемлекеттік эталондарды сақтаушы ғылымдар үшін 55 пәтерлі жанұялық жатақхана 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201744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87874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саласындағы қолданбалы ғылыми зерттеулер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63736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21221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22494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сипаттағы қолданбалы ғылыми зерттеулер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1483558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493960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523598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Дамаск қаласында (Сирия) этномәдени орталық және әл-Фараби кесенесін салу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480000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Каир қаласында Сұлтан Бейбарыс күмбезді мешітін қайта жөндеу және қалпына келтіру (Египет Араб Республикасы)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293000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саласындағы қолданбалы ғылыми зерттеулер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689937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216716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229719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243502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913000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393000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Қарулы күштер ақпараттық жүйесін құру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8409641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2138472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804576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949400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1120292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3396901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457"/>
        <w:gridCol w:w="779"/>
        <w:gridCol w:w="1264"/>
        <w:gridCol w:w="1796"/>
        <w:gridCol w:w="1596"/>
        <w:gridCol w:w="1574"/>
        <w:gridCol w:w="1608"/>
        <w:gridCol w:w="1608"/>
        <w:gridCol w:w="1636"/>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Қару-жарақ, әскери және өзге де техниканы, байланыс жүйесін жаңғырту және сатып алу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119209767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53531738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32038063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33639966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кешені үшін орта, жоғары және жоғары оқу орнынан кейінгі кәсіптік білімді мамандар даярлау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15465731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4857938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5149414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5458379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316181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111861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204320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204320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А.Селезнев атындағы Алматы хореографиялық училищесінің ғимаратын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99964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99964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О.Жәутіков атындағы республикалық орта мектеп-интернат ғимараттар кешенін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1313931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100036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763895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жүйесін ақпараттандыру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1099674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534475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561199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Қолданбалы ғылыми зерттеулер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790600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555580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235020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қолданбалы ғылыми зерттеулер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443281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139239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147593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156449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жоғары және жоғары оқу орнынан кейінгі кәсіптік білімді мамандар даярлау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83848581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27787576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25596061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30464944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Балқаш-9 қаласында "Дарьял-У" консерваторларын кәдеге жаратуға бастапқы дайындық жөніндегі учаске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 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1369571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984571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және Есіл өзендері бассейнінің қоршаған ортасын оңалту және басқару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7474764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836875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1372844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2858048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2248070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158927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Балқаш ауданындағы Ақдала суармалы массивіндегі Тасмұрын магистральді каналын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209937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49484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160453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Қаратал ауданындағы күріш жүйесінің Қаратал магистралдық каналының оң жақ саласын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76799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76799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Зайсан ауданы Кендірлік өзеніндегі су бөгетін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343723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269553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Тасөткел су қоймасын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737431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388631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Қордай ауданы Шу өзенінде жағалауды күшейту және арна түзету жұмыстары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596556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96556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"Қ.Сәтпаев атындағы арнаның" NN 7 (3-агрегат), 11 (1), 12 (3), 15 (4), 18 (3), 19 (1), 22 (3) сорғы станцияларының негізгі технологиялық жабдығын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930874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885663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45211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Жангелді ауданында Албарбөгет суландыру жүйесін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73717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73717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Жітіқара ауданы Желқуар су қоймасы айналма су қашыртқы каналын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172926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138926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облысындағы Шідерті өзені арасындағы құрылыстар мен су өткізу жолын қайта жаңарту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744601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244601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430000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Ордабасы ауданындағы Бөген тоғанының ерекше опатты учаскелерін қалпына келтіру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231851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155251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қаласында жер асты суларын қорғау және өнеркәсіптік ағындыларды тазарту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2008-2014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4565407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652201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652201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3261005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 кешені саласындағы қолданбалы ғылыми зерттеулер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8469812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2660451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2820078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2989283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оңтүстік айналымы" жолын салу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4561521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2553000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1508521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талдамалық дерекқорын және тасымалдау қауіпсіздігі серпінінің мониторингін құру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503538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329441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174097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бақылау бекеттерін стационарлық таразы жабдығымен жарақтандыру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636402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212125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212152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212125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саласындағы қолданбалы ғылыми зерттеулер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188603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59242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62797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66564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465"/>
        <w:gridCol w:w="790"/>
        <w:gridCol w:w="1264"/>
        <w:gridCol w:w="1747"/>
        <w:gridCol w:w="1628"/>
        <w:gridCol w:w="1543"/>
        <w:gridCol w:w="1611"/>
        <w:gridCol w:w="1594"/>
        <w:gridCol w:w="1645"/>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индустрия объектілерін салу және туризм инфрақұрылымын құру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1685900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1689000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мен спорттың ақпараттық жүйесін жасау және дамыту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159180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56180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саласындағы қолданбалы ғылыми зерттеулер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127344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44944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саласында орта кәсіптік білімді мамандар даярлау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443141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139195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147547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156400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Еңбекті қорғау саласындағы қолданбалы ғылыми зерттеулер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133910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65005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68905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Қазынашылық комитетінің ақпараттық жүйесін құру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1996-2007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5215991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3257307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1729686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228998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министрлігінің ақпараттық жүйесін құру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2000-2008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2253391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1087136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1081648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саласындағы қолданбалы-ғылыми зерттеулер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304040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95502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101232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107306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кәсіптік білімді мамандар даярлау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1014650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330421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332150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352079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саласындағы басқарушы қызметкерлер мен менеджерлердің біліктілігін арттыру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123772 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123772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саласындағы ақпараттық жүйелерді жаңғырту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Ядролық медицина және биофизика орталығын құру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6936122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2895885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3790237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 және жер қойнауын пайдалану саласындағы қолданбалы ғылыми зерттеулер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297180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93347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98948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104885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Отын-энергетикалық кешен, мұнай-химия және минералдық ресурстар саласындағы технологиялық сипаттағы қолданбалы ғылыми зерттеулер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723467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227248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240883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255336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қаласындағы тергеу изоляторын қайта жаңарту және кеңейту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2000-2008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1237780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454780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тергеу изоляторын қайта жаңарту және кеңейту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2000-2009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1918140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1418140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Патент сарайын салу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848867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216867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қаласында 1500 орындық тергеу изоляторын салу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2872720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1386360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1386360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Орал қаласында тергеу изоляторын салу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3336900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1618450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1618450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Өскемен қаласында 1500 орындық тергеу изоляторын салу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2972840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1436420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1436420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 құжаттандыру және тіркеу" мемлекеттік дерекқорының ақпараттық жүйесін құру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497244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497244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кәсіптік білімді мамандар даярлау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188300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келісім-шарт бойынша әскери қызметшілер үшін 60 отбасына арналған жатақхана салу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338435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288435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483"/>
        <w:gridCol w:w="827"/>
        <w:gridCol w:w="1264"/>
        <w:gridCol w:w="1784"/>
        <w:gridCol w:w="1558"/>
        <w:gridCol w:w="1593"/>
        <w:gridCol w:w="1593"/>
        <w:gridCol w:w="1559"/>
        <w:gridCol w:w="1663"/>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қоса салынған үй-жайлары мен гараждары бар көп пәтерлі тұрғын үй кешенін салуды жоспарлау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515964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257964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кәсіптік білімді мамандар даярлау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атқарылуын бақылайтын есеп комитетінің ақпараттық дерек қорын дамыту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комитеті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54001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"Бүркіт" авиакомпаниясының авиациялық техникасының тұрағы мен техникалық ғимаратын салу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1054000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527000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Щучинск ауданының Бурабай кентіндегі табиғат мұражайының аумағында визит орталығын салу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188353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188353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 үйі мен Министрліктер үйінің ғимараттары арасында жылы өткел салу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119040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Жаңа орталығында Министрліктер үйінің дизельді кіші станциясын салу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78613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Дәрігерлерді Шетелдерде даярлау және мамандандыру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25262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7935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8916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Шортанды-Бурабай курорттық аймағының инфрақұрылымын дамыту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жобаларын мониторингтеудің автоматтандырылған жүйесін жасау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Парламенттің Шаруашылық басқармасы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2003-2010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782727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24042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71268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387417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Бағдарламадан тыс ЖИЫНЫ:            138329352 121126399 123392696 63014695 </w:t>
      </w:r>
    </w:p>
    <w:p>
      <w:pPr>
        <w:spacing w:after="0"/>
        <w:ind w:left="0"/>
        <w:jc w:val="both"/>
      </w:pPr>
      <w:r>
        <w:rPr>
          <w:rFonts w:ascii="Times New Roman"/>
          <w:b/>
          <w:i w:val="false"/>
          <w:color w:val="000000"/>
          <w:sz w:val="28"/>
        </w:rPr>
        <w:t xml:space="preserve">  ДАМУҒА БЕРІЛЕТІН НЫСАНАЛЫ ТРАНСФЕРТТЕР МЕН РЕСПУБЛИКАЛЫҚ БЮДЖЕТТЕН  </w:t>
      </w:r>
      <w:r>
        <w:br/>
      </w:r>
      <w:r>
        <w:rPr>
          <w:rFonts w:ascii="Times New Roman"/>
          <w:b w:val="false"/>
          <w:i w:val="false"/>
          <w:color w:val="000000"/>
          <w:sz w:val="28"/>
        </w:rPr>
        <w:t>
</w:t>
      </w:r>
      <w:r>
        <w:rPr>
          <w:rFonts w:ascii="Times New Roman"/>
          <w:b/>
          <w:i w:val="false"/>
          <w:color w:val="000000"/>
          <w:sz w:val="28"/>
        </w:rPr>
        <w:t xml:space="preserve">  КРЕДИТ БЕРУ ЕСЕБІНЕН ҚАРЖЫЛАНДЫРЫЛАТЫН 2007-2009 ЖЫЛДАРҒА АРНАЛҒАН </w:t>
      </w:r>
      <w:r>
        <w:br/>
      </w:r>
      <w:r>
        <w:rPr>
          <w:rFonts w:ascii="Times New Roman"/>
          <w:b w:val="false"/>
          <w:i w:val="false"/>
          <w:color w:val="000000"/>
          <w:sz w:val="28"/>
        </w:rPr>
        <w:t>
</w:t>
      </w:r>
      <w:r>
        <w:rPr>
          <w:rFonts w:ascii="Times New Roman"/>
          <w:b/>
          <w:i w:val="false"/>
          <w:color w:val="000000"/>
          <w:sz w:val="28"/>
        </w:rPr>
        <w:t xml:space="preserve">        БАСЫМДЫ ЖЕРГІЛІКТІ БЮДЖЕТТІК ИНВЕСТИЦИЯЛЫҚ ЖОБАЛАРДЫҢ </w:t>
      </w:r>
      <w:r>
        <w:br/>
      </w:r>
      <w:r>
        <w:rPr>
          <w:rFonts w:ascii="Times New Roman"/>
          <w:b w:val="false"/>
          <w:i w:val="false"/>
          <w:color w:val="000000"/>
          <w:sz w:val="28"/>
        </w:rPr>
        <w:t>
</w:t>
      </w:r>
      <w:r>
        <w:rPr>
          <w:rFonts w:ascii="Times New Roman"/>
          <w:b/>
          <w:i w:val="false"/>
          <w:color w:val="000000"/>
          <w:sz w:val="28"/>
        </w:rPr>
        <w:t xml:space="preserve">                     (БАҒДАРЛАМАЛАРДЫҢ) ТІЗБЕСІ </w:t>
      </w:r>
    </w:p>
    <w:p>
      <w:pPr>
        <w:spacing w:after="0"/>
        <w:ind w:left="0"/>
        <w:jc w:val="both"/>
      </w:pP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051"/>
        <w:gridCol w:w="999"/>
        <w:gridCol w:w="1018"/>
        <w:gridCol w:w="1611"/>
        <w:gridCol w:w="1419"/>
        <w:gridCol w:w="1552"/>
        <w:gridCol w:w="1687"/>
        <w:gridCol w:w="1725"/>
        <w:gridCol w:w="1572"/>
      </w:tblGrid>
      <w:tr>
        <w:trPr>
          <w:trHeight w:val="45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атауы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әкімшісі </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кезеңі </w:t>
            </w:r>
          </w:p>
        </w:tc>
        <w:tc>
          <w:tcPr>
            <w:tcW w:w="1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құны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дейін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жылдан </w:t>
            </w:r>
            <w:r>
              <w:br/>
            </w:r>
            <w:r>
              <w:rPr>
                <w:rFonts w:ascii="Times New Roman"/>
                <w:b w:val="false"/>
                <w:i w:val="false"/>
                <w:color w:val="000000"/>
                <w:sz w:val="20"/>
              </w:rPr>
              <w:t xml:space="preserve">
кейін </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r>
              <w:br/>
            </w:r>
            <w:r>
              <w:rPr>
                <w:rFonts w:ascii="Times New Roman"/>
                <w:b w:val="false"/>
                <w:i w:val="false"/>
                <w:color w:val="000000"/>
                <w:sz w:val="20"/>
              </w:rPr>
              <w:t xml:space="preserve">
жыл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r>
              <w:br/>
            </w:r>
            <w:r>
              <w:rPr>
                <w:rFonts w:ascii="Times New Roman"/>
                <w:b w:val="false"/>
                <w:i w:val="false"/>
                <w:color w:val="000000"/>
                <w:sz w:val="20"/>
              </w:rPr>
              <w:t xml:space="preserve">
жыл </w:t>
            </w:r>
          </w:p>
        </w:tc>
        <w:tc>
          <w:tcPr>
            <w:tcW w:w="0" w:type="auto"/>
            <w:vMerge/>
            <w:tcBorders>
              <w:top w:val="nil"/>
              <w:left w:val="single" w:color="cfcfcf" w:sz="5"/>
              <w:bottom w:val="single" w:color="cfcfcf" w:sz="5"/>
              <w:right w:val="single" w:color="cfcfcf" w:sz="5"/>
            </w:tcBorders>
          </w:tcPr>
          <w:p/>
        </w:tc>
      </w:tr>
      <w:tr>
        <w:trPr>
          <w:trHeight w:val="43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p>
      <w:pPr>
        <w:spacing w:after="0"/>
        <w:ind w:left="0"/>
        <w:jc w:val="both"/>
      </w:pPr>
      <w:r>
        <w:rPr>
          <w:rFonts w:ascii="Times New Roman"/>
          <w:b w:val="false"/>
          <w:i/>
          <w:color w:val="000000"/>
          <w:sz w:val="28"/>
        </w:rPr>
        <w:t xml:space="preserve">  Қазақстан Республикасында Білім беруді дамытудың 2005-2010 жылдарға </w:t>
      </w:r>
      <w:r>
        <w:br/>
      </w:r>
      <w:r>
        <w:rPr>
          <w:rFonts w:ascii="Times New Roman"/>
          <w:b w:val="false"/>
          <w:i w:val="false"/>
          <w:color w:val="000000"/>
          <w:sz w:val="28"/>
        </w:rPr>
        <w:t>
</w:t>
      </w:r>
      <w:r>
        <w:rPr>
          <w:rFonts w:ascii="Times New Roman"/>
          <w:b w:val="false"/>
          <w:i/>
          <w:color w:val="000000"/>
          <w:sz w:val="28"/>
        </w:rPr>
        <w:t xml:space="preserve">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963"/>
        <w:gridCol w:w="950"/>
        <w:gridCol w:w="1264"/>
        <w:gridCol w:w="1617"/>
        <w:gridCol w:w="1386"/>
        <w:gridCol w:w="1550"/>
        <w:gridCol w:w="1641"/>
        <w:gridCol w:w="1732"/>
        <w:gridCol w:w="1532"/>
      </w:tblGrid>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Көкшетау қаласында 1200 орындық жалпы білім беретін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573200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373200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Есіл ауданының Есіл қаласында 520 оқушы орындық қазақ орта мектебін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360544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260544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Хромтау қаласында 504 орындық жабдықталған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167850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ауданының Есік қаласында 550 орындық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Жылыой ауданының Құлсары қаласында N 9 мектепке 180 орындық қосымша құрылыс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қаласының Восточное кентінде 750 орындық мемлекеттік тілде оқытатын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621890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390000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231890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Өскемен қаласында 1000 орындық мемлекеттік тілде оқытатын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қаласының Холодный ключ кентінде 400 орындық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қаласының сол жақ жағалау бөлігінде 1176 орындық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436639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713361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қаласында Төле би көшесінің бойынан кешенді құрылыс шағын ауданында 1029 орындық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624420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224420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Шу ауданының Шу қаласында 700 орындық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91320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91320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Орал қаласында 1296 орындық мемлекеттік тілде оқытатын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701920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401920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Балқаш қаласында 1176 орындық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551262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250382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300880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Абай қаласында 464 орындық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196482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196482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Қостанай қаласында 900 орындық мемлекеттік тілде оқытатын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514541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214541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Рудный қаласында 400 орындық мемлекеттік тілде оқытатын орта мектеп салу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972"/>
        <w:gridCol w:w="968"/>
        <w:gridCol w:w="1264"/>
        <w:gridCol w:w="1611"/>
        <w:gridCol w:w="1397"/>
        <w:gridCol w:w="1546"/>
        <w:gridCol w:w="1676"/>
        <w:gridCol w:w="1750"/>
        <w:gridCol w:w="1468"/>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"Алтынсарин атындағы дарынды балаларға арналған Қостанайлық  мектеп-интернаты" мемлекеттік мекемесін қайта жаңарту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214069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345 931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Қостанай қаласында 480 орындық N 24а бастауыш қазақ мектебін қайта жаңартуды аяқтау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277700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212700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Байқоңыр қаласында 1200 орындық "мектеп-балабақша" кешенін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қаласында Әл-Фараби көшесінің бойынан 624 орындық орта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392540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292540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Арал қаласында 150 орындық орта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95850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95850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қаласының "Арай" жаңа көпір ауданының маңында 1248 оқушыға арналған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1052916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752916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қаласының "Рахат" шағын ауданында 624 орындық орта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844487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644487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Павлодар қаласында 1078 орындық мемлекеттік тілде оқытатын орта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800800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350800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Павлодар қаласында 420 орындық мемлекеттік тілде оқытатын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қаласының 19-шағын ауданында сауықтыру кешені бар 1100 орындық қазақ тілінде оқытатын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835870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425870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ауданының Мамлют қаласында 100 орынға арналған ұйықтайтын корпусы бар 260 орындық мемлекеттік тілде оқытатын мектеп-интернат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420700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320700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"Азат" шағын ауданында 550 орындық орта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378450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278450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Қайтпас-1  кентінде 1200 орындық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286561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286561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"Қайнарбұлақ"»саяжай массивінде 500 орындық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334918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80837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254081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Жайлау шағын ауданында 336 орындық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125760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"Құлагер" шағын ауданында 1200 орындық мектеп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1550576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950576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Көкшетау қаласында 320 орындық балабақша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231640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161640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Державинск қаласында 140 орындық балабақша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124109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124109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Шалқар қаласында 140 орындық балабақша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Хромтау қаласында 140 орындық балабақша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Шамалған селосында 280 орындық балабақша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333400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217600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Алакөл ауданының Достық станциясында 280 орындық балабақша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Атырау қаласының "Геолог-2" шағын ауданының маңында 165 орындық балабақша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119710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119710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қаласында 320 орындық балабақша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Тараз қаласының "Қарасу" шағын ауданында 320 орындық балабақша салу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242240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92240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953"/>
        <w:gridCol w:w="937"/>
        <w:gridCol w:w="1264"/>
        <w:gridCol w:w="1639"/>
        <w:gridCol w:w="1390"/>
        <w:gridCol w:w="1511"/>
        <w:gridCol w:w="1665"/>
        <w:gridCol w:w="1757"/>
        <w:gridCol w:w="1518"/>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Орал қаласының 7-шағын ауданында 280 орындық балабақша-бөбекжай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444960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103131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138360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203469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Аманкелді ауданының Аманкелді ауылында 140 орындық балабақша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165862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165862  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Қызылорда қаласының Тасбөгет кентінде 320 орындық балабақша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Павлодар қаласында 330 орындық балабақша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142240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107760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Петропавл қаласының Победа көшесі бойынан бассейні бар 320 орындық балабақша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357120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ауданының Шаян ауылында 140 орындық балабақша-бөбекжай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133240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106310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"Нұрсәт" шағын ауданында 280 орындық балабақша бөбекжай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203200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129800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"Шаңырақ" шағын ауданында 280 орындық балабақша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Орынбор көшесінің бойынан 1200 орындық мектеп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1048769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758161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290608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N 19 көшенің оңтүстігіне қарай 1200 орындық мектеп салу, сол жақ жағалау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1128080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445492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682588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Промышленный кентінде 600 орындық мектеп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761864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341359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Қарталы көшесінде 1200 орындық мектеп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713399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356449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332347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Жангелдин көшесінде 1200 орындық мектеп салу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706441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352966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325395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7227268  5570378  6203492  916830 </w:t>
      </w:r>
    </w:p>
    <w:p>
      <w:pPr>
        <w:spacing w:after="0"/>
        <w:ind w:left="0"/>
        <w:jc w:val="both"/>
      </w:pPr>
      <w:r>
        <w:rPr>
          <w:rFonts w:ascii="Times New Roman"/>
          <w:b w:val="false"/>
          <w:i/>
          <w:color w:val="000000"/>
          <w:sz w:val="28"/>
        </w:rPr>
        <w:t xml:space="preserve">Денсаулық сақтау ісін реформалаудың және дамытудың 2005-2010 жылдарға </w:t>
      </w:r>
      <w:r>
        <w:br/>
      </w:r>
      <w:r>
        <w:rPr>
          <w:rFonts w:ascii="Times New Roman"/>
          <w:b w:val="false"/>
          <w:i w:val="false"/>
          <w:color w:val="000000"/>
          <w:sz w:val="28"/>
        </w:rPr>
        <w:t>
</w:t>
      </w:r>
      <w:r>
        <w:rPr>
          <w:rFonts w:ascii="Times New Roman"/>
          <w:b w:val="false"/>
          <w:i/>
          <w:color w:val="000000"/>
          <w:sz w:val="28"/>
        </w:rPr>
        <w:t xml:space="preserve">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1936"/>
        <w:gridCol w:w="939"/>
        <w:gridCol w:w="1264"/>
        <w:gridCol w:w="1640"/>
        <w:gridCol w:w="1372"/>
        <w:gridCol w:w="1475"/>
        <w:gridCol w:w="1750"/>
        <w:gridCol w:w="1739"/>
        <w:gridCol w:w="1501"/>
      </w:tblGrid>
      <w:tr>
        <w:trPr>
          <w:trHeight w:val="4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Көкшетау қаласындағы Ақмола облыстық перинатальдық орталықта 50 төсектік перзентхана бөлімшесінің корпусын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245433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195433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облысының Атырау қаласында 100 төсектік қалалық перзентхана үйін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Өскемен қаласындағы онкологиялық диспансердің жанынан сәулелі терапия орталығын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1457990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657990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Семей қаласында 80 төсектік туберкулезге қарсы балалар ауруханасын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673300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623300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қаласында жедел медициналық жәрдем станциясын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550000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Шу ауданының Шу қаласында 80 төсектік туберкулез ауруханасын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472260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422260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Орал қаласында онкологиялық диспансер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1325600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575600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Шахтинск қаласында 80 төсектік туберкулез ауруханасын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588088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538088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Балқаш қаласында 120 төсектік туберкулез ауруханасын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744831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694831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Қаражал қаласында 30 төсектік туберкулез ауруханасын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472979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422979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Теміртау қаласында 500 адам қабылдайтын диагностикалық орталығы бар қалалық емхана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614581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250003 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364578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Қарағанды қаласының "Гүлдер" шағын ауданында ауысымда 1000 адам қабылдайтын емхана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858534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358534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қаласында 310 төсектік облыстық балалар ауруханасын қайта жаңартуды аяқтау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622793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394693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228100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Қостанай қаласында "Қостанайлық облыстық туберкулезге қарсы диспансері" мемлекеттік мекемесінің жанынан балалар-жасөспірімдер корпусын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521600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471600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облысының Арқалық қаласында өңірлік аурухананың ғимаратын қайта жаңарту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Байқоңыр қаласында әйелдер консультациясы бар перзентхана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Павлодар қаласында 100 төсектік перзентхана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842300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642300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Павлодар қаласында 210 төсектік және ауысымда 100 адам қабылдайтын туберкулезге қарсы диспансер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Шымкент қаласында ауысымда 240 адам қабылдайтын емханасы бар 300 төсектік облыстық балалар ауруханасын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2223707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490540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1733167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Шымкент қаласында Қан орталығы құрылысын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1468000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қалалық онкологиялық диспансердің корпусын салу және қайта жаңарту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2543794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479806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1032988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360 төсектік көп бейінді стационар салу (сол жақ жағалау)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2729392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400948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1328444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амбулаторлық-емханалық кешен (Оренбург көшесінің бойынан (Агроқалашық ауданында) ауысымда 350 адам қабылдайтын ересектер емханасы, 150 адам қабылдайтын балалар емханасы)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1534277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451300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470000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582602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сол жақ жағалауда амбулаторлық-емханалық кешен (ауысымда 350 адам қабылдайтын ересектер емханасы, 150 адам қабылдайтын балалар емханасы) салу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572355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156181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8421884  5500736  1470000  4965358   </w:t>
      </w:r>
    </w:p>
    <w:p>
      <w:pPr>
        <w:spacing w:after="0"/>
        <w:ind w:left="0"/>
        <w:jc w:val="both"/>
      </w:pPr>
      <w:r>
        <w:rPr>
          <w:rFonts w:ascii="Times New Roman"/>
          <w:b/>
          <w:i w:val="false"/>
          <w:color w:val="000000"/>
          <w:sz w:val="28"/>
        </w:rPr>
        <w:t xml:space="preserve">Ауылдық аумақтарды </w:t>
      </w:r>
      <w:r>
        <w:rPr>
          <w:rFonts w:ascii="Times New Roman"/>
          <w:b w:val="false"/>
          <w:i/>
          <w:color w:val="000000"/>
          <w:sz w:val="28"/>
        </w:rPr>
        <w:t xml:space="preserve"> дамытудың 2004-2010 жылдарға арналған мемлекеттік </w:t>
      </w:r>
      <w:r>
        <w:br/>
      </w:r>
      <w:r>
        <w:rPr>
          <w:rFonts w:ascii="Times New Roman"/>
          <w:b w:val="false"/>
          <w:i w:val="false"/>
          <w:color w:val="000000"/>
          <w:sz w:val="28"/>
        </w:rPr>
        <w:t>
</w:t>
      </w:r>
      <w:r>
        <w:rPr>
          <w:rFonts w:ascii="Times New Roman"/>
          <w:b w:val="false"/>
          <w:i/>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881"/>
        <w:gridCol w:w="964"/>
        <w:gridCol w:w="1264"/>
        <w:gridCol w:w="1616"/>
        <w:gridCol w:w="1339"/>
        <w:gridCol w:w="1505"/>
        <w:gridCol w:w="1769"/>
        <w:gridCol w:w="1691"/>
        <w:gridCol w:w="154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Жақсы ауданының Жақсы селосында 900 орындық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539048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176110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202938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Еңбекшілдер ауданының Қоғам селосында 132 орындық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137119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94400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42719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Ерейментау ауданының Малтабар селосында 200 орындық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202010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152010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Әйтеке би ауданының Тымабұлақ селосында 270 орындық Басқұдық орта мектебін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Қобда ауданының Қобда селосында 464 орындық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200704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100704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Әйтеке би ауданының Аралтөбе селосында 270 орындық Қызылжұлдыз орта мектебін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182000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Шалқар ауданының Байқадам селосында 270 орындық Қорғантұз орта мектебін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152170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52170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Әйтеке би ауданының Құмқұдық селосында 504 орындық Қарашатау орта мектебін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Темір ауданының Шұбаршы селосында 320 орындық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темір ауданының Кеңқияқ селосында 504 орындық Кеңқияқ орта мектебін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283000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67131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215869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Темір ауданының Кеңестау селосында 320 орындық Қопа орта мектебін салуды аяқтау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289529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177220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112309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Іле ауданының Байсерке селосында 600 орындық N 9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363392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263392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Әйтей селосында 480 орындық Қосынов атындағы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378051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228051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Кербұлақ ауданының Аралтөбе селосында 280 орындық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102600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Жамбыл ауданының Қарғалы селосында 500 орындық N 4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142500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Абай селосында 180 орындық Ғабдуллин атындағы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102600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Ақжар селосында 400 орындық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102600 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125400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Октябрь селосында 400 орындық Молдағұлова атындағы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Алакөл ауданы Достық стансиясында 600 орындық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490000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Мақат ауданының Доссор кентінде Шәріпов атындағы мектеп-интернат үшін 250 орындық жатақхана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465400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357570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107830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Индер ауданының Индербор кентінде 624 орындық Уәлиханов атындағы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601890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301890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ауданының Сафон селосында 624 орындық Энгельс атындағы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482980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222980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ауданының Редут селосында 250 орындық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207710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207710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ауданының Кудряшов селолық округінде 420 орындық Гоголь атындағы орта мектеп салу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355030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355030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065"/>
        <w:gridCol w:w="731"/>
        <w:gridCol w:w="1264"/>
        <w:gridCol w:w="1625"/>
        <w:gridCol w:w="1381"/>
        <w:gridCol w:w="1494"/>
        <w:gridCol w:w="1793"/>
        <w:gridCol w:w="1644"/>
        <w:gridCol w:w="1533"/>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Исатай ауданының Исатай селосында 320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353860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193500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160360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Атырау қаласының Бірлік селосында 624 орындық Нысанбаев атындағы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Атырау қаласының Жұмыскер селосында 624 орындық Тайманов атындағы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159600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Мақат ауданының Қошқар селосында 180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Қызылқоға ауданының Тайсойған селосында 220 орындық Сланов атындағы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Атырау қаласының Талгарьян селосында 220 орындық Тайманов атындағы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139320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Мақат ауданының Мақат кентінде 424 орындық Шахатов атындағы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Қызылқоға ауданының Миялы ауылында 320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359897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359897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Жарма ауданының Үш биік селосында 250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187650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187650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Үржар ауданының Бестерек селосында 420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362850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182850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Тарбағатай ауданының Үштөбе селосында 180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Бесқарағай ауданының Семиярка селосында 180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Аягөз ауданының Ақши селосында 180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Күршім ауданының Теректі бұлақ селосында 180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Бородулиха ауданы Жерновка ауылында 180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Аягөз ауданының Қараағаш селосында 180 орындық Ж.Жабаев атындағы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94140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Бесқарағай ауданының Беген селосында 360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391262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291262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Жуалы ауданының Дүйсебаев селосында 180 орындық Амангелді атындағы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187650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187650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Мойынқұм ауданының Ақбақай кентінде 502 орындық Ақбақай мектебін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Шу ауданының Төле би селосында 780 орындық Мақатаев атындағы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294705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294705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Жуалы ауданының Б.Момышұлы атындағы селосында 250 орындық жаңа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ауданының Жалпақтөбе селосында 834 орындық Чкалов атындағы мектепті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309637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209637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Меркі ауданының Спатай бөлімшесінде 300 орындық орта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279052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207452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Зеленовск ауданының Переметное селосында 444 орындық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285500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85500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Теректі ауданының Подстепное селосында 345 орындық мектеп салу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153250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153250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889"/>
        <w:gridCol w:w="686"/>
        <w:gridCol w:w="1264"/>
        <w:gridCol w:w="1607"/>
        <w:gridCol w:w="1375"/>
        <w:gridCol w:w="1523"/>
        <w:gridCol w:w="1745"/>
        <w:gridCol w:w="1652"/>
        <w:gridCol w:w="1605"/>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Зеленовск ауданының Трекино селосында 264 орындық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256570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109570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Сырым ауданы Қызылағаш ауылында 132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170 040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170 040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Ақжайық ауданы Чапаев селосында 464 орындық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425230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295230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Жаңғала ауданының Жаңғала ауылында 360 оқушы орнына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356784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286784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Шет ауданында бастауыш сыныптарға арналған 250 орындық Ақжал мектебін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259010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209010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ауданының Ақкөл селосында қазақ тілінде оқытатын 250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410132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143579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191853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 Фурманов селолық округінде 180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212425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112425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ауданының Қарасу ауылында 200 орындық мемлекеттік тілде оқытатын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390000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Қазалы ауданы Әйтеке би кентінде 1200 орындық N 249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454800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294800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Арал ауданы Жақсықылыш кентінде 624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367540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267540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Қармақшы ауданы Төретам кентінде 464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179847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79847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Шиелі кентінде 640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568860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368860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Шиелі кентінде 464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331990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231990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Қазалы ауданы Әйтеке би кентінде N 216 орта мектепке 400 орындық қосымша құрылыс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151600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Бидайкөл ауылында N 148 орта мектепке 250 орындық қосымша құрылыс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Шиелі кентінде N 47 орта мектепке 250 орындық қосымша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159750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Жалағаш кентінде 180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115020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65020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Сұлутөбе кентінде 464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327298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227298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Сайөтес кентінде 4 оқу үй-жайына арналған қосымша құрылысы бар 392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220710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120710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Теңге кентінде 624 орындық орта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513279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313279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Екібастұз қалалық әкімшілігінің Шідерті кентінде 600 орындық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473252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335852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Баянауыл ауданы Баянауыл ауылында 600 орындық мектеп-интернат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1548113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512350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475493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460270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Павлодар қаласының Павлодар селолық аймағы селосында 420 орындық мектеп салу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819"/>
        <w:gridCol w:w="720"/>
        <w:gridCol w:w="1264"/>
        <w:gridCol w:w="1594"/>
        <w:gridCol w:w="1355"/>
        <w:gridCol w:w="1526"/>
        <w:gridCol w:w="1752"/>
        <w:gridCol w:w="1649"/>
        <w:gridCol w:w="1650"/>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Ақтоғай ауданы Ақтоғай селосында 520 орындық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407880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207880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Май ауданы Көктөбе ауылында 350 орындық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391737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191737  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Тимирязев селосында 150 орындық демалу корпусы бар қазақ тілінде оқытатын 400 орындық мектеп-интернат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663230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370000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293230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 Пресновка селосында мемлекеттік тілде оқытатын 400 орындық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298945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198945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Аққайың ауданы Полтавка селосында 180 орындық орта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278800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111780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167020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Пески селосында 250 орындық орта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215114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115114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Арыс қаласында Ақдала ауылында С.Ерубаев атындағы 800 орындық орта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575280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475280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 Қайнар селосында 180 орындық Қайнар мектебін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 Қазата селосында 250 орындық Тұрмыс мектебін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 Кеңес селосында 180 орындық О.Жолдасбеков атындағы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 Қаратас селосында 180 орындық Арапов атындағы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Қазығұрт ауданы Рабат селосында 400 орындық Тәжібаев атындағы орта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247600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217600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Қазығұрт ауданының Рабат селосында 300 орындық Қызыл дала орта мектебін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ауданының Алмалы селосының Мақталы селолық округінде 320 орындық Достық орта мектебін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133140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133140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Сейфуллин ауылында  350 орындық Сейфуллин атындағы  орта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278372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208372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Талапты селосында 350 орындық Мырзашөл орта мектебін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133630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63630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Қызыләскер селосында 180 орындық Қастеев атындағы орта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33940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33940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Көктөбе селосында 250 орындық Мақатаев атындағы орта мектеп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154740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154740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Тыңдала селосында 180 орындық Мақталы-5 орта мектебін салу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841"/>
        <w:gridCol w:w="753"/>
        <w:gridCol w:w="1264"/>
        <w:gridCol w:w="1609"/>
        <w:gridCol w:w="1341"/>
        <w:gridCol w:w="1493"/>
        <w:gridCol w:w="1792"/>
        <w:gridCol w:w="1609"/>
        <w:gridCol w:w="1646"/>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Жантақсай селосында 180 орындық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81420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Алтынсарин селосында 180 орындық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Октябрь селосында 180 орындық N 117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81420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Азамат селосында 180 орындық Әлімжанов атындағы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81420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Мақташы селосында 180 орындық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81420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Наурыз селосында 180 орындық Бекежанов атындағы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81420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Нұрлытаң селосында 180 орындық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Шұғыла селосында 250 орындық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Асықата селосында 1200 орындық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296231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226231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Тегістік селосында 250 орындық Бектасов атындағы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Достық селосында Мүсірепов атындағы мектепті 400 орынға кеңейту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247660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197660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ҚазССР-інің 40 жылдығы селосында 250 орындық Науаи атындағы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Атакент селосында 400 орындық мектепті кеңейту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247600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167600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Ордабасы ауданы Шұбарсу селосында 900 орындық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557100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Ордабасы ауданы Берген селосында 420 орындық Омаров атындағы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152540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72540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Ордабасы ауданы Төреарық селосында 360 орындық Тәукехан атындағы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90550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90550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Отырар ауданы Қостерек селосында 260 орындық Мұратбаев атындағы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92160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92160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Сайрам ауданының Көлкент селосында 250 орындық Құрбанов атындағы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Сайрам ауданының Манкент селосында Манкент ауыл аймағында 812 орындық 1 Мамыр атындағы орта мектеп салу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207360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107360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831"/>
        <w:gridCol w:w="766"/>
        <w:gridCol w:w="1264"/>
        <w:gridCol w:w="1639"/>
        <w:gridCol w:w="1349"/>
        <w:gridCol w:w="1512"/>
        <w:gridCol w:w="1766"/>
        <w:gridCol w:w="1603"/>
        <w:gridCol w:w="1639"/>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Сайрам ауданының Қарабұлақ селосында 1200 орындық Фуркат атындағы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271365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201365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Сайрам ауданы Сайрам селосында 800 орындық Сайрам орта мектебін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176000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Сайрам ауданы Коммуна селосында 250 орындық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154750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34750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Достық кентінде 198 орындық N 138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267392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74216  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193176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Таскескен селосында 660 орындық Торайғыров атындағы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222930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222930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Сіргелі селосында 500 орындық Тоқмағанбетов атындағы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258020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108135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149885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Созақ ауданы Жуантөбе селосында 622 орындық Сейфуллин атындағы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158600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68600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Төлеби ауданы Мәдени селосында 250 орындық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187830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187830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Түлкібас ауданының Келтемашат селосында 320 орындық Уәлиханов атындағы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125570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125570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Түлкібас ауданының Жол салу басқармасы учаскесінде 180 орындық Рысқұлов атындағы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Түлкібас ауданының Үрбұлақ селосында 180 орындық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Түлкібас ауданының Алғабас селосында 180 орындық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Түркістан қаласында Изатуллаев атындағы орта мектепті 200 орынға кеңейту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123800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Түркістан қаласында 200 орындық Старый Икан орта мектебін кеңейту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111420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Түркістан қаласының Ортақ селосында 800 орындық орта мектеп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374550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280340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94210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Түркістан қаласының Шорнақ селосында N 5 мектеп-интернатының демалу корпусын, спорт залы, асханасы, шаруашылық блогы, қазандығы бар 250 орындық оқу корпусын салу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207295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137295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 Қызылжар селосында N 53 орта мектепті 900 орынға кеңейту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Құрсай кентіндегі N 49 орта мектебін 900 орынға кеңейту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 </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Куйбышев селосындағы N 52 мектепті 600 орынға кеңейту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1858"/>
        <w:gridCol w:w="761"/>
        <w:gridCol w:w="1264"/>
        <w:gridCol w:w="1647"/>
        <w:gridCol w:w="1345"/>
        <w:gridCol w:w="1521"/>
        <w:gridCol w:w="1760"/>
        <w:gridCol w:w="1598"/>
        <w:gridCol w:w="1652"/>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Қайтпас-2 кентінде N 58 орта мектепті 600 орынға кеңейту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Ленин селосында N 56 орта мектепті 400 орынға кеңейту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Наурыз кентінде N 48 орта мектепті 250 орынға кеңейту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Тұрлан кентінде N 55 орта мектепті 250 орынға кеңейту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 қаласының Қайтпас-1 кентінде N 72 орта мектепті 180 орынға кеңейту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Қазығұрт ауылында 1200 орындық Сәтпаев атындағы орта мектеп құрылысын аяқтау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455643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341837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113806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Ордабасы ауданының Жусандысай ауылында 260 орындық орта мектепті аяқтау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161907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108135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53772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ауданының Шаян селосында 700 орындық мектеп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1033761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533761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Есіл ауданының Есіл қаласында 50 төсектік ауданаралық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626485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626485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Целиноград ауданының Малиновка ауылында 50 төсектік ауданаралық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633982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633982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Целиноград ауданының Малиновка ауылында 120 төсектік аудандық орталық аурухана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809260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659260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Хромтау ауданының Хромтау қаласында 50 төсектік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Ойыл ауданының Ойыл селосында 60 төсектік орталық аудандық аурухана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366771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316771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Байғанин ауданының Байғанин ауылында ауысымда 200 адам қабылдайтын емханасы бар 60 төсектік Байғанин аудандық орталық ауруханасын салуды аяқтау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633731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358900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274831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Шалқар ауданының Шалқар қаласында балалар мен әйелдер консультациялары, 30 төсектік күндізгі стационары және балалар сүт асүйі бар 250 адам қабылдайтын аудандық орталық емхананы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Балқаш ауданының Бақанас кентінде 30 төсектік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512799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362799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Райымбек ауданының Кеген селосында 40 төсектік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549520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549520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2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Жылыой ауданының Құлсары кентінде 75 төсектік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985063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735063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Исатай ауданының Аққыстау селосында 30 төсектік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232050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Қызылқоға ауданының Миялы селосында 30 төсектік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342738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342738  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ауданының Сарытоғай селосында 30 төсектік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302050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202050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229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Жылыой ауданы Құлсары кентінде 50 төсектік перзентхана үйін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527750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427750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Мақат ауданы Доссор кентінде 40 төсектік туберкулез ауруханасын салу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389350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339350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829"/>
        <w:gridCol w:w="744"/>
        <w:gridCol w:w="1264"/>
        <w:gridCol w:w="1684"/>
        <w:gridCol w:w="1292"/>
        <w:gridCol w:w="1544"/>
        <w:gridCol w:w="1779"/>
        <w:gridCol w:w="1599"/>
        <w:gridCol w:w="1653"/>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Тарбағатай ауданының Ақсуат кентінде 100 адам қабылдайтын емханасы бар 75 төсектік аудандық аурухана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723495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31206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692289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Тарбағатай ауданының Ақжар селосында 50 төсектік туберкулез ауруханасын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294740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259740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Үржар ауданының Үржар селосында 50 төсектік туберкулез ауруханасын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334910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234910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Көкпекті ауданының Көкпекті кентінде 150 адам қабылдайтын емханасы бар 100 төсектік орталық аудандық аурухана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1102880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752880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Бесқарағай ауданының Большая Владимировка селосында аудандық орталық аурухананың 50 төсектік стационарлық корпусын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496294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356294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облысының Жаңақала ауданының Жаңақала кентінде қалпына келтіріп емдейтін 100 төсектік ауданаралық аурухана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773590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673590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ауданының Асы кентінде 30 төсектік туберкулез ауруханасын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474699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474699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Мерке ауданының Мерке кентінде 50 төсектік туберкулез ауруханасын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668446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141649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526797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Байзақ ауданының Сарыкемер ауылында 70 төсектік туберкулез ауруханасын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453400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353400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Қордай ауданының Қордай қаласында 50 төсектік туберкулез ауруханасын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335300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235300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Талас ауданының Қаратау қаласында 40 төсектік туберкулез ауруханасын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276300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276300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Жуалы ауданының Б.Момышұлы селосында 30 төсектік туберкулез аурухасын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217270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217270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облысының Талас ауданының Қаратау қаласында 40 төсектік перзентхана бөлімшесінің корпусын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327400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227400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Бұқар жырау ауданының Ботақара кентінде 100 төсектік аудандық орталық аурухана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766912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59894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207018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Қостанай ауданының Затобольское кентінде 100 төсектік туберкулез ауруханасын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538590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261620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276970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Жаңақорған кентінде 190 төсектік Жаңақорған аудандық орталық ауруханасын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820320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349554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470766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Қазалы ауданының Әйтеке би кентінде 100 төсектік туберкулезге қарсы аурухана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599154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499154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Арал қаласында ауысымда 300 адам қабылдайтын емхана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218660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118660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Жалағаш ауданының Жалағаш кентінде 10 төсектік гинекологиялық бөлімшесі мен әйелдер консультациясы бар 40 төсектік перзентхана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361820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361820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ауданының Шиелі кентінде әйелдер консультациясы бар 55 төсектік перзентхана салу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2008-2009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733904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283904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794"/>
        <w:gridCol w:w="754"/>
        <w:gridCol w:w="1264"/>
        <w:gridCol w:w="1675"/>
        <w:gridCol w:w="1322"/>
        <w:gridCol w:w="1551"/>
        <w:gridCol w:w="1782"/>
        <w:gridCol w:w="1554"/>
        <w:gridCol w:w="1694"/>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Қарақия ауданының Жетібай селосында 100 төсектік аудандық аурухана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334187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234187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Қарақия ауданындағы Жетібай ауылында ауысымында 150 адам қабылдайтын 50 төсектік күндізгі стационары бар емхана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251606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137606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Түпқараған ауданының Форт-Шевченко қаласында 30 төсектік туберкулез ауруханасын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268885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107700  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161185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Май ауданының Көктөбе селосында ауысымда 100 адам қабылдайтын емханасы бар 75 төсектік аудандық орталық аурухана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833520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407177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326343  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Павлодар ауданында 200 адам қабылдайтын емхана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833520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653520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ауданының Талшық селосында 200 адам қабылдайтын емханасы бар 100 төсектік аудандық орталық ауруханасын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855150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370900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484250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ауданындағы Пресновка ауылында 30 төсектік туберкулезге қарсы диспансер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405873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405873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Айыртау ауданындағы Саумал көл кентінде 30 төсектік туберкулез ауруханасын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481275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481275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Ғ.Мүсірепов атындағы ауданның Новоишим селосында 90 адам қабылдайтын емханасы бар 50 төсектік туберкулезге қарсы диспансер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535745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535745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Созақ ауданының Шолаққорған селосында 40 төсектік перзентхана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430664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330664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Арыс ауданының Арыс қаласында 50 төсектік туберкулез ауруханасын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421302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221302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Шардара ауданының Шардара селосында 50 төсектік туберкулез ауруханасын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389000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389000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ауданының Сарыағаш қаласында 100 төсектік туберкулез ауруханасын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737800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587800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Түлкібас ауданының Т.Рысқұлов атындағы селосында 80 төсектік туберкулез ауруханасын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598340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448340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Арыс ауданының Арыс қаласында 150 төсектік аудандық орталық аурухана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1129000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979000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Төле би ауданының Леңгір қаласында 250 төсектік аудандық орталық аурухана салу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2009-2010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1826800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150919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1675881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809"/>
        <w:gridCol w:w="785"/>
        <w:gridCol w:w="1264"/>
        <w:gridCol w:w="1694"/>
        <w:gridCol w:w="1295"/>
        <w:gridCol w:w="1567"/>
        <w:gridCol w:w="1768"/>
        <w:gridCol w:w="1586"/>
        <w:gridCol w:w="1618"/>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Бәйдібек ауданының Шаян селосында 50 төсектік туберкулез ауруханасын салу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389000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Ордабасы ауданының Темірлан селосында ауысымда 500 адам қабылдайтын емханасы бар 240 төсектік орталық аудандық аурухана салу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897020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568060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328960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Егіндікөл ауданы Егіндікөл селосындағы кенттік желілерді және су тарту құрылыстары алаңын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237650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137650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Целиноград ауданы Қосшы селосында су құбыры желілері мен құрылыстарын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85133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184867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Бұланды ауданы Новобратское және Буденовка селоларының таратушы желілі су құбырларын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145105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Аршалы ауданы Раздолье және Байдалы селоларындағы су құбыры жүйелерін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152358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132358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Егіндікөл ауданы Полтавское селосындағы су құбыры құрылымдарының алаңын және поселкелік жүйелерін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145846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115846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Егіндікөл ауданы Спиридоновка селосындағы су жүргізгішін, кенттік сумен қамтитын жүйелерін және су құбыры құрылымдарының алаңшасын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124659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94659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Зеренді ауданы Симферопольское селосындағы сумен қамтамасыз ету жүйелерін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110447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90447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Шортанды ауданы Жолымбет кентіндегі су құбыры жүйелерін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136598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116598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Шортанды ауданы Научный кенті мен Дамаса, Степное селоларындағы су құбырын қайта жаңарту (2 кезегі)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138922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118922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Астрахан ауданы Петровка селосындағы су құбыры жүйелерін салу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76987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56987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Жақсы ауданы Жақсы ауылындағы таратушы су құбыры жүйелерін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Сандықтау ауданы Мәдениет ауылындағы су құбыры жүйелерін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45699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45699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Мәртүк ауданының Мәртүк селосын сумен жабдықтау жүйесін қайта жаңарту және кеңейту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321800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191800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Ойыл ауданы Ойыл селосының қазіргі су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216307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19293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Темір ауданы Кеңқияқ кентіндегі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Благодарный ауылдық округінің Новостепановка кентінің су құбырын желілерін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254679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154679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Қарғалы ауданы Бадамша ауылының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Қарғалы ауданы Қарабұтақ ауылының су құбырын кешенін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60154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60154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Әйтекеби ауданы Қарабұтақ ауылының су құбыры желілерін және ғимараттарын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248287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108287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Ырғыз ауданы "Ырғыз ауылы - Тельман ауылы - Коминтерн ауылы" магистралды су тарту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399423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219423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Темір ауданы Алтықарасы ауылының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170029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120029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Қапшағай өңірінің елді мекендерін сумен жабдықтау үшін топтық су құбырын салу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ауданыныңАшекеев Бекболат ауылын сумен қамтамасыз ету жүйелерінің құрылысы және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54153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Береке ауылын сумен қамтамасыз ету жүйелерінің құрылысы және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36965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36965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Кербұлақ ауданының Шанханай ауылын сумен қамтамасыз ету жүйелерінің құрылысы және қайта жаңарту (сметалық бағасын қайта есептеу)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85602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52801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32801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Талғар ауданының Бесағаш ауылын сумен қамтамасыз ету жүйелерінің құрылысы және қайта жаңарту. 2-кезек (сметалық бағасын қайта есептеу)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30001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Ұйғыр ауданының Шонжа ауылын сумен қамтамасыз ету жүйелерінің құрылысы және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293709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203709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Бөрлі селосындағы шығыр су тазартқыш және поселке ішіндегі су құбырлары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88172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48172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Нұржау селосындағы шығыр су тазартқыш және поселке ішіндегі су құбырлары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98822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58822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Дашино селосындағы шығыр су тазартқыш және поселке ішіндегі су құбырлары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116486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65486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Сафроновка селосындағы шығыр су тазартқыш және поселке ішіндегі су құбырлары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111883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61883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Көптоғай селосындағы шығыр су тазартқышы және кент ішіндегі су құбырлары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86046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46046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Құрманғазы ауданы  Приморье селосындағы кент ішіндегі су құбырлары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40945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Индер ауданы Индербор кентіндегі шығыр су тазартқышы және кент ішіндегі су құбырлары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341782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191782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 Бесікті поселкесіндегі су құбыры және "Талқайран-Бесікті" магистралды су құбыры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142557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52557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Махамбет ауданының  Береке селосында су құбырлары желісімен су тартқыш құрылғылары құрылысы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82978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52978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Жарма ауданы Георгиевка селосын сумен жабдықтау желілерін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604797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254797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Аягөз ауданының Қосағаш,  Мәдениет, Бидайық селоларындағы су құбыры желілерін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344427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64427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Бородулиха ауданы Бородулиха селосының сумен жабдықтау желілерінқайта жаңарту (2 кезек)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216001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166001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Ұлан ауданы Таврическое селосындағы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94220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74220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Үржар селосындағы су құбыры мен канализацияны қайта жаңарту (құрылыстың 2 кезегі - сумен жабдықтау - 1, 2, 3 - іске қосылатын кешендер)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160649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130649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Үржар ауданы Көктерек ауылындағы су құбыры желілерін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43669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23669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Үржар ауданы Южное селосындағы су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57062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37062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Үржар ауданы Тас-арық  селосындағы су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42134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22134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Үржар ауданы Алтыншоқы селосындағы су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170567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70567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Жамбыл ауданы Қостөбе, Еңбек және Жамбыл атындағы  ауылдарды сумен жабдықтау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281419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161419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Байзақ ауданы Ынтымақ селосындағы топтық су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271560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116560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Талас ауданын Талапты селосын сумен жабдықтау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Мерке ауданы Жауғаш батыр ауылының сумен жабдықтау жүйесін қалпына келтіру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24607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Мерке ауданы Сұрат ауылының сумен жабдықтау жүйесін қалпына келтіру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82504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62504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Мерке ауданы Интернациональное ауылының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84112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64112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Т.Рысқұлов  ауданы Көгершін  ауылының сумен қамтамасыз ету жүйесін қайта жаңарту (2 кезек)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196934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176934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Ақжайық ауданы Қабыршақты селосын сумен жабдықтау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91624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51624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Бөрлі ауданы Тихоновка селосында су құбырының құрылысын салу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61223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31223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Зеленов ауданы Фурманов селосындағы су өткізу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12205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Зеленов ауданы Железнов селосындағы су өткізуін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15509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Зеленов  ауданы Дариьнское селосындағы су өткізу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Зеленов  ауданы Ростоши селосындағы су өткізу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111560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61560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Сырым ауданы Қособа селосын су жабдықтау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83422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43422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Сырым ауданы Коминтерн селосындағы сумен  жабдықтау құбырын жақсарту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119073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89073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Тасқала ауданы Чижа-2 селосын сумен жабдықтау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96853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76853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Шыңғырлау  ауданы Лубенка селосын сумен жабдықтау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88467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48467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Шақан кентінің махалаішілік су құбыры желілерін қайта жаңарту 2-кезек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76501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Сортировка кентінде су құбырын салу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244953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94953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Шахан ауылы. Ішкі кварталдық су құбырлар жүйесін қайта жаңарту. 3-кезек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285048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151867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103181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Абай ауданы Южный кенті су құбырлар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Бұхар-Жырау Көкпекті селосындағы су құбырлар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84812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54812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Нұр ауданы Киевка кентіндегі су құбырлар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77008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47008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Осакаровка кентінің су жүйесін қайта құрылымдау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111759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21759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Ұзынкөл ауданындағы Есіл топтық су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Әулиекөл ауданы Құсмұрын ауылының сумен жабдықтау объектілерін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444652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194652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Жангелдин ауданы Збан селосының сумен жабдықтау жүйесінің құрылысы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Жітіқара ауданы Мықтыкөл, Волгоград ауылдары Волгоград топтық су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282844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82844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Қамысты ауданы Қамысты ауылын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106920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76920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Целинное, Прогресс, Челгаши, Октябрское, Железнодорожное, Жаныспай ауылдары Тютінгүр жер асты су кенішінен Железнодорожный топтық су құбырын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138807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58807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 Сарыкөл ауылында су өткізгіш таратушы торабын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120923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90923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 ауданы Федоровка ауылында таратушы торап су өткізгішін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102464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72461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346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Әулиекөл ауданы Әулиекөл ауылын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425851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295851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Тасбөгет кентінде сумен жабдықтау және су тарту жүйелерін қайта жаңарту және кеңейту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407500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137500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Қызылордаоблысы Қармақшы ауданы Төретам кентіндегі таратушы желілерді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178700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Қызылордаоблысы Шиелі кентіндегі Жиделі топтық су құбырының 34,4 км су құбыры желісін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376547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226547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Қазалы ауданы Басықара елді мекенін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40953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Қазалы ауданы Жалаңтөс елді мекенін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52895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32895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Қазалы ауданы Примова елді мекенін сумен жабдықтау жүйесін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56975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36975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Қармақшы ауданы Жосалы аудан орталығындағы су құбырының құрылысы. Қыстақішілік тораптар (3-кезең)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445604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195604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354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Жалағаш ауданы "Жалағаш"  аудан орталығындағы суқұбыры  торабын кеңейту. Қыстақішіндегі тораптар. 3-кезең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74411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28299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46112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Сырдария ауданы Нағи Ілиясов елді мекеніндегі сумен қамту жүйесін  кеңейту және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110338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70338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Сырдария ауданы Шіркейлі  елдімекеніндегі сумен қамту жүйесін  кеңейту және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173829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153829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Жаңақорған ауданы "Жаңақорған" қыстағындағы сумен қамту жүйесін қайта жаңарту. Қыстақішілік суөткізгіш жүйесі. 3-кезең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183481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73481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358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 Теңге кентінің су тарту құбырының құрылысы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109060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79060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 Қызылсай кентінің су тарту құбырының құрылысы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117232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37232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Қарақиян ауданы Құрық ауылындағы "Ақтау-Құрық" су тарту құбырының екінші тармағының құрылысы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164126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84126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Түпқараған ауданы Ақшұқыр кентіндегі магистралды сумен жабдықтау желісін салу және әрқайсының сыйымдылығы 200 м3 ауыз суға арналған резервуар орнату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53686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23686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Қашыр ауданыныңҚашыр селосындасу құбыры желілерін қайта жаңарту және кеңейту (II кезек)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270773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133033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137740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Песчаное ауылындағы су тартқышты қайта жаңарту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225156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65156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1838"/>
        <w:gridCol w:w="786"/>
        <w:gridCol w:w="1264"/>
        <w:gridCol w:w="1677"/>
        <w:gridCol w:w="1314"/>
        <w:gridCol w:w="1605"/>
        <w:gridCol w:w="1732"/>
        <w:gridCol w:w="1551"/>
        <w:gridCol w:w="1674"/>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Лебяжье ауданы Аққу селосындағы кентішілік желілер мен құрылыстардың 2-кезеңін қайта жаңарту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208321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158321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Шарбақты ауданы Шарбақты селосында су құбырын және су құбыры құрылыстарын қайта жаңарту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334566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194566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Қашыр ауданы Байқоныс селосы су құбырларын және су тазартқыш жабдықтарын қайта жаңарту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77578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57578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елді мекендерін сумен жабдықтаудың оқшау жүйесін құрылысының 3-кезегі. VІІІ бөлім. Железинка ауданы. Павлодар  облысы Еңбекші ауылының су құбыры желісін қайта жаңарту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34066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34066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және Ақжар аудандарының ауылдық елді мекендерін сумен жабдықтау (ІІ кезек). "Чехово ауылында 2 көтергішті су тарту-сорғы станциясы" Уәлиханов ауданы Чехово селосы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224802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104802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Жамбыл ауданының кусталық бұрғылау су тоғанының құрылысы (ІІ кезең). Жамбыл ауданы Светлое, Матросово; Екатериновка, Чапаево, Сәбит, Святодуховка, Зеленая роща ауылдарындағы Екатериновка жер асты сулары учаскесі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223346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103346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Ақжар ауданы Талшық селосындағы су құбырын ажырату құбырларын қайта жаңарту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56934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36934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және Ақжар аудандарының ауылдық елді мекендерін сумен жабдықтау. "Чехов ауылы - Қарашілік  ауылы - Жас Гвардия ауылы" су тарту құбыры. Уәлиханов ауданының Қарашілік ауылы - Жас Гвардия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74295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74295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Уәлиханов және Ақжар аудандарының ауылдық елді мекендерін сумен жабдықтау. "Ближний - Ленинградское ауылы кеніші" Ақжар ауданының Талшық, Дәуіт Совхозное, Үлгілі, Қызылту, Қулыкөл ауылдарын сумен жабдықтауды жақсарту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101939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71939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Қазығұрт ауданы "Қаржан" бұлағынан Алтынтөбе орталық усадьбасына дейінгі су өткізгіш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70139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40139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Түлкібас ауданы Балықты селолық округі мен Састөбе кентінің су өткізу құбыры желілері мен құрылыстарын қайта жаңарту (Балықты селолық округі)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118099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31901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Сайрам ауданы Сайрам селосында су құбыры желісін салу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997499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74823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542676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Абай селосы мен іргелес ауылдарын сумен жабдықтау (аяқтау)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528566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303847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104719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377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Мырзакент селосында су құбырын салуды аяқтау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58660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38660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Жібекжолы көшесінен Сайрам, Жұлдыз, Қарабастау, Бадам-1, Бадам-2 елді мекендеріне дейін тартылған су құбырын салу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285939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165939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Түлкібас ауданы Жаскешу селосын сумен қамтамасыз ету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101787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71787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Қазығұрт ауданы Рабат және Атбұлақ елді мекендерінің су құбыры желілерін және ғимараттарын қайта жаңарту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172722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152722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шекаралас елді мекендерді сумен қамтамасыз ету (Достық ауылы Жартытөбе ауыл округі)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89554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89554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шекаралас елді мекендерді сумен қамтамасыз ету (Ақжол ауылы Алпамыс ауыл округі)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62716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62716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шекаралас елді мекендерді сумен қамтамасыз ету (28 гвардейц ауылы Бірлесу ауыл округі)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49983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49983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шекаралас елді мекендерді сумен қамтамасыз ету (Достық ауылы Ұшқын ауыл округі)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75934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шекаралас елді мекендерді сумен қамтамасыз ету (Қоралас ауылы Ұшқын ауыл округі)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66058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66058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шекаралас елді мекендерді сумен қамтамасыз ету (Қауыншы ауылы Алпамыс ауыл округі)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42665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42665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21442736 23066329 17474444 10087030 </w:t>
      </w:r>
    </w:p>
    <w:p>
      <w:pPr>
        <w:spacing w:after="0"/>
        <w:ind w:left="0"/>
        <w:jc w:val="both"/>
      </w:pPr>
      <w:r>
        <w:rPr>
          <w:rFonts w:ascii="Times New Roman"/>
          <w:b w:val="false"/>
          <w:i/>
          <w:color w:val="000000"/>
          <w:sz w:val="28"/>
        </w:rPr>
        <w:t xml:space="preserve">Қазақстан Республикасында тұрғын үй құрылысын дамытудың 2005-2007 </w:t>
      </w:r>
      <w:r>
        <w:br/>
      </w:r>
      <w:r>
        <w:rPr>
          <w:rFonts w:ascii="Times New Roman"/>
          <w:b w:val="false"/>
          <w:i w:val="false"/>
          <w:color w:val="000000"/>
          <w:sz w:val="28"/>
        </w:rPr>
        <w:t>
</w:t>
      </w:r>
      <w:r>
        <w:rPr>
          <w:rFonts w:ascii="Times New Roman"/>
          <w:b w:val="false"/>
          <w:i/>
          <w:color w:val="000000"/>
          <w:sz w:val="28"/>
        </w:rPr>
        <w:t xml:space="preserve">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840"/>
        <w:gridCol w:w="761"/>
        <w:gridCol w:w="1264"/>
        <w:gridCol w:w="1674"/>
        <w:gridCol w:w="1655"/>
        <w:gridCol w:w="1655"/>
        <w:gridCol w:w="1406"/>
        <w:gridCol w:w="1462"/>
        <w:gridCol w:w="1721"/>
      </w:tblGrid>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387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желілерді дамыту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50000000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20000000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30000000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органдарға тұрғын үй салуға бюджеттік кредит беру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98460000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76460000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22000000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52000000 </w:t>
      </w:r>
    </w:p>
    <w:p>
      <w:pPr>
        <w:spacing w:after="0"/>
        <w:ind w:left="0"/>
        <w:jc w:val="both"/>
      </w:pPr>
      <w:r>
        <w:rPr>
          <w:rFonts w:ascii="Times New Roman"/>
          <w:b w:val="false"/>
          <w:i/>
          <w:color w:val="000000"/>
          <w:sz w:val="28"/>
        </w:rPr>
        <w:t xml:space="preserve">Қазақстан Республикасының автожол саласын дамытудың 2006-2010 жылдарға  </w:t>
      </w:r>
      <w:r>
        <w:br/>
      </w:r>
      <w:r>
        <w:rPr>
          <w:rFonts w:ascii="Times New Roman"/>
          <w:b w:val="false"/>
          <w:i w:val="false"/>
          <w:color w:val="000000"/>
          <w:sz w:val="28"/>
        </w:rPr>
        <w:t>
</w:t>
      </w:r>
      <w:r>
        <w:rPr>
          <w:rFonts w:ascii="Times New Roman"/>
          <w:b w:val="false"/>
          <w:i/>
          <w:color w:val="000000"/>
          <w:sz w:val="28"/>
        </w:rPr>
        <w:t xml:space="preserve">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885"/>
        <w:gridCol w:w="707"/>
        <w:gridCol w:w="1264"/>
        <w:gridCol w:w="1612"/>
        <w:gridCol w:w="1640"/>
        <w:gridCol w:w="1561"/>
        <w:gridCol w:w="1402"/>
        <w:gridCol w:w="1586"/>
        <w:gridCol w:w="1771"/>
      </w:tblGrid>
      <w:tr>
        <w:trPr>
          <w:trHeight w:val="4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облысында "Мариновка-Мәдениет" автожолына шыға бере "Петровка-Каменка-Острогорка" автомобиль жолының (55-108 км) учаскесін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1321773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484387 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484386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Хромтау темір жол станциясына кіреберіс" автожолын салу (5,95 км)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184794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92794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"Ойыл-Қараой" автожолында Дайра  (Жекендісай) өзені арқылы өтетін өтпелі көпірді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113609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45609 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0-31 км Талдықорған-Текелі"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2038615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678620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559995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393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"Риддер қаласының айналма жолы" автокөлік автожолын салу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1559413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173582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1232831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0-28,8 км  учаскесі  "Қаракемер-Қарасай батыр" авто жолын салу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201850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39850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255-265 км "Просторное-Жарық-Ақсу-Аюлы-Ақтоғай-Балқаш"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493366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222716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270650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106-113 км "Қарағанды-Шахтинск-Есенгелді-Щербаковск-Киевка"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283950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283950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0-79 км "Ұзынкөл-Сарыкөл" жалпы пайдаланылатын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4598975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357506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1822126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2419343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"Федоровка-Ленин-Вишневка" жалпы пайдаланылатын автокөлікжолын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3363058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469255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612100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2281703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0-63 км учаскесі "Қойбағар-Қарасу-Севастопольский"  жалпы пайдаланылатын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3444428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437333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1999360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1007735 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0-114,09  км "Қарасу-Большая Чураковка" жалпы пайдаланылатын автожолды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6478679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34906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1088882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5038007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316884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401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"М-32 Самара-Шымкент" - Қамыстыбас-Аманөткел-Бөген КНА-9 автожолын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514915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353915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402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"Қызан-Ақшымырау" автокөлік жолын салу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74-80 км  (6 км) "Ивановка-Трофимовка" автожолын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82-86 км  (4 км) 74-80 (6 км) "Шақат-Восточное-Шалдай"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облысында "М-51 - Петерфельд-Новокаменка-А-16" КТ-1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1424157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1424157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"Шымкент-Түйетас-Сарыбұлақ" Ок-37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301174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71174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"Дербісек-Сарыағаш курорты-Арыншы" автомобиль жолының 31 км-де Келес өзені арқылы өтетін өтпелі көпір салу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150557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100557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Қазығұрт ауданы Үшбұлақ кентінің жанынан Келес өзені арқылы өтетін көпір салу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111965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69443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0-8,6 км, ұзындығы 8,6 км Алматы-Ташкент, Қызыл-Сарқырама ауылына кіреберіс Р/ДА автомокөлік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199682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147562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3-7 км, ұзындығы 3,9 км Достық-2 ауылына кіреберіс  ОК-50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86138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86138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0-5 км, ұзындығы  5 км Қазақстанға 20 жыл ауылына кіреберіс  ОК-50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119880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119880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4-10,5 км, ұзындығы  6,5 км Қапланбек-Жібек жолы ОК-52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153759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47323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106436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0-8 км, ұзындығы 8 км Бозсу-Құйған-Қияжол Р/ДА 15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179933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89950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89983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41-56 км, ұзындығы  15,2 км Дербісек-Сарыағаш  жипаяжайы-Қанағат-Арыншы  ОК-50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317984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54964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263020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ауданы шекаралық елді мекендерде автожолды қайта жаңарту.  0-8 км, ұзындығы 8 км Қаратөбе-Ғ.Мұратбаев  автокөлік жолын қайта жаңарту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198505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49625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148880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5495666  9660000 13024000 316884 </w:t>
      </w:r>
    </w:p>
    <w:p>
      <w:pPr>
        <w:spacing w:after="0"/>
        <w:ind w:left="0"/>
        <w:jc w:val="both"/>
      </w:pPr>
      <w:r>
        <w:rPr>
          <w:rFonts w:ascii="Times New Roman"/>
          <w:b w:val="false"/>
          <w:i/>
          <w:color w:val="000000"/>
          <w:sz w:val="28"/>
        </w:rPr>
        <w:t xml:space="preserve">Астана қаласының әлеуметтік-экономикалық дамуының 2006-2010 жылдарға </w:t>
      </w:r>
      <w:r>
        <w:br/>
      </w:r>
      <w:r>
        <w:rPr>
          <w:rFonts w:ascii="Times New Roman"/>
          <w:b w:val="false"/>
          <w:i w:val="false"/>
          <w:color w:val="000000"/>
          <w:sz w:val="28"/>
        </w:rPr>
        <w:t>
</w:t>
      </w:r>
      <w:r>
        <w:rPr>
          <w:rFonts w:ascii="Times New Roman"/>
          <w:b w:val="false"/>
          <w:i/>
          <w:color w:val="000000"/>
          <w:sz w:val="28"/>
        </w:rPr>
        <w:t xml:space="preserve">арналған 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797"/>
        <w:gridCol w:w="721"/>
        <w:gridCol w:w="1264"/>
        <w:gridCol w:w="1625"/>
        <w:gridCol w:w="1677"/>
        <w:gridCol w:w="1556"/>
        <w:gridCol w:w="1469"/>
        <w:gridCol w:w="1486"/>
        <w:gridCol w:w="1834"/>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сол жақ жағалауда 3 шағын аудан бірінші тұрғын ауданында 1200 орынға арналған мектеп салу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1131790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893853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"Сары-Арқа ауданында 800 орындық кәсіптік мектеп" салу (құрылыс бейіні бойынша)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1556277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1350323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Московская көшесінің бойынан 1200 орындық мектеп салу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1030228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692597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Манас көшесінің бойынан мектеп салу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960448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760448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Манас көшесінің бойынан амбулаторлық-емханалық кешен салу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1564118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1232768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ауысымда 250 адам қабылдайтын әйелдер консультациясы мен жаңа туған нәрестелерді 2 кезеңде күту бөлімшесі бар 150 төсектік перзентхана салу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2413372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1460104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құрылыстың сол жақ жағалау аумағын топырақтық су басудан инженерлік қорғау, дренаж, топырақтық су деңгейін төмендету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11374880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1058273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5316607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771"/>
        <w:gridCol w:w="603"/>
        <w:gridCol w:w="1264"/>
        <w:gridCol w:w="1783"/>
        <w:gridCol w:w="1631"/>
        <w:gridCol w:w="1543"/>
        <w:gridCol w:w="1597"/>
        <w:gridCol w:w="1390"/>
        <w:gridCol w:w="1851"/>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Есіл өзенінің арнасын қайта жаңарту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2002-2009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12037708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5647778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4391136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827633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1171161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Талдыкөл сарқынды су жинақтаушысын қалпына келтірумен жою (1 және 2-кезектері)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2002-2010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69379000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13139530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41239470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Есіл өзенінің бойынан кеме қатынасын ұйымдастыру (құрылыстың 1-кезегі Сарыарқа көшесінен Президент резиденциясына дейін)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3446522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677680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703842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бірінші кезектегі объектілерге инженерлік желілер және абаттандыру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974380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474380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бас алаң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11830300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8580300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нөсер кәрізі жүйесін дамыту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19635722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2365528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6712695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 сумен жабдықтау және оған су тарту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2004-2010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39542130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4758697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25224831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3505304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53298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Президент паркі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2005-2008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14182759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2132759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Арай паркін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1497316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1253608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236708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жаңа өнеркәсіп аймағының инфрақұрылымын салу (Индустриялық парк)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жаңа университеттің инженерлік коммуникацияларын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Қоянды өзенінің су қоймасында Астана қаласының тұрғындарына арналған қысқа мерзімді демалыс аймағы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1448527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659115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767452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3500 орындық киноконцерт залын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6272500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2223441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2015535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теннис кортын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2453242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1424900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1018903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А.Иманов және Л.Гумилев көшелерінің ауданында көлік айрығын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3887635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2686000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1168837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қаласындаN 4 көшеден N 23 көшесіне дейін Сарыарқа көшесінің учаскесін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819043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359108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459935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М-2 жаңа көпірін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3999664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2676046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1323618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М-3 жаңа көпірін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4315000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2053757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1961243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441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әуежайдан N 19 көшеге дейін Гастелло көшесін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225757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1574243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2700000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Сарыарқа көшесінен N 36 көшесіне дейін N 23 көшені салу (қала құрылысы кешендеріне және Гастелло көшесіне)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Есіл өзені арқылы Қабанбай батыр даңғылының бойындағы көпірді қайта жаңарту ("Рамстор" сауда орталығының ауданы)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2718000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Сарыарқа көшесінен бастап Солтүстік айналма жолдағы көлік айрығына дейінгі учаскеде Бөгенбай даңғылы" 3 учаске -эстакаданың басынан бастап Угольная көшесінің қиылысындағы екі деңгейлік көлік айрығының соңына дейін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8287090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1700000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2587090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Сарыарқа көшесінен бастап Солтүстік айналма жолдағы көлік айрығына дейінгі учаскеде Бөгенбай даңғылын қайта жаңарту" - Угольная көшесінің қиылысындағы 2 деңгейлік көлік айрығының соңынан бастап "Астана қаласының айналымы" автожолындағы көлік айрығына дейінгі IV-V учаскесі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2024213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2024213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Манас көшесінен бастап N 12 көшеге дейінгі N 41 көшені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Манас көшесінен бастап N 19 көшеге дейінгі N 2 көшені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Күмісбеков көшесінен бастап Астана қаласының  солтүстік -батыс айналымына дейінгі учаскедегі Тлендиев даңғылын қайта жаңарту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1900000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19 және Гастелло көшелерінің қиылысында көлік айрығын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3553163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1239787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1750000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563376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N 12-1 және N 12 көшелерінен N 19 көшеге дейінгі учаскеде Гастелло көшесін салу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238381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235127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824"/>
        <w:gridCol w:w="804"/>
        <w:gridCol w:w="1264"/>
        <w:gridCol w:w="1651"/>
        <w:gridCol w:w="1634"/>
        <w:gridCol w:w="1563"/>
        <w:gridCol w:w="1597"/>
        <w:gridCol w:w="1580"/>
        <w:gridCol w:w="1532"/>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М-2 көпірінен Ақбұлақ өзеніне дейінгі учаскеде Гастелло көшесін салу (шудан қорғау экрандарын орната отырып)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Гастелло көшесінің бойынан Ақбұлақ өзені арқылы көпір салу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295000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Есіл өзені арқылы  М-1 автожол көпірі бар Сол жақ жағалаудың орталығы - Абылай хан даңғылы  магистральдық     автожолын  салу (N 12, N 13 көшелердің магистральдық автожолы)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2002-2007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5072209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4572209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ЖЭО-2, жылу желілері мен энергожелі объектілерін кеңейту және қайта жаңарту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2003-2008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31553143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19760755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3748000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8044388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Степная 110/10 Кв шағын станциясын салу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1212257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1031065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131892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N 7,8 ст. қазан-агрегаттарын, N№N 5,6 ст. турбоагрегаттарын, және су жылыту қазандығын орната отырып, Астана қаласының ЖЭО-2 кеңейту және қайта жаңарту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2005-2015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57658940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6030000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42238640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ЖЭО-3 салу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2006-2014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56103000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5400000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5900000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43503000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2 х 40 МҚА және 110 кВ ЭБЖ трансформаторлары бар»"N 17 тұрғын үй ауданы" (Жұлдыз) 110/10 кВ шағын станциясын салу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1588850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839055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749795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қаласында"Заречная" ПС 110/10 кB құрылысын салу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1154426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1004426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қаласында"N 14 тұрғын үй ауданы" 110/10 кВ шағын станциясын салу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1512337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1173337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қаласының"Сол жақ жағалау бөлігіне ЖЭО-2-ден III қосылыстыжылу магистралін салу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14081940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8981940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74264938 89520890 34303787 139063710 </w:t>
      </w:r>
    </w:p>
    <w:p>
      <w:pPr>
        <w:spacing w:after="0"/>
        <w:ind w:left="0"/>
        <w:jc w:val="both"/>
      </w:pPr>
      <w:r>
        <w:rPr>
          <w:rFonts w:ascii="Times New Roman"/>
          <w:b w:val="false"/>
          <w:i/>
          <w:color w:val="000000"/>
          <w:sz w:val="28"/>
        </w:rPr>
        <w:t xml:space="preserve">Алматы қаласын дамытудың 2003-2010 жылдарға арналған мемлекеттік </w:t>
      </w:r>
      <w:r>
        <w:br/>
      </w:r>
      <w:r>
        <w:rPr>
          <w:rFonts w:ascii="Times New Roman"/>
          <w:b w:val="false"/>
          <w:i w:val="false"/>
          <w:color w:val="000000"/>
          <w:sz w:val="28"/>
        </w:rPr>
        <w:t>
</w:t>
      </w:r>
      <w:r>
        <w:rPr>
          <w:rFonts w:ascii="Times New Roman"/>
          <w:b w:val="false"/>
          <w:i/>
          <w:color w:val="000000"/>
          <w:sz w:val="28"/>
        </w:rPr>
        <w:t xml:space="preserve">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1810"/>
        <w:gridCol w:w="814"/>
        <w:gridCol w:w="1264"/>
        <w:gridCol w:w="1665"/>
        <w:gridCol w:w="1648"/>
        <w:gridCol w:w="1595"/>
        <w:gridCol w:w="1630"/>
        <w:gridCol w:w="1613"/>
        <w:gridCol w:w="1406"/>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метрополитеннің бірінші кезегін салу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1988-2009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99791000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36194000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23597000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20000000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Рысқұлов-Сейфуллин көлік айрығын салу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5621731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4509887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1111844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Рысқұлов-Бөкейханов көлік айрығын салу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4513392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1513392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Рысқұлов даңғылы мен Кудерин көшесінің қиылысында көлік айрығын салу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4481294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1481294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 N 155 мектеп ғимаратын қалпына келтіру жұмыстарымен сейсмикалық нығайту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N 29 мектеп ғимаратын қалпына келтіру жұмыстарымен сейсмикалық нығайту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119012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119012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N 69 мектеп ғимаратын қалпына келтіру жұмыстарымен сейсмикалық нығайту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180988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180988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қалалық перинаталды орталығының  ғимаратын  сейсмикалық нығайту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156674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156674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қалалық перинаталды орталығының ғимаратын  сейсмикалық нығайту. N 1, 2, 3 блок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278552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278552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N 7 МКҚК қалалық клиникалық емханасының ғимаратын сейсмикалық нығайту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64774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64774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"Орбита" аудандық қазандығын қайта жаңарту және кеңейту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2889059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840000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1644559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404500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26751089 24001500 20000000 </w:t>
      </w:r>
    </w:p>
    <w:p>
      <w:pPr>
        <w:spacing w:after="0"/>
        <w:ind w:left="0"/>
        <w:jc w:val="both"/>
      </w:pPr>
      <w:r>
        <w:rPr>
          <w:rFonts w:ascii="Times New Roman"/>
          <w:b w:val="false"/>
          <w:i/>
          <w:color w:val="000000"/>
          <w:sz w:val="28"/>
        </w:rPr>
        <w:t xml:space="preserve">2002-2010 жылдарға арналған "Ауыз су" салалық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808"/>
        <w:gridCol w:w="821"/>
        <w:gridCol w:w="1264"/>
        <w:gridCol w:w="1654"/>
        <w:gridCol w:w="1622"/>
        <w:gridCol w:w="1569"/>
        <w:gridCol w:w="1604"/>
        <w:gridCol w:w="1586"/>
        <w:gridCol w:w="1516"/>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Нұра топтық су құбырын қайта жаңарту (II кезек)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394931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272100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122831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Щучье ауданының Щучье қаласындағы су құбыры желілерін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561009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313509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Есіл ауданының Есіл қаласындағы су құбыры жүйелерін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403045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9236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293809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Ақкөл ауданы Ақкөл қаласындағы су құбыры желісін қайта жаңарту (ІІ кезек)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101504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81504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Еңбекшіқазақ ауданының Есік қаласын сумен қамтамасыз ету жүйесінің құрылысы және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47790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47790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Сарқан ауданының Сарқан қаласын сумен қамтамасыз ету жүйелерінің құрылысы және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70571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70571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Қапшағай қаласын сумен қамтамасыз ету жүйесін қайта жаңарту және салу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85524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55524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Аягөз қаласында су тарту құрылыстары мен су құбыры желілерін қайта жаңартудың екінші кезегі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359417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239417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облысының Риддер қаласын жер асты көздерінен сумен жабдықтау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2004-2008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608540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389270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199270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Қаражал қаласының су құбыры желілерін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319855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146250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173605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483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Сарань қаласының және Ақтас кентінің сумен жабдықтау жүйелерін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154048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74048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Ащы-Тасты магистральды су таратқышын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2004-2007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548196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75804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Сарыкөл ауданындағы Есіл топтық су құбырын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2007-2010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1616000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676000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Арқалық қаласының Фурманов ауылында жер асты су көзінен жабдықтау және су тарату желілерін қайта жаңарту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246390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17918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126390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102082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767"/>
        <w:gridCol w:w="884"/>
        <w:gridCol w:w="1264"/>
        <w:gridCol w:w="1630"/>
        <w:gridCol w:w="1630"/>
        <w:gridCol w:w="1576"/>
        <w:gridCol w:w="1648"/>
        <w:gridCol w:w="1555"/>
        <w:gridCol w:w="1471"/>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487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Қазалы ауданы мен Қазалы қаласы Әйтеке-би кентінде қазір бар су құбыры желілерін қайта жаңарту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564921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384921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қаласының МАС-3 аумағындағы хлорлау қондырғысы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43721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43721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489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Форт-Шевченко қаласының су алу имараттары 2-кезең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105325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65325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облысының Ақсу қаласындағы су құбырын қайта жаңарту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532110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69042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363068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Екібастұз қаласы су құбырының магистральдық желілерін қайта жаңарту. Түзету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251914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151914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 Мамлют қаласындағы таратушы желілерді қайта жаңарту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158565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88565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493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М.Жұмабаев ауданы Булаев қаласындағы су құбырларының таратушы желілерін қайта жаңарту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284133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14642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169491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Шал ақын ауданы Сергеевка қаласын сумен жабдықтау жүйесін қайта жаңарту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124927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94927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495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Сарыағаш қаласын сумен жабдықтау құрылысын аяқтау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149788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69788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Түркістан қаласын сумен жабдықтау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2005-2007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615292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315292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497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Мақтаарал ауданы Жетісай қаласында су құбыры желілерін қайта жаңарту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193036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113036  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2440746 2438468  715118  676000 </w:t>
      </w:r>
    </w:p>
    <w:p>
      <w:pPr>
        <w:spacing w:after="0"/>
        <w:ind w:left="0"/>
        <w:jc w:val="both"/>
      </w:pPr>
      <w:r>
        <w:rPr>
          <w:rFonts w:ascii="Times New Roman"/>
          <w:b w:val="false"/>
          <w:i/>
          <w:color w:val="000000"/>
          <w:sz w:val="28"/>
        </w:rPr>
        <w:t xml:space="preserve">"2005-2007 жылдарға арналған қоршаған ортаны қорғау"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757"/>
        <w:gridCol w:w="876"/>
        <w:gridCol w:w="1264"/>
        <w:gridCol w:w="1641"/>
        <w:gridCol w:w="1622"/>
        <w:gridCol w:w="1586"/>
        <w:gridCol w:w="1677"/>
        <w:gridCol w:w="1454"/>
        <w:gridCol w:w="1509"/>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Щучинск-Бурабай курорттық аймағының сарқынды суларды биологиялық тазартудың тазарту құрылыстары кешенін салу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356132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178066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178066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қаласында сарқынды суларды биологиялық тазарту құрылыстарын салуды аяқтау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942360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406200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386160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328066  386160 </w:t>
      </w:r>
    </w:p>
    <w:p>
      <w:pPr>
        <w:spacing w:after="0"/>
        <w:ind w:left="0"/>
        <w:jc w:val="both"/>
      </w:pPr>
      <w:r>
        <w:rPr>
          <w:rFonts w:ascii="Times New Roman"/>
          <w:b w:val="false"/>
          <w:i/>
          <w:color w:val="000000"/>
          <w:sz w:val="28"/>
        </w:rPr>
        <w:t xml:space="preserve">Арал өңірінің проблемаларын кешенді шешу жөніндегі 2007-2009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783"/>
        <w:gridCol w:w="912"/>
        <w:gridCol w:w="1264"/>
        <w:gridCol w:w="1567"/>
        <w:gridCol w:w="1640"/>
        <w:gridCol w:w="1567"/>
        <w:gridCol w:w="1694"/>
        <w:gridCol w:w="1416"/>
        <w:gridCol w:w="1543"/>
      </w:tblGrid>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қаласында су құбырлары мен кәріз желілерін қайта жаңарту және кеңейту (1-кезек)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723629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523629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Арал қаласында спорттық-сауықтыру кешенін салу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231000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623629   131000 </w:t>
      </w:r>
    </w:p>
    <w:p>
      <w:pPr>
        <w:spacing w:after="0"/>
        <w:ind w:left="0"/>
        <w:jc w:val="both"/>
      </w:pPr>
      <w:r>
        <w:rPr>
          <w:rFonts w:ascii="Times New Roman"/>
          <w:b w:val="false"/>
          <w:i/>
          <w:color w:val="000000"/>
          <w:sz w:val="28"/>
        </w:rPr>
        <w:t xml:space="preserve">Шығыс Қазақстан облысының Семей қаласын дамытудың 2006-2008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736"/>
        <w:gridCol w:w="923"/>
        <w:gridCol w:w="1264"/>
        <w:gridCol w:w="1642"/>
        <w:gridCol w:w="1611"/>
        <w:gridCol w:w="1575"/>
        <w:gridCol w:w="1683"/>
        <w:gridCol w:w="1405"/>
        <w:gridCol w:w="1531"/>
      </w:tblGrid>
      <w:tr>
        <w:trPr>
          <w:trHeight w:val="46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қаласында орталық жылумен жабдықтау схемасында сақталған қазандықтар мен ЖЭО-ның қазіргі қуаттарын жаңғырту, жылу желілерін қайта жаңарту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2100000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қаласында жаңа ЖЭО-3 салу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7100000 5900000 </w:t>
      </w:r>
    </w:p>
    <w:p>
      <w:pPr>
        <w:spacing w:after="0"/>
        <w:ind w:left="0"/>
        <w:jc w:val="both"/>
      </w:pPr>
      <w:r>
        <w:rPr>
          <w:rFonts w:ascii="Times New Roman"/>
          <w:b w:val="false"/>
          <w:i/>
          <w:color w:val="000000"/>
          <w:sz w:val="28"/>
        </w:rPr>
        <w:t xml:space="preserve">Қазақстан Республикасының газ саласын дамытудың 2004-2010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719"/>
        <w:gridCol w:w="948"/>
        <w:gridCol w:w="1264"/>
        <w:gridCol w:w="1633"/>
        <w:gridCol w:w="1621"/>
        <w:gridCol w:w="1549"/>
        <w:gridCol w:w="1676"/>
        <w:gridCol w:w="1415"/>
        <w:gridCol w:w="1543"/>
      </w:tblGrid>
      <w:tr>
        <w:trPr>
          <w:trHeight w:val="45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облысының "Ақтөбе-Мартүк" жеткізуші газ құбырын салу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2072072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783215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988857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783215  988857 </w:t>
      </w:r>
    </w:p>
    <w:p>
      <w:pPr>
        <w:spacing w:after="0"/>
        <w:ind w:left="0"/>
        <w:jc w:val="both"/>
      </w:pPr>
      <w:r>
        <w:rPr>
          <w:rFonts w:ascii="Times New Roman"/>
          <w:b w:val="false"/>
          <w:i/>
          <w:color w:val="000000"/>
          <w:sz w:val="28"/>
        </w:rPr>
        <w:t xml:space="preserve">Мүгедектерді оңалтудың 2006-2008 жылдарға 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744"/>
        <w:gridCol w:w="952"/>
        <w:gridCol w:w="1264"/>
        <w:gridCol w:w="1570"/>
        <w:gridCol w:w="1482"/>
        <w:gridCol w:w="1556"/>
        <w:gridCol w:w="1677"/>
        <w:gridCol w:w="1499"/>
        <w:gridCol w:w="1610"/>
      </w:tblGrid>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облысының Ақтау қаласында ақыл-есі кем балаларға арналған 210 орындық интернат үйін салу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666864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516864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506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Рудный қаласында қалалық аурухана ғимаратын психоневрологиялық интернат етіп қайта жаңарту (көмекші объектілер)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411359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311359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507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облыстық мүгедектерді оңалту орталығынсалу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2007-2008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652730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257000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395730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Александровск кентінде ересектерге арналған 300 орындық психоневрологиялық интернат үйін салу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2008-2010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1915398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815398 </w:t>
            </w:r>
          </w:p>
        </w:tc>
      </w:tr>
      <w:tr>
        <w:trPr>
          <w:trHeight w:val="45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Александровск кентінде балаларға арналған 200 орындық психоневрологиялық интернат үйін салу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Еңбекмині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1698804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1698804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507000 3022757 1000000 815398 </w:t>
      </w:r>
    </w:p>
    <w:p>
      <w:pPr>
        <w:spacing w:after="0"/>
        <w:ind w:left="0"/>
        <w:jc w:val="both"/>
      </w:pPr>
      <w:r>
        <w:rPr>
          <w:rFonts w:ascii="Times New Roman"/>
          <w:b w:val="false"/>
          <w:i/>
          <w:color w:val="000000"/>
          <w:sz w:val="28"/>
        </w:rPr>
        <w:t xml:space="preserve">Қазақстан Республикасының Индустриялық-инновациялық дамуының 2003-2015 </w:t>
      </w:r>
      <w:r>
        <w:br/>
      </w:r>
      <w:r>
        <w:rPr>
          <w:rFonts w:ascii="Times New Roman"/>
          <w:b w:val="false"/>
          <w:i w:val="false"/>
          <w:color w:val="000000"/>
          <w:sz w:val="28"/>
        </w:rPr>
        <w:t>
</w:t>
      </w:r>
      <w:r>
        <w:rPr>
          <w:rFonts w:ascii="Times New Roman"/>
          <w:b w:val="false"/>
          <w:i/>
          <w:color w:val="000000"/>
          <w:sz w:val="28"/>
        </w:rPr>
        <w:t xml:space="preserve">жылдарға арналған стратегиясы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746"/>
        <w:gridCol w:w="957"/>
        <w:gridCol w:w="1264"/>
        <w:gridCol w:w="1647"/>
        <w:gridCol w:w="1537"/>
        <w:gridCol w:w="1574"/>
        <w:gridCol w:w="1688"/>
        <w:gridCol w:w="1394"/>
        <w:gridCol w:w="1541"/>
      </w:tblGrid>
      <w:tr>
        <w:trPr>
          <w:trHeight w:val="45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Теміртау қаласында индустриялық парк салу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2006-2007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335000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Стратегия бойынша ЖИЫНЫ:               200000 </w:t>
      </w:r>
    </w:p>
    <w:p>
      <w:pPr>
        <w:spacing w:after="0"/>
        <w:ind w:left="0"/>
        <w:jc w:val="both"/>
      </w:pPr>
      <w:r>
        <w:rPr>
          <w:rFonts w:ascii="Times New Roman"/>
          <w:b w:val="false"/>
          <w:i/>
          <w:color w:val="000000"/>
          <w:sz w:val="28"/>
        </w:rPr>
        <w:t xml:space="preserve">Ақпараттық теңсіздікті азайту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790"/>
        <w:gridCol w:w="980"/>
        <w:gridCol w:w="1049"/>
        <w:gridCol w:w="1675"/>
        <w:gridCol w:w="1505"/>
        <w:gridCol w:w="1600"/>
        <w:gridCol w:w="1732"/>
        <w:gridCol w:w="1430"/>
        <w:gridCol w:w="1581"/>
      </w:tblGrid>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1784242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1784242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1784242 </w:t>
      </w:r>
    </w:p>
    <w:p>
      <w:pPr>
        <w:spacing w:after="0"/>
        <w:ind w:left="0"/>
        <w:jc w:val="both"/>
      </w:pPr>
      <w:r>
        <w:rPr>
          <w:rFonts w:ascii="Times New Roman"/>
          <w:b w:val="false"/>
          <w:i/>
          <w:color w:val="000000"/>
          <w:sz w:val="28"/>
        </w:rPr>
        <w:t xml:space="preserve">Бағдарламадан тыс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679"/>
        <w:gridCol w:w="943"/>
        <w:gridCol w:w="1264"/>
        <w:gridCol w:w="1704"/>
        <w:gridCol w:w="1510"/>
        <w:gridCol w:w="1565"/>
        <w:gridCol w:w="1760"/>
        <w:gridCol w:w="1444"/>
        <w:gridCol w:w="1469"/>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Райымбек ауданының Нарынқол ауылындағы ауылдық аурухана ғимаратының сейсмикаға төзімділігін күшейтумен қалпына келтіру жұмыстары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513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Алматы қаласындағы 180 орындық көпсалалы аурухана ғимаратының сейсмикаға төзімділігін күшейтумен қалпына келтіру жұмыстары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Қаратал ауданының Үштөбе қаласындағы 200 орындық  Қаратал аудандық  орталық ауруханасымен кезекте  500 келушіні қабылдайтын емхана МҚМ-нің ғимаратының сейсмикаға төзімділігін күшейтумен қалпына келтіру жұмыстары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Көксу ауданының Балпық би ауылындағы орталық  аудандық  аурухана ғимаратының сейсмикаға төзімділігін күшейту және қалпына келтіру жұмыстары. 2-ші кезек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қаласында Сәкен Сейфуллин атындағы 700 орындық Қазақ драма театрын салу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2006-2009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2099426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799426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Қарасай ауданының Шамалған селосындағы Мәдениет үйін қайта жаңарту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Отырар қаласында және Отырар оазисінің қалаларында қазбалардың үстінен аспалы конструкция құру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облысының Қарқаралы қаласында 360 орындық кәсіптік мектеп салу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2006-2008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453447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353447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облысының Талдықорған қаласындағы экономика-технологиялық колледжінің сейсмикаға төзімділігін күшейту және қалпына келтіру жұмыстары (соңғы жұмыстар)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Талғар ауданының Талғар қаласындағы М.Бейсебаев атындағы Талғар агробизнес және менеджмент колледжі ғимаратының сейсмикаға төзімділігін күшейту мен қалпына келтіру жұмыстары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Райымбек ауданының Тасашы ауылындағы орта мектеп ғимаратының негізгі құрылымдарының сейсмикаға төзімділігін күшейтумен қалпына келтіру жұмыстары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Алматы қаласындағы Ш.Смағұлов атындағы мектеп-интернат ғимаратының сейсмикаға төзімділігін күшейту мен қалпына келтіру (2-ші кезек)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Көксу ауданының Балпық би ауылындағы Алдабергенов атындағы орта мектеп ғимаратының сейсмикалығын күшейту (2-ші кезек)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47600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525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қаласында Жайық өзені арқылы өтетін көпір өткелін салуды жалғастыру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2003-2008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5592400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1550000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2042400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Семей қаласында Ертіс өзені арқылы өтетін көпір салу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1997-2007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31073886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30321685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752201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35"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облысыны ң Талдықорған қаласы Жансүгіров көшесінде орналасқан спорт сарайын салу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2007-2009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600000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облысының Кентау қаласында 60 Гкал/сағат қазандығын салу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880800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880800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 бойынша ЖИЫНЫ:              588001  3795272  1000000 </w:t>
      </w:r>
    </w:p>
    <w:p>
      <w:pPr>
        <w:spacing w:after="0"/>
        <w:ind w:left="0"/>
        <w:jc w:val="both"/>
      </w:pPr>
      <w:r>
        <w:rPr>
          <w:rFonts w:ascii="Times New Roman"/>
          <w:b/>
          <w:i w:val="false"/>
          <w:color w:val="000000"/>
          <w:sz w:val="28"/>
        </w:rPr>
        <w:t xml:space="preserve">          ЗАҢДЫ ТҰЛҒАЛАРДЫҢ ЖАРҒЫЛЫҚ КАПИТАЛЫН ҚАЛЫПТАСТЫРУҒА </w:t>
      </w:r>
      <w:r>
        <w:br/>
      </w:r>
      <w:r>
        <w:rPr>
          <w:rFonts w:ascii="Times New Roman"/>
          <w:b w:val="false"/>
          <w:i w:val="false"/>
          <w:color w:val="000000"/>
          <w:sz w:val="28"/>
        </w:rPr>
        <w:t>
</w:t>
      </w:r>
      <w:r>
        <w:rPr>
          <w:rFonts w:ascii="Times New Roman"/>
          <w:b/>
          <w:i w:val="false"/>
          <w:color w:val="000000"/>
          <w:sz w:val="28"/>
        </w:rPr>
        <w:t xml:space="preserve">         ЖӘНЕ ҰЛҒАЙТУҒА АРНАЛҒАН БЮДЖЕТТIК ИНВЕСТИЦИЯЛАР </w:t>
      </w:r>
      <w:r>
        <w:br/>
      </w:r>
      <w:r>
        <w:rPr>
          <w:rFonts w:ascii="Times New Roman"/>
          <w:b w:val="false"/>
          <w:i w:val="false"/>
          <w:color w:val="000000"/>
          <w:sz w:val="28"/>
        </w:rPr>
        <w:t>
</w:t>
      </w:r>
      <w:r>
        <w:rPr>
          <w:rFonts w:ascii="Times New Roman"/>
          <w:b w:val="false"/>
          <w:i/>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353"/>
        <w:gridCol w:w="1673"/>
        <w:gridCol w:w="171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Кәсiпорынның атауы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w:t>
            </w:r>
            <w:r>
              <w:br/>
            </w:r>
            <w:r>
              <w:rPr>
                <w:rFonts w:ascii="Times New Roman"/>
                <w:b w:val="false"/>
                <w:i w:val="false"/>
                <w:color w:val="000000"/>
                <w:sz w:val="20"/>
              </w:rPr>
              <w:t xml:space="preserve">
бағдарламаның </w:t>
            </w:r>
            <w:r>
              <w:br/>
            </w:r>
            <w:r>
              <w:rPr>
                <w:rFonts w:ascii="Times New Roman"/>
                <w:b w:val="false"/>
                <w:i w:val="false"/>
                <w:color w:val="000000"/>
                <w:sz w:val="20"/>
              </w:rPr>
              <w:t xml:space="preserve">
әкім </w:t>
            </w:r>
            <w:r>
              <w:br/>
            </w:r>
            <w:r>
              <w:rPr>
                <w:rFonts w:ascii="Times New Roman"/>
                <w:b w:val="false"/>
                <w:i w:val="false"/>
                <w:color w:val="000000"/>
                <w:sz w:val="20"/>
              </w:rPr>
              <w:t xml:space="preserve">
шісі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жыл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both"/>
      </w:pPr>
      <w:r>
        <w:rPr>
          <w:rFonts w:ascii="Times New Roman"/>
          <w:b w:val="false"/>
          <w:i/>
          <w:color w:val="000000"/>
          <w:sz w:val="28"/>
        </w:rPr>
        <w:t xml:space="preserve">  Қазақстан Республикасының Индустриялық-инновациялық </w:t>
      </w:r>
      <w:r>
        <w:br/>
      </w:r>
      <w:r>
        <w:rPr>
          <w:rFonts w:ascii="Times New Roman"/>
          <w:b w:val="false"/>
          <w:i w:val="false"/>
          <w:color w:val="000000"/>
          <w:sz w:val="28"/>
        </w:rPr>
        <w:t>
</w:t>
      </w:r>
      <w:r>
        <w:rPr>
          <w:rFonts w:ascii="Times New Roman"/>
          <w:b w:val="false"/>
          <w:i/>
          <w:color w:val="000000"/>
          <w:sz w:val="28"/>
        </w:rPr>
        <w:t xml:space="preserve">дамуының 2003-2015 жылдарға арналған стратегиясы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93"/>
        <w:gridCol w:w="1713"/>
        <w:gridCol w:w="1793"/>
        <w:gridCol w:w="413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даму қоры" АҚ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34593600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43700000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барлық секторларында инвестициялық және инновациялық белсенділікті арттыру және ынталандыру үшін. Даму институттарының тиімділігін арттыру жолымен экспортты ілгерлетуге және экономиканың шикізат емес секторына инвестициялар тартуға байланысты іс-шаралар өткізу </w:t>
            </w:r>
          </w:p>
        </w:tc>
      </w:tr>
    </w:tbl>
    <w:p>
      <w:pPr>
        <w:spacing w:after="0"/>
        <w:ind w:left="0"/>
        <w:jc w:val="both"/>
      </w:pPr>
      <w:r>
        <w:rPr>
          <w:rFonts w:ascii="Times New Roman"/>
          <w:b/>
          <w:i w:val="false"/>
          <w:color w:val="000000"/>
          <w:sz w:val="28"/>
        </w:rPr>
        <w:t xml:space="preserve">      Бағдарлама </w:t>
      </w:r>
      <w:r>
        <w:br/>
      </w:r>
      <w:r>
        <w:rPr>
          <w:rFonts w:ascii="Times New Roman"/>
          <w:b w:val="false"/>
          <w:i w:val="false"/>
          <w:color w:val="000000"/>
          <w:sz w:val="28"/>
        </w:rPr>
        <w:t>
</w:t>
      </w:r>
      <w:r>
        <w:rPr>
          <w:rFonts w:ascii="Times New Roman"/>
          <w:b/>
          <w:i w:val="false"/>
          <w:color w:val="000000"/>
          <w:sz w:val="28"/>
        </w:rPr>
        <w:t xml:space="preserve">    бойынша жиыны:       34593600 43700000 </w:t>
      </w:r>
    </w:p>
    <w:p>
      <w:pPr>
        <w:spacing w:after="0"/>
        <w:ind w:left="0"/>
        <w:jc w:val="both"/>
      </w:pPr>
      <w:r>
        <w:rPr>
          <w:rFonts w:ascii="Times New Roman"/>
          <w:b w:val="false"/>
          <w:i/>
          <w:color w:val="000000"/>
          <w:sz w:val="28"/>
        </w:rPr>
        <w:t xml:space="preserve">Бұрынғы Семей ядролық сынақ полигонының проблемаларын </w:t>
      </w:r>
      <w:r>
        <w:br/>
      </w:r>
      <w:r>
        <w:rPr>
          <w:rFonts w:ascii="Times New Roman"/>
          <w:b w:val="false"/>
          <w:i w:val="false"/>
          <w:color w:val="000000"/>
          <w:sz w:val="28"/>
        </w:rPr>
        <w:t>
</w:t>
      </w:r>
      <w:r>
        <w:rPr>
          <w:rFonts w:ascii="Times New Roman"/>
          <w:b w:val="false"/>
          <w:i/>
          <w:color w:val="000000"/>
          <w:sz w:val="28"/>
        </w:rPr>
        <w:t xml:space="preserve">кешенді шешу жөніндегi 2005-2007 жылдарға арналған бағдарлама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713"/>
        <w:gridCol w:w="175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қаласындағы ядролық технологиялар паркi" технопаркін құру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3470000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қаласындағы ядролық технологиялар паркінің инфрақұрылымын салу, атом саласы өндірісінің дамуына жәрдемдесу және ғылымды қажетсінетін технологияларға инвестициялар тарту үшін </w:t>
            </w:r>
          </w:p>
        </w:tc>
      </w:tr>
    </w:tbl>
    <w:p>
      <w:pPr>
        <w:spacing w:after="0"/>
        <w:ind w:left="0"/>
        <w:jc w:val="both"/>
      </w:pPr>
      <w:r>
        <w:rPr>
          <w:rFonts w:ascii="Times New Roman"/>
          <w:b/>
          <w:i w:val="false"/>
          <w:color w:val="000000"/>
          <w:sz w:val="28"/>
        </w:rPr>
        <w:t xml:space="preserve">      Бағдарлама           1100000 3470000 </w:t>
      </w:r>
      <w:r>
        <w:br/>
      </w:r>
      <w:r>
        <w:rPr>
          <w:rFonts w:ascii="Times New Roman"/>
          <w:b w:val="false"/>
          <w:i w:val="false"/>
          <w:color w:val="000000"/>
          <w:sz w:val="28"/>
        </w:rPr>
        <w:t>
</w:t>
      </w:r>
      <w:r>
        <w:rPr>
          <w:rFonts w:ascii="Times New Roman"/>
          <w:b/>
          <w:i w:val="false"/>
          <w:color w:val="000000"/>
          <w:sz w:val="28"/>
        </w:rPr>
        <w:t xml:space="preserve">    бойынша жиыны: </w:t>
      </w:r>
    </w:p>
    <w:p>
      <w:pPr>
        <w:spacing w:after="0"/>
        <w:ind w:left="0"/>
        <w:jc w:val="both"/>
      </w:pPr>
      <w:r>
        <w:rPr>
          <w:rFonts w:ascii="Times New Roman"/>
          <w:b w:val="false"/>
          <w:i/>
          <w:color w:val="000000"/>
          <w:sz w:val="28"/>
        </w:rPr>
        <w:t xml:space="preserve">"Қазақстан Республикасында ғарыш қызметін дамыту" </w:t>
      </w:r>
      <w:r>
        <w:br/>
      </w:r>
      <w:r>
        <w:rPr>
          <w:rFonts w:ascii="Times New Roman"/>
          <w:b w:val="false"/>
          <w:i w:val="false"/>
          <w:color w:val="000000"/>
          <w:sz w:val="28"/>
        </w:rPr>
        <w:t>
</w:t>
      </w:r>
      <w:r>
        <w:rPr>
          <w:rFonts w:ascii="Times New Roman"/>
          <w:b w:val="false"/>
          <w:i/>
          <w:color w:val="000000"/>
          <w:sz w:val="28"/>
        </w:rPr>
        <w:t xml:space="preserve">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313"/>
        <w:gridCol w:w="165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"Қазғарыш"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компаниясы" АҚ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8224165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Байқоңыр қаласында мамандандырылған конструкторлық бюро үшін ғимарат салу және қайта жаңарту, Қазақстан Республикасының жерді қашықтықтан зондтаудың ғарыштық жүйесін құру жөніндегі жұмысты жүргізуді бастау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"Ғарыштық </w:t>
            </w:r>
            <w:r>
              <w:br/>
            </w:r>
            <w:r>
              <w:rPr>
                <w:rFonts w:ascii="Times New Roman"/>
                <w:b w:val="false"/>
                <w:i w:val="false"/>
                <w:color w:val="000000"/>
                <w:sz w:val="20"/>
              </w:rPr>
              <w:t xml:space="preserve">
байланыс және </w:t>
            </w:r>
            <w:r>
              <w:br/>
            </w:r>
            <w:r>
              <w:rPr>
                <w:rFonts w:ascii="Times New Roman"/>
                <w:b w:val="false"/>
                <w:i w:val="false"/>
                <w:color w:val="000000"/>
                <w:sz w:val="20"/>
              </w:rPr>
              <w:t xml:space="preserve">
радиоэлектрондық құралдардың </w:t>
            </w:r>
            <w:r>
              <w:br/>
            </w:r>
            <w:r>
              <w:rPr>
                <w:rFonts w:ascii="Times New Roman"/>
                <w:b w:val="false"/>
                <w:i w:val="false"/>
                <w:color w:val="000000"/>
                <w:sz w:val="20"/>
              </w:rPr>
              <w:t xml:space="preserve">
электромагниттік </w:t>
            </w:r>
            <w:r>
              <w:br/>
            </w:r>
            <w:r>
              <w:rPr>
                <w:rFonts w:ascii="Times New Roman"/>
                <w:b w:val="false"/>
                <w:i w:val="false"/>
                <w:color w:val="000000"/>
                <w:sz w:val="20"/>
              </w:rPr>
              <w:t xml:space="preserve">
үйлесімділігі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орталығы" АҚ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8510000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"KazSat-2" байланыс және хабар тарату ұлттық геостационарлық спутнигін жасау және </w:t>
            </w:r>
            <w:r>
              <w:br/>
            </w:r>
            <w:r>
              <w:rPr>
                <w:rFonts w:ascii="Times New Roman"/>
                <w:b w:val="false"/>
                <w:i w:val="false"/>
                <w:color w:val="000000"/>
                <w:sz w:val="20"/>
              </w:rPr>
              <w:t xml:space="preserve">
ұшыру жөнінде жұмыстарды жүргізу  </w:t>
            </w:r>
          </w:p>
        </w:tc>
      </w:tr>
    </w:tbl>
    <w:p>
      <w:pPr>
        <w:spacing w:after="0"/>
        <w:ind w:left="0"/>
        <w:jc w:val="both"/>
      </w:pPr>
      <w:r>
        <w:rPr>
          <w:rFonts w:ascii="Times New Roman"/>
          <w:b/>
          <w:i w:val="false"/>
          <w:color w:val="000000"/>
          <w:sz w:val="28"/>
        </w:rPr>
        <w:t xml:space="preserve">     Бағдарлама            2980000 16734165 </w:t>
      </w:r>
      <w:r>
        <w:br/>
      </w:r>
      <w:r>
        <w:rPr>
          <w:rFonts w:ascii="Times New Roman"/>
          <w:b w:val="false"/>
          <w:i w:val="false"/>
          <w:color w:val="000000"/>
          <w:sz w:val="28"/>
        </w:rPr>
        <w:t>
</w:t>
      </w:r>
      <w:r>
        <w:rPr>
          <w:rFonts w:ascii="Times New Roman"/>
          <w:b/>
          <w:i w:val="false"/>
          <w:color w:val="000000"/>
          <w:sz w:val="28"/>
        </w:rPr>
        <w:t xml:space="preserve">    бойынша жиыны: </w:t>
      </w:r>
    </w:p>
    <w:p>
      <w:pPr>
        <w:spacing w:after="0"/>
        <w:ind w:left="0"/>
        <w:jc w:val="both"/>
      </w:pPr>
      <w:r>
        <w:rPr>
          <w:rFonts w:ascii="Times New Roman"/>
          <w:b w:val="false"/>
          <w:i/>
          <w:color w:val="000000"/>
          <w:sz w:val="28"/>
        </w:rPr>
        <w:t xml:space="preserve">Почта-жинақ жүйесін дамытудың 2005-2010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 АҚ жарғылық капиталын ұлғайту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2533728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почта инфрақұрылымын дамыту, ауылдық 247 байланыс бөлімшелерін салу және техникалық нығайту, почта байланысы бөлімшелерінің операциялық залдарын жарақтандыру үшін жиһаз және жалпы мақсаттағы ауылдық автомобильдер сатып алу, 10 почта вагонын сатып алу </w:t>
            </w:r>
          </w:p>
        </w:tc>
      </w:tr>
    </w:tbl>
    <w:p>
      <w:pPr>
        <w:spacing w:after="0"/>
        <w:ind w:left="0"/>
        <w:jc w:val="both"/>
      </w:pPr>
      <w:r>
        <w:rPr>
          <w:rFonts w:ascii="Times New Roman"/>
          <w:b/>
          <w:i w:val="false"/>
          <w:color w:val="000000"/>
          <w:sz w:val="28"/>
        </w:rPr>
        <w:t xml:space="preserve">     Бағдарлама            1800000 2533728 </w:t>
      </w:r>
      <w:r>
        <w:br/>
      </w:r>
      <w:r>
        <w:rPr>
          <w:rFonts w:ascii="Times New Roman"/>
          <w:b w:val="false"/>
          <w:i w:val="false"/>
          <w:color w:val="000000"/>
          <w:sz w:val="28"/>
        </w:rPr>
        <w:t>
</w:t>
      </w:r>
      <w:r>
        <w:rPr>
          <w:rFonts w:ascii="Times New Roman"/>
          <w:b/>
          <w:i w:val="false"/>
          <w:color w:val="000000"/>
          <w:sz w:val="28"/>
        </w:rPr>
        <w:t xml:space="preserve">    бойынша жиыны: </w:t>
      </w:r>
    </w:p>
    <w:p>
      <w:pPr>
        <w:spacing w:after="0"/>
        <w:ind w:left="0"/>
        <w:jc w:val="both"/>
      </w:pPr>
      <w:r>
        <w:rPr>
          <w:rFonts w:ascii="Times New Roman"/>
          <w:b w:val="false"/>
          <w:i/>
          <w:color w:val="000000"/>
          <w:sz w:val="28"/>
        </w:rPr>
        <w:t xml:space="preserve">Азаматтық авиация саласын дамытудың 2003-2005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"Қазавиализинг"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1874425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техниканы орталықтандырылған сатып алу үшін АҚ-ның жарғылық капиталын ұлғайту </w:t>
            </w:r>
          </w:p>
        </w:tc>
      </w:tr>
    </w:tbl>
    <w:p>
      <w:pPr>
        <w:spacing w:after="0"/>
        <w:ind w:left="0"/>
        <w:jc w:val="both"/>
      </w:pPr>
      <w:r>
        <w:rPr>
          <w:rFonts w:ascii="Times New Roman"/>
          <w:b/>
          <w:i w:val="false"/>
          <w:color w:val="000000"/>
          <w:sz w:val="28"/>
        </w:rPr>
        <w:t xml:space="preserve">      Бағдарлама                   1874425 </w:t>
      </w:r>
      <w:r>
        <w:br/>
      </w:r>
      <w:r>
        <w:rPr>
          <w:rFonts w:ascii="Times New Roman"/>
          <w:b w:val="false"/>
          <w:i w:val="false"/>
          <w:color w:val="000000"/>
          <w:sz w:val="28"/>
        </w:rPr>
        <w:t>
</w:t>
      </w:r>
      <w:r>
        <w:rPr>
          <w:rFonts w:ascii="Times New Roman"/>
          <w:b/>
          <w:i w:val="false"/>
          <w:color w:val="000000"/>
          <w:sz w:val="28"/>
        </w:rPr>
        <w:t xml:space="preserve">    бойынша жиыны: </w:t>
      </w:r>
    </w:p>
    <w:p>
      <w:pPr>
        <w:spacing w:after="0"/>
        <w:ind w:left="0"/>
        <w:jc w:val="both"/>
      </w:pPr>
      <w:r>
        <w:rPr>
          <w:rFonts w:ascii="Times New Roman"/>
          <w:b w:val="false"/>
          <w:i/>
          <w:color w:val="000000"/>
          <w:sz w:val="28"/>
        </w:rPr>
        <w:t xml:space="preserve">2020 жылға дейінгі Қазақстан Республикасының көлік стратегиясы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"Қазаэросервис"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Қоршағанортамині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1291487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Мыналарды: </w:t>
            </w:r>
            <w:r>
              <w:br/>
            </w:r>
            <w:r>
              <w:rPr>
                <w:rFonts w:ascii="Times New Roman"/>
                <w:b w:val="false"/>
                <w:i w:val="false"/>
                <w:color w:val="000000"/>
                <w:sz w:val="20"/>
              </w:rPr>
              <w:t xml:space="preserve">
- III В санаты бойынша сертификатталатын Алматы, Шымкент қалалары әуежайларының ұшу-қону жолағы үшін метеорологиялық датчиктер мен метеорологиялық радиолокаторлардың толық жиынтығын; </w:t>
            </w:r>
            <w:r>
              <w:br/>
            </w:r>
            <w:r>
              <w:rPr>
                <w:rFonts w:ascii="Times New Roman"/>
                <w:b w:val="false"/>
                <w:i w:val="false"/>
                <w:color w:val="000000"/>
                <w:sz w:val="20"/>
              </w:rPr>
              <w:t xml:space="preserve">
- Ақтау, Қостанай, Павлодар қалаларының әуежайларында метеошамалардың метеорологиялық өлшемдерінің автоматтандырылған жүйесін сатып алуға  "Қазаэросервис" АҚ-ның жарғылық капиталын ұлғайту </w:t>
            </w:r>
          </w:p>
        </w:tc>
      </w:tr>
    </w:tbl>
    <w:p>
      <w:pPr>
        <w:spacing w:after="0"/>
        <w:ind w:left="0"/>
        <w:jc w:val="both"/>
      </w:pPr>
      <w:r>
        <w:rPr>
          <w:rFonts w:ascii="Times New Roman"/>
          <w:b/>
          <w:i w:val="false"/>
          <w:color w:val="000000"/>
          <w:sz w:val="28"/>
        </w:rPr>
        <w:t xml:space="preserve">      Бағдарлама                    1291487 </w:t>
      </w:r>
      <w:r>
        <w:br/>
      </w:r>
      <w:r>
        <w:rPr>
          <w:rFonts w:ascii="Times New Roman"/>
          <w:b w:val="false"/>
          <w:i w:val="false"/>
          <w:color w:val="000000"/>
          <w:sz w:val="28"/>
        </w:rPr>
        <w:t>
</w:t>
      </w:r>
      <w:r>
        <w:rPr>
          <w:rFonts w:ascii="Times New Roman"/>
          <w:b/>
          <w:i w:val="false"/>
          <w:color w:val="000000"/>
          <w:sz w:val="28"/>
        </w:rPr>
        <w:t xml:space="preserve">    бойынша жиыны: </w:t>
      </w:r>
    </w:p>
    <w:p>
      <w:pPr>
        <w:spacing w:after="0"/>
        <w:ind w:left="0"/>
        <w:jc w:val="both"/>
      </w:pPr>
      <w:r>
        <w:rPr>
          <w:rFonts w:ascii="Times New Roman"/>
          <w:b w:val="false"/>
          <w:i/>
          <w:color w:val="000000"/>
          <w:sz w:val="28"/>
        </w:rPr>
        <w:t xml:space="preserve">Қазақстан Республикасында ғылымды дамытудың 2007-2012 жылдарға </w:t>
      </w:r>
      <w:r>
        <w:br/>
      </w:r>
      <w:r>
        <w:rPr>
          <w:rFonts w:ascii="Times New Roman"/>
          <w:b w:val="false"/>
          <w:i w:val="false"/>
          <w:color w:val="000000"/>
          <w:sz w:val="28"/>
        </w:rPr>
        <w:t>
</w:t>
      </w:r>
      <w:r>
        <w:rPr>
          <w:rFonts w:ascii="Times New Roman"/>
          <w:b w:val="false"/>
          <w:i/>
          <w:color w:val="000000"/>
          <w:sz w:val="28"/>
        </w:rPr>
        <w:t xml:space="preserve">арналған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 қоры" АҚ-ның жарғылық капиталын қалыптастыру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1873791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зерттеулерді, тәжірибелік-конструкторлық жұмыстарды дамытуға одан әрі жәрдем көрсету, сондай-ақ жеке меншік сектор тарапынан инвестициялар тарту үшін </w:t>
            </w:r>
          </w:p>
        </w:tc>
      </w:tr>
    </w:tbl>
    <w:p>
      <w:pPr>
        <w:spacing w:after="0"/>
        <w:ind w:left="0"/>
        <w:jc w:val="both"/>
      </w:pPr>
      <w:r>
        <w:rPr>
          <w:rFonts w:ascii="Times New Roman"/>
          <w:b/>
          <w:i w:val="false"/>
          <w:color w:val="000000"/>
          <w:sz w:val="28"/>
        </w:rPr>
        <w:t xml:space="preserve">      Бағдарлама                    1873791 </w:t>
      </w:r>
      <w:r>
        <w:br/>
      </w:r>
      <w:r>
        <w:rPr>
          <w:rFonts w:ascii="Times New Roman"/>
          <w:b w:val="false"/>
          <w:i w:val="false"/>
          <w:color w:val="000000"/>
          <w:sz w:val="28"/>
        </w:rPr>
        <w:t>
</w:t>
      </w:r>
      <w:r>
        <w:rPr>
          <w:rFonts w:ascii="Times New Roman"/>
          <w:b/>
          <w:i w:val="false"/>
          <w:color w:val="000000"/>
          <w:sz w:val="28"/>
        </w:rPr>
        <w:t xml:space="preserve">    бойынша жиыны: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Алматы қаласын дамытудың 2003-2010 жылдарға арналған </w:t>
      </w:r>
      <w:r>
        <w:br/>
      </w:r>
      <w:r>
        <w:rPr>
          <w:rFonts w:ascii="Times New Roman"/>
          <w:b w:val="false"/>
          <w:i w:val="false"/>
          <w:color w:val="000000"/>
          <w:sz w:val="28"/>
        </w:rPr>
        <w:t>
</w:t>
      </w:r>
      <w:r>
        <w:rPr>
          <w:rFonts w:ascii="Times New Roman"/>
          <w:b w:val="false"/>
          <w:i/>
          <w:color w:val="000000"/>
          <w:sz w:val="28"/>
        </w:rPr>
        <w:t xml:space="preserve">мемлекеттік бағдарламасы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3253"/>
        <w:gridCol w:w="1273"/>
        <w:gridCol w:w="1693"/>
        <w:gridCol w:w="1773"/>
        <w:gridCol w:w="4193"/>
      </w:tblGrid>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"Өңірлік қаржы орталығы" АҚ құру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АҚАҚОҚРА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"Өңірлік қаржы орталығы" АҚ сауда алаңында резидент еместердің бағалы қағаздарын орналастыру үшін жағдай жасау мақсатында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i w:val="false"/>
          <w:color w:val="000000"/>
          <w:sz w:val="28"/>
        </w:rPr>
        <w:t xml:space="preserve">       Бағдарлама                   1500000 </w:t>
      </w:r>
      <w:r>
        <w:br/>
      </w:r>
      <w:r>
        <w:rPr>
          <w:rFonts w:ascii="Times New Roman"/>
          <w:b w:val="false"/>
          <w:i w:val="false"/>
          <w:color w:val="000000"/>
          <w:sz w:val="28"/>
        </w:rPr>
        <w:t>
</w:t>
      </w:r>
      <w:r>
        <w:rPr>
          <w:rFonts w:ascii="Times New Roman"/>
          <w:b/>
          <w:i w:val="false"/>
          <w:color w:val="000000"/>
          <w:sz w:val="28"/>
        </w:rPr>
        <w:t xml:space="preserve">    бойынша жиыны: </w:t>
      </w:r>
    </w:p>
    <w:p>
      <w:pPr>
        <w:spacing w:after="0"/>
        <w:ind w:left="0"/>
        <w:jc w:val="both"/>
      </w:pPr>
      <w:r>
        <w:rPr>
          <w:rFonts w:ascii="Times New Roman"/>
          <w:b w:val="false"/>
          <w:i/>
          <w:color w:val="000000"/>
          <w:sz w:val="28"/>
        </w:rPr>
        <w:t xml:space="preserve">Бағдарламадан тыс: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233"/>
        <w:gridCol w:w="1273"/>
        <w:gridCol w:w="1713"/>
        <w:gridCol w:w="1733"/>
        <w:gridCol w:w="421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даму қоры" АҚ үшін ғимарат сатып 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ПМК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"Қазына" орнықты даму қоры" АҚ үшін әкімшілік ғимарат сатып алу үшін </w:t>
            </w:r>
          </w:p>
        </w:tc>
      </w:tr>
      <w:tr>
        <w:trPr>
          <w:trHeight w:val="3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"Қорғас" халықаралық шекара маңы ынтымақтастығы орталығы" АҚ құру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1627000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Көліктік-логистикалық терминалдар, тиісті инфрақұрылымы бар әкімшіліктік орталық салу жолымен шекара маңы аумағында қазіргі заманғы халықаралық көліктік-сауда торабын құру үшін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"Әлеуметтік-кәсіпкерлік корпорация" АҚ құру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"Әлеуметтік-кәсіпкерлік корпорация" АҚ-ның 7 орталық кеңсесін және 9 облыстық филиалын құруға. Отандық және шетелдік капиталдың қатысуымен бәсекеге қабілетті жаңа өндірістер мен технологияларды дамыту жөніндегі іс-шараларды өткізу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"Сауда саясатын дамыту орталығы" АҚ-ның жарғылық капиталын қалыптастыру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 әртараптандыру және қосылған құны жоғары өндірісті ынталандыру мақсатында Қазақстан Республикасының сауда саясатын қалыптастыру және дамыту үшін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 институционалды дамыту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ТРК АҚ, "Казахстанская правда РГ" АҚ, "Егемен Қазақстан РГ" АҚ жарғылық капиталын ұлғайтуға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банктерде студенттік кредиттерге кепілдік беруді қамтамасыз етуге жарғылық капиталын ұлғайту жолымен "Қаржы орталығы" АҚ қызметін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банктерде кредиттерге кепілдік беруді қамтамасыз етуге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"Аграрлық кредит корпорациясы"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8941571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9208900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2006-2010 жылға арналған ҚР АӨК тұрақты дамыту тұжырымдамасында көзделген іс-шараларды іске асыру үшін: оның ішінде жеңілдікті кредиттік ресурстармен қамтамасыз ету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"ҚазАгроҚаржы"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техникасын және құрал-жабдығын кейіннен лизингке беру үшін сатып алу үшін. Кейіннен лизингке беру үшін агроөнеркәсіптік кешен (АӨК) субъектілеріне технологиялық құрал-жабдықты және арнайы техниканы сатып алу үшін. АӨК субъектілері үшін ауылшаруашылығы өнімдерін қайта өңдеу жөніндегі технологиялық құрал-жабдық сатып алуды қаржыландыру үшін </w:t>
            </w:r>
          </w:p>
        </w:tc>
      </w:tr>
      <w:tr>
        <w:trPr>
          <w:trHeight w:val="9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өнімдері корпорациясы"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2739200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 үшін дайындау пункттері желісі мен семірту алаңдары желісін дамыту арқылы мал шаруашылығы өнімдері экспортының инфрақұрылымын қалыптастыру және мал шаруашылығы өнімін қалыптастыру  және экспортқа шығару үшін сатып алу операцияларын жүргізу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келісім-шарт корпорациясы"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Қозаның сорттық тұқым материалдарын өндіру зауытын салу үшін; астықты тереңдетіп қайта өңдеу жөніндегі зауыт салу үшін; Ақтау   портындағы астық терминалының өткізу қабілетін ұлғайту үшін; Баку портында (Әзірбайжан Республикасы) ұн тарту кешенін салу үшін; Поти портында (Грузия) ұн тарту кешені бар астық терминалын салу және жарақтандыру үшін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қолхаттары бойынша міндеттемелердің орындалуына кепілдік беру қоры"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Астыққа кепілдік беру жүйесін қажетті деңгейде ұстау мақсатында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"Қазагромаркетинг"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756300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тақырыптық басылымдар шығару мақсатында әдістемелік орталық құру үшін. Облыстық өкілдіктер үшін ғимараттар/үй-жайлар сатып алу жолымен "Қазагромаркетинг" АҚ-ның материалдық-техникалық базасын нығайту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қаржылық қолдау қоры"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халқына микрокредит беру, ауыл халқын кәсіпкерліктің негіздеріне оқыту және Қоғам қызметкерлерінің біліктілігін арттыру үшін, сондай-ақ материалдық-техникалық жабдықтауға және қайта құрылатын микрокредит ұйымдарының жарғылық капиталына үлестік қатысуға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"ҚазАгро Ұлттық холдинг" АҚ жарғылық капиталын қалыптастыру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сектордың тиімді дамуын ынталандыру және оның бәсекелестік қабілетін ішкі және сыртқы рыноктарды көтеру үшін "ҚазАгро Ұлттық холдинг" АҚ жарғылық капиталын қалыптастыру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туристтік ақпараттық орталық" АҚ-ның жарғылық капиталын қалыптастыру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туристік кластер инфрақұрылымын дамыту үшін "Республикалық туристік ақпараттық орталық" АҚ-ның жарғылық капиталын қалыптастыру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"Еуразия даму банкі"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жарғылық капиталын қалыптастыру үшін қазақстандық бөліктің екінші траншын төлеуге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ұйымдарының акцияларын сатып алу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Қаржымині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357831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369494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қаржы ұйымдарына мүшелік жарналарды уақтылы төлеу жөніндегі міндеттемелерді орындауға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"Күйгенжар" АҚ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522088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өнімдері өндірісінің көлемін ұлғайту үшін жарғылық капиталды ұлғайту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телерадиокешені" ҰАҚ жарғылық капиталын ұлғайту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ПІБ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басшысының қызметіне, оның ел өңірлеріне жұмыс сапарларына және басқа да аса маңызды іс-шараларына сапалы әрі шұғыл ақпараттық қызмет көрсету мақсатында құрал-жабдық сатып алу үшін АҚ-ның жарғылық капиталын ұлғайту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Бағдарламалардан </w:t>
      </w:r>
      <w:r>
        <w:br/>
      </w:r>
      <w:r>
        <w:rPr>
          <w:rFonts w:ascii="Times New Roman"/>
          <w:b w:val="false"/>
          <w:i w:val="false"/>
          <w:color w:val="000000"/>
          <w:sz w:val="28"/>
        </w:rPr>
        <w:t>
</w:t>
      </w:r>
      <w:r>
        <w:rPr>
          <w:rFonts w:ascii="Times New Roman"/>
          <w:b/>
          <w:i w:val="false"/>
          <w:color w:val="000000"/>
          <w:sz w:val="28"/>
        </w:rPr>
        <w:t xml:space="preserve">      тыс жиыны:                 99198775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