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f18a" w14:textId="110f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Тiлдердi қолдану мен дамытудың 2001-2010 жылдарға арналған мемлекеттiк бағдарламасын iске асыру жөнiндегi 2007-2008 жылдарға арналған iс-шаралар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14 ақпандағы N 108 Қаулысы. Күші жойылды - Қазақстан Республикасы Үкіметінің 2011 жылғы 1 шілдедегі № 747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"Тiлдердi қолдану мен дамытудың 2001-2010 жылдарға арналған мемлекеттiк бағдарламасы туралы" Қазақстан Республикасы Президентiнiң 2001 жылғы 7 ақпандағы N 550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Тiлдердi қолдану мен дамытудың 2001-2010 жылдарға арналған мемлекеттiк бағдарламасын іске асыру жөнiндегi 2007-2008 жылдарға арналған iс-шаралар жоспары (бұдан әрi - Жоспар)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Жергiлiктi атқарушы органдардың басшылары бiр ай мерзiмде тiлдердi қолдану мен дамытудың 2001-2010 жылдарға арналған мемлекеттiк бағдарламасын iске асыру жөнiндегi 2007-2008 жылдарға арналған өңiрлiк iс-шаралар жоспарын әзiрлесiн және бекiтсiн.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жергiлiктi атқарушы органдардың басшылары Жоспарда белгiленген iс-шаралардың iске асырылуын қамтамасыз етсiн және Қазақстан Республикасы Мәдениет және ақпарат министрлiгiне жыл сайын 20 маусым мен 20 желтоқсаннан кешiктiрмей Iс-шаралар жоспарының орындалуы туралы ақпарат ұсынсын.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Мәдениет және ақпарат министрлiгi Қазақстан Республикасының Үкiметiне жыл сайын 30 маусым мен 30 желтоқсаннан кешiктiрмей Iс-шаралар жоспарының орындалуы туралы жиынтық ақпарат ұсынсын.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Мәдениет және ақпарат министрлігіне жүктелсін.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14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108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бекiтiлген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Тiлдердi қолдану мен дамытудың 2001 2010 жылдарға арналған мемлекеттiк бағдарламасын iске асыру жөнiндегi 2007-2008 жылдарға арналған iс-шаралар жоспары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3285"/>
        <w:gridCol w:w="2228"/>
        <w:gridCol w:w="2086"/>
        <w:gridCol w:w="1904"/>
        <w:gridCol w:w="1579"/>
        <w:gridCol w:w="1437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 нысаны 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жауапты-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 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 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 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қамтамасыз ету 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 іске асыру жөніндегі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жоспарын әзірлеу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 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тілдің қолданы-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 аясын кеңейту,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қабілеттілігін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әзірлеуді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Біліммині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3 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терминологиясын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2008-2012 жылдарға арналған 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басқару, заңнама, сот ісін жүргізу, іс жүргізу саласында, Қарулы Күштер мен құқық қорғау органдарында, халықаралық қызметте мемлекеттік тілді дамыту  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 туралы заңнамаға толықтырулар мен өзгерістер енгізу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жүргізу және ұсыныстар беру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(жинақтау), 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Біліммині,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3 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сақтауын тексеру кестесін бекітуге ұсыну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кестеге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тілдер 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Заңының орындалуы жөнінде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 жүргізу 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кестеге сәйкес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 қабылдау кезінде мемлекеттік тілді білуге тест жүргізуді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 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 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911175,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563853;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347 322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ісін жүргізуде, Қарулы Күштерде және құқық қорғау органдарында,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  мемлекеттік тілдің қолданылуын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және тілдерді оқыту саласындағы тілдік дамыту 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беретін мемлекеттік ұйымдардың кітапхана қорларын жаңарту үшін оқулықтар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кешендерді сатып алуға және жеткізуге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бөлуді 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209 190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оқытатын білім беру ұйымдарын-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қазақ 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жүйесі негізінде оқыту әдістемесін әзірлеуді аяқтау 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талды - 2008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16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панда-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ғы N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мен)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мектептері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тартуды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2063360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 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терде, орта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найы және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сіптік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ағылшын 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лін оқытудың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сапасын арттыру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сым,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орындары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маларын әзірлеуді жүзеге асыру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28 622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орындары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оқулықтар мен оқу-әдістемелік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әзірлеуді 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 бойынша тест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жасау, сараптау, байқаудан өткізу 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жұмысты 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11 584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Этникалық топтардың тілдерін дамытуға мемлекеттік қолдау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12 349*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ұлттық-мәдени бірлестіктердің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жексенбілік мектептерінде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 оқыту курстарын ұйымдастыру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10 503*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оқытудың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жаңа, баламалы,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неғұрлым жетілдірген, сапалы бағдарламаларын әзірлеуді және жасауды жүзеге асыратын мамандарды ынталандыру жөнінде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8 281,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4 261*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орындары мен ғылыми-зерттеу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диссертациялар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жөнінде кеңестерінің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жүргізуін мемлекеттік тілге кезең-кезеңімен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көшіруді 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 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лестіру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сым,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тілде оқыта-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мектептер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математи-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цикл пән-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ағылшын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оқыта-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мұғалімдер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Тілдік дамуды ғылыми қамтамасыз ету 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 жеделдетіп оқыту жөнінде сөздіктер, оқулықтар, әдістемелік құралдары,  терминология-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ономастикалық сөздіктер әзірлеу және шығару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92 378,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75 582*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жасына дейінгі балалардың сөйлеуін дамытуға ықпал ететін "Балапан" көркем журналын шығаруды жалғастыру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7 212*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"Республикалық мемлекеттік тілді 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детіп оқыту орталығы" РМҚК арқылы мемлекеттік тілді орталық-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тандырылған түрде оқытуды ұйымдастыру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98 468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проблемалары бойынша әлеуметтік зерттеулер жүргізу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3 595*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дамытудың өзекті проблемалары, тілдік орта құру, қазақ терминологиясын жасау, түркі жазбаларының мәселелері жөнінде республикалық (өңірлік),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ғылыми-теория-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кеңестер, "дөңгелек үстелдер",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конференциялар өткізу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 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41 793,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20 004*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  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білуге арналған республикалық конкурстар өткізу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 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16 908*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  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Славян жазбаларының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күндерін өткізу 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  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1 909*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сөздіктерді бейімдеу, қайта өңдеу, баспаға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 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 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711758,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319500*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  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терминология комиссиясының жанынан ізгі-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лік, білім беру, экономикалық-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басқа да бағыттар бойынша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және оларды ретке келтіру 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45 402,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23 362*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өңірлерінің ономастикалық атауларын мемлекеттік тілге аудару жөніндегі жұмыстарды үйлестіруді қамтамасыз ету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 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  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17 489*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  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терминология және ономастика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қамтамасыз ету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 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 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  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2 301*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  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терминология және ономастика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бюллетеньдерін шығару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6 674,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3 434*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 бойынша 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бірліктердің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тілдегі әліпбилік көрсеткіштерін құрастыру және шығару жөнінде ұсыныс енгізу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 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   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  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топографиялық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карталарды құрастыру,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шығару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509371,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237496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ономасти-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мәселелері бойынша тұрақ-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жұмыс істей-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сараптама-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топтың отырыстарын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"Тіл және қоғам" альманағын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шығаруды 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5 057*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тестілеу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әдістемесін жасау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Түркияда,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Әзірбайжанда,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Түркіменстанда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елдерде 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әліпбиіне көшу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зерделей отырып,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  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 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23 126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бұқаралық ақпарат құралдары саласында, сондай-ақ денсаулық сақтау және халыққа қызмет көрсету саласында тілдік даму 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 тілдердің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әкімдері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6 224*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Оралхан Бөкей, Мұқағали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Мақатаев атындағы көркем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оқу шебер-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лерінің, әр алуан ұлт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 арасында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поэзиясы білгірлерінің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әкімдері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6 148*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тілін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үйренеміз"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айдарымен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теле-,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радиохабарларды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балалардың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түпнұсқалық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эфирге шығаруды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95 159,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48 965*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ңызды әдебиет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басып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шығаруды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647 300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тіл сая-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сатын насихат-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тауды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346834,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154335*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хабарларды дайындауды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эфирге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шығаруды 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24 200*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саясаты"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атты жарнамалық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-имидждік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(әлеуметтік)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 сайын,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3 290*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ланыс, сауда,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және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көрсету,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 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малық-ақпарат-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қызмет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лаларында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қолданылуын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 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 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Ұлттық-мәдени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"Үздік жексенбілік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мектеп" 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 құру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 сайын,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948 440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975856*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158*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2008 жылға арналған шығыстардың көлемі тиісті қаржы жылына арналған "Республикалық бюджет туралы: Қазақстан Республикасының Заңына сәйкес анықталатын (нақтыланатын) болады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Мәдениетмині - Қазақстан Республикасы Мәдениет және ақпарат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Біліммині - 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Қорғанысмині - Қазақстан Республикасы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ІІМ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СІМ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ЖС - Қазақстан Республикасы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МҚА - Қазақстан Республикасы Мемлекеттік қызмет істері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ЖРА - Қазақстан Республикасы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прокуратура - Қазақстан Республикасы Бас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РМҚК - Республикалық мемлекеттік қазыналық кәсіпорны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