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7d19" w14:textId="db67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15 қазандағы N 1036 және 2006 жылғы 14 тамыздағы N 765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15 ақпандағы N 114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Iшкi нарықта мұнай өнiмдерiне бағаны тұрақтандыру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кедендiк аумағынан мұнайдан жасалған тауарларды әкету кезiнде кедендiк баждарды алу туралы" Қазақстан Республикасы Үкiметiнiң 2005 жылғы 15 қазандағы N 1036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38, 53-құжат):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"СЭҚ ТН бойынша тауардың жiктеуiшi"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"2710 19 310 0 - 2710 19 490 0" деген сандар "2710 19 310 0 - 2710 19 490 0***"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"2710 19 610 0 - 2710 19 690 0" деген сандар "2710 19 610 0 - 2710 19 690 0***"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ескертпелермен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"***СЭҚ TH 2710 19 410 0 - 2710 19 490 0 кодтарынан басқа жыл сайын 15 ақпан - 15 қазан кезеңiнде";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"****жыл сайын 15 сәуiр - 15 тамыз кезеңiнен басқа";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2007.12.28.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1317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күнінен бастап отыз күнтізбелік күн өткен соң қолданысқа енгізіледі) Қаулысымен.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iстер министрлiгі екi апта мерзiмде Еуразия экономикалық қоғамдастығы Интеграциялық Комитетiнiң Хатшылығын Қазақстан Республикасының Үкiметi қабылдайтын сыртқы сауда қызметiн реттеу шаралары туралы хабардар етсiн.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күнiнен бастап отыз күнтiзбелiк күн өткен соң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Премьер-Министрі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N 114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Кедендiк тарифiне 3-қосымша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 Yкiметiнiң шешімдеріне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уақытша негiзде қолданылатын кедендік әкету баждарының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653"/>
        <w:gridCol w:w="2693"/>
        <w:gridCol w:w="2453"/>
        <w:gridCol w:w="2453"/>
      </w:tblGrid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СЭҚ TH коды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Позицияның атауы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өлшем бiрлiгi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Баж ставкасы (кеден құнынан пайызбен не евромен)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кедендiк баждардың қолданылу  мерзiмi 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19 410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2710 19 490 0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Ауыр дистиляттар: өзге мақсаттар үшiн газойлдар (дизель отыны)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кг үшін 130 евро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15 ақпаннан 15 қазанға дейін 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19 610 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2710 19 690 0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Ауыр дистиляттар: өзге мақсаттар үшiн сұйық отын (мазут)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кг үшін 15 евро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15 сәуірден 15 тамызға дейін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