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f92f" w14:textId="1dcf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Жердi суландыру және дренаж жүйелерiн жетiлдiру жобасы бойынша
Халықаралық Қайта Құру және Даму Банкiнiң қарызы шеңберiнде
"Қарлығаш" шаруа қожалығына берiлген кредит бойынша борышты аудару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ақпандағы N 128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сәуiрдегi Бюджет кодексiнiң  </w:t>
      </w:r>
      <w:r>
        <w:rPr>
          <w:rFonts w:ascii="Times New Roman"/>
          <w:b w:val="false"/>
          <w:i w:val="false"/>
          <w:color w:val="000000"/>
          <w:sz w:val="28"/>
        </w:rPr>
        <w:t xml:space="preserve">186-бабына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Жердi суландыру және дренаж жүйелерiн жетiлдiру жобасы бойынша Халықаралық Қайта Құру және Даму Банкiнiң қарызы шеңберiнде "Қарлығаш" шаруа қожалығына берiлген кредит бойынша борышты "Алмас" шаруа қожалығына аудару жүзеге асырылсын.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министрлiгi Қазақстан Республикасы Қаржы министрлiгiмен және "Оңалту және активтерді басқару компаниясы" акционерлiк қоғамымен бiрлесiп, қолданыстағы заңнамаға сәйкес "Алмас" шаруа қожалығымен қосымша келiсiмдер жасассын.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 енгізілді - ҚР Үкіметінің 2011.04.29 </w:t>
      </w:r>
      <w:r>
        <w:rPr>
          <w:rFonts w:ascii="Times New Roman"/>
          <w:b w:val="false"/>
          <w:i w:val="false"/>
          <w:color w:val="000000"/>
          <w:sz w:val="28"/>
        </w:rPr>
        <w:t>N 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күнiнен бастап он күнтiзбелiк күн өткен соң қолданысқа енгiзіледі.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