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43fe" w14:textId="3e14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 пен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21 ақпандағы N 133 Қаулысы. Күші жойылды - Қазақстан Республикасы Үкіметінің 2023 жылғы 17 шiлдедегi № 602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17.07.2023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</w:t>
      </w:r>
      <w:r>
        <w:rPr>
          <w:rFonts w:ascii="Times New Roman"/>
          <w:b/>
          <w:i w:val="false"/>
          <w:color w:val="000000"/>
          <w:sz w:val="28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 пен толықтырулар енгiзiлсiн: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"Кейбiр акционерлiк қоғамдар мен республикалық мемлекеттiк кәсiпорындардың қызметiн тиiмдi басқару мен бақылауды ұйымдастыру жөнiндегi шаралар туралы" Қазақстан Республикасы Үкiметiнiң 2001 жылғы 28 ақпандағы N 290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2001 ж., N 8, 85-құжат):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Кейбiр акционерлiк қоғамдардың және республикалық мемлекеттiк кәсiпорындардың тiзбесi: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20-жолмен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"Қазғарыш" ұлттық компаниясы" АҚ";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(күші жойылды - ҚР Үкіметінің 2009.04.29. </w:t>
      </w:r>
      <w:r>
        <w:rPr>
          <w:rFonts w:ascii="Times New Roman"/>
          <w:b w:val="false"/>
          <w:i w:val="false"/>
          <w:color w:val="000000"/>
          <w:sz w:val="28"/>
        </w:rPr>
        <w:t xml:space="preserve">N 598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Ескерту. 1-тармақтың 3) тармақшасының күші жойылды - ҚР Үкіметінің 2007.07.26. </w:t>
      </w:r>
      <w:r>
        <w:rPr>
          <w:rFonts w:ascii="Times New Roman"/>
          <w:b w:val="false"/>
          <w:i w:val="false"/>
          <w:color w:val="000000"/>
          <w:sz w:val="28"/>
        </w:rPr>
        <w:t xml:space="preserve">N 633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 енгiзiледi.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