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d69b" w14:textId="0e3d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21 шiлдедегi N 761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ақпандағы N 149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халқын тiркеудiң кейбiр мәселелерi туралы" Қазақстан Республикасы Үкiметiнiң 2005 жылғы 21 шiлдедегi N 761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ПYАЖ-ы, 2005 ж., N 31, 404-құжат)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және 3-тармақтардағы "2006 жылғы 31 желтоқсанға дейiн" деген сөздер "2008 жылғы 31 желтоқсанға дейiн"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