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a330" w14:textId="e8ea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Қазақстан облысы Шымкент қаласының және Сайрам ауданының әкiмшiлiк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2007 жылғы 27 ақпандағы N 153 Қаулысы</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кодексiнiң 13-бабына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Оңтүстiк Қазақстан облыстық мәслихатының және Оңтүстiк Қазақстан облысы әкiмдiгiнің Шымкент қаласының әкiмшiлiк шекараларына Сайрам ауданының жалпы алаңы 4640,0 гектар жер бөлiгiн қосып, Оңтүстiк Қазақстан облысы Шымкент қаласының және Сайрам ауданының әкiмшiлiк шекараларын өзгерту туралы ұсынысына келiсiм берiлсiн. </w:t>
      </w:r>
      <w:r>
        <w:br/>
      </w:r>
      <w:r>
        <w:rPr>
          <w:rFonts w:ascii="Times New Roman"/>
          <w:b w:val="false"/>
          <w:i w:val="false"/>
          <w:color w:val="000000"/>
          <w:sz w:val="28"/>
        </w:rPr>
        <w:t xml:space="preserve">
      2.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