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74b4" w14:textId="6677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30 қарашадағы N 1148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наурыздағы N 166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"Қырғыз Республикасымен Шекара маңы ынтымақтастығы халықаралық орталықтарын құрудың кейбiр мәселелерi туралы" Қазақстан Республикасы Yкiметiнiң 2006 жылғы 30 қарашадағы N 1148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"Владимир Сергеевич Школьник" деген сөздер "Ғалым Iзбасарұлы Оразбақов"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