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c3b66" w14:textId="56c3b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кейбiр шешiмдерiне толықтырулар мен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11 наурыздағы N 178 Қаулысы. Күші жойылды - Қазақстан Республикасы Үкіметінің 2020 жылғы 21 тамыздағы № 530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күші жойылды – ҚР Үкіметінің 21.08.2020 </w:t>
      </w:r>
      <w:r>
        <w:rPr>
          <w:rFonts w:ascii="Times New Roman"/>
          <w:b w:val="false"/>
          <w:i w:val="false"/>
          <w:color w:val="ff0000"/>
          <w:sz w:val="28"/>
        </w:rPr>
        <w:t>№ 530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 xml:space="preserve"> 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кейбiр шешiмдерiне мынадай толықтырулар мен өзгерiс енгiзiлсiн: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күші жойылды - ҚР Үкіметінің 18.10.2013 </w:t>
      </w:r>
      <w:r>
        <w:rPr>
          <w:rFonts w:ascii="Times New Roman"/>
          <w:b w:val="false"/>
          <w:i w:val="false"/>
          <w:color w:val="000000"/>
          <w:sz w:val="28"/>
        </w:rPr>
        <w:t>№ 1116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жарияланғанынан кейін күнтізбелік он күн өткен соң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"Әлеуметтiк аударымдарды есептеу ережесiн бекiту туралы" Қазақстан Республикасы Үкiметiнiң 2004 жылғы 21 маусымдағы N 683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2004 ж., N 25, 323-құжат):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Әлеуметтiк аударымдарды есептеу ережесiнде: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18-1-тармақтың бiрiншi абзацындағы "шот болмаған" деген сөздерден кейiн "немесе төлеушiнiң банктiк шотында (шоттарында) ақша жеткiлiксiз болған" деген сөздермен толықтырылсын.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18.10.2013 </w:t>
      </w:r>
      <w:r>
        <w:rPr>
          <w:rFonts w:ascii="Times New Roman"/>
          <w:b w:val="false"/>
          <w:i w:val="false"/>
          <w:color w:val="000000"/>
          <w:sz w:val="28"/>
        </w:rPr>
        <w:t>№ 1116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жарияланғанынан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жарияланғаннан кейiн он күнтiзбелiк күн өткен соң қолданысқа енгiзiледi.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48"/>
        <w:gridCol w:w="1652"/>
      </w:tblGrid>
      <w:tr>
        <w:trPr>
          <w:trHeight w:val="30" w:hRule="atLeast"/>
        </w:trPr>
        <w:tc>
          <w:tcPr>
            <w:tcW w:w="10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1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Премьер-Министрi  </w:t>
            </w:r>
          </w:p>
        </w:tc>
        <w:tc>
          <w:tcPr>
            <w:tcW w:w="1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