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f9f5" w14:textId="3abf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наурыздағы N 215 Қаулысы.
Күші жойылды - ҚР Үкіметінің 2007 жылғы 19 қазандағы N 972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 Қаулының күші жойылды - ҚР Үкіметінің 2007 жылғы 19 қазандағы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972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төрағаларының құрамы бекiтiлсiн.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"Шет елдермен ынтымақтастық жөнiндегi бiрлескен үкiметаралық комиссиялардың (комитеттердiң, кеңестердiң) және олардың кiші комиссияларының қазақстандық бөлiгiнiң тең төрағаларын бекiту туралы" Қазақстан Республикасы Үкiметiнiң 2006 жылғы 5 мамырдағы N 373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2006 ж., N 17, 158-құжат) 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 тең төрағаларының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Үкіметінің 2007.05.10.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374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Қазақстан-әзiрбайжан экономикалық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Қазақстан-беларусь сауда-            - Храпунов Виктор Вячеславович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Төтенше жағдайлар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Қазақстан-грузин сауда-экономикалық  - Ахметов Серiк Нығметұлы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Қазақстан-қырғыз бiрлескен  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және Талас өзендерiндегi          - Рябцев Анатолий Дмитриевич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мемлекетаралық қолданыстағы су        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құрылыстарын               шаруашылығы министрлiгiнiң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жөнiндегi қазақстан-қырғыз  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Қазақстан-молдова экономикалық       - Айтжанов Дулат Нулиұлы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аралас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ынтымақтастығы  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шекара маңы          - Бишiмбаев Қуандық Уәлиханұлы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  - Қазақстан Республиқасының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көлiк жөнiндегi кiшi - Құсайынов Әбiлғазы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Қалиақпарұлы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әскери-техникалық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банкаралық және      - Сартбаев Медет Мақсұтұлы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инвестициялық ынтымақтастығы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         Ұлттық Банкi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трансшекаралық су    - Рябцев Анатолий Дмитриевич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объектiлерiн бiрлесiп пайдалану мен   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жөнiндегi комиссия              шаруашылығы министрлiгi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Қазақстан-тәжiк экономикалық        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Қазақстан-түрiкмен экономикалық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бiрлескен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Қазақстан-өзбек екi жақты       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Қазақстан-украина экономикалық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Қазақстан-австрия сауда-         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комиссия    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Америка - Орталық Азия               - Айтжанова Жанар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және инвестициялар               Сейдахметқызы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кеңесi                      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Қазақстан-америка энергетика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серiктестiк жөнiндегi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комиссия          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Қазақстан-ауған сауда-экономикалық   - Бишімбаев Куандық Уәлиханұлы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Қазақстан-болгар сауда-экономикалық  - Қарақұсова Гүлжан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байланыстар және ғылыми-               Жанпейiсқызы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  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Қазақстан-британ сауда-өнеркәсiп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кеңесi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сауда-               - Супрун Виктор Васильевич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ұйымдасқан           - Қасымов Қалмұханбет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қылмысқа, терроризмге, есiрткi         Нұрмұханбетұлы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 мен психотроптық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заттардың заңсыз айналымына қарсы      Iшкi iстер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күрестегi 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Қазақстан-вьетнам сауда-             - Ермекбаев Нұрлан Байұзақұлы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бiрлескен комиссия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сауда-              - Мусин Аслан Есболайұлы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жұмыс тобы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орынбасары -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мәдени-            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        Қабиденұлы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     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ақпарат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Қазақстан-грек экономикалық және 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ынтымақтастығы    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 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кеңесi                                Ауыл шаруашылығы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    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Қазақстан-египет сауда-            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мәдени-гуманитарлық     Қабиденұлы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 Республикасының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ақпарат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Қазақстан-израиль сауда-       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байланыстары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Қазақстан-вьетнам сауда-            - Ермекбаев Нұрлан Байұзақұлы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бiрлескен комиссия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сауда-             - Мусин Аслан Есболайұлы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жұмыс тобы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орынбасары -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бюджеттiк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- Төменгi Саксония"  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тобы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 тұратын   - Онжанов Нұрлан Баймолдаұлы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этникалық немiстер мәселелерi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қазақстан-герман            iстер министрiнiң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мәдени-           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       Қабиденұлы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      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ақпарат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Қазақстан-грек экономикалық және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ынтымақтастығы   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 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кеңесi                                Ауыл шаруашылығы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  -          - Әбдiрахманов Қайрат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       Құдайбергенұлы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Қазақстан-египет сауда-             - Ертiсбаев Ермұхамет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мәдени-гуманитарлық     Қабиденұлы -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 Республикасының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ақпарат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Қазақстан-израиль сауда-       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байланыстары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Қазақстан-үндiстан сауда-      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ғылыми-техникалық,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өнеркәсiптiк және мәдени         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комиссия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Қазақстан-үндi әскери-техникалық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жұмыс тобы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Үкiметаралық қазақстан-иордан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 және мәдени-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iзгілiк ынтымақтастығы жөнiндегi      Ауыл шаруашылығы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Қазақстан-иран сауда-экономикалық,  - Ахметов Серiк Нығметұлы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мәдени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Қазақстан-испан сауда-экономикалық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 Қаржы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Қазақстан-италия өнеркәсiптiк және  - Мусин Аслан Есболайұлы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ынтымақтастық пен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алмасу жөнiндегi үкiметаралық жұмыс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                                  орынбасары -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Қазақстан-катар жоғары деңгейдегi  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комиссиясы             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Мусин Аслан Есболайұлы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Премьер-Министрінің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-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Қасымбек Жеңiс Махмұдұлы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көлiк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 Көлiк және коммуникация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өткiзу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пункттерi арасындағы және кеден       Қаржы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iсi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Әбдiмомынов Азамат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ғылыми-          Құрманбекұлы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ынтымақтастық             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Ақшолақов Болат Оралұлы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энергетика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Үжкенов Болат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геология және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қойнауын қорғау саласындағы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кiшi         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 Геология және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пайдалану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Бөрiбаев Асқар Исмайылұлы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мәдени-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гуманитарлық ынтымақтастық           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Ермекбаев Нұрлан Байұзақұлы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қауiпсiздiк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Тәжияқов Бисенғали Шамғалиұлы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қаржы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кiшi         Ұлттық Банкi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ынтымақтастығы      - Қасымбек Жеңiс Махмұдұлы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комитеттiң темiр жол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көлiгi саласындағы ынтымақтастық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Трансшекаралық өзендердi пайдалану  - Айтжанов Дулат Нулиұлы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қорғау жөнiндегi бiрлескен    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қазақстан-кытай комиссиясы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Қазақстан-корея энергетика және   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минералдық ресурстар саласындағы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комитет                     Республикасының Энергетика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Қазақстан-корея мәдени-             - Бабақұмаров Ержан Жалбақұлы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                   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Қазақстан-латвия сауда-экономикалық - Жошыбаев Рәпiл Сейiтханұлы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Қазақстан-ливия бiрлескен           - Ермекбаев Нұрлан Байұзақұлы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      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Қазақстан-литва сауда-экономикалық  - Жошыбаев Рәпiл Сейiтханұлы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Қазақстан-малайзия бiрлескен        - Оразбақов Ғалым Iзбасарұлы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 комитетi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Қазақстан-монғол сауда-             - Қарақұсова Гүлжан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ғылыми-техникалық       Жанпейiсқызы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мәдени ынтымақтастығы      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комиссия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Қазақстан-норвегия сауда-          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комиссия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Қазақстан-пәкiстан сауда-           - Құсайынов Әбiлғазы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ғылыми-техникалық       Қалиақпарұлы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мәдени ынтымақтастығы           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бiрлескен      коммуникация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Қазақстан-палестина сауда-          - Храпунов Виктор Вячеславович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Төтенше жағдайлар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Қазақстан-поляк сауда-экономикалық  - Жошыбаев Рәпiл Сейiтханұлы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Қазақстан-румын сауда-экономикалық  - Супрун Виктор Васильевич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сауда-экономикалық,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мәдени         Салахатдинұлы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Қазақстан-словак сауда-экономикалық - Дерновой Анатолий Григорьевич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Қазақстан-словен сауда-экономикалық - Дерновой Анатолий Григорьевич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Қазақстан-тайланд сауда-            - Қарақұсова Гүлжан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Жанпейiсқызы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бiрлескен     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үкiметаралық       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комиссия            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бiрлескен көлiк     - Бектұров Азат Ғаббасұлы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Қазақстан-фин сауда-экономикалық    - Ысқақов Нұрлан Әбдiлдаұлы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Қазақстан-француз экономикалық      - Мусин Аслан Есболайұлы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жұмыс тобы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орынбасары -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бюджеттiк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Қазақстан-чех сауда-экономикалық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комиссия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Қазақстан-швейцария сауда-          - Балиева Зағипа Яхияқызы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Әдiлет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Қазақстан-әмiрлiк сауда-            - Досмұхамбетов Темiрхан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Мыңайдарұлы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бiрлескен комиссиясы       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Қазақстан-Оңтүстiк Корея сауда-     - Ақшолақов Болат Оралұлы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Қазақстан-жапон экономикалық-       - Супрун Виктор Васильевич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комитет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Қазақстан-армян сауда-              - Әбдірахманов Қайрат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      Құдайбергенұлы -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       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"Қазақстан-Төменгі Саксония"        - Бишімбаев Қуандық Уәлиханұлы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тобы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          - Смирнов Анатолий Владимирович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этникалық немістер     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жөніндегі                 істер министрінің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қазақстан-герман үкіметаралық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"Байқоңыр"       - Мұсабаев Талғат Амангелдіұлы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кешені жөніндегі кіші комиссия    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ғарыш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 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комитеттің сауда-экономикалық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жөніндегі кіші       вице-министрі";.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