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fdc6" w14:textId="1e7f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2005 жылғы 6 сәуірдегі N 537 өкіміне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наурыздағы N 235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2005 жылғы 6 сәуірдегі N 537 өкіміне өзгерістер енгізу туралы" Қазақстан Республикасының Президенті өкімінің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Өкімі  Қазақстан Республикасы Президентінің 2005 жылғы 6 сәуірдегі N 537 өкіміне өзгерістер енгізу туралы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"Республикалық бюджет комиссиясының құрамы туралы" Қазақстан Республикасы Президентінің 2005 жылғы 6 сәуірдегі N 537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18, 206-құжат; 2006 ж., N 10, 88-құжат)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өкіммен белгіленген Республикалық бюджет комиссиясының құрамына Сапарбаев Бердібек Машбекұлы - Қазақстан Республикасының Экономика және бюджеттік жоспарлау вице-министрі, Комиссия мүшесі болып енгізілсін;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Комиссияның құрамынан Б.Т.Сұлтанов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