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1bcc" w14:textId="32a1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наурыздағы N 169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сәуірдегі N 251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 туралы" Қазақстан Республикасы Үкіметінің 2006 жылғы 15 наурыздағы N 169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Ұжымдық қауіпсіздік туралы шарт ұйымына мүше мемлекеттердің әскери-экономикалық ынтымақтастығы жөніндегі мемлекетаралық комиссияның қазақстандық бөлігінің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 сауда вице-министрі, тең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Тәшімов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Өміржан Рахатұлы          сауда министрлігі Өнеркәсіп және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техникалық дамыту комитетінің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өнеркәсібі, экспорттық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лицензиялау басқармасы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өнеркәсібі бөлімінің бастығы,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Смағұлов Болат Советұлы және Назарбаев Ерболат Жарқынбайұлы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