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5e6e" w14:textId="2195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30 маусымдағы N 609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сәуірдегі N 278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индустриялық-инновациялық дамуының 2003-2015 жылдарға арналған стратегиясын іске асыру жөніндегі 2006-2008 жылдарға арналған іс-шаралар жоспарын бекіту туралы" Қазақстан Республикасы Үкіметінің 2006 жылғы 30 маусымдағы N 609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23, 242-құжат)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"30 қаңтарға және 30 шілдеге" деген сөздер "20 қаңтарға және 20 шілдеге"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"Қазақстан Республикасының Индустрия және сауда министрі В.С.Школьникке" деген сөздер "Қазақстан Республикасының Индустрия және сауда министрі Ғ.І.Оразбақовқа" деген сөздермен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