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f609" w14:textId="729f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сәуірдегі N 279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33, 357-құжат):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2007-2009 жылдарға арналған орта мерзімді жоспарында (екінші кезең):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"Бағдарламадан тыс"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528-жолдың 2-бағанындағы "Оңтүстік Қазақстан облысының Кентау қаласында 60 Гкал/сағат қазандығын салу" деген сөздер "Оңтүстік Қазақстан облысы Кентау қаласының жылу желілерін салу және қайта жаңарту"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"Отын-энергетика кешені және жер қойнауын пайдалану"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 "Қазақстан Республикасы Энергетика және минералдық ресурстар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"Облыстық бюджеттерге, Астана және Алматы қалаларының бюджеттеріне жылу-энергетика жүйесін дамытуға берілетін нысаналы даму трансферттері" бағдарламасында "Оңтүстік Қазақстан облысының Кентау қаласында 60 Гкал/сағатына қазандығын салу" деген сөздер "Оңтүстік Қазақстан облысы Кентау қаласының жылу желілерін салу және қайта жаңарту"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 кестесінің 5-бағанының 12-тармағы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Оңтүстік Қазақстан облысы Кентау қаласының жылу желілерін салу және қайта жаңарту" (2007 жылғы 7 ақпандағы N 18-33/2007 ТЭН-ге "Мемсараптама" РМК-ның қорытындысы)";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9)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Оңтүстік Қазақстан облысы Кентау қаласының жылу желілерін салу және қайта жаңарту".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