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abb18" w14:textId="c6abb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экономикасын жаңғырту жөніндегі шаралар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2007 жылғы 14 сәуірдегі N 283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экономикасын жаңғырту жөніндегі шаралар туралы" Қазақстан Республикасының Президенті Жарлығының жобасы Қазақстан Республикасы Президентінің қарауына енгізілсін.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экономикасын </w:t>
      </w:r>
      <w:r>
        <w:br/>
      </w:r>
      <w:r>
        <w:rPr>
          <w:rFonts w:ascii="Times New Roman"/>
          <w:b/>
          <w:i w:val="false"/>
          <w:color w:val="000000"/>
        </w:rPr>
        <w:t xml:space="preserve">
жаңғырту жөніндегі шаралар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Конституциясының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44-бабының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20-тармақшасына сәйкес ел экономикасының бәсекеге қабілеттілігі мен тиімділігін арттыру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экономикасын жаңғырту мәселелері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мемлекеттік комиссия (бұдан әрі - Мемлекеттік комиссия)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комиссия туралы ереже;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Мемлекеттік комиссияның құрамы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Үкіметі 2007 жылғы IV тоқсанда "Қазақстанның 30 корпоративтік көшбасшысы" мемлекеттік бағдарламасының жобасын (бұдан әрі - Мемлекеттік бағдарлама) әзірлесін және Қазақстан Республикасы Президентінің бекітуіне енгізсін.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Жарлықтың орындалуын бақылау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 Әкімшілігіне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Жарлық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Президентінің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2007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N Жарлығымен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БЕКІТІЛГЕН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экономикасын жаңғырту   мәселелері </w:t>
      </w:r>
      <w:r>
        <w:br/>
      </w:r>
      <w:r>
        <w:rPr>
          <w:rFonts w:ascii="Times New Roman"/>
          <w:b/>
          <w:i w:val="false"/>
          <w:color w:val="000000"/>
        </w:rPr>
        <w:t xml:space="preserve">
жөніндегі мемлекеттік комиссия туралы </w:t>
      </w:r>
      <w:r>
        <w:br/>
      </w:r>
      <w:r>
        <w:rPr>
          <w:rFonts w:ascii="Times New Roman"/>
          <w:b/>
          <w:i w:val="false"/>
          <w:color w:val="000000"/>
        </w:rPr>
        <w:t xml:space="preserve">
ЕРЕЖЕ  1. Жалпы ережелер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Қазақстан Республикасының экономикасын жаңғырту мәселелері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мемлекеттік комиссия (бұдан әрі - Мемлекеттік комиссия)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Президенті жанындағы консультативтік-кеңесші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Мемлекеттік комиссия өз қызметінде Қазақстан Республикасының Конституциясын, заңдарын, Мемлекет басшысы мен Қазақстан Республикасы Үкіметінің актілерін, өзге де нормативтік құқықтық актілерді, сондай-ақ осы ережені басшылыққа 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комиссия төрағадан, оның орынбасарлары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мүшелерінен тұрады.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комиссияның дербес құрамын Қазақстан Республикасының Президенті бекітеді.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комиссияның міндеттері мен функциялары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Қазақстан экономикасының бәсекеге қабілеттілігі мен тиімділігін арттыру мәселелері жөнінде шешімдерді тұжырымдау мен қабылдау Мемлекеттік комиссияның міндеттері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Мемлекеттік комиссия осы міндеттерді орындау үшін: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экономикасының бәсекеге қабілеттілігі мен тиімділігін арттыру жөнінде мемлекеттік органдар мен өзге де ұйымдар қабылдайтын шараларға мониторинг жүргізеді және тиімділігін бағалайды;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мемлекеттік органдардың және олардың лауазымды адамдарының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есептерін қарайды;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өзіне жүктелген міндеттерді орындауға қажетті ақпаратты, құжаттар мен материалдарды орталық органдардың және облыстардың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(республикалық маңызы бар қалалардың, астананың), аудандардың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(облыстық маңызы бар қалалардың) жергілікті атқарушы органдарынан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сұратады.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комиссияның қызметін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Мемлекеттік комиссияның отырыстары қажеттілігіне қарай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өткізіледі.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Мемлекеттік комиссия отырыстарының оның мүшелерінің жалпы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санының үштен екісі қатысқан кезде заңдық құқығы болады.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комиссияның мүшелері оның отырыстарына ауысу құқығынсыз қатысады.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Мемлекеттік комиссияның шешімдері оның отырысқа қатысушы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мүшелерінің жалпы санының көпшілік дауысымен қабылданады. 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мүшелерінің дауыстары тең болған кезде төрағалық етушінің дауысы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шешуші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Мемлекеттік комиссияның отырыстарына оның мүшелері болып табылмайтын лауазымды тұлғалар, сондай-ақ бұқаралық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құралдарының өкілдері шақырылуы мүмкін.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Мемлекеттік комиссияның қызметіне басшылық жасауды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оның отырыстарына төрағалық етуді Мемлекеттік комиссияның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Төраға орнында болмағанда оның міндеттерін оның тапсырмасы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 төраға орынбасарларының бірі атқарады.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Мемлекеттік комиссияның жұмыс органы Қазақстан Республикасы Экономика және бюджеттік жоспарлау министрлігі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Жарлығымен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экономикасын жаңғырту мәселелері жөніндегі мемлекеттік комиссияның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Назарбаев                - Қазақстан Республикасының Президенті,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Нұрсұлтан Әбішұлы         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Мәсімов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Кәрім Қажымқанұлы          Премьер-Министрі,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Жақсыбеков               - Қазақстан Республикасы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Әділбек Рыскелдіұлы        Әкімшілігінің Басшысы,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Комиссия мүшелері: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Келімбетов               - "Қазына" орнықты даму қоры" 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Нематұлы            басқармасының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Мирчев Александр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Премьер-Министрінің кеңесшісі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Мусин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Аслан Есболайұлы           Премьер-Министрінің орынбасары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жоспарлау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Мыңбаев                  - "Самұрық" мемлекеттік активтерді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Мұхаметбайұлы        басқару жөніндегі қазақстандық холдингі"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АҚ басқармасының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Эванс Ричард             - "Самұрық" мемлекеттік активтерді басқару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жөніндегі қазақстандық холдингі" 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директорлар кеңесінің төрағасы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