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4af8" w14:textId="4994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14 тамыздағы N 765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11 сәуірдегі N 287 Қаулысы. Күші жойылды - Қазақстан Республикасы Үкіметінің 2007 жылғы 28 желтоқсандағы N 1317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2007.12.28.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(алғаш рет ресми жарияланған күнінен бастап отыз күнтізбелік күн өткен соң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1.»"Қазақстан Республикасының Кедендік тарифі туралы" Қазақстан Республикасы Үкіметінің 2006 жылғы 14 тамыздағы N 765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2006 ж., N 30, 324-құжат)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Кедендік тарифінде: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аумағына әкелінетін тауарларға кедендік баждардың ставкаларында: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"0201 10 000 1    --- жаңа сойылған                      -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10 000 9     --- өзгелері                           - 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"0201 10 000 1    --- жаңа сойылған                      -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10 000 9     --- өзгелері                           -   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"0201 20 200 1    --- жаңа сойылған                      -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20 200 9     --- өзгелері                           - 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"0201 20 200 1    --- жаңа сойылған                      -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20 200 9     --- өзгелері                           -   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"0201 20 300 1    --- бөлшектелмеген                      -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20 300 9     --- өзгелері                            -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"0201 20 300 1    --- бөлшектелмеген                       -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20 300 9     --- өзгелері                             - 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"0201 20 500 1    --- бөлшектелмеген                       -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20 500 9     --- өзгелері                             -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"0201 20 500 1    --- бөлшектелмеген                       -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20 500 9     --- өзгелері         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"0201 20 900 0    -- өзгелері                              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30 000 0     - сүйектен айырылған                     
</w:t>
      </w:r>
      <w:r>
        <w:rPr>
          <w:rFonts w:ascii="Times New Roman"/>
          <w:b w:val="false"/>
          <w:i/>
          <w:color w:val="000000"/>
          <w:sz w:val="28"/>
        </w:rPr>
        <w:t>
-   
</w:t>
      </w:r>
      <w:r>
        <w:rPr>
          <w:rFonts w:ascii="Times New Roman"/>
          <w:b w:val="false"/>
          <w:i w:val="false"/>
          <w:color w:val="000000"/>
          <w:sz w:val="28"/>
        </w:rPr>
        <w:t>
«";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"0201 20 900      -- өзгелері: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20 900 1     --- жаңа сойылған                     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20 900 9     --- өзгелері                          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30 000       - сүйектен айырылған: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30 000 1     -- жаңа сойылған                      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30 000 9     -- өзгелері                               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"0202 10 000 1    -- ұша       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10 000 9     -- өзгелері  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"0202 10 000 1    -- ұша       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10 000 9     -- өзгелері  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"0202 20 100 0    -- "еселенген" ширектер: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"0202 20 100      --»"еселенген" ширектер: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20 100 1     --- барлық сүйектерімен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кесінділерімен, мойын бөлігімен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оныншы қабырғаның деңгейінде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шабылған жауырын бөлігінің            евро-дан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қабырғалық шетінен тұратын алдыңғы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ширегінен және үшінші қабырға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деңгейінде шабылған жамбас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жаясымен барлық сүйектері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алдыңғы ширегінен тұратын ұшаның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20 100 9     --- өзгелері                     - 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"0202 20 300 1    --- бөлшектелмеген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20 300 9     --- өзгелері 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"0202 20 300 1    --- бөлшектелмеген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20 300 9     --- өзгелері 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"0202 20 500 1    --- бөлшектелмеген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20 500 9     --- өзгелері  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кем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"0202 20 500 1    --- бөлшектелмеген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20 500 9     --- өзгелері 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"0202 20 900 0    -- өзгелері:  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"0202 20 900      -- өзгелері: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20 900 1     --- өзге де шабылған ет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20 900 9     --- өзгелері 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"0202 30 100 0    -- тұтас немесе ең көбі бес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кесекке бөлшектелген алғы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ширектер, әрі әрбір ширек бір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блокпен берілген;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"еселенген" ширектер екі блокпен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берілген, олардың бірі тұтас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бес кесекке бөлшектелген,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 екіншісі бір кесек кесінді-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лерді қоспағанда, артқы ширекті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қамтиды        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"0202 30 100      -- тұтас немесе ең көбі бес кесекке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бөлшектелген алғы ширектер, әрі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әрбір ширек бір блокпен берілген;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"еселенген" ширектер екі блокпен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берілген, олардың бірі тұтас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бес кесекке бөлшектелген, ал екіншісі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бір кесек кесінділерді қоспағанда,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артқы ширекті қамтиды: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30 100 1     --- тұтас немесе ең көбі бес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кесекке бөлшектелген алғы ширектер,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әрі әрбір ширек бір блокпен берілген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30 100 9     --- өзгелері 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"0202 30 500 0    -- жауырын, мойын-жауырын бөлігі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төстік: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"0202 30 500      -- жауырын, мойын-жауырын бөлігі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төстік: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30 500 1     --- жауырын  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30 500 9     --- өзгелері 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"0202 30 900 0    -- өзгелері 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"0202 30 900      -- өзгелері: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30 900 1     --- өзге ет 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30 900 9     --- өзгесі  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11 100 0    --- үй шошқалары: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11 100      --- үй шошқалары: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11 100 1     ---- жаңа сойылған                     -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11 100 9     ---- өзгелері                          -  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11 900 0    --- өзгелері: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11 900      --- өзгелері: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11 900 1     ---- жаңа сойылған                      -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11 900 9     ---- өзгелері                           - 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12 110 1    ----- сан еттері                    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12 110 9     ----- өзгелері                           -  15"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12 110 1    ----- сан еттері                        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12 110 9     ----- өзгелері                           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12 190 1    ----- жауырындар                    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12 190 9     ----- өзгелері                           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12 190 1    ----- жауырындар        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12 190 9     ----- өзгелері      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12 900 0    --- өзгелері: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12 900      --- өзгелері: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12 900 1     ---- сан еті және олардың             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шабылған еттері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12 900 9     ---- өзгелері                             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19 110 1    ----- алдыңғы жиектер                   -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19 110 9     ----- өзгелері                          -   15"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19 110 1    ----- алдыңғы жиектер                   -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19 110 9     ----- өзгелері                          - 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19 130 1    ----- төс ет            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19 130 9     ----- өзгелері      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19 130 1    ----- төс ет                            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19 130 9     ----- өзгелері                           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19 150 1    ----- қабаттары бар төстік          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19 150 9     ----- өзгелері                           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19 150 1    ----- қабаттары бар төстік              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19 150 9     ----- өзгелері                           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19 550 0    ---- сүйегі сылынған:     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19 550      ---- сүйегі сылынған: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19 550 1     ----- жаңа сойылған                     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19 550 9     ----- өзгелері                           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19 590 0    ----- өзгелері: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19 590      ----- өзгелері: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19 590 1     ------ жаңа сойылған                     -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19 590 9     ----- өзгелері                           - 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19 900 0    --- өзгелері:           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19 900      --- өзгелері: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19 900 1     ---- жаңа сойылған                       -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19 900 9     ---- өзгелері                            -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- мұздатылған: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21 100 1    ---- ұша                                 -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21 100 9     ---- өзгелері                            -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21 100 1    ---- ұша                                 -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21 100 9     ---- өзгелері                            - 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21 900 0    --- өзгелері: 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21 900      --- өзгелері: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21 900 1     ---- ұша                 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21 900 9     ---- өзгелері        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22 110 1    ----- сан еттері         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22 110 9     ----- өзгелері       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22 110 1    ----- сан еттері                         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22 110 9     ----- өзгелері                            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22 190 1    ----- жауырындары                    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22 190 9     ----- өзгелері                            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22 190 1    ----- жауырындары                        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22 190 9     ----- өзгелері                            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22 900 0    --- өзгелері: 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22 900      --- өзгелері: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22 900 1     ---- сан еті және олардың 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шабылған еттері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22 900 9     ---- өзгелері                             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29 110 1    ----- алдыңғы жиектер                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29 110 9     ----- өзгелері                            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29 110 1    ----- алдыңғы жиектер                    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29 110 9     ----- өзгелері                            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29 130 1    ----- төстік             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29 130 9     ----- өзгелері                            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29 130 1    ----- қабаттары бар төстік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29 130 9     ----- өзгелері       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29 150 1    ----- қабаттары бар төстік           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29 150 9     ----- өзгелері                            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29 150 1    ----- қабаттары бар төстік               -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29 150 9     ----- өзгелері                           -  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29 550 0    ----- сүйегі сылынған: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29 550      ----- сүйегі сылынған: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29 550 1     ------ қабаттары бар төс еттер            -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олардың шабылған еттері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29 550 9     ------ өзгелері                           - 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29 590 0    ----- өзгелері:            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29 590      ----- өзгесі: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29 590 1     ------ қабаттары бар төстіктер            -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олардың шабылған еттері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29 590 9     ------ өзгелері                           - 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29 900      --- өзгелері:                                "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"0203 29 900 1    ---- алдыңғы жиектер және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олардың шабылған еттері                  -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29 900 9     ---- өзгелері                            -  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"0204 10 000 0    - қозылардың ұшасы немесе жартылай       -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ұшасы, жас немесе тоңазытылған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"0204 10 000 0    - қозылардың ұшасы немесе жартылай         -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ұшасы, жас немесе тоңазытылған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"0204 21 000 0    
</w:t>
      </w:r>
      <w:r>
        <w:rPr>
          <w:rFonts w:ascii="Times New Roman"/>
          <w:b w:val="false"/>
          <w:i/>
          <w:color w:val="000000"/>
          <w:sz w:val="28"/>
        </w:rPr>
        <w:t>
--
</w:t>
      </w:r>
      <w:r>
        <w:rPr>
          <w:rFonts w:ascii="Times New Roman"/>
          <w:b w:val="false"/>
          <w:i w:val="false"/>
          <w:color w:val="000000"/>
          <w:sz w:val="28"/>
        </w:rPr>
        <w:t>
 ұша немесе жартылай ұша                 -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"0204 21 000 0    -- ұша немесе жартылай ұша                - 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"0204 22 100 0    --- қысқа кесілген алдыңғы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ширектер                                   - 15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22 300 0     --- арқа бөлігінің жоталық жиегі           - 15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және/немесе бүйрек бөліктері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22 500 0     --- жіліншігі бар сан-жамбас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бөліктері                                  - 15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22 900 0     --- өзгелері                               - 15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23 000 0     -- сүйегі сылынған                         - 15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30 000 0     - қозылардың ұшасы немесе жартылай         - 15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ұшасы, мұздатылған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"0204 22 100 0    --- қысқа кесілген алдыңғы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ширектер                                    - 25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22 300 0     --- арқа бөлігінің жоталық жиегі            - 25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және/немесе бүйрек бөліктері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22 500 0     --- жіліншігі бар сан-жамбас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бөліктері                                   - 25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22 900 0     --- өзгелері                                - 25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23 000 0     -- сүйегі сылынған                          - 25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30 000 0     - қозылардың ұшасы немесе жартылай          - 25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ұшасы, мұздатылған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"0204 41 000 0    -- ұша немесе жартылай ұша                  - 15"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"0204 41 000 0    -- ұша немесе жартылай ұша                  - 25";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"0204 42 100 0    --- қысқа кесілген алдыңғы                  - 15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ширектері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42 300 0     --- арқа бөлігінің жоталық жиегі            - 15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және/немесе бүйрек бөліктері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42 500 0     --- жіліншігі бар сан-жамбас                - 15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бөліктері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42 900 0     --- өзгелері                                - 15"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"0204 42 100 0    --- қысқа кесілген алдыңғы                  - 25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ширектері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42 300 0     --- арқа бөлігінің жоталық жиегі            - 25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және/немесе бүйрек бөліктері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42 500 0     --- жіліншігі бар сан-жамбас                - 25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бөліктері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42 900 0     --- өзгелері                                - 25";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"0204 43 100 0    --- қозылардың еті                          - 15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42 900 0     --- өзгелері                                - 15"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"0204 43 100 0    --- қозылардың еті                          - 25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43 900 0     --- өзгесі                                  - 25";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"0204 50 110 0    --- ұша және жартылай ұша                   - 15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50 130 0     --- қысқа кесілген алдыңғы                  - 15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ширектері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50 150 0     --- арқа бөлігінің жоталық жиегі            - 15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және/немесе бүйрек бөліктері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50 190 0     --- жіліншігі бар сан-жамбас                - 15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бөліктері     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"0204 50 110 0    --- ұша және жартылай ұша                   - 25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50 130 0     --- қысқа кесілген алдыңғы                  - 25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ширектері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50 150 0     --- арқа бөлігінің жоталық жиегі            - 25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және/немесе бүйрек бөліктері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50 190 0     --- жіліншігі бар сан-жамбас                - 25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бөліктері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"0204 50 310 0    ---- сүйегі сылынбаған шабылған ет          - 15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50 390 0     ---- сүйегі сылынған шабылған ет            - 15"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"0204 50 310 0    ---- сүйегі сылынбаған шабылған ет          - 25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50 390 0     ---- сүйегі сылынған шабылған ет            - 25";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"0204 50 510 0    --- ұша және жартылай ұша                   - 15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50 530 0     --- қысқа кесілген алдыңғы                  - 15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ширектері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50 550 0     --- арқа бөлігінің жоталық жиегі            - 15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және/немесе бүйрек бөліктері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50 590 0     --- жіліншігі бар сан-жамбас                - 15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бөліктері                  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"0204 50 510 0    --- ұша және жартылай ұша                   - 25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50 530 0     --- қысқа кесілген алдыңғы                  - 25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ширектері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50 550 0     --- арқа бөлігінің жоталық жиегі            - 25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және/немесе бүйрек бөліктері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50 590 0     --- жіліншігі бар сан-жамбас                - 25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бөліктері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"0204 50 710 0    ---- сүйегі сылынбаған шабылған ет          - 15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50 790 0     ---- сүйегі сылынған шабылған ет            - 15"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"0204 50 710 0    ---- сүйегі сылынбаған шабылған ет          - 25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50 790 0     ---- сүйегі сылынған шабылған ет            - 25";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"0205 00 110 0    -- жас немесе мұздатылған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0205 00 190 0     -- мұздатылған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0205 00 900 0     - есектердің, қашырлардың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лошактардың еті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"0205 00 110 0    -- жас немесе мұздатылған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0205 00 190 0     -- мұздатылған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0205 00 900 0     - есектердің, қашырлардың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лошактардың еті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10 910 0    --- бауыры    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10 950 0     --- жуан көк ет және жіңішке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көк ет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0205 10 990 0     --- өзгелері  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"0206 10 910 0    --- бауыры   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10 950 0     --- жуан көк ет және жіңішке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көк ет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0205 10 990 0     --- өзгелері 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"0206 21 000 0     -- тілдері      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үшін 0,8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"0206 21 000 0     -- тілдері  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үшін 0,8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"0206 22 000 9    --- өзгелері  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22 000 9    --- өзгелері 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"0206 29 910 0    ---- жуан көк ет және жіңішке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көк ет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29 990 0     ---- өзгелері 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"0206 29 910 0    ---- жуан көк ет және жіңішке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көк ет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29 990 0     ---- өзгелері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"0206 30 200 9    ---- өзгелері 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"0206 30 200 9    ---- өзгесі  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30 300 9    ---- өзгелері 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"0206 30 300 9    ---- өзгелері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"0206 30 800 9    ---- өзгелері 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"0206 30 800 9    ---- өзгелері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"0206 41 200 9    ---- өзгесі                      - 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41 200 9    ---- өзгесі  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"0206 41 800 9    ---- өзгелері 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41 800 9    ---- өзгелері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"0206 49 200 9    ---- өзгелері 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"0206 49 200 9    ---- өзгесі  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"0206 49 800 9    ---- өзгелері 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"0206 49 800 9    ---- өзгелері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"0206 80 910 0    --- жылқылардың, есектердің,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қашырлардың немесе лошактардың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80 990 0     --- қойлар мен ешкілердің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"0206 80 910 0    --- жылқылардың, есектердің,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қашырлардың немесе лошактардың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80 990 0     --- қойлар мен ешкілердің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90 910 0    --- жылқылардың, есектердің,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қашырлардың немесе лошактардың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90 990 0     --- қойлар мен ешкілердің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"0206 90 910 0    --- жылқылардың, есектердің,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қашырлардың немесе лошактардың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90 990 0     --- қойлар мен ешкілердің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11 100 0    --- жүні жұлынған және жартылай           - 10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ішек-қарыны алынған, бастары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аяқ сүйектері бар, "83%-дық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балапандар" ретінде ұсынылғандар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11 300 0     --- жүні жұлынған және                    - 10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ішек-қарыны алынған, басы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аяқ сүйектерінсіз, бірақ мойыны,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жүрегі, бауыры және бұлшық 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асқазаны бар, "70%-дық балапандар"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ретінде ұсынылғандар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11 900 0     --- жүні жұлынған және                    - 10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ішек-қарыны алынған, басы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аяқ сүйектерінсіз және мойыны,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жүрегі, бауыры және бұлшық 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асқазаны бар, "65%-дық балапандар"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ретінде ұсынылғандар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11 100 0    --- жүні жұлынған және жартылай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ішек-қарыны алынған, бастары мен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аяқ сүйектері бар, "83%-дық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балапандар" ретінде ұсынылғандар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11 300 0     --- жүні жұлынған және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ішек-қарыны алынған, басы мен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аяқ сүйектерінсіз, бірақ мойыны,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жүрегі, бауыры және бұлшық етті 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асқазаны бар, "70%-дық балапандар"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ретінде ұсынылғандар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11 900 0     --- жүні жұлынған және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ішек-қарыны алынған, басы мен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аяқ сүйектерінсіз және мойыны,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жүрегі, бауыры және бұлшық етті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асқазаны бар, "65%-дық балапандар"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ретінде ұсынылғандар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12 100 0    --- жүні жұлынған және                    - 10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ішек-қарыны алынған, басы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аяқ сүйектерінсіз, бірақ мойыны,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жүрегі, бауыры және бұлшық 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асқазаны бар, "70%-дық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балапандар" ретінде ұсынылғандар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12 900 0     --- жүні жұлынған және                    - 10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ішек-қарыны алынған, басы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аяқ сүйектерінсіз және мойыны,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жүрегі, бауыры және бұлшық 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асқазаны бар, "65%-дық балапандар"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ретінде ұсынылғандар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12 100 0    --- жүні жұлынған және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ішек-қарыны алынған, басы мен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аяқ сүйектерінсіз, бірақ мойыны,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жүрегі, бауыры және бұлшық етті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асқазаны бар, "70%-дық балапандар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ретінде ұсынылғандар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12 900 0     --- жүні жұлынған және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ішек-қарыны алынған, басы мен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аяқ сүйектерінсіз және мойыны,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жүрегі, бауыры және бұлшық етті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асқазаны бар, "65%-дық балапандар"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ретінде ұсынылғандар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13 100 0    ---- сүйегі сылынған                     - 10"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13 100 0     ---- сүйегі сылынбаған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13 200 0     ----- жартылары немесе ширектері   -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13 300 0      ----- тұтас қанаттары, жұқа        -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шетімен немесе онсыз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13 400 0      ----- омыртқалары, мойындары,      -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арқалығы мойындарымен бірге,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құйыршық және қанаттарының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жұқа шеттері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13 500 0      ----- төстіктер және олардың       -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кесектері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13 600 0      ----- аяқтары және олардың         -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кесектері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13 700 0      ----- өзгелері                     -    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13 200 0    ----- жартылары немесе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ширектері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13 300 0     ----- тұтас қанаттары, жұқа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шетімен немесе онсыз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13 400 0     ----- омыртқалары, мойындары,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арқалығы мойындармен бірге,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құйыршық және қанаттарының жұқа     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шеттері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13 500 0     ----- төстіктер және олардың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кесектері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13 600 0     ----- аяқтары және олардың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кесектері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13 700 0     ----- өзгелері   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13 910 0     ---- бауыры  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13 990 0     ---- өзгелері 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13 910 0     ---- бауыры 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13 990 0     ---- өзгелері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14 100 0    ---- сүйегі сылынған              -     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14 100 0    ---- сүйегі сылынған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14 200 0    ----- жартылары немесе            -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ширектері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14 300 0     ----- тұтас қанаттары, жұқа       -       10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шетімен немесе онсыз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14 400 0     ----- арқа, мойын, мойынымен      -       10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бірге арқалықтар, құйыршықтар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қанаттарының жұқа шеттері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14 500 0     ----- төстіктер және олардың      -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кесектері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14 600 0     ----- аяқтар және олардың         -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кесектері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14 700 0     ----- өзгелері                    -     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14 200 0    ----- жартылары немесе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ширектері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14 300 0     ----- тұтас қанаттары, жұқа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шетімен немесе онсыз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14 400 0     ----- арқа, мойыны, мойынымен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бірге арқалықтар, құйыршықтар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қанаттарының жұқа шеттері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14 500 0     ----- төстіктер және олардың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кесектері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14 600 0     ----- аяқтар және олардың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кесектері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14 700 0     ----- өзгелері   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14 910 0     ---- бауыры  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14 990 0     ---- өзгелері 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14 910 0     ---- бауыры 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14 990 0     ---- өзгелері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24 100 0    --- жүні жұлынған және            -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ішек-қарыны алынған, басы мен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аяқ сүйектерінсіз, бірақ мойыны,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жүрегі және бұлшық 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асқазаны бар, "80%-дық күркетауықтар"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ретінде ұсынылғандар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24 900 0     --- жүні жұлынған және            -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ішек-қарыны алынған, басы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аяқ сүйектерінсіз және мойыны,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жүрегі, бауыры мен бұлшық 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асқазаны жоқ, "73%-дық күркетауықтар"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ретінде ұсынылғандар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24 100 0    --- жүні жұлынған және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ішек-қарыны алынған, басы мен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аяқ сүйектерінсіз, бірақ мойыны,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жүрегі және бұлшық етті            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асқазаны бар, "80%-дық күркетауықтар"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ретінде ұсынылғандар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24 900 0     --- жүні жұлынған және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ішек-қарыны алынған, басы мен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аяқ сүйектерінсіз және мойыны,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жүрегі, бауыры мен бұлшық етті     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асқазаны жоқ, "73%-дық күркетауықтар"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ретінде ұсынылғандар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25 100 0    --- жүні жұлынған және            -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ішек-қарыны алынған, басы мен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аяқ сүйектерінсіз, бірақ мойыны,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жүрегі және бұлшық 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асқазаны бар, "80%-дық күркетауықтар"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ретінде ұсынылғандар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25 900 0     --- жүні жұлынған және            -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ішек-қарыны алынған, басы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аяқ сүйектерінсіз және мойыны,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жүрегі, бауыры және бұлшық 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асқазаны жоқ, "73%-дық күркетауықтар"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ретінде ұсынылғандар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25 100 0    --- жүні жұлынған және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ішек-қарыны алынған, басы мен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аяқ сүйектерінсіз, бірақ мойыны,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жүрегі және бұлшық етті              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асқазаны бар, "80%-дық күркетауықтар"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ретінде ұсынылғандар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25 900 0     --- жүні жұлынған және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ішек-қарыны алынған, басы мен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аяқ сүйектерінсіз және мойыны,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жүрегі, бауыры және бұлшық етті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асқазаны жоқ, "73%-дық күркетауықтар"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ретінде ұсынылғандар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26 100 0    ---- сүйегі сылынған               -  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26 100 0     ---- сүйегі сылынған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26 200 0    ----- жартылары немесе            -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ширектері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26 300 0     ----- тұтас қанаттар, қанат-      -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тарының жұқа шеттері немесе онсыз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26 400 0     ----- арқа, мойын, мойынымен      -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бірге арқалық, құйыршықтар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қанаттарының жұқа шеттері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26 500 0     ----- төстіктер және олардың      -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кесектері   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26 200 0    ----- жартылары немесе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ширектері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26 300 0     ----- тұтас қанаттар, қанат-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тарының жұқа шеттері немесе онысыз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26 400 0     ----- арқа, мойын, мойыны бар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арқалық, құйыршықтар және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қанаттарының жұқа шеттері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26 500 0     ----- төстіктер және олардың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кесектері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26 600 0    ------ жіліншіктері және олардың     -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кесектері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26 700 0     ------ өзгелері                      -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26 800 0     ----- өзгелері                       -      15"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26 600 0    ------ жіліншіктері және олардың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кесектері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26 700 0     ------ өзгелері  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26 800 0     ----- өзгелері   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26 910 0    ---- бауыры   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26 990 0     ---- өзгелері 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26 910 0    ---- бауыры  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26 990 0     ---- өзгелері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27 100 0    ---- сүйегі сылынған               -  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27 100 0    ---- сүйегі сылынған        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27 200 0    ----- жартылары немесе            -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ширектері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27 300 0     ----- тұтас қанаттар, қанат-      -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тарының жұқа шеттері немесе онысыз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27 400 0     ---- арқа, мойын, мойыны бар      -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арқалық, құйыршықтар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қанаттарының жұқа шеттері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27 500 0     ----- төстіктер және олардың      -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кесектері   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27 200 0    ----- жартылары немесе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ширектері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27 300 0     ----- тұтас қанаттар, қанат-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тарының жұқа шеттері немесе онысыз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27 400 0     ----- арқа, мойын, мойыны бар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арқалық, құйыршықтар және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қанаттарының жұқа шеттері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27 500 0     ----- төстіктер және олардың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кесектері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27 600 0    ------ жіліншіктері және олардың     -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кесектері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27 700 0     ------ өзгелері                      -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27 800 0     ----- өзгелері                       -      15"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27 600 0    ------ жіліншіктері және олардың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кесектері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27 700 0     ------ өзгелері  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27 800 0     ----- өзгелері   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27 910 0    ---- бауыры   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27 990 0     ---- өзгелері 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27 910 0    ---- бауыры  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27 990 0     ---- өзгелері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32 110 0    ---- жүні жұлынған, қаны           -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ағызылған, ішектерсіз, бірақ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ішек-қарыны алынбаған, басымен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аяқ сүйектерімен, "85%-дық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үйректер" ретінде ұсынылғандар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32 150 0     --- жүні жұлынған және ішек-        -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қарыны алынған, басы мен аяқ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сүйектерінсіз, бірақ мойыны,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жүрегі және бұлшық етті асқазаны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бар, "70%-дық үйректер" ретінде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ұсынылғандар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32 190 0     ---- жүні жұлынған және ішек-       -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қарыны алынған, басы мен аяқ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сүйектерінсіз, мойыны, жүрегі,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бауыры мен бұлшық етті асқазаны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жоқ, "63%-дық үйректер" ретінде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ұсынылғандар немесе қандай да бір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 бөлімде ұсынылғандар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32 110 0    ---- жүні жұлынған, қаны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ағызылған, ішектерсіз, бірақ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ішек-қарыны алынбаған, басымен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аяқ сүйектерімен, "85%-дық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үйректер" ретінде ұсынылғандар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32 150 0     --- жүні жұлынған және ішек-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қарыны алынған, басы мен аяқ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сүйектерінсіз, бірақ мойыны,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жүрегі және бұлшық етті асқазаны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бар, "70%-дық үйректер" ретінде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ұсынылғандар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32 190 0     ---- жүні жұлынған және ішек-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қарыны алынған, басы мен аяқ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сүйектерінсіз, мойыны, жүрегі,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бауыры мен бұлшық етті асқазаны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жоқ, "63%-дық үйректер" ретінде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ұсынылғандар немесе қандай да бір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 бөлімде ұсынылғандар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32 510 0    ---- жүні жұлынған, қаны            -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ағызылған, ішек-қарыны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алынған, басымен және аяқ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сүйектерімен "82%-дық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үйректер" ретінде ұсынылғандар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32 590 0     ---- жүні жұлынған және ішек-        -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қарыны алынған, басы мен аяқ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сүйектерінсіз, жүрегі, бауыры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 бұлшық етті асқазаны бар,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"75%-дық үйректер" ретінде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ұсынылған немесе қандай да бір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 бөлімде ұсынылғандар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32 900 0     --- цесаркалардың                     -    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32 510 0    ---- жүні жұлынған, қаны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ағызылған, ішек-қарыны алынған,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басымен және аяқ сүйектерімен,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"82%-дық үйректер" ретінде      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ұсынылғандар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32 590 0     ---- жүні жұлынған және ішек-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қарыны алынған, басы мен аяқ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сүйектерінсіз, жүрегі, бауыры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 бұлшық етті асқазаны бар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"75%-дық үйректер" ретінде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ұсынылған немесе қандай да бір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 бөлімде ұсынылғандар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32 900 0     --- цесаркалардың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33 110 0    ---- жүні жұлынған және ішек-       -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қарыны алынған, басы мен аяқ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сүйектерінсіз, бірақ мойыны,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жүрегі және бұлшық етті асқазаны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бар, "70%-дық үйректер" ретінде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ұсынылғандар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33 190 0     ---- жүні жұлынған және ішек-       -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қарыны алынған, басы мен аяқ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сүйектерінсіз, мойыны, жүрегі,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бауыры мен бұлшық етті асқазаны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жоқ, "63%-дық үйректер" ретінде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ұсынылған немесе қандай да бір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 бөлімде ұсынылғандар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33 110 0    ---- жүні жұлынған және ішек-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қарыны алынған, басы мен аяқ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сүйектерінсіз, бірақ мойыны,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жүрегі және бұлшық етті асқазаны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бар, "70%-дық үйректер" ретінде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ұсынылғандар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33 190 0     ---- жүні жұлынған және ішек-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қарыны алынған, басы мен аяқ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сүйектерінсіз, мойыны, жүрегі,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бауыры мен бұлшық етті асқазаны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жоқ, "63%-дық үйректер" ретінде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ұсынылғандар немесе қандай да бір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 бөлімде ұсынылғандар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33 510 0    ---- жүні жұлынған, қаны            -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ағызылған, ішек-қарыны алынған,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басымен және аяқ сүйектерімен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"82%-дық үйректер" ретінде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ұсынылғандар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33 590 0     ---- жүні жұлынған және ішек-        -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қарыны алынған, басы мен аяқ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сүйектерінсіз, жүрегі, бауыры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 бұлшық етті асқазаны бар,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"75%-дық үйректер" ретінде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ұсынылған немесе қандай да бір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 бөлімде ұсынылғандар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33 900 0     --- цесаркалардың                     -    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33 510 0    ---- жүні жұлынған, қаны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ағызылған, ішек-қарыны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алынған, басымен және аяқ    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сүйектерімен, "82%-дық             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үйректер" ретінде ұсынылғандар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33 590 0     ---- жүні жұлынған және ішек-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қарыны алынған, басы мен аяқ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сүйектерінсіз, жүрегі, бауыры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мен бұлшық етті асқазаны бар,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"75%-дық үйректер" ретінде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ұсынылған немесе қандай да бір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 бөлімде ұсынылғандар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33 900 0     --- цесаркалардың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35 110 0    ----- қаздардың                   -    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35 110 0    ----- қаздардың 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35 150 1    ------ үйректердің                -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35 150 9     ------ цесаркалардың              -      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35 150 1    ------ үйректердің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35 150 9     ------ цесаркалардың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35 210 0    ------ үйректің                   -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35 230 0     ------ қаздардың                  -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35 250 0     ------  цесаркалардың             -      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35 210 0    ------ үйректің 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35 230 0     ------ қаздардың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35 250 0     ------ цесаркалардың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35 310 1    ------ цесаркалардың             -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35 310 9     ------ өзгелері                  -    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35 310 1    ------ цесаркалардың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35 310 9     ------ өзгелері 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35 410 1    ------ цесаркалардың             -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35 410 9     ------ өзгелері                  -    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35 410 1    ------ цесаркалардың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35 410 9     ------ өзгелері 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35 510 1     ------ қаздардың                  -  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35 510 1     ------ қаздардың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35 530 1     ------ үйректердің               -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35 530 9      ------ цесаркалардың             -     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35 530 1     ------ үйректердің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35 530 9     ------ цесаркалардың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35 610 1    ------ қаздардың                  -  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35 610 1    ------ қаздардың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35 630 1    ------ үйректердің               -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35 630 9     ------ цесаркалардың             -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35 710 0     ----- қаздардың немесе           -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үйректердің палеоттары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35 630 1     ------ үйректердің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35 630 9     ------ цесаркалардың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35 710 0     ----- қаздардың немесе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үйректердің палеоттары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35 790 1    ------ цесаркалардың             -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35 790 9     ------ өзгелері                  -    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35 790 1    ------ цесаркалардың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35 790 9     ------ өзгелері 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35 910 0    ---- бауыр, семізінен басқа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35 990 0     ---- өзгелері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35 910 0    ---- бауыр, семізінен басқа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35 990 0     ---- өзгелері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36 110 1    ------ қаздардың                  -  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36 110 1    ------ қаздардың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36 150 1    ------ үйректердің               -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36 150 9     ------ цесаркалардың             -      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36 150 1    ------ үйректердің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36 150 9     ------ цесаркалардың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36 210 0    ------ үйректің                  -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36 230 0     ------ қаздардың                 -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36 250 0     ------ цесаркалардың             -      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36 210 0    ------ үйректің 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36 230 0     ------ қаздардың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36 250 0     ------ цесаркалардың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36 310 1    ------ цесаркалардың             -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36 310 9     ------ өзгелері                  -      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36 310 1    ------ цесаркалардың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36 310 9     ------ өзгелері 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36 410 1    ------ цесаркалардың             -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36 410 9     ------ өзгелері                  -    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36 410 1    ------ цесаркалардың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36 410 9     ------ өзгелері 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36 510 0    ------ қаздардың                 -    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36 510 0    ------ қаздардың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36 530 1    ------ үйректердің               -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36 530 9     ------ цесаркалардың             -      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36 530 1    ------ үйректердің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36 530 9     ------ цесаркалардың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36 610 0    ------ қаздардың                 -    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36 610 0    ------ қаздардың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36 630 1    ------ үйректердің               -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36 630 9     ------ цесаркалардың             -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36 710 0     ----- қаздардың немесе           -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үйректердің палетоттары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36 630 1    ------ үйректердің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36 630 9     ------ цесаркалардың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36 710 0     ----- қаздардың немесе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үйректердің палетоттары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36 790 1    ------ цесаркалардың             -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36 790 9     ------ өзгелері                  -    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36 790 1    ------ цесаркалардың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36 790 9     ------ өзгелері                  - 20,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36 810 0    ----- қаздың майлы бауыры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36 850 0     ----- үйректің майлы бауыры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36 890 0     ----- өзгелері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36 900 0     ---- өзгелері                     - 15,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36 810 0    ----- қаздың майлы бауыры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36 850 0     ----- үйректің майлы бауыры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36 890 0     ----- өзгелері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36 900 0     ---- өзгелері                     - 25,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үшін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"8482 10 900 9    --- өзгелері                дана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"8482 10 900 9    --- өзгелері                дана        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Кедендік тарифіне 1-қосымшада: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"0408 91 800 9    ----- өзгелері           - 30,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1 кг үшін   1 мамырға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0,6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"1006            Күріш: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10          - қабығы аршылмаған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күріш (шикізаттық күріш):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10 100 0    -- егіске арналған    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 өзгелері: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--- буландырылған: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10 210 0    ---- қысқа дәнді      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10 230 0    ---- орташа дәнді     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---- ұзын дәнді: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10 250 0    ----- ұзындығының     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еніне қатынасы 2 астам,  1 кг үшін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бірақ 3 кем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10 270 0    ----- ұзындығының     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еніне қатынасы 3 тең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одан астам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--- өзгелері: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10 920 0    ---- қысқа дәнді      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10 940 0    ---- орташа дәнді     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---- ұзын дәнді: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10 960 0    ---- ұзындығының      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еніне қатынасы 2 астам,  1 кг үшін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бірақ 3 кем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10 980 0    ----- ұзындығының     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еніне қатынасы 3 тең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одан астам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20          - қабығы аршылған күріш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(жылтылдатылмаған):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 буландырылған: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20 110 0    --- қысқа дәнді        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20 130 0    --- орташа дәнді      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--- ұзын дәнді: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20 150 0    ---- ұзындығының      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еніне қатынасы 2 астам,  1 кг үшін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бірақ 3 кем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20 170 0    ---- ұзындығының       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еніне қатынасы 3 тең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одан астам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 өзгелері: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20 920 0    --- қысқа дәнді        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20 940 0    --- орташа дәнді      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--- ұзын дәнді: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20 960 0    ---- ұзындығының      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еніне қатынасы 2 астам,  1 кг үшін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бірақ 3 кем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20 980 0    ---- ұзындығының       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еніне қатынасы 3 тең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одан астам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          - жартылай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талқандатылған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толық талқандатылған,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жылтылдатылған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жылтылдатылмаған,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жалтыратылған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жалтыратылмаған күріш: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 жартылай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талқандатылған күріш: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--- буландырылған: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30 210 0    ---- қысқа дәнді      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30 230 0    ---- орташа дәнді     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---- ұзын дәнді: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30 250 0    ----- ұзындығының     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еніне қатынасы 2 астам,   1 кг үшін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бірақ 3 кем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30 270 0    ----- ұзындығының      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еніне қатынасы 3 тең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одан астам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--- өзгелері: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30 420 0    ---- қысқа дәнді      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30 440 0    ---- орташа дәнді     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---- ұзын дәнді: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30 460 0    ----- ұзындығының     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еніне қатынасы 2 астам,   1 кг үшін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бірақ 3 кем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30 480 0    ----- ұзындығының      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еніне қатынасы 3 тең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одан астам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 толық талқандатылған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күріш: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--- буландырылған: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30 610 0    ---- қысқа дәнді      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30 630 0    ---- орташа дәнді     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---- ұзын дәнді: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30 650 0    ----- ұзындығының     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еніне қатынасы 2 астам,  1 кг үшін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бірақ 3 кем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30 670 0    ----- ұзындығының      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еніне қатынасы 3 тең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одан астам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--- өзгелері: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30 920 0    ---- қысқа дәнді      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30 940 0    ---- орташа дәнді     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---- ұзын дәнді: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30 960 0    ----- ұзындығының      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еніне қатынасы 2 астам,  1 кг үшін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бірақ 3 кем     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30 980 0    ----- ұзындығының      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еніне қатынасы 3 тең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одан астам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40 000 0    - уатылған күріш          - 20, бірақ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       1 кг үшін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         0,07 евро-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кем емес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"3215 19 000 0   -- өзгелері             -     0     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                    1 мамырға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 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       қолданылады"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"3401 20         - басқа нысандардағы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сабындар: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3401 20 100 0    -- үлпектер, вафли,      -     10   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гранулалар немесе                 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ұнтақтар          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3401 20 900 0    -- өзгелері              -     10   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               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        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       қолданылады";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"4406 90 000 0   - өзгелері              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0    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                    1 мамырға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 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       қолданылады"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"4408 31         -- күңгірт-қызыл сүрегі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бар шорея, ақшыл-қызыл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сүрегі бар шорея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шорея бакау: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31 110 0    --- ұштары жалғанған,      -    5   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сүргіленген немесе                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сүргіленбеген,       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жылтыратылған немесе            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жылтыратылмаған                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--- өзгелері: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31 210 0    ---- сүргіленген          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5  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               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        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 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31 250 0    ---- жылтыратылған          -    5  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               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        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 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31 300 0    ---- өзгелері             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5  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               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        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 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"4408 39         -- өзгелері: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--- шореялардың әр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алуан түрлерінің сүрегі,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парашорея, пентакме,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пайдалы энтандрофрагма,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сәнді терминалия, Клайн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аукумеясы, қатты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қарамайлы триплохитон,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цилиндрлік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энтандрофрагрма,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суринамдық вирола,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махогондік ағаш (Swietenia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spp.), Рио палисандры,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Пара палисандры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бразилиялық қызғылт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ағаш: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39 150 0    ---- жылтыратылған;          -    5  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ұштары жалғанған,                 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сүргіленген немесе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сүргіленбеген,                  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жылтыратылған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жылтыратылмаған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---- өзгелері: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39 210 0    ----- сүргіленген           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5  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               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----- өзгелері: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39 310 0    ------ қалыңдығы            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5  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 мм-ден аспайтын                 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39 350 0    ------ қалыңдығы            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5  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 мм-ден асатын                   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--- өзгелері: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39 550 0    ---- сүргіленген;            -    5  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жылтыратылған; ұштары             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жалғанған, сүргіленген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немесе сүргіленбеген,           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жылтыратылған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жылтыратылмаған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---- өзгелері: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39 700 0    ----- қарындаш               -    5  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дайындау үшін                    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тақтайшалар       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----- өзгелері: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39 850 0    ------ қалыңдығы           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5  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 мм-ден аспайтын                 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39 950 0    ------ қалыңдығы           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5  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 мм-ден астам                   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қолданылады";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"4811 59 000 0   шырындар құятын              -    0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-ден             тетрақағаз                             1 мамырға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 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        қолданылады"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"5106            Бөлшек сауда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өлшеп салынбаған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аппараттық иірудің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иірімжібі: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5106 10          - құрамында 85 мас.%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одан да көп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жүні бар: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5106 10 100 0    -- ағартылмаған              -     5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             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5106 10 900 0    -- өзгесі                    -     5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             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5107             Бөлшек сауда үшін өлшеп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салынбаған тарақпен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иірудің жүндік иірімжібі: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5107 10          - құрамында 85 мас.%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одан да көп жүні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5107 10 100 0    --- ағартылмаған             -     5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             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5107 10 900 0    --- өзгесі                   -     5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             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7007             Нығыздалған (шыңдалған)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көп қабатты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қауіпсіз шыны: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 мынадай нығыздалған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(шыңдалған) қауіпсіз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шыны: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7007 19          -- өзгелері: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7007 19 200 0    --- массасы боялған         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15 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(көлемі күңгірттелген),           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сөндірілген, бастырылған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шағылыстыратын           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немесе шағылыстырмайтын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қабаты бар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"7310 10 000 0,  сыраға арналған кегтер       -     0 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7310 29 900 0                                            1 мамырға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-ден                               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қолданылады"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"7312            Қара металдардан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жасалған, электрлік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оқшаулаусыз иірілген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сым, тростар, арқан-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жіптер, өрме баулар,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ілмектер және ұқсас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бұйымдар: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----- иірілген сымдар: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7312 10 750 0    ------- мырышталған          -     0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           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қолданылады";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"8716 39 800 9   ----- өзгелері              дана   0 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                                           1 мамырға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қолданылады"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"8802 12 100 0   ----- шығарылған            дана   0  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-ден             уақытынан бастап                 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5 жылдан астам уақыт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өткен азаматтық                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тікұшақтар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8803             8801 немесе 8802 тауар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позициясының ұшу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аппараттардың бөлшектері: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8803 10          - ауа винттері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көтергіш винттер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олардың бөлшектері: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8803 10 100 0    -- азаматтық авиация        -      0 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  үшін                              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8803 90          - өзгелері: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8803 90 910 0    --- азаматтық авиация       -      0 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  және планерлер үшін               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9027 30 000 0    - оптикалық сәулелендіру   дана    0 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  әсеріне негізделген                   1 желтоқсанға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спектрометрлер,                          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спектрофотометрлер және                қолданылады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спектрографтар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(ультракүлгін, спектрдің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көрінетін бөлігі,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инфрақызыл)               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екі апта мерзімде Еуразия экономикалық қоғамдастығы Интеграциялық комитетінің Хатшылығын Қазақстан Республикасының Үкіметі қабылдайтын сыртқы сауда қызметін реттеу шаралары туралы хабардар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бастап отыз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