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cd01" w14:textId="20ac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18 сәуірдегі N 308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426-қосымшада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"Франциядан," деген сөзден кейін»"Америка Құрама Штаттарынан, Сингапурдан, Жаңа Зеландиядан, Австралиядан,"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орындаудан күтілетін нәтижелер" деген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"Тікелей нәтижеде" "Халықаралық сарапшылар мен дәріскерлерді Франциядан - 3 адам," деген сөздерден кейін»"Америка Құрама Штаттарынан - 2 адам, Сингапурдан - 1 адам, Жаңа Зеландиядан - 1 адам, Австралиядан - 1 адам"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