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d636" w14:textId="c9cd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Кеңсесі Бақылау және құжаттамалық қамтамасыз ету бөлімінің меңгерушісі орынбасарының міндеттерін атқаруды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18 сәуірдегі N 311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 Бақылау және құжаттамалық қамтамасыз ету бөлімінің меңгерушісі орынбасарының міндеттерін атқару Ерден Шахимарденұлы Құсайынға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