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fd7e7" w14:textId="75fd7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2007 жылғы 19 сәуірдегі N 318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Қазақстан Республикасы Ауыл шаруашылығы министрлігіне Батыс Қазақстан облысының төрт күйзеліске ұшыраған аудандары халқының мұқтаждарын және санитарлық-экологиялық қажеттіліктерін қамтамасыз ету үшін Ресей Федерациясынан қосымша волга суын Үлкен және Кіші Өзен өзендеріне беру үшін 2007 жылға арналған республикалық бюджетте Қазақстан Республикасы Үкіметінің шұғыл шығындарға көзделген резервінен 150000000 (бір жүз елу миллион) теңге бөлінсін.
</w:t>
      </w:r>
      <w:r>
        <w:br/>
      </w:r>
      <w:r>
        <w:rPr>
          <w:rFonts w:ascii="Times New Roman"/>
          <w:b w:val="false"/>
          <w:i w:val="false"/>
          <w:color w:val="000000"/>
          <w:sz w:val="28"/>
        </w:rPr>
        <w:t>
      2. Қазақстан Республикасы Қаржы министрлігі бөлінген қаражаттың нысаналы пайдаланылуын бақылауды жүзеге асырсын.
</w:t>
      </w:r>
      <w:r>
        <w:br/>
      </w:r>
      <w:r>
        <w:rPr>
          <w:rFonts w:ascii="Times New Roman"/>
          <w:b w:val="false"/>
          <w:i w:val="false"/>
          <w:color w:val="000000"/>
          <w:sz w:val="28"/>
        </w:rPr>
        <w:t>
      3.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