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5d5c" w14:textId="67f5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2007 жылғы 20 сәуірдегі N 319 Қаулысы</w:t>
      </w:r>
    </w:p>
    <w:p>
      <w:pPr>
        <w:spacing w:after="0"/>
        <w:ind w:left="0"/>
        <w:jc w:val="both"/>
      </w:pPr>
      <w:bookmarkStart w:name="z11" w:id="0"/>
      <w:r>
        <w:rPr>
          <w:rFonts w:ascii="Times New Roman"/>
          <w:b w:val="false"/>
          <w:i w:val="false"/>
          <w:color w:val="000000"/>
          <w:sz w:val="28"/>
        </w:rPr>
        <w:t>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310 </w:t>
      </w:r>
      <w:r>
        <w:rPr>
          <w:rFonts w:ascii="Times New Roman"/>
          <w:b w:val="false"/>
          <w:i w:val="false"/>
          <w:color w:val="000000"/>
          <w:sz w:val="28"/>
        </w:rPr>
        <w:t xml:space="preserve">Жарлығын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 (бұдан әрі - Іс-шаралар жоспары) бекітілсін. </w:t>
      </w:r>
    </w:p>
    <w:bookmarkEnd w:id="1"/>
    <w:bookmarkStart w:name="z2" w:id="2"/>
    <w:p>
      <w:pPr>
        <w:spacing w:after="0"/>
        <w:ind w:left="0"/>
        <w:jc w:val="both"/>
      </w:pPr>
      <w:r>
        <w:rPr>
          <w:rFonts w:ascii="Times New Roman"/>
          <w:b w:val="false"/>
          <w:i w:val="false"/>
          <w:color w:val="000000"/>
          <w:sz w:val="28"/>
        </w:rPr>
        <w:t xml:space="preserve">
      2. Орталық және жергілікті атқарушы органдардың, Қазақстан Республикасының Президентіне тікелей бағынатын және есеп беретін мемлекеттік органдардың бірінші басшылары Іс-шаралар жоспарының мүлтіксіз және уақтылы орындалуын қамтамасыз етсін. </w:t>
      </w:r>
    </w:p>
    <w:bookmarkEnd w:id="2"/>
    <w:bookmarkStart w:name="z3" w:id="3"/>
    <w:p>
      <w:pPr>
        <w:spacing w:after="0"/>
        <w:ind w:left="0"/>
        <w:jc w:val="both"/>
      </w:pPr>
      <w:r>
        <w:rPr>
          <w:rFonts w:ascii="Times New Roman"/>
          <w:b w:val="false"/>
          <w:i w:val="false"/>
          <w:color w:val="000000"/>
          <w:sz w:val="28"/>
        </w:rPr>
        <w:t xml:space="preserve">
      3. Орталық және жергілікті атқарушы органдар, Қазақстан Республикасының Президентіне тікелей бағынатын және есеп беретін мемлекеттік органдар бір апта мерзімде органның, облыстың, Астана және Алматы қалаларының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(бұдан әрі - Жалпыұлттық жоспар) және Қазақстан Республикасы Үкіметінің 2007-2009 жылдарға арналған бағдарламасын (бұдан әрі - Бағдарлама) іске асыру жөніндегі іс-шаралар жоспарын әзірлесін және бекітсін. </w:t>
      </w:r>
    </w:p>
    <w:bookmarkEnd w:id="3"/>
    <w:bookmarkStart w:name="z4" w:id="4"/>
    <w:p>
      <w:pPr>
        <w:spacing w:after="0"/>
        <w:ind w:left="0"/>
        <w:jc w:val="both"/>
      </w:pPr>
      <w:r>
        <w:rPr>
          <w:rFonts w:ascii="Times New Roman"/>
          <w:b w:val="false"/>
          <w:i w:val="false"/>
          <w:color w:val="000000"/>
          <w:sz w:val="28"/>
        </w:rPr>
        <w:t xml:space="preserve">
      4. Орталық және жергілікті атқарушы органдар, Қазақстан Республикасының Президентіне тікелей бағынатын және есеп беретін мемлекеттік органдар Қазақстан Республикасы Экономика және бюджеттік жоспарлау министрлігіне: </w:t>
      </w:r>
      <w:r>
        <w:br/>
      </w:r>
      <w:r>
        <w:rPr>
          <w:rFonts w:ascii="Times New Roman"/>
          <w:b w:val="false"/>
          <w:i w:val="false"/>
          <w:color w:val="000000"/>
          <w:sz w:val="28"/>
        </w:rPr>
        <w:t xml:space="preserve">
      1) ай сайын есепті айдан кейінгі айдың 1-күнінен кешіктірмей Іс-шаралар жоспарының орындалу барысы туралы; </w:t>
      </w:r>
      <w:r>
        <w:br/>
      </w:r>
      <w:r>
        <w:rPr>
          <w:rFonts w:ascii="Times New Roman"/>
          <w:b w:val="false"/>
          <w:i w:val="false"/>
          <w:color w:val="000000"/>
          <w:sz w:val="28"/>
        </w:rPr>
        <w:t xml:space="preserve">
      2) жарты жылдық және жылдық қорытындылары бойынша есепті кезеңнен кейінгі айдың 5-күнінен кешіктірмей Жалпыұлттық жоспар мен Бағдарламаның орындалу барысы туралы ақпарат ұсынсын. </w:t>
      </w:r>
    </w:p>
    <w:bookmarkEnd w:id="4"/>
    <w:bookmarkStart w:name="z5" w:id="5"/>
    <w:p>
      <w:pPr>
        <w:spacing w:after="0"/>
        <w:ind w:left="0"/>
        <w:jc w:val="both"/>
      </w:pPr>
      <w:r>
        <w:rPr>
          <w:rFonts w:ascii="Times New Roman"/>
          <w:b w:val="false"/>
          <w:i w:val="false"/>
          <w:color w:val="000000"/>
          <w:sz w:val="28"/>
        </w:rPr>
        <w:t xml:space="preserve">
      5. Қазақстан Республикасы Экономика және бюджеттік жоспарлау министрлігі Қазақстан Республикасының Үкіметіне: </w:t>
      </w:r>
      <w:r>
        <w:br/>
      </w:r>
      <w:r>
        <w:rPr>
          <w:rFonts w:ascii="Times New Roman"/>
          <w:b w:val="false"/>
          <w:i w:val="false"/>
          <w:color w:val="000000"/>
          <w:sz w:val="28"/>
        </w:rPr>
        <w:t xml:space="preserve">
      1) ай сайын есепті айдан кейінгі айдың 5-күнінен кешіктірмей Іс-шаралар жоспарының орындалу барысы туралы; </w:t>
      </w:r>
      <w:r>
        <w:br/>
      </w:r>
      <w:r>
        <w:rPr>
          <w:rFonts w:ascii="Times New Roman"/>
          <w:b w:val="false"/>
          <w:i w:val="false"/>
          <w:color w:val="000000"/>
          <w:sz w:val="28"/>
        </w:rPr>
        <w:t xml:space="preserve">
      2) жарты жылдық және жылдық қорытындылары бойынша есепті кезеңнен кейінгі айдың 15-күнінен кешіктірмей Жалпыұлттық жоспар мен </w:t>
      </w:r>
      <w:r>
        <w:br/>
      </w:r>
      <w:r>
        <w:rPr>
          <w:rFonts w:ascii="Times New Roman"/>
          <w:b w:val="false"/>
          <w:i w:val="false"/>
          <w:color w:val="000000"/>
          <w:sz w:val="28"/>
        </w:rPr>
        <w:t xml:space="preserve">
Бағдарламаның орындалу барысы туралы жиынтық ақпарат ұсынсын. </w:t>
      </w:r>
    </w:p>
    <w:bookmarkEnd w:id="5"/>
    <w:bookmarkStart w:name="z6" w:id="6"/>
    <w:p>
      <w:pPr>
        <w:spacing w:after="0"/>
        <w:ind w:left="0"/>
        <w:jc w:val="both"/>
      </w:pPr>
      <w:r>
        <w:rPr>
          <w:rFonts w:ascii="Times New Roman"/>
          <w:b w:val="false"/>
          <w:i w:val="false"/>
          <w:color w:val="000000"/>
          <w:sz w:val="28"/>
        </w:rPr>
        <w:t xml:space="preserve">
      6. Мыналар: </w:t>
      </w:r>
      <w:r>
        <w:br/>
      </w:r>
      <w:r>
        <w:rPr>
          <w:rFonts w:ascii="Times New Roman"/>
          <w:b w:val="false"/>
          <w:i w:val="false"/>
          <w:color w:val="000000"/>
          <w:sz w:val="28"/>
        </w:rPr>
        <w:t xml:space="preserve">
      1) ай сайын есепті айдан кейінгі айдың 10-күні Іс-шаралар жоспарының орындалу мәселелері Қазақстан Республикасының Премьер- Министрі Кеңсесінің Басшысында өтетін кеңестерде қаралады; </w:t>
      </w:r>
      <w:r>
        <w:br/>
      </w:r>
      <w:r>
        <w:rPr>
          <w:rFonts w:ascii="Times New Roman"/>
          <w:b w:val="false"/>
          <w:i w:val="false"/>
          <w:color w:val="000000"/>
          <w:sz w:val="28"/>
        </w:rPr>
        <w:t xml:space="preserve">
      2) тармақтар бойынша Іс-шаралар жоспарына Бағдарламадан туындайтын өзгерістер мен толықтырулар енгізу қажет болған кезде Қазақстан Республикасы Үкіметінің мәжілістерінде жылына екі рет, бірінші және үшінші тоқсандар өткен соң Қазақстан Республикасы Экономика және бюджеттік жоспарлау министрлігінің ұсынысы бойынша қаралады деп белгіленсін. </w:t>
      </w:r>
    </w:p>
    <w:bookmarkEnd w:id="6"/>
    <w:bookmarkStart w:name="z7" w:id="7"/>
    <w:p>
      <w:pPr>
        <w:spacing w:after="0"/>
        <w:ind w:left="0"/>
        <w:jc w:val="both"/>
      </w:pPr>
      <w:r>
        <w:rPr>
          <w:rFonts w:ascii="Times New Roman"/>
          <w:b w:val="false"/>
          <w:i w:val="false"/>
          <w:color w:val="000000"/>
          <w:sz w:val="28"/>
        </w:rPr>
        <w:t xml:space="preserve">
      7. Премьер-Министр Кеңсесінің Басшысына Іс-шаралар жоспарының орындалған тармақтарын бақылаудан алу туралы шешім қабылдау құқығы берілсін. </w:t>
      </w:r>
    </w:p>
    <w:bookmarkEnd w:id="7"/>
    <w:bookmarkStart w:name="z8" w:id="8"/>
    <w:p>
      <w:pPr>
        <w:spacing w:after="0"/>
        <w:ind w:left="0"/>
        <w:jc w:val="both"/>
      </w:pPr>
      <w:r>
        <w:rPr>
          <w:rFonts w:ascii="Times New Roman"/>
          <w:b w:val="false"/>
          <w:i w:val="false"/>
          <w:color w:val="000000"/>
          <w:sz w:val="28"/>
        </w:rPr>
        <w:t xml:space="preserve">
      8. Осы қаулыға қосымшаға сәйкес Қазақстан Республикасы Үкіметінің кейбір шешімдерінің күші жойылды деп танылсын. </w:t>
      </w:r>
    </w:p>
    <w:bookmarkEnd w:id="8"/>
    <w:bookmarkStart w:name="z9" w:id="9"/>
    <w:p>
      <w:pPr>
        <w:spacing w:after="0"/>
        <w:ind w:left="0"/>
        <w:jc w:val="both"/>
      </w:pPr>
      <w:r>
        <w:rPr>
          <w:rFonts w:ascii="Times New Roman"/>
          <w:b w:val="false"/>
          <w:i w:val="false"/>
          <w:color w:val="000000"/>
          <w:sz w:val="28"/>
        </w:rPr>
        <w:t xml:space="preserve">
      9. Осы қаулының орындалуын бақылау Қазақстан Республикасы Премьер-Министрінің орынбасары - Экономика және бюджеттік жоспарлау министрі А.Е. Мусинге жүктелсін. </w:t>
      </w:r>
    </w:p>
    <w:bookmarkEnd w:id="9"/>
    <w:bookmarkStart w:name="z10" w:id="10"/>
    <w:p>
      <w:pPr>
        <w:spacing w:after="0"/>
        <w:ind w:left="0"/>
        <w:jc w:val="both"/>
      </w:pPr>
      <w:r>
        <w:rPr>
          <w:rFonts w:ascii="Times New Roman"/>
          <w:b w:val="false"/>
          <w:i w:val="false"/>
          <w:color w:val="000000"/>
          <w:sz w:val="28"/>
        </w:rPr>
        <w:t xml:space="preserve">
      10. Осы қаулы қол қойылған күнінен бастап қолданысқа енгізіледі. </w:t>
      </w:r>
    </w:p>
    <w:bookmarkEnd w:id="1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жылғы 20 сәуірдегі </w:t>
      </w:r>
      <w:r>
        <w:br/>
      </w:r>
      <w:r>
        <w:rPr>
          <w:rFonts w:ascii="Times New Roman"/>
          <w:b w:val="false"/>
          <w:i w:val="false"/>
          <w:color w:val="000000"/>
          <w:sz w:val="28"/>
        </w:rPr>
        <w:t xml:space="preserve">
                                        № 319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Жоспарға өзгерту енгізілді - Қазақстан Республикасы </w:t>
      </w:r>
      <w:r>
        <w:br/>
      </w:r>
      <w:r>
        <w:rPr>
          <w:rFonts w:ascii="Times New Roman"/>
          <w:b w:val="false"/>
          <w:i w:val="false"/>
          <w:color w:val="ff0000"/>
          <w:sz w:val="28"/>
        </w:rPr>
        <w:t xml:space="preserve">
Үкіметінің 2007.12.29 </w:t>
      </w:r>
      <w:r>
        <w:rPr>
          <w:rFonts w:ascii="Times New Roman"/>
          <w:b w:val="false"/>
          <w:i w:val="false"/>
          <w:color w:val="ff0000"/>
          <w:sz w:val="28"/>
        </w:rPr>
        <w:t xml:space="preserve">N 1390 </w:t>
      </w:r>
      <w:r>
        <w:rPr>
          <w:rFonts w:ascii="Times New Roman"/>
          <w:b w:val="false"/>
          <w:i w:val="false"/>
          <w:color w:val="ff0000"/>
          <w:sz w:val="28"/>
        </w:rPr>
        <w:t xml:space="preserve">, 2008.02.02 </w:t>
      </w:r>
      <w:r>
        <w:rPr>
          <w:rFonts w:ascii="Times New Roman"/>
          <w:b w:val="false"/>
          <w:i w:val="false"/>
          <w:color w:val="ff0000"/>
          <w:sz w:val="28"/>
        </w:rPr>
        <w:t xml:space="preserve">N 89 </w:t>
      </w:r>
      <w:r>
        <w:rPr>
          <w:rFonts w:ascii="Times New Roman"/>
          <w:b w:val="false"/>
          <w:i w:val="false"/>
          <w:color w:val="ff0000"/>
          <w:sz w:val="28"/>
        </w:rPr>
        <w:t xml:space="preserve">, 2008.03.25 </w:t>
      </w:r>
      <w:r>
        <w:rPr>
          <w:rFonts w:ascii="Times New Roman"/>
          <w:b w:val="false"/>
          <w:i w:val="false"/>
          <w:color w:val="ff0000"/>
          <w:sz w:val="28"/>
        </w:rPr>
        <w:t xml:space="preserve">N 286 </w:t>
      </w:r>
      <w:r>
        <w:rPr>
          <w:rFonts w:ascii="Times New Roman"/>
          <w:b w:val="false"/>
          <w:i w:val="false"/>
          <w:color w:val="ff0000"/>
          <w:sz w:val="28"/>
        </w:rPr>
        <w:t xml:space="preserve">, </w:t>
      </w:r>
      <w:r>
        <w:br/>
      </w:r>
      <w:r>
        <w:rPr>
          <w:rFonts w:ascii="Times New Roman"/>
          <w:b w:val="false"/>
          <w:i w:val="false"/>
          <w:color w:val="ff0000"/>
          <w:sz w:val="28"/>
        </w:rPr>
        <w:t xml:space="preserve">
2008.05.05 </w:t>
      </w:r>
      <w:r>
        <w:rPr>
          <w:rFonts w:ascii="Times New Roman"/>
          <w:b w:val="false"/>
          <w:i w:val="false"/>
          <w:color w:val="ff0000"/>
          <w:sz w:val="28"/>
        </w:rPr>
        <w:t xml:space="preserve">N 419 </w:t>
      </w:r>
      <w:r>
        <w:rPr>
          <w:rFonts w:ascii="Times New Roman"/>
          <w:b w:val="false"/>
          <w:i w:val="false"/>
          <w:color w:val="ff0000"/>
          <w:sz w:val="28"/>
        </w:rPr>
        <w:t xml:space="preserve">, 2008.06.20 </w:t>
      </w:r>
      <w:r>
        <w:rPr>
          <w:rFonts w:ascii="Times New Roman"/>
          <w:b w:val="false"/>
          <w:i w:val="false"/>
          <w:color w:val="ff0000"/>
          <w:sz w:val="28"/>
        </w:rPr>
        <w:t xml:space="preserve">N 597 </w:t>
      </w:r>
      <w:r>
        <w:rPr>
          <w:rFonts w:ascii="Times New Roman"/>
          <w:b w:val="false"/>
          <w:i w:val="false"/>
          <w:color w:val="ff0000"/>
          <w:sz w:val="28"/>
        </w:rPr>
        <w:t xml:space="preserve">, 2008.07.17 </w:t>
      </w:r>
      <w:r>
        <w:rPr>
          <w:rFonts w:ascii="Times New Roman"/>
          <w:b w:val="false"/>
          <w:i w:val="false"/>
          <w:color w:val="ff0000"/>
          <w:sz w:val="28"/>
        </w:rPr>
        <w:t xml:space="preserve">N 697 </w:t>
      </w:r>
      <w:r>
        <w:rPr>
          <w:rFonts w:ascii="Times New Roman"/>
          <w:b w:val="false"/>
          <w:i w:val="false"/>
          <w:color w:val="ff0000"/>
          <w:sz w:val="28"/>
        </w:rPr>
        <w:t xml:space="preserve">, 2008.09.26 </w:t>
      </w:r>
      <w:r>
        <w:br/>
      </w:r>
      <w:r>
        <w:rPr>
          <w:rFonts w:ascii="Times New Roman"/>
          <w:b w:val="false"/>
          <w:i w:val="false"/>
          <w:color w:val="ff0000"/>
          <w:sz w:val="28"/>
        </w:rPr>
        <w:t>
</w:t>
      </w:r>
      <w:r>
        <w:rPr>
          <w:rFonts w:ascii="Times New Roman"/>
          <w:b w:val="false"/>
          <w:i w:val="false"/>
          <w:color w:val="ff0000"/>
          <w:sz w:val="28"/>
        </w:rPr>
        <w:t xml:space="preserve">N 890 </w:t>
      </w:r>
      <w:r>
        <w:rPr>
          <w:rFonts w:ascii="Times New Roman"/>
          <w:b w:val="false"/>
          <w:i w:val="false"/>
          <w:color w:val="ff0000"/>
          <w:sz w:val="28"/>
        </w:rPr>
        <w:t xml:space="preserve">, 2009.04.27. </w:t>
      </w:r>
      <w:r>
        <w:rPr>
          <w:rFonts w:ascii="Times New Roman"/>
          <w:b w:val="false"/>
          <w:i w:val="false"/>
          <w:color w:val="ff0000"/>
          <w:sz w:val="28"/>
        </w:rPr>
        <w:t xml:space="preserve">N 585 </w:t>
      </w:r>
      <w:r>
        <w:rPr>
          <w:rFonts w:ascii="Times New Roman"/>
          <w:b w:val="false"/>
          <w:i w:val="false"/>
          <w:color w:val="ff0000"/>
          <w:sz w:val="28"/>
        </w:rPr>
        <w:t xml:space="preserve">, 2009.07.20. </w:t>
      </w:r>
      <w:r>
        <w:rPr>
          <w:rFonts w:ascii="Times New Roman"/>
          <w:b w:val="false"/>
          <w:i w:val="false"/>
          <w:color w:val="ff0000"/>
          <w:sz w:val="28"/>
        </w:rPr>
        <w:t xml:space="preserve">N 1101 </w:t>
      </w:r>
      <w:r>
        <w:rPr>
          <w:rFonts w:ascii="Times New Roman"/>
          <w:b w:val="false"/>
          <w:i w:val="false"/>
          <w:color w:val="ff0000"/>
          <w:sz w:val="28"/>
        </w:rPr>
        <w:t xml:space="preserve">Қаулыларымен. </w:t>
      </w:r>
    </w:p>
    <w:bookmarkStart w:name="z12" w:id="11"/>
    <w:p>
      <w:pPr>
        <w:spacing w:after="0"/>
        <w:ind w:left="0"/>
        <w:jc w:val="left"/>
      </w:pPr>
      <w:r>
        <w:rPr>
          <w:rFonts w:ascii="Times New Roman"/>
          <w:b/>
          <w:i w:val="false"/>
          <w:color w:val="000000"/>
        </w:rPr>
        <w:t xml:space="preserve">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4867"/>
        <w:gridCol w:w="7243"/>
      </w:tblGrid>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ЖҰЖ мен Үкімет бағдар- </w:t>
            </w:r>
            <w:r>
              <w:br/>
            </w:r>
            <w:r>
              <w:rPr>
                <w:rFonts w:ascii="Times New Roman"/>
                <w:b w:val="false"/>
                <w:i w:val="false"/>
                <w:color w:val="000000"/>
                <w:sz w:val="20"/>
              </w:rPr>
              <w:t xml:space="preserve">
ламасы бағытының (іс- </w:t>
            </w:r>
            <w:r>
              <w:br/>
            </w:r>
            <w:r>
              <w:rPr>
                <w:rFonts w:ascii="Times New Roman"/>
                <w:b w:val="false"/>
                <w:i w:val="false"/>
                <w:color w:val="000000"/>
                <w:sz w:val="20"/>
              </w:rPr>
              <w:t xml:space="preserve">
шаралардың) атауы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шаралары мен кезеңдері, жауапты орындаушы, мерзімдері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Мемлекеттік жоспарлау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Бәсекеге қабілеттілік және экспорт жөніндегі </w:t>
            </w:r>
            <w:r>
              <w:br/>
            </w:r>
            <w:r>
              <w:rPr>
                <w:rFonts w:ascii="Times New Roman"/>
                <w:b w:val="false"/>
                <w:i w:val="false"/>
                <w:color w:val="000000"/>
                <w:sz w:val="20"/>
              </w:rPr>
              <w:t xml:space="preserve">
ұлттық кеңес құру </w:t>
            </w:r>
            <w:r>
              <w:br/>
            </w:r>
            <w:r>
              <w:rPr>
                <w:rFonts w:ascii="Times New Roman"/>
                <w:b w:val="false"/>
                <w:i w:val="false"/>
                <w:color w:val="000000"/>
                <w:sz w:val="20"/>
              </w:rPr>
              <w:t>
</w:t>
            </w:r>
            <w:r>
              <w:rPr>
                <w:rFonts w:ascii="Times New Roman"/>
                <w:b/>
                <w:i w:val="false"/>
                <w:color w:val="000000"/>
                <w:sz w:val="20"/>
              </w:rPr>
              <w:t xml:space="preserve">(ЖҰЖ-ның 13-тармағы)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ИСМ, АШМ, мүд- </w:t>
            </w:r>
            <w:r>
              <w:br/>
            </w:r>
            <w:r>
              <w:rPr>
                <w:rFonts w:ascii="Times New Roman"/>
                <w:b w:val="false"/>
                <w:i w:val="false"/>
                <w:color w:val="000000"/>
                <w:sz w:val="20"/>
              </w:rPr>
              <w:t xml:space="preserve">
делі мемлекеттік орган- </w:t>
            </w:r>
            <w:r>
              <w:br/>
            </w:r>
            <w:r>
              <w:rPr>
                <w:rFonts w:ascii="Times New Roman"/>
                <w:b w:val="false"/>
                <w:i w:val="false"/>
                <w:color w:val="000000"/>
                <w:sz w:val="20"/>
              </w:rPr>
              <w:t xml:space="preserve">
дар, "Қазына" ОДҚ" АҚ, </w:t>
            </w:r>
            <w:r>
              <w:br/>
            </w:r>
            <w:r>
              <w:rPr>
                <w:rFonts w:ascii="Times New Roman"/>
                <w:b w:val="false"/>
                <w:i w:val="false"/>
                <w:color w:val="000000"/>
                <w:sz w:val="20"/>
              </w:rPr>
              <w:t xml:space="preserve">
"Самұрық" холдингі" АҚ, </w:t>
            </w:r>
            <w:r>
              <w:br/>
            </w:r>
            <w:r>
              <w:rPr>
                <w:rFonts w:ascii="Times New Roman"/>
                <w:b w:val="false"/>
                <w:i w:val="false"/>
                <w:color w:val="000000"/>
                <w:sz w:val="20"/>
              </w:rPr>
              <w:t xml:space="preserve">
"ҚазАгро" ҰХ" АҚ, </w:t>
            </w:r>
            <w:r>
              <w:br/>
            </w:r>
            <w:r>
              <w:rPr>
                <w:rFonts w:ascii="Times New Roman"/>
                <w:b w:val="false"/>
                <w:i w:val="false"/>
                <w:color w:val="000000"/>
                <w:sz w:val="20"/>
              </w:rPr>
              <w:t xml:space="preserve">
"Атамекен" КЖЖО (келі- </w:t>
            </w:r>
            <w:r>
              <w:br/>
            </w:r>
            <w:r>
              <w:rPr>
                <w:rFonts w:ascii="Times New Roman"/>
                <w:b w:val="false"/>
                <w:i w:val="false"/>
                <w:color w:val="000000"/>
                <w:sz w:val="20"/>
              </w:rPr>
              <w:t xml:space="preserve">
сім бойынша), әлеумет- </w:t>
            </w:r>
            <w:r>
              <w:br/>
            </w:r>
            <w:r>
              <w:rPr>
                <w:rFonts w:ascii="Times New Roman"/>
                <w:b w:val="false"/>
                <w:i w:val="false"/>
                <w:color w:val="000000"/>
                <w:sz w:val="20"/>
              </w:rPr>
              <w:t xml:space="preserve">
тік-кәсіпкерлік корпо- </w:t>
            </w:r>
            <w:r>
              <w:br/>
            </w:r>
            <w:r>
              <w:rPr>
                <w:rFonts w:ascii="Times New Roman"/>
                <w:b w:val="false"/>
                <w:i w:val="false"/>
                <w:color w:val="000000"/>
                <w:sz w:val="20"/>
              </w:rPr>
              <w:t xml:space="preserve">
рациялар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 </w:t>
            </w:r>
            <w:r>
              <w:br/>
            </w:r>
            <w:r>
              <w:rPr>
                <w:rFonts w:ascii="Times New Roman"/>
                <w:b w:val="false"/>
                <w:i w:val="false"/>
                <w:color w:val="000000"/>
                <w:sz w:val="20"/>
              </w:rPr>
              <w:t xml:space="preserve">
2007 жылғы маусым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ЭБЖМ, ИСМ, АШМ, мүдделі </w:t>
            </w:r>
            <w:r>
              <w:br/>
            </w:r>
            <w:r>
              <w:rPr>
                <w:rFonts w:ascii="Times New Roman"/>
                <w:b w:val="false"/>
                <w:i w:val="false"/>
                <w:color w:val="000000"/>
                <w:sz w:val="20"/>
              </w:rPr>
              <w:t>
</w:t>
            </w:r>
            <w:r>
              <w:rPr>
                <w:rFonts w:ascii="Times New Roman"/>
                <w:b/>
                <w:i w:val="false"/>
                <w:color w:val="000000"/>
                <w:sz w:val="20"/>
              </w:rPr>
              <w:t xml:space="preserve">мемлекеттік органдар, "Қазына" </w:t>
            </w:r>
            <w:r>
              <w:br/>
            </w:r>
            <w:r>
              <w:rPr>
                <w:rFonts w:ascii="Times New Roman"/>
                <w:b w:val="false"/>
                <w:i w:val="false"/>
                <w:color w:val="000000"/>
                <w:sz w:val="20"/>
              </w:rPr>
              <w:t>
</w:t>
            </w:r>
            <w:r>
              <w:rPr>
                <w:rFonts w:ascii="Times New Roman"/>
                <w:b/>
                <w:i w:val="false"/>
                <w:color w:val="000000"/>
                <w:sz w:val="20"/>
              </w:rPr>
              <w:t xml:space="preserve">ОДҚ" АҚ, "Самұрық" холдингі" </w:t>
            </w:r>
            <w:r>
              <w:br/>
            </w:r>
            <w:r>
              <w:rPr>
                <w:rFonts w:ascii="Times New Roman"/>
                <w:b w:val="false"/>
                <w:i w:val="false"/>
                <w:color w:val="000000"/>
                <w:sz w:val="20"/>
              </w:rPr>
              <w:t>
</w:t>
            </w:r>
            <w:r>
              <w:rPr>
                <w:rFonts w:ascii="Times New Roman"/>
                <w:b/>
                <w:i w:val="false"/>
                <w:color w:val="000000"/>
                <w:sz w:val="20"/>
              </w:rPr>
              <w:t xml:space="preserve">АҚ, "ҚазАгро" ҰХ" АҚ, </w:t>
            </w:r>
            <w:r>
              <w:br/>
            </w:r>
            <w:r>
              <w:rPr>
                <w:rFonts w:ascii="Times New Roman"/>
                <w:b w:val="false"/>
                <w:i w:val="false"/>
                <w:color w:val="000000"/>
                <w:sz w:val="20"/>
              </w:rPr>
              <w:t>
</w:t>
            </w:r>
            <w:r>
              <w:rPr>
                <w:rFonts w:ascii="Times New Roman"/>
                <w:b/>
                <w:i w:val="false"/>
                <w:color w:val="000000"/>
                <w:sz w:val="20"/>
              </w:rPr>
              <w:t xml:space="preserve">  "Атамекен" КЖЖО (келісім </w:t>
            </w:r>
            <w:r>
              <w:br/>
            </w:r>
            <w:r>
              <w:rPr>
                <w:rFonts w:ascii="Times New Roman"/>
                <w:b w:val="false"/>
                <w:i w:val="false"/>
                <w:color w:val="000000"/>
                <w:sz w:val="20"/>
              </w:rPr>
              <w:t>
</w:t>
            </w:r>
            <w:r>
              <w:rPr>
                <w:rFonts w:ascii="Times New Roman"/>
                <w:b/>
                <w:i w:val="false"/>
                <w:color w:val="000000"/>
                <w:sz w:val="20"/>
              </w:rPr>
              <w:t xml:space="preserve">  бойынша), әлеуметтік-кәсіп- </w:t>
            </w:r>
            <w:r>
              <w:br/>
            </w:r>
            <w:r>
              <w:rPr>
                <w:rFonts w:ascii="Times New Roman"/>
                <w:b w:val="false"/>
                <w:i w:val="false"/>
                <w:color w:val="000000"/>
                <w:sz w:val="20"/>
              </w:rPr>
              <w:t>
</w:t>
            </w:r>
            <w:r>
              <w:rPr>
                <w:rFonts w:ascii="Times New Roman"/>
                <w:b/>
                <w:i w:val="false"/>
                <w:color w:val="000000"/>
                <w:sz w:val="20"/>
              </w:rPr>
              <w:t xml:space="preserve">  керлік корпорациялар, 2007 </w:t>
            </w:r>
            <w:r>
              <w:br/>
            </w:r>
            <w:r>
              <w:rPr>
                <w:rFonts w:ascii="Times New Roman"/>
                <w:b w:val="false"/>
                <w:i w:val="false"/>
                <w:color w:val="000000"/>
                <w:sz w:val="20"/>
              </w:rPr>
              <w:t>
</w:t>
            </w:r>
            <w:r>
              <w:rPr>
                <w:rFonts w:ascii="Times New Roman"/>
                <w:b/>
                <w:i w:val="false"/>
                <w:color w:val="000000"/>
                <w:sz w:val="20"/>
              </w:rPr>
              <w:t xml:space="preserve">         жылғы мамыр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ЭБЖМ, 2007 жылғы маусым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бәсекеге </w:t>
            </w:r>
            <w:r>
              <w:br/>
            </w:r>
            <w:r>
              <w:rPr>
                <w:rFonts w:ascii="Times New Roman"/>
                <w:b w:val="false"/>
                <w:i w:val="false"/>
                <w:color w:val="000000"/>
                <w:sz w:val="20"/>
              </w:rPr>
              <w:t xml:space="preserve">
қабілеттілігі мен эк- </w:t>
            </w:r>
            <w:r>
              <w:br/>
            </w:r>
            <w:r>
              <w:rPr>
                <w:rFonts w:ascii="Times New Roman"/>
                <w:b w:val="false"/>
                <w:i w:val="false"/>
                <w:color w:val="000000"/>
                <w:sz w:val="20"/>
              </w:rPr>
              <w:t xml:space="preserve">
спорттық мүмкіндікте- </w:t>
            </w:r>
            <w:r>
              <w:br/>
            </w:r>
            <w:r>
              <w:rPr>
                <w:rFonts w:ascii="Times New Roman"/>
                <w:b w:val="false"/>
                <w:i w:val="false"/>
                <w:color w:val="000000"/>
                <w:sz w:val="20"/>
              </w:rPr>
              <w:t xml:space="preserve">
рін сапалық жаңа дең- </w:t>
            </w:r>
            <w:r>
              <w:br/>
            </w:r>
            <w:r>
              <w:rPr>
                <w:rFonts w:ascii="Times New Roman"/>
                <w:b w:val="false"/>
                <w:i w:val="false"/>
                <w:color w:val="000000"/>
                <w:sz w:val="20"/>
              </w:rPr>
              <w:t xml:space="preserve">
гейге жеткізу страте- </w:t>
            </w:r>
            <w:r>
              <w:br/>
            </w:r>
            <w:r>
              <w:rPr>
                <w:rFonts w:ascii="Times New Roman"/>
                <w:b w:val="false"/>
                <w:i w:val="false"/>
                <w:color w:val="000000"/>
                <w:sz w:val="20"/>
              </w:rPr>
              <w:t xml:space="preserve">
гиясын қабылдау </w:t>
            </w:r>
            <w:r>
              <w:rPr>
                <w:rFonts w:ascii="Times New Roman"/>
                <w:b/>
                <w:i w:val="false"/>
                <w:color w:val="000000"/>
                <w:sz w:val="20"/>
              </w:rPr>
              <w:t xml:space="preserve">(ЖҰЖ-ның 14-тармағы)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ИСМ, мүдделі мемлекеттік органдар, </w:t>
            </w:r>
            <w:r>
              <w:br/>
            </w:r>
            <w:r>
              <w:rPr>
                <w:rFonts w:ascii="Times New Roman"/>
                <w:b w:val="false"/>
                <w:i w:val="false"/>
                <w:color w:val="000000"/>
                <w:sz w:val="20"/>
              </w:rPr>
              <w:t xml:space="preserve">
"Қазына" ОДҚ" АҚ, </w:t>
            </w:r>
            <w:r>
              <w:br/>
            </w:r>
            <w:r>
              <w:rPr>
                <w:rFonts w:ascii="Times New Roman"/>
                <w:b w:val="false"/>
                <w:i w:val="false"/>
                <w:color w:val="000000"/>
                <w:sz w:val="20"/>
              </w:rPr>
              <w:t xml:space="preserve">
"Самұрық" холдингі" АҚ, </w:t>
            </w:r>
            <w:r>
              <w:br/>
            </w:r>
            <w:r>
              <w:rPr>
                <w:rFonts w:ascii="Times New Roman"/>
                <w:b w:val="false"/>
                <w:i w:val="false"/>
                <w:color w:val="000000"/>
                <w:sz w:val="20"/>
              </w:rPr>
              <w:t xml:space="preserve">
"ҚазАгро" ҰХ" АҚ </w:t>
            </w:r>
            <w:r>
              <w:br/>
            </w:r>
            <w:r>
              <w:rPr>
                <w:rFonts w:ascii="Times New Roman"/>
                <w:b w:val="false"/>
                <w:i w:val="false"/>
                <w:color w:val="000000"/>
                <w:sz w:val="20"/>
              </w:rPr>
              <w:t xml:space="preserve">
"Атамекен" КЖЖО </w:t>
            </w:r>
            <w:r>
              <w:br/>
            </w:r>
            <w:r>
              <w:rPr>
                <w:rFonts w:ascii="Times New Roman"/>
                <w:b w:val="false"/>
                <w:i w:val="false"/>
                <w:color w:val="000000"/>
                <w:sz w:val="20"/>
              </w:rPr>
              <w:t xml:space="preserve">
(келісім бойынша), әлеуметтік-кәсіпкерлік </w:t>
            </w:r>
            <w:r>
              <w:br/>
            </w:r>
            <w:r>
              <w:rPr>
                <w:rFonts w:ascii="Times New Roman"/>
                <w:b w:val="false"/>
                <w:i w:val="false"/>
                <w:color w:val="000000"/>
                <w:sz w:val="20"/>
              </w:rPr>
              <w:t xml:space="preserve">
корпорациялар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жобасы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қараша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Президент Жарлығының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ЭБЖМ, ИСМ, мүдделі </w:t>
            </w:r>
            <w:r>
              <w:br/>
            </w:r>
            <w:r>
              <w:rPr>
                <w:rFonts w:ascii="Times New Roman"/>
                <w:b w:val="false"/>
                <w:i w:val="false"/>
                <w:color w:val="000000"/>
                <w:sz w:val="20"/>
              </w:rPr>
              <w:t>
</w:t>
            </w:r>
            <w:r>
              <w:rPr>
                <w:rFonts w:ascii="Times New Roman"/>
                <w:b/>
                <w:i w:val="false"/>
                <w:color w:val="000000"/>
                <w:sz w:val="20"/>
              </w:rPr>
              <w:t xml:space="preserve">мемлекеттік органдар, "Қазына" </w:t>
            </w:r>
            <w:r>
              <w:br/>
            </w:r>
            <w:r>
              <w:rPr>
                <w:rFonts w:ascii="Times New Roman"/>
                <w:b w:val="false"/>
                <w:i w:val="false"/>
                <w:color w:val="000000"/>
                <w:sz w:val="20"/>
              </w:rPr>
              <w:t>
</w:t>
            </w:r>
            <w:r>
              <w:rPr>
                <w:rFonts w:ascii="Times New Roman"/>
                <w:b/>
                <w:i w:val="false"/>
                <w:color w:val="000000"/>
                <w:sz w:val="20"/>
              </w:rPr>
              <w:t xml:space="preserve">ОДҚ" АҚ, "Самұрық" холдингі" </w:t>
            </w:r>
            <w:r>
              <w:br/>
            </w:r>
            <w:r>
              <w:rPr>
                <w:rFonts w:ascii="Times New Roman"/>
                <w:b w:val="false"/>
                <w:i w:val="false"/>
                <w:color w:val="000000"/>
                <w:sz w:val="20"/>
              </w:rPr>
              <w:t>
</w:t>
            </w:r>
            <w:r>
              <w:rPr>
                <w:rFonts w:ascii="Times New Roman"/>
                <w:b/>
                <w:i w:val="false"/>
                <w:color w:val="000000"/>
                <w:sz w:val="20"/>
              </w:rPr>
              <w:t xml:space="preserve">   АҚ, "ҚазАгро" ҰХ" АҚ, </w:t>
            </w:r>
            <w:r>
              <w:br/>
            </w:r>
            <w:r>
              <w:rPr>
                <w:rFonts w:ascii="Times New Roman"/>
                <w:b w:val="false"/>
                <w:i w:val="false"/>
                <w:color w:val="000000"/>
                <w:sz w:val="20"/>
              </w:rPr>
              <w:t>
</w:t>
            </w:r>
            <w:r>
              <w:rPr>
                <w:rFonts w:ascii="Times New Roman"/>
                <w:b/>
                <w:i w:val="false"/>
                <w:color w:val="000000"/>
                <w:sz w:val="20"/>
              </w:rPr>
              <w:t xml:space="preserve">"Атамекен" КЖЖО (келісім </w:t>
            </w:r>
            <w:r>
              <w:br/>
            </w:r>
            <w:r>
              <w:rPr>
                <w:rFonts w:ascii="Times New Roman"/>
                <w:b w:val="false"/>
                <w:i w:val="false"/>
                <w:color w:val="000000"/>
                <w:sz w:val="20"/>
              </w:rPr>
              <w:t>
</w:t>
            </w:r>
            <w:r>
              <w:rPr>
                <w:rFonts w:ascii="Times New Roman"/>
                <w:b/>
                <w:i w:val="false"/>
                <w:color w:val="000000"/>
                <w:sz w:val="20"/>
              </w:rPr>
              <w:t xml:space="preserve">  бойынша), әлеуметтік-кәсіп- </w:t>
            </w:r>
            <w:r>
              <w:br/>
            </w:r>
            <w:r>
              <w:rPr>
                <w:rFonts w:ascii="Times New Roman"/>
                <w:b w:val="false"/>
                <w:i w:val="false"/>
                <w:color w:val="000000"/>
                <w:sz w:val="20"/>
              </w:rPr>
              <w:t>
</w:t>
            </w:r>
            <w:r>
              <w:rPr>
                <w:rFonts w:ascii="Times New Roman"/>
                <w:b/>
                <w:i w:val="false"/>
                <w:color w:val="000000"/>
                <w:sz w:val="20"/>
              </w:rPr>
              <w:t xml:space="preserve">  керлік корпорациялар, 2007 </w:t>
            </w:r>
            <w:r>
              <w:br/>
            </w:r>
            <w:r>
              <w:rPr>
                <w:rFonts w:ascii="Times New Roman"/>
                <w:b w:val="false"/>
                <w:i w:val="false"/>
                <w:color w:val="000000"/>
                <w:sz w:val="20"/>
              </w:rPr>
              <w:t>
</w:t>
            </w:r>
            <w:r>
              <w:rPr>
                <w:rFonts w:ascii="Times New Roman"/>
                <w:b/>
                <w:i w:val="false"/>
                <w:color w:val="000000"/>
                <w:sz w:val="20"/>
              </w:rPr>
              <w:t xml:space="preserve">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2. Президент Жарлығының жобасын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ЭБЖМ, 2007 жылғы қараша </w:t>
            </w:r>
            <w:r>
              <w:br/>
            </w:r>
            <w:r>
              <w:rPr>
                <w:rFonts w:ascii="Times New Roman"/>
                <w:b w:val="false"/>
                <w:i w:val="false"/>
                <w:color w:val="000000"/>
                <w:sz w:val="20"/>
              </w:rPr>
              <w:t xml:space="preserve">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бағдарлама- </w:t>
            </w:r>
            <w:r>
              <w:br/>
            </w:r>
            <w:r>
              <w:rPr>
                <w:rFonts w:ascii="Times New Roman"/>
                <w:b w:val="false"/>
                <w:i w:val="false"/>
                <w:color w:val="000000"/>
                <w:sz w:val="20"/>
              </w:rPr>
              <w:t xml:space="preserve">
лардың іске асырылуын тиімді мониторингтеу мақсатында мемлекеттік статистиканы жетілдіру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СА, ЭБЖМ, ОІГСҰК, мүдделі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статистикалық есептілік </w:t>
            </w:r>
            <w:r>
              <w:br/>
            </w:r>
            <w:r>
              <w:rPr>
                <w:rFonts w:ascii="Times New Roman"/>
                <w:b w:val="false"/>
                <w:i w:val="false"/>
                <w:color w:val="000000"/>
                <w:sz w:val="20"/>
              </w:rPr>
              <w:t xml:space="preserve">
нысандары, көрсеткіштер </w:t>
            </w:r>
            <w:r>
              <w:br/>
            </w:r>
            <w:r>
              <w:rPr>
                <w:rFonts w:ascii="Times New Roman"/>
                <w:b w:val="false"/>
                <w:i w:val="false"/>
                <w:color w:val="000000"/>
                <w:sz w:val="20"/>
              </w:rPr>
              <w:t xml:space="preserve">
жүйесі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Статистикалық есептілік нысанда- </w:t>
            </w:r>
            <w:r>
              <w:br/>
            </w:r>
            <w:r>
              <w:rPr>
                <w:rFonts w:ascii="Times New Roman"/>
                <w:b w:val="false"/>
                <w:i w:val="false"/>
                <w:color w:val="000000"/>
                <w:sz w:val="20"/>
              </w:rPr>
              <w:t xml:space="preserve">
рын оларда жалпымемлекеттік және ведомстволық статистика нысандарын- </w:t>
            </w:r>
            <w:r>
              <w:br/>
            </w:r>
            <w:r>
              <w:rPr>
                <w:rFonts w:ascii="Times New Roman"/>
                <w:b w:val="false"/>
                <w:i w:val="false"/>
                <w:color w:val="000000"/>
                <w:sz w:val="20"/>
              </w:rPr>
              <w:t xml:space="preserve">
дағы көрсеткіштер тізбесін оңтай- </w:t>
            </w:r>
            <w:r>
              <w:br/>
            </w:r>
            <w:r>
              <w:rPr>
                <w:rFonts w:ascii="Times New Roman"/>
                <w:b w:val="false"/>
                <w:i w:val="false"/>
                <w:color w:val="000000"/>
                <w:sz w:val="20"/>
              </w:rPr>
              <w:t xml:space="preserve">
ландыру жолымен жетілдіру </w:t>
            </w:r>
            <w:r>
              <w:br/>
            </w:r>
            <w:r>
              <w:rPr>
                <w:rFonts w:ascii="Times New Roman"/>
                <w:b w:val="false"/>
                <w:i w:val="false"/>
                <w:color w:val="000000"/>
                <w:sz w:val="20"/>
              </w:rPr>
              <w:t>
</w:t>
            </w:r>
            <w:r>
              <w:rPr>
                <w:rFonts w:ascii="Times New Roman"/>
                <w:b/>
                <w:i w:val="false"/>
                <w:color w:val="000000"/>
                <w:sz w:val="20"/>
              </w:rPr>
              <w:t xml:space="preserve">      СА, ЭБЖМ, ӘІОДСҰК, мүдделі мемлекеттік органдар, </w:t>
            </w:r>
            <w:r>
              <w:br/>
            </w:r>
            <w:r>
              <w:rPr>
                <w:rFonts w:ascii="Times New Roman"/>
                <w:b w:val="false"/>
                <w:i w:val="false"/>
                <w:color w:val="000000"/>
                <w:sz w:val="20"/>
              </w:rPr>
              <w:t>
</w:t>
            </w:r>
            <w:r>
              <w:rPr>
                <w:rFonts w:ascii="Times New Roman"/>
                <w:b/>
                <w:i w:val="false"/>
                <w:color w:val="000000"/>
                <w:sz w:val="20"/>
              </w:rPr>
              <w:t xml:space="preserve">    2007 жылғы желтоқсан </w:t>
            </w:r>
          </w:p>
          <w:p>
            <w:pPr>
              <w:spacing w:after="20"/>
              <w:ind w:left="20"/>
              <w:jc w:val="both"/>
            </w:pPr>
            <w:r>
              <w:rPr>
                <w:rFonts w:ascii="Times New Roman"/>
                <w:b w:val="false"/>
                <w:i w:val="false"/>
                <w:color w:val="000000"/>
                <w:sz w:val="20"/>
              </w:rPr>
              <w:t xml:space="preserve">2. Мемлекеттік, салалық және өңір- </w:t>
            </w:r>
            <w:r>
              <w:br/>
            </w:r>
            <w:r>
              <w:rPr>
                <w:rFonts w:ascii="Times New Roman"/>
                <w:b w:val="false"/>
                <w:i w:val="false"/>
                <w:color w:val="000000"/>
                <w:sz w:val="20"/>
              </w:rPr>
              <w:t xml:space="preserve">
лік бағдарламалардың іске асырылуын </w:t>
            </w:r>
            <w:r>
              <w:br/>
            </w:r>
            <w:r>
              <w:rPr>
                <w:rFonts w:ascii="Times New Roman"/>
                <w:b w:val="false"/>
                <w:i w:val="false"/>
                <w:color w:val="000000"/>
                <w:sz w:val="20"/>
              </w:rPr>
              <w:t xml:space="preserve">
мониторингтеуді жүзеге асыру үшін көрсеткіштер жүйесін әзірлеу </w:t>
            </w:r>
            <w:r>
              <w:br/>
            </w:r>
            <w:r>
              <w:rPr>
                <w:rFonts w:ascii="Times New Roman"/>
                <w:b w:val="false"/>
                <w:i w:val="false"/>
                <w:color w:val="000000"/>
                <w:sz w:val="20"/>
              </w:rPr>
              <w:t>
</w:t>
            </w:r>
            <w:r>
              <w:rPr>
                <w:rFonts w:ascii="Times New Roman"/>
                <w:b/>
                <w:i w:val="false"/>
                <w:color w:val="000000"/>
                <w:sz w:val="20"/>
              </w:rPr>
              <w:t xml:space="preserve">     СА, ЭБЖМ, мүдделі мемле- </w:t>
            </w:r>
            <w:r>
              <w:br/>
            </w:r>
            <w:r>
              <w:rPr>
                <w:rFonts w:ascii="Times New Roman"/>
                <w:b w:val="false"/>
                <w:i w:val="false"/>
                <w:color w:val="000000"/>
                <w:sz w:val="20"/>
              </w:rPr>
              <w:t>
</w:t>
            </w:r>
            <w:r>
              <w:rPr>
                <w:rFonts w:ascii="Times New Roman"/>
                <w:b/>
                <w:i w:val="false"/>
                <w:color w:val="000000"/>
                <w:sz w:val="20"/>
              </w:rPr>
              <w:t xml:space="preserve">  кеттік органдар, 2007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Нәтижеге бағдарланған мемлекеттік басқару </w:t>
            </w:r>
            <w:r>
              <w:br/>
            </w:r>
            <w:r>
              <w:rPr>
                <w:rFonts w:ascii="Times New Roman"/>
                <w:b w:val="false"/>
                <w:i w:val="false"/>
                <w:color w:val="000000"/>
                <w:sz w:val="20"/>
              </w:rPr>
              <w:t xml:space="preserve">
жүйесін әзірлеу және енгізу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мүдделі мемлекет- </w:t>
            </w:r>
            <w:r>
              <w:br/>
            </w:r>
            <w:r>
              <w:rPr>
                <w:rFonts w:ascii="Times New Roman"/>
                <w:b w:val="false"/>
                <w:i w:val="false"/>
                <w:color w:val="000000"/>
                <w:sz w:val="20"/>
              </w:rPr>
              <w:t xml:space="preserve">
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Үкімет- </w:t>
            </w:r>
            <w:r>
              <w:br/>
            </w:r>
            <w:r>
              <w:rPr>
                <w:rFonts w:ascii="Times New Roman"/>
                <w:b w:val="false"/>
                <w:i w:val="false"/>
                <w:color w:val="000000"/>
                <w:sz w:val="20"/>
              </w:rPr>
              <w:t xml:space="preserve">
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2008 - 2009 </w:t>
            </w:r>
            <w:r>
              <w:br/>
            </w:r>
            <w:r>
              <w:rPr>
                <w:rFonts w:ascii="Times New Roman"/>
                <w:b w:val="false"/>
                <w:i w:val="false"/>
                <w:color w:val="000000"/>
                <w:sz w:val="20"/>
              </w:rPr>
              <w:t xml:space="preserve">
жылдар қаңтар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басқару жүйесін құру </w:t>
            </w:r>
            <w:r>
              <w:br/>
            </w:r>
            <w:r>
              <w:rPr>
                <w:rFonts w:ascii="Times New Roman"/>
                <w:b w:val="false"/>
                <w:i w:val="false"/>
                <w:color w:val="000000"/>
                <w:sz w:val="20"/>
              </w:rPr>
              <w:t xml:space="preserve">
жөнінде ұсыныстар әзірлеу және ол- </w:t>
            </w:r>
            <w:r>
              <w:br/>
            </w:r>
            <w:r>
              <w:rPr>
                <w:rFonts w:ascii="Times New Roman"/>
                <w:b w:val="false"/>
                <w:i w:val="false"/>
                <w:color w:val="000000"/>
                <w:sz w:val="20"/>
              </w:rPr>
              <w:t xml:space="preserve">
арды Әкімшілік реформа жүргізу жө- </w:t>
            </w:r>
            <w:r>
              <w:br/>
            </w:r>
            <w:r>
              <w:rPr>
                <w:rFonts w:ascii="Times New Roman"/>
                <w:b w:val="false"/>
                <w:i w:val="false"/>
                <w:color w:val="000000"/>
                <w:sz w:val="20"/>
              </w:rPr>
              <w:t xml:space="preserve">
ніндегі ВАК-ның қарауына енгізу </w:t>
            </w:r>
            <w:r>
              <w:br/>
            </w:r>
            <w:r>
              <w:rPr>
                <w:rFonts w:ascii="Times New Roman"/>
                <w:b w:val="false"/>
                <w:i w:val="false"/>
                <w:color w:val="000000"/>
                <w:sz w:val="20"/>
              </w:rPr>
              <w:t>
</w:t>
            </w:r>
            <w:r>
              <w:rPr>
                <w:rFonts w:ascii="Times New Roman"/>
                <w:b/>
                <w:i w:val="false"/>
                <w:color w:val="000000"/>
                <w:sz w:val="20"/>
              </w:rPr>
              <w:t xml:space="preserve">   ЭБЖМ,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2007 жылғы мамыр </w:t>
            </w:r>
          </w:p>
          <w:p>
            <w:pPr>
              <w:spacing w:after="20"/>
              <w:ind w:left="20"/>
              <w:jc w:val="both"/>
            </w:pPr>
            <w:r>
              <w:rPr>
                <w:rFonts w:ascii="Times New Roman"/>
                <w:b w:val="false"/>
                <w:i w:val="false"/>
                <w:color w:val="000000"/>
                <w:sz w:val="20"/>
              </w:rPr>
              <w:t xml:space="preserve">2. Үкіметке нәтижеге бағдарланған, оның ішінде мемлекеттік органдарда стратегиялық жоспарлауды енгізуді, нәтижеліліктің нысаналы индикатор- </w:t>
            </w:r>
            <w:r>
              <w:br/>
            </w:r>
            <w:r>
              <w:rPr>
                <w:rFonts w:ascii="Times New Roman"/>
                <w:b w:val="false"/>
                <w:i w:val="false"/>
                <w:color w:val="000000"/>
                <w:sz w:val="20"/>
              </w:rPr>
              <w:t xml:space="preserve">
ларын әзірлеуді, нысаналы индика- </w:t>
            </w:r>
            <w:r>
              <w:br/>
            </w:r>
            <w:r>
              <w:rPr>
                <w:rFonts w:ascii="Times New Roman"/>
                <w:b w:val="false"/>
                <w:i w:val="false"/>
                <w:color w:val="000000"/>
                <w:sz w:val="20"/>
              </w:rPr>
              <w:t xml:space="preserve">
торларды орындау жөніндегі меморан- </w:t>
            </w:r>
            <w:r>
              <w:br/>
            </w:r>
            <w:r>
              <w:rPr>
                <w:rFonts w:ascii="Times New Roman"/>
                <w:b w:val="false"/>
                <w:i w:val="false"/>
                <w:color w:val="000000"/>
                <w:sz w:val="20"/>
              </w:rPr>
              <w:t xml:space="preserve">
думдарды қорытындылауды және қоғам үшін ашық есептілік жүйесін құруды көздейтін мемлекеттік басқару жүйе- </w:t>
            </w:r>
            <w:r>
              <w:br/>
            </w:r>
            <w:r>
              <w:rPr>
                <w:rFonts w:ascii="Times New Roman"/>
                <w:b w:val="false"/>
                <w:i w:val="false"/>
                <w:color w:val="000000"/>
                <w:sz w:val="20"/>
              </w:rPr>
              <w:t xml:space="preserve">
сін енгізу жөніндегі тұжырымдама мен іс-шаралар жоспарын бекіту туралы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ЭБЖМ, 2007 жылғы маусым </w:t>
            </w:r>
          </w:p>
          <w:p>
            <w:pPr>
              <w:spacing w:after="20"/>
              <w:ind w:left="20"/>
              <w:jc w:val="both"/>
            </w:pPr>
            <w:r>
              <w:rPr>
                <w:rFonts w:ascii="Times New Roman"/>
                <w:b w:val="false"/>
                <w:i w:val="false"/>
                <w:color w:val="000000"/>
                <w:sz w:val="20"/>
              </w:rPr>
              <w:t xml:space="preserve">3. Үкімет қаулысын қабылдау </w:t>
            </w:r>
            <w:r>
              <w:br/>
            </w:r>
            <w:r>
              <w:rPr>
                <w:rFonts w:ascii="Times New Roman"/>
                <w:b w:val="false"/>
                <w:i w:val="false"/>
                <w:color w:val="000000"/>
                <w:sz w:val="20"/>
              </w:rPr>
              <w:t>
</w:t>
            </w:r>
            <w:r>
              <w:rPr>
                <w:rFonts w:ascii="Times New Roman"/>
                <w:b/>
                <w:i w:val="false"/>
                <w:color w:val="000000"/>
                <w:sz w:val="20"/>
              </w:rPr>
              <w:t xml:space="preserve">      ЭБЖМ, 2007 жылғы маусым </w:t>
            </w:r>
          </w:p>
          <w:p>
            <w:pPr>
              <w:spacing w:after="20"/>
              <w:ind w:left="20"/>
              <w:jc w:val="both"/>
            </w:pPr>
            <w:r>
              <w:rPr>
                <w:rFonts w:ascii="Times New Roman"/>
                <w:b w:val="false"/>
                <w:i w:val="false"/>
                <w:color w:val="000000"/>
                <w:sz w:val="20"/>
              </w:rPr>
              <w:t xml:space="preserve">4. Үкіметке нәтижеге бағдарланған мемлекеттік басқару жүйесін енгізу туралы ақпарат беру </w:t>
            </w:r>
            <w:r>
              <w:br/>
            </w:r>
            <w:r>
              <w:rPr>
                <w:rFonts w:ascii="Times New Roman"/>
                <w:b w:val="false"/>
                <w:i w:val="false"/>
                <w:color w:val="000000"/>
                <w:sz w:val="20"/>
              </w:rPr>
              <w:t>
</w:t>
            </w:r>
            <w:r>
              <w:rPr>
                <w:rFonts w:ascii="Times New Roman"/>
                <w:b/>
                <w:i w:val="false"/>
                <w:color w:val="000000"/>
                <w:sz w:val="20"/>
              </w:rPr>
              <w:t xml:space="preserve">      ЭБЖМ, жыл сайын, 2008- </w:t>
            </w:r>
            <w:r>
              <w:br/>
            </w:r>
            <w:r>
              <w:rPr>
                <w:rFonts w:ascii="Times New Roman"/>
                <w:b w:val="false"/>
                <w:i w:val="false"/>
                <w:color w:val="000000"/>
                <w:sz w:val="20"/>
              </w:rPr>
              <w:t>
</w:t>
            </w:r>
            <w:r>
              <w:rPr>
                <w:rFonts w:ascii="Times New Roman"/>
                <w:b/>
                <w:i w:val="false"/>
                <w:color w:val="000000"/>
                <w:sz w:val="20"/>
              </w:rPr>
              <w:t xml:space="preserve">       2009 жылдар қаңтар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нәтижеге қол жет- </w:t>
            </w:r>
            <w:r>
              <w:br/>
            </w:r>
            <w:r>
              <w:rPr>
                <w:rFonts w:ascii="Times New Roman"/>
                <w:b w:val="false"/>
                <w:i w:val="false"/>
                <w:color w:val="000000"/>
                <w:sz w:val="20"/>
              </w:rPr>
              <w:t xml:space="preserve">
кізуге бағдарланған </w:t>
            </w:r>
            <w:r>
              <w:br/>
            </w:r>
            <w:r>
              <w:rPr>
                <w:rFonts w:ascii="Times New Roman"/>
                <w:b w:val="false"/>
                <w:i w:val="false"/>
                <w:color w:val="000000"/>
                <w:sz w:val="20"/>
              </w:rPr>
              <w:t xml:space="preserve">
бюджеттеу жүйесін құру мақсатында бюджеттік жоспарлауды жетілдіру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мүдделі мемлекет- </w:t>
            </w:r>
            <w:r>
              <w:br/>
            </w:r>
            <w:r>
              <w:rPr>
                <w:rFonts w:ascii="Times New Roman"/>
                <w:b w:val="false"/>
                <w:i w:val="false"/>
                <w:color w:val="000000"/>
                <w:sz w:val="20"/>
              </w:rPr>
              <w:t xml:space="preserve">
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маусым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соңғы нәтижеге қол жеткізуге бағдарланған, оның ішін- </w:t>
            </w:r>
            <w:r>
              <w:br/>
            </w:r>
            <w:r>
              <w:rPr>
                <w:rFonts w:ascii="Times New Roman"/>
                <w:b w:val="false"/>
                <w:i w:val="false"/>
                <w:color w:val="000000"/>
                <w:sz w:val="20"/>
              </w:rPr>
              <w:t xml:space="preserve">
де бюджет қаражатын қалыптастыру және пайдалану кезінде мемлекеттік органдарға үлкен дербестік беруді, нысаналы индикаторлар енгізуді және </w:t>
            </w:r>
            <w:r>
              <w:br/>
            </w:r>
            <w:r>
              <w:rPr>
                <w:rFonts w:ascii="Times New Roman"/>
                <w:b w:val="false"/>
                <w:i w:val="false"/>
                <w:color w:val="000000"/>
                <w:sz w:val="20"/>
              </w:rPr>
              <w:t xml:space="preserve">
есептіліктің, ішкі және сырттан ба- </w:t>
            </w:r>
            <w:r>
              <w:br/>
            </w:r>
            <w:r>
              <w:rPr>
                <w:rFonts w:ascii="Times New Roman"/>
                <w:b w:val="false"/>
                <w:i w:val="false"/>
                <w:color w:val="000000"/>
                <w:sz w:val="20"/>
              </w:rPr>
              <w:t xml:space="preserve">
қылаудың жаңа жүйесін құруды көз- </w:t>
            </w:r>
            <w:r>
              <w:br/>
            </w:r>
            <w:r>
              <w:rPr>
                <w:rFonts w:ascii="Times New Roman"/>
                <w:b w:val="false"/>
                <w:i w:val="false"/>
                <w:color w:val="000000"/>
                <w:sz w:val="20"/>
              </w:rPr>
              <w:t xml:space="preserve">
дейтін бюджеттік жоспарлауды жетіл- </w:t>
            </w:r>
            <w:r>
              <w:br/>
            </w:r>
            <w:r>
              <w:rPr>
                <w:rFonts w:ascii="Times New Roman"/>
                <w:b w:val="false"/>
                <w:i w:val="false"/>
                <w:color w:val="000000"/>
                <w:sz w:val="20"/>
              </w:rPr>
              <w:t xml:space="preserve">
діру жөніндегі іс-шаралар жоспарын </w:t>
            </w:r>
            <w:r>
              <w:br/>
            </w:r>
            <w:r>
              <w:rPr>
                <w:rFonts w:ascii="Times New Roman"/>
                <w:b w:val="false"/>
                <w:i w:val="false"/>
                <w:color w:val="000000"/>
                <w:sz w:val="20"/>
              </w:rPr>
              <w:t xml:space="preserve">
бекіту туралы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ЭБЖМ, 2007 жылғы маусым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ЭБЖМ, 2007 жылғы маусым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Мемлекеттің экономикалық саясатын жүргізудің </w:t>
            </w:r>
            <w:r>
              <w:br/>
            </w:r>
            <w:r>
              <w:rPr>
                <w:rFonts w:ascii="Times New Roman"/>
                <w:b/>
                <w:i w:val="false"/>
                <w:color w:val="000000"/>
                <w:sz w:val="20"/>
              </w:rPr>
              <w:t>
тиімділігін арттыру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Фиксалдық саясат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жеңілдік- </w:t>
            </w:r>
            <w:r>
              <w:br/>
            </w:r>
            <w:r>
              <w:rPr>
                <w:rFonts w:ascii="Times New Roman"/>
                <w:b w:val="false"/>
                <w:i w:val="false"/>
                <w:color w:val="000000"/>
                <w:sz w:val="20"/>
              </w:rPr>
              <w:t xml:space="preserve">
тер мен преференциялар- </w:t>
            </w:r>
            <w:r>
              <w:br/>
            </w:r>
            <w:r>
              <w:rPr>
                <w:rFonts w:ascii="Times New Roman"/>
                <w:b w:val="false"/>
                <w:i w:val="false"/>
                <w:color w:val="000000"/>
                <w:sz w:val="20"/>
              </w:rPr>
              <w:t xml:space="preserve">
ға талдау жүргізу, ол- </w:t>
            </w:r>
            <w:r>
              <w:br/>
            </w:r>
            <w:r>
              <w:rPr>
                <w:rFonts w:ascii="Times New Roman"/>
                <w:b w:val="false"/>
                <w:i w:val="false"/>
                <w:color w:val="000000"/>
                <w:sz w:val="20"/>
              </w:rPr>
              <w:t xml:space="preserve">
ардың экономиканың тиімділігіне әсерін бағалау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Қаржымині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ұсыныстар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тамыз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Қолданыстағы жеңілдіктер мен преференцияларға талдау жүргізу, олардың экономиканың тиімділігіне әсерін бағалау және тиісті ұсыныс- </w:t>
            </w:r>
            <w:r>
              <w:br/>
            </w:r>
            <w:r>
              <w:rPr>
                <w:rFonts w:ascii="Times New Roman"/>
                <w:b w:val="false"/>
                <w:i w:val="false"/>
                <w:color w:val="000000"/>
                <w:sz w:val="20"/>
              </w:rPr>
              <w:t xml:space="preserve">
тар әзірлеу </w:t>
            </w:r>
            <w:r>
              <w:br/>
            </w:r>
            <w:r>
              <w:rPr>
                <w:rFonts w:ascii="Times New Roman"/>
                <w:b w:val="false"/>
                <w:i w:val="false"/>
                <w:color w:val="000000"/>
                <w:sz w:val="20"/>
              </w:rPr>
              <w:t>
</w:t>
            </w:r>
            <w:r>
              <w:rPr>
                <w:rFonts w:ascii="Times New Roman"/>
                <w:b/>
                <w:i w:val="false"/>
                <w:color w:val="000000"/>
                <w:sz w:val="20"/>
              </w:rPr>
              <w:t xml:space="preserve">      ЭБЖМ, Қаржымині, ИСМ, </w:t>
            </w:r>
            <w:r>
              <w:br/>
            </w:r>
            <w:r>
              <w:rPr>
                <w:rFonts w:ascii="Times New Roman"/>
                <w:b w:val="false"/>
                <w:i w:val="false"/>
                <w:color w:val="000000"/>
                <w:sz w:val="20"/>
              </w:rPr>
              <w:t>
</w:t>
            </w:r>
            <w:r>
              <w:rPr>
                <w:rFonts w:ascii="Times New Roman"/>
                <w:b/>
                <w:i w:val="false"/>
                <w:color w:val="000000"/>
                <w:sz w:val="20"/>
              </w:rPr>
              <w:t xml:space="preserve">       2007 жылғы маусым </w:t>
            </w:r>
          </w:p>
          <w:p>
            <w:pPr>
              <w:spacing w:after="20"/>
              <w:ind w:left="20"/>
              <w:jc w:val="both"/>
            </w:pPr>
            <w:r>
              <w:rPr>
                <w:rFonts w:ascii="Times New Roman"/>
                <w:b w:val="false"/>
                <w:i w:val="false"/>
                <w:color w:val="000000"/>
                <w:sz w:val="20"/>
              </w:rPr>
              <w:t xml:space="preserve">2. Үкіметке жүргізілген талдау нәтижелерінің негізінде ұсыныстар енгізу </w:t>
            </w:r>
            <w:r>
              <w:br/>
            </w:r>
            <w:r>
              <w:rPr>
                <w:rFonts w:ascii="Times New Roman"/>
                <w:b w:val="false"/>
                <w:i w:val="false"/>
                <w:color w:val="000000"/>
                <w:sz w:val="20"/>
              </w:rPr>
              <w:t>
</w:t>
            </w:r>
            <w:r>
              <w:rPr>
                <w:rFonts w:ascii="Times New Roman"/>
                <w:b/>
                <w:i w:val="false"/>
                <w:color w:val="000000"/>
                <w:sz w:val="20"/>
              </w:rPr>
              <w:t xml:space="preserve">     ЭБЖМ, Қаржымині, ИСМ, </w:t>
            </w:r>
            <w:r>
              <w:br/>
            </w:r>
            <w:r>
              <w:rPr>
                <w:rFonts w:ascii="Times New Roman"/>
                <w:b w:val="false"/>
                <w:i w:val="false"/>
                <w:color w:val="000000"/>
                <w:sz w:val="20"/>
              </w:rPr>
              <w:t>
</w:t>
            </w:r>
            <w:r>
              <w:rPr>
                <w:rFonts w:ascii="Times New Roman"/>
                <w:b/>
                <w:i w:val="false"/>
                <w:color w:val="000000"/>
                <w:sz w:val="20"/>
              </w:rPr>
              <w:t xml:space="preserve">        2007 жылғы шілде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кейбір заңнама- </w:t>
            </w:r>
            <w:r>
              <w:br/>
            </w:r>
            <w:r>
              <w:rPr>
                <w:rFonts w:ascii="Times New Roman"/>
                <w:b w:val="false"/>
                <w:i w:val="false"/>
                <w:color w:val="000000"/>
                <w:sz w:val="20"/>
              </w:rPr>
              <w:t xml:space="preserve">
лық актілеріне салық салу мәселелері бойынша </w:t>
            </w:r>
            <w:r>
              <w:br/>
            </w:r>
            <w:r>
              <w:rPr>
                <w:rFonts w:ascii="Times New Roman"/>
                <w:b w:val="false"/>
                <w:i w:val="false"/>
                <w:color w:val="000000"/>
                <w:sz w:val="20"/>
              </w:rPr>
              <w:t xml:space="preserve">
өзгерістер мен толықты- </w:t>
            </w:r>
            <w:r>
              <w:br/>
            </w:r>
            <w:r>
              <w:rPr>
                <w:rFonts w:ascii="Times New Roman"/>
                <w:b w:val="false"/>
                <w:i w:val="false"/>
                <w:color w:val="000000"/>
                <w:sz w:val="20"/>
              </w:rPr>
              <w:t xml:space="preserve">
рулар енгізу туралы" </w:t>
            </w:r>
            <w:r>
              <w:br/>
            </w:r>
            <w:r>
              <w:rPr>
                <w:rFonts w:ascii="Times New Roman"/>
                <w:b w:val="false"/>
                <w:i w:val="false"/>
                <w:color w:val="000000"/>
                <w:sz w:val="20"/>
              </w:rPr>
              <w:t xml:space="preserve">
Қазақстан Республикасы Заңының жобасын әзір- </w:t>
            </w:r>
            <w:r>
              <w:br/>
            </w:r>
            <w:r>
              <w:rPr>
                <w:rFonts w:ascii="Times New Roman"/>
                <w:b w:val="false"/>
                <w:i w:val="false"/>
                <w:color w:val="000000"/>
                <w:sz w:val="20"/>
              </w:rPr>
              <w:t xml:space="preserve">
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Қаржымині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жобасы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тамыз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ЭБЖМ, Қаржымині, 2007 жылғы </w:t>
            </w:r>
            <w:r>
              <w:br/>
            </w:r>
            <w:r>
              <w:rPr>
                <w:rFonts w:ascii="Times New Roman"/>
                <w:b w:val="false"/>
                <w:i w:val="false"/>
                <w:color w:val="000000"/>
                <w:sz w:val="20"/>
              </w:rPr>
              <w:t>
</w:t>
            </w:r>
            <w:r>
              <w:rPr>
                <w:rFonts w:ascii="Times New Roman"/>
                <w:b/>
                <w:i w:val="false"/>
                <w:color w:val="000000"/>
                <w:sz w:val="20"/>
              </w:rPr>
              <w:t xml:space="preserve">            маусым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ЭБЖМ, Қаржымині, 2007 жылғы </w:t>
            </w:r>
            <w:r>
              <w:br/>
            </w:r>
            <w:r>
              <w:rPr>
                <w:rFonts w:ascii="Times New Roman"/>
                <w:b w:val="false"/>
                <w:i w:val="false"/>
                <w:color w:val="000000"/>
                <w:sz w:val="20"/>
              </w:rPr>
              <w:t>
</w:t>
            </w:r>
            <w:r>
              <w:rPr>
                <w:rFonts w:ascii="Times New Roman"/>
                <w:b/>
                <w:i w:val="false"/>
                <w:color w:val="000000"/>
                <w:sz w:val="20"/>
              </w:rPr>
              <w:t xml:space="preserve">              тамыз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Инфляцияға қарсы саясат және қаржы секторын дамыту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қаржы инсти- </w:t>
            </w:r>
            <w:r>
              <w:br/>
            </w:r>
            <w:r>
              <w:rPr>
                <w:rFonts w:ascii="Times New Roman"/>
                <w:b w:val="false"/>
                <w:i w:val="false"/>
                <w:color w:val="000000"/>
                <w:sz w:val="20"/>
              </w:rPr>
              <w:t xml:space="preserve">
туттарының Қазақстанның </w:t>
            </w:r>
            <w:r>
              <w:br/>
            </w:r>
            <w:r>
              <w:rPr>
                <w:rFonts w:ascii="Times New Roman"/>
                <w:b w:val="false"/>
                <w:i w:val="false"/>
                <w:color w:val="000000"/>
                <w:sz w:val="20"/>
              </w:rPr>
              <w:t xml:space="preserve">
қаржы нарығына қол жет- </w:t>
            </w:r>
            <w:r>
              <w:br/>
            </w:r>
            <w:r>
              <w:rPr>
                <w:rFonts w:ascii="Times New Roman"/>
                <w:b w:val="false"/>
                <w:i w:val="false"/>
                <w:color w:val="000000"/>
                <w:sz w:val="20"/>
              </w:rPr>
              <w:t xml:space="preserve">
кізу жағдайын қамтама- </w:t>
            </w:r>
            <w:r>
              <w:br/>
            </w:r>
            <w:r>
              <w:rPr>
                <w:rFonts w:ascii="Times New Roman"/>
                <w:b w:val="false"/>
                <w:i w:val="false"/>
                <w:color w:val="000000"/>
                <w:sz w:val="20"/>
              </w:rPr>
              <w:t xml:space="preserve">
сыз ету үшін заңнамалық </w:t>
            </w:r>
            <w:r>
              <w:br/>
            </w:r>
            <w:r>
              <w:rPr>
                <w:rFonts w:ascii="Times New Roman"/>
                <w:b w:val="false"/>
                <w:i w:val="false"/>
                <w:color w:val="000000"/>
                <w:sz w:val="20"/>
              </w:rPr>
              <w:t xml:space="preserve">
және институционалдық базаны жетілдіру </w:t>
            </w:r>
            <w:r>
              <w:rPr>
                <w:rFonts w:ascii="Times New Roman"/>
                <w:b/>
                <w:i w:val="false"/>
                <w:color w:val="000000"/>
                <w:sz w:val="20"/>
              </w:rPr>
              <w:t xml:space="preserve">(ЖҰЖ-ның 46-тармағы)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 ҚНРА, ҰБ, Қаржымині, ЭБЖМ, ИСМ, ҚҚҚ (келісім </w:t>
            </w:r>
            <w:r>
              <w:br/>
            </w:r>
            <w:r>
              <w:rPr>
                <w:rFonts w:ascii="Times New Roman"/>
                <w:b w:val="false"/>
                <w:i w:val="false"/>
                <w:color w:val="000000"/>
                <w:sz w:val="20"/>
              </w:rPr>
              <w:t xml:space="preserve">
бойынша), АӨҚОҚРА </w:t>
            </w:r>
          </w:p>
          <w:p>
            <w:pPr>
              <w:spacing w:after="20"/>
              <w:ind w:left="20"/>
              <w:jc w:val="both"/>
            </w:pPr>
            <w:r>
              <w:rPr>
                <w:rFonts w:ascii="Times New Roman"/>
                <w:b/>
                <w:i w:val="false"/>
                <w:color w:val="000000"/>
                <w:sz w:val="20"/>
              </w:rPr>
              <w:t xml:space="preserve">Аяқтау нысаны - </w:t>
            </w:r>
            <w:r>
              <w:rPr>
                <w:rFonts w:ascii="Times New Roman"/>
                <w:b w:val="false"/>
                <w:i w:val="false"/>
                <w:color w:val="000000"/>
                <w:sz w:val="20"/>
              </w:rPr>
              <w:t xml:space="preserve">Президент Әкімшілігі мен Үкіметке ақпарат </w:t>
            </w:r>
          </w:p>
          <w:p>
            <w:pPr>
              <w:spacing w:after="20"/>
              <w:ind w:left="20"/>
              <w:jc w:val="both"/>
            </w:pPr>
            <w:r>
              <w:rPr>
                <w:rFonts w:ascii="Times New Roman"/>
                <w:b/>
                <w:i w:val="false"/>
                <w:color w:val="000000"/>
                <w:sz w:val="20"/>
              </w:rPr>
              <w:t xml:space="preserve">Орындау </w:t>
            </w:r>
            <w:r>
              <w:rPr>
                <w:rFonts w:ascii="Times New Roman"/>
                <w:b/>
                <w:i w:val="false"/>
                <w:color w:val="000000"/>
                <w:sz w:val="20"/>
              </w:rPr>
              <w:t xml:space="preserve">мерзімі - </w:t>
            </w:r>
            <w:r>
              <w:rPr>
                <w:rFonts w:ascii="Times New Roman"/>
                <w:b w:val="false"/>
                <w:i w:val="false"/>
                <w:color w:val="000000"/>
                <w:sz w:val="20"/>
              </w:rPr>
              <w:t xml:space="preserve">2007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Қаржыминінің 2007 жылғы 3 ақпан- </w:t>
            </w:r>
            <w:r>
              <w:br/>
            </w:r>
            <w:r>
              <w:rPr>
                <w:rFonts w:ascii="Times New Roman"/>
                <w:b w:val="false"/>
                <w:i w:val="false"/>
                <w:color w:val="000000"/>
                <w:sz w:val="20"/>
              </w:rPr>
              <w:t xml:space="preserve">
дағы N 32 бұйрығымен құрылған қаржы </w:t>
            </w:r>
            <w:r>
              <w:br/>
            </w:r>
            <w:r>
              <w:rPr>
                <w:rFonts w:ascii="Times New Roman"/>
                <w:b w:val="false"/>
                <w:i w:val="false"/>
                <w:color w:val="000000"/>
                <w:sz w:val="20"/>
              </w:rPr>
              <w:t xml:space="preserve">
секторының бәсекеге қабілеттілігін арттыру мәселелері жөніндегі жұмыс тобы жұмысының нәтижелерін ескере отырып, Үкіметке шетелдік қаржы институттарының Қазақстанның қаржы нарығына қол жеткізу жағдайын қам- </w:t>
            </w:r>
            <w:r>
              <w:br/>
            </w:r>
            <w:r>
              <w:rPr>
                <w:rFonts w:ascii="Times New Roman"/>
                <w:b w:val="false"/>
                <w:i w:val="false"/>
                <w:color w:val="000000"/>
                <w:sz w:val="20"/>
              </w:rPr>
              <w:t xml:space="preserve">
тамасыз ету үшін заңнамалық және институционалдық базаны жетілдіру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ҚНРА, ҰБ, Қаржымині, ЭБЖМ, </w:t>
            </w:r>
            <w:r>
              <w:br/>
            </w:r>
            <w:r>
              <w:rPr>
                <w:rFonts w:ascii="Times New Roman"/>
                <w:b w:val="false"/>
                <w:i w:val="false"/>
                <w:color w:val="000000"/>
                <w:sz w:val="20"/>
              </w:rPr>
              <w:t>
</w:t>
            </w:r>
            <w:r>
              <w:rPr>
                <w:rFonts w:ascii="Times New Roman"/>
                <w:b/>
                <w:i w:val="false"/>
                <w:color w:val="000000"/>
                <w:sz w:val="20"/>
              </w:rPr>
              <w:t xml:space="preserve">  ИСМ, АӨҚОҚРА, ҚҚҚ (келісім </w:t>
            </w:r>
            <w:r>
              <w:br/>
            </w:r>
            <w:r>
              <w:rPr>
                <w:rFonts w:ascii="Times New Roman"/>
                <w:b w:val="false"/>
                <w:i w:val="false"/>
                <w:color w:val="000000"/>
                <w:sz w:val="20"/>
              </w:rPr>
              <w:t>
</w:t>
            </w:r>
            <w:r>
              <w:rPr>
                <w:rFonts w:ascii="Times New Roman"/>
                <w:b/>
                <w:i w:val="false"/>
                <w:color w:val="000000"/>
                <w:sz w:val="20"/>
              </w:rPr>
              <w:t xml:space="preserve">  бойынша), 2007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ҚНРА, 2007 жылғы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инвестициялық жоба- </w:t>
            </w:r>
            <w:r>
              <w:br/>
            </w:r>
            <w:r>
              <w:rPr>
                <w:rFonts w:ascii="Times New Roman"/>
                <w:b w:val="false"/>
                <w:i w:val="false"/>
                <w:color w:val="000000"/>
                <w:sz w:val="20"/>
              </w:rPr>
              <w:t xml:space="preserve">
ларды ұлттық және өңір- </w:t>
            </w:r>
            <w:r>
              <w:br/>
            </w:r>
            <w:r>
              <w:rPr>
                <w:rFonts w:ascii="Times New Roman"/>
                <w:b w:val="false"/>
                <w:i w:val="false"/>
                <w:color w:val="000000"/>
                <w:sz w:val="20"/>
              </w:rPr>
              <w:t xml:space="preserve">
лік деңгейде іске асыр- </w:t>
            </w:r>
            <w:r>
              <w:br/>
            </w:r>
            <w:r>
              <w:rPr>
                <w:rFonts w:ascii="Times New Roman"/>
                <w:b w:val="false"/>
                <w:i w:val="false"/>
                <w:color w:val="000000"/>
                <w:sz w:val="20"/>
              </w:rPr>
              <w:t xml:space="preserve">
уға қаржы институттарын </w:t>
            </w:r>
            <w:r>
              <w:br/>
            </w:r>
            <w:r>
              <w:rPr>
                <w:rFonts w:ascii="Times New Roman"/>
                <w:b w:val="false"/>
                <w:i w:val="false"/>
                <w:color w:val="000000"/>
                <w:sz w:val="20"/>
              </w:rPr>
              <w:t xml:space="preserve">
тарту жөніндегі шаралар </w:t>
            </w:r>
            <w:r>
              <w:br/>
            </w:r>
            <w:r>
              <w:rPr>
                <w:rFonts w:ascii="Times New Roman"/>
                <w:b w:val="false"/>
                <w:i w:val="false"/>
                <w:color w:val="000000"/>
                <w:sz w:val="20"/>
              </w:rPr>
              <w:t xml:space="preserve">
кешенін әзірлеу </w:t>
            </w:r>
            <w:r>
              <w:rPr>
                <w:rFonts w:ascii="Times New Roman"/>
                <w:b/>
                <w:i w:val="false"/>
                <w:color w:val="000000"/>
                <w:sz w:val="20"/>
              </w:rPr>
              <w:t xml:space="preserve">(ЖҰЖ-ның 47-тармағы)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ИСМ, ЭБЖМ, Қаржымині, ЭМРМ, ККМ, АШМ, ҚНРА, </w:t>
            </w:r>
            <w:r>
              <w:br/>
            </w:r>
            <w:r>
              <w:rPr>
                <w:rFonts w:ascii="Times New Roman"/>
                <w:b w:val="false"/>
                <w:i w:val="false"/>
                <w:color w:val="000000"/>
                <w:sz w:val="20"/>
              </w:rPr>
              <w:t xml:space="preserve">
"Қазына" ОДҚ" АҚ, "Са- </w:t>
            </w:r>
            <w:r>
              <w:br/>
            </w:r>
            <w:r>
              <w:rPr>
                <w:rFonts w:ascii="Times New Roman"/>
                <w:b w:val="false"/>
                <w:i w:val="false"/>
                <w:color w:val="000000"/>
                <w:sz w:val="20"/>
              </w:rPr>
              <w:t xml:space="preserve">
мұрық" холдингі" АҚ, </w:t>
            </w:r>
            <w:r>
              <w:br/>
            </w:r>
            <w:r>
              <w:rPr>
                <w:rFonts w:ascii="Times New Roman"/>
                <w:b w:val="false"/>
                <w:i w:val="false"/>
                <w:color w:val="000000"/>
                <w:sz w:val="20"/>
              </w:rPr>
              <w:t xml:space="preserve">
"ҚазАгро" ҰХ"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 </w:t>
            </w:r>
            <w:r>
              <w:br/>
            </w:r>
            <w:r>
              <w:rPr>
                <w:rFonts w:ascii="Times New Roman"/>
                <w:b w:val="false"/>
                <w:i w:val="false"/>
                <w:color w:val="000000"/>
                <w:sz w:val="20"/>
              </w:rPr>
              <w:t xml:space="preserve">
2007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серпінді жобаларды отандық қаржы институттарының қоса қаржыландыруы жөніндегі шаралар кешенін көздейтін Үкімет қаулысы- </w:t>
            </w:r>
            <w:r>
              <w:br/>
            </w:r>
            <w:r>
              <w:rPr>
                <w:rFonts w:ascii="Times New Roman"/>
                <w:b w:val="false"/>
                <w:i w:val="false"/>
                <w:color w:val="000000"/>
                <w:sz w:val="20"/>
              </w:rPr>
              <w:t xml:space="preserve">
ның жобасын енгізу </w:t>
            </w:r>
            <w:r>
              <w:br/>
            </w:r>
            <w:r>
              <w:rPr>
                <w:rFonts w:ascii="Times New Roman"/>
                <w:b w:val="false"/>
                <w:i w:val="false"/>
                <w:color w:val="000000"/>
                <w:sz w:val="20"/>
              </w:rPr>
              <w:t>
</w:t>
            </w:r>
            <w:r>
              <w:rPr>
                <w:rFonts w:ascii="Times New Roman"/>
                <w:b/>
                <w:i w:val="false"/>
                <w:color w:val="000000"/>
                <w:sz w:val="20"/>
              </w:rPr>
              <w:t xml:space="preserve">  ИСМ, ЭБЖМ, Қаржымині, ЭМРМ, </w:t>
            </w:r>
            <w:r>
              <w:br/>
            </w:r>
            <w:r>
              <w:rPr>
                <w:rFonts w:ascii="Times New Roman"/>
                <w:b w:val="false"/>
                <w:i w:val="false"/>
                <w:color w:val="000000"/>
                <w:sz w:val="20"/>
              </w:rPr>
              <w:t>
</w:t>
            </w:r>
            <w:r>
              <w:rPr>
                <w:rFonts w:ascii="Times New Roman"/>
                <w:b/>
                <w:i w:val="false"/>
                <w:color w:val="000000"/>
                <w:sz w:val="20"/>
              </w:rPr>
              <w:t xml:space="preserve">ККМ, АШМ, ҚНРА, "Қазына" ОДҚ" </w:t>
            </w:r>
            <w:r>
              <w:br/>
            </w:r>
            <w:r>
              <w:rPr>
                <w:rFonts w:ascii="Times New Roman"/>
                <w:b w:val="false"/>
                <w:i w:val="false"/>
                <w:color w:val="000000"/>
                <w:sz w:val="20"/>
              </w:rPr>
              <w:t>
</w:t>
            </w:r>
            <w:r>
              <w:rPr>
                <w:rFonts w:ascii="Times New Roman"/>
                <w:b/>
                <w:i w:val="false"/>
                <w:color w:val="000000"/>
                <w:sz w:val="20"/>
              </w:rPr>
              <w:t xml:space="preserve">  АҚ, "Самұрық" холдингі" АҚ, </w:t>
            </w:r>
            <w:r>
              <w:br/>
            </w:r>
            <w:r>
              <w:rPr>
                <w:rFonts w:ascii="Times New Roman"/>
                <w:b w:val="false"/>
                <w:i w:val="false"/>
                <w:color w:val="000000"/>
                <w:sz w:val="20"/>
              </w:rPr>
              <w:t>
</w:t>
            </w:r>
            <w:r>
              <w:rPr>
                <w:rFonts w:ascii="Times New Roman"/>
                <w:b/>
                <w:i w:val="false"/>
                <w:color w:val="000000"/>
                <w:sz w:val="20"/>
              </w:rPr>
              <w:t xml:space="preserve">"ҚазАгро" ҰХ" АҚ, 2007 жылғы </w:t>
            </w:r>
            <w:r>
              <w:br/>
            </w:r>
            <w:r>
              <w:rPr>
                <w:rFonts w:ascii="Times New Roman"/>
                <w:b w:val="false"/>
                <w:i w:val="false"/>
                <w:color w:val="000000"/>
                <w:sz w:val="20"/>
              </w:rPr>
              <w:t>
</w:t>
            </w:r>
            <w:r>
              <w:rPr>
                <w:rFonts w:ascii="Times New Roman"/>
                <w:b/>
                <w:i w:val="false"/>
                <w:color w:val="000000"/>
                <w:sz w:val="20"/>
              </w:rPr>
              <w:t xml:space="preserve">            қазан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ИСМ, ЭБЖМ, Қаржымині, ЭМРМ, </w:t>
            </w:r>
            <w:r>
              <w:br/>
            </w:r>
            <w:r>
              <w:rPr>
                <w:rFonts w:ascii="Times New Roman"/>
                <w:b w:val="false"/>
                <w:i w:val="false"/>
                <w:color w:val="000000"/>
                <w:sz w:val="20"/>
              </w:rPr>
              <w:t>
</w:t>
            </w:r>
            <w:r>
              <w:rPr>
                <w:rFonts w:ascii="Times New Roman"/>
                <w:b/>
                <w:i w:val="false"/>
                <w:color w:val="000000"/>
                <w:sz w:val="20"/>
              </w:rPr>
              <w:t xml:space="preserve">ККМ, АШМ, ҚНРА, "Қазына" ОДҚ" </w:t>
            </w:r>
            <w:r>
              <w:br/>
            </w:r>
            <w:r>
              <w:rPr>
                <w:rFonts w:ascii="Times New Roman"/>
                <w:b w:val="false"/>
                <w:i w:val="false"/>
                <w:color w:val="000000"/>
                <w:sz w:val="20"/>
              </w:rPr>
              <w:t>
</w:t>
            </w:r>
            <w:r>
              <w:rPr>
                <w:rFonts w:ascii="Times New Roman"/>
                <w:b/>
                <w:i w:val="false"/>
                <w:color w:val="000000"/>
                <w:sz w:val="20"/>
              </w:rPr>
              <w:t xml:space="preserve">  АҚ, "Самұрық" холдингі" АҚ, </w:t>
            </w:r>
            <w:r>
              <w:br/>
            </w:r>
            <w:r>
              <w:rPr>
                <w:rFonts w:ascii="Times New Roman"/>
                <w:b w:val="false"/>
                <w:i w:val="false"/>
                <w:color w:val="000000"/>
                <w:sz w:val="20"/>
              </w:rPr>
              <w:t>
</w:t>
            </w:r>
            <w:r>
              <w:rPr>
                <w:rFonts w:ascii="Times New Roman"/>
                <w:b/>
                <w:i w:val="false"/>
                <w:color w:val="000000"/>
                <w:sz w:val="20"/>
              </w:rPr>
              <w:t xml:space="preserve">"ҚазАгро" ҰХ" АҚ, 2007 жылғы </w:t>
            </w:r>
            <w:r>
              <w:br/>
            </w:r>
            <w:r>
              <w:rPr>
                <w:rFonts w:ascii="Times New Roman"/>
                <w:b w:val="false"/>
                <w:i w:val="false"/>
                <w:color w:val="000000"/>
                <w:sz w:val="20"/>
              </w:rPr>
              <w:t>
</w:t>
            </w:r>
            <w:r>
              <w:rPr>
                <w:rFonts w:ascii="Times New Roman"/>
                <w:b/>
                <w:i w:val="false"/>
                <w:color w:val="000000"/>
                <w:sz w:val="20"/>
              </w:rPr>
              <w:t xml:space="preserve">            қараша </w:t>
            </w:r>
          </w:p>
          <w:p>
            <w:pPr>
              <w:spacing w:after="20"/>
              <w:ind w:left="20"/>
              <w:jc w:val="both"/>
            </w:pPr>
            <w:r>
              <w:rPr>
                <w:rFonts w:ascii="Times New Roman"/>
                <w:b w:val="false"/>
                <w:i w:val="false"/>
                <w:color w:val="000000"/>
                <w:sz w:val="20"/>
              </w:rPr>
              <w:t xml:space="preserve">3.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ИСМ, 2007 жылғы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сауда және электронды банк қызмет- </w:t>
            </w:r>
            <w:r>
              <w:br/>
            </w:r>
            <w:r>
              <w:rPr>
                <w:rFonts w:ascii="Times New Roman"/>
                <w:b w:val="false"/>
                <w:i w:val="false"/>
                <w:color w:val="000000"/>
                <w:sz w:val="20"/>
              </w:rPr>
              <w:t xml:space="preserve">
тері саласын кеңейту жөнінде құқықтық жағдай </w:t>
            </w:r>
            <w:r>
              <w:br/>
            </w:r>
            <w:r>
              <w:rPr>
                <w:rFonts w:ascii="Times New Roman"/>
                <w:b w:val="false"/>
                <w:i w:val="false"/>
                <w:color w:val="000000"/>
                <w:sz w:val="20"/>
              </w:rPr>
              <w:t xml:space="preserve">
жасау </w:t>
            </w:r>
            <w:r>
              <w:rPr>
                <w:rFonts w:ascii="Times New Roman"/>
                <w:b/>
                <w:i w:val="false"/>
                <w:color w:val="000000"/>
                <w:sz w:val="20"/>
              </w:rPr>
              <w:t xml:space="preserve">(ЖҰЖ-ның 48-тармағы)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ИСМ, ҰБ, АБА, ҚНРА, </w:t>
            </w:r>
            <w:r>
              <w:br/>
            </w:r>
            <w:r>
              <w:rPr>
                <w:rFonts w:ascii="Times New Roman"/>
                <w:b w:val="false"/>
                <w:i w:val="false"/>
                <w:color w:val="000000"/>
                <w:sz w:val="20"/>
              </w:rPr>
              <w:t xml:space="preserve">
ҚҚҚ (келісім бойынша) </w:t>
            </w:r>
          </w:p>
          <w:p>
            <w:pPr>
              <w:spacing w:after="20"/>
              <w:ind w:left="20"/>
              <w:jc w:val="both"/>
            </w:pPr>
            <w:r>
              <w:rPr>
                <w:rFonts w:ascii="Times New Roman"/>
                <w:b/>
                <w:i w:val="false"/>
                <w:color w:val="000000"/>
                <w:sz w:val="20"/>
              </w:rPr>
              <w:t xml:space="preserve">Аяқтау нысаны - </w:t>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
актілер </w:t>
            </w:r>
          </w:p>
          <w:p>
            <w:pPr>
              <w:spacing w:after="20"/>
              <w:ind w:left="20"/>
              <w:jc w:val="both"/>
            </w:pPr>
            <w:r>
              <w:rPr>
                <w:rFonts w:ascii="Times New Roman"/>
                <w:b/>
                <w:i w:val="false"/>
                <w:color w:val="000000"/>
                <w:sz w:val="20"/>
              </w:rPr>
              <w:t xml:space="preserve">Орындау мерзімі - </w:t>
            </w:r>
            <w:r>
              <w:rPr>
                <w:rFonts w:ascii="Times New Roman"/>
                <w:b w:val="false"/>
                <w:i w:val="false"/>
                <w:color w:val="000000"/>
                <w:sz w:val="20"/>
              </w:rPr>
              <w:t xml:space="preserve">2007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Электронды сауда саласын дамыту үшін құқықтық жағдайды реттеу және жасау мәселелері бойынша норматив- </w:t>
            </w:r>
            <w:r>
              <w:br/>
            </w:r>
            <w:r>
              <w:rPr>
                <w:rFonts w:ascii="Times New Roman"/>
                <w:b w:val="false"/>
                <w:i w:val="false"/>
                <w:color w:val="000000"/>
                <w:sz w:val="20"/>
              </w:rPr>
              <w:t xml:space="preserve">
тік құқықтық актілер әзірлеу және қабылдау </w:t>
            </w:r>
            <w:r>
              <w:br/>
            </w:r>
            <w:r>
              <w:rPr>
                <w:rFonts w:ascii="Times New Roman"/>
                <w:b w:val="false"/>
                <w:i w:val="false"/>
                <w:color w:val="000000"/>
                <w:sz w:val="20"/>
              </w:rPr>
              <w:t>
</w:t>
            </w:r>
            <w:r>
              <w:rPr>
                <w:rFonts w:ascii="Times New Roman"/>
                <w:b/>
                <w:i w:val="false"/>
                <w:color w:val="000000"/>
                <w:sz w:val="20"/>
              </w:rPr>
              <w:t xml:space="preserve">   ИСМ, ҰБ, АБА, ҚНРА, ҚҚҚ </w:t>
            </w:r>
            <w:r>
              <w:br/>
            </w:r>
            <w:r>
              <w:rPr>
                <w:rFonts w:ascii="Times New Roman"/>
                <w:b w:val="false"/>
                <w:i w:val="false"/>
                <w:color w:val="000000"/>
                <w:sz w:val="20"/>
              </w:rPr>
              <w:t>
</w:t>
            </w:r>
            <w:r>
              <w:rPr>
                <w:rFonts w:ascii="Times New Roman"/>
                <w:b/>
                <w:i w:val="false"/>
                <w:color w:val="000000"/>
                <w:sz w:val="20"/>
              </w:rPr>
              <w:t xml:space="preserve">(келісім бойынша), 2007 жылғы </w:t>
            </w:r>
            <w:r>
              <w:br/>
            </w:r>
            <w:r>
              <w:rPr>
                <w:rFonts w:ascii="Times New Roman"/>
                <w:b w:val="false"/>
                <w:i w:val="false"/>
                <w:color w:val="000000"/>
                <w:sz w:val="20"/>
              </w:rPr>
              <w:t>
</w:t>
            </w:r>
            <w:r>
              <w:rPr>
                <w:rFonts w:ascii="Times New Roman"/>
                <w:b/>
                <w:i w:val="false"/>
                <w:color w:val="000000"/>
                <w:sz w:val="20"/>
              </w:rPr>
              <w:t xml:space="preserve">           қазан </w:t>
            </w:r>
          </w:p>
          <w:p>
            <w:pPr>
              <w:spacing w:after="20"/>
              <w:ind w:left="20"/>
              <w:jc w:val="both"/>
            </w:pPr>
            <w:r>
              <w:rPr>
                <w:rFonts w:ascii="Times New Roman"/>
                <w:b w:val="false"/>
                <w:i w:val="false"/>
                <w:color w:val="000000"/>
                <w:sz w:val="20"/>
              </w:rPr>
              <w:t xml:space="preserve">2. Электронды банк қызметтері сала- </w:t>
            </w:r>
            <w:r>
              <w:br/>
            </w:r>
            <w:r>
              <w:rPr>
                <w:rFonts w:ascii="Times New Roman"/>
                <w:b w:val="false"/>
                <w:i w:val="false"/>
                <w:color w:val="000000"/>
                <w:sz w:val="20"/>
              </w:rPr>
              <w:t xml:space="preserve">
сын дамыту үшін құқықтық жағдайды реттеу және жасау мәселелері бойын- </w:t>
            </w:r>
            <w:r>
              <w:br/>
            </w:r>
            <w:r>
              <w:rPr>
                <w:rFonts w:ascii="Times New Roman"/>
                <w:b w:val="false"/>
                <w:i w:val="false"/>
                <w:color w:val="000000"/>
                <w:sz w:val="20"/>
              </w:rPr>
              <w:t xml:space="preserve">
ша нормативтік құқықтық актілер әзірлеу және қабылдау </w:t>
            </w:r>
            <w:r>
              <w:br/>
            </w:r>
            <w:r>
              <w:rPr>
                <w:rFonts w:ascii="Times New Roman"/>
                <w:b w:val="false"/>
                <w:i w:val="false"/>
                <w:color w:val="000000"/>
                <w:sz w:val="20"/>
              </w:rPr>
              <w:t>
</w:t>
            </w:r>
            <w:r>
              <w:rPr>
                <w:rFonts w:ascii="Times New Roman"/>
                <w:b/>
                <w:i w:val="false"/>
                <w:color w:val="000000"/>
                <w:sz w:val="20"/>
              </w:rPr>
              <w:t xml:space="preserve">   ҚНРА, ҰБ, ҚҚҚ (келісім </w:t>
            </w:r>
            <w:r>
              <w:br/>
            </w:r>
            <w:r>
              <w:rPr>
                <w:rFonts w:ascii="Times New Roman"/>
                <w:b w:val="false"/>
                <w:i w:val="false"/>
                <w:color w:val="000000"/>
                <w:sz w:val="20"/>
              </w:rPr>
              <w:t>
</w:t>
            </w:r>
            <w:r>
              <w:rPr>
                <w:rFonts w:ascii="Times New Roman"/>
                <w:b/>
                <w:i w:val="false"/>
                <w:color w:val="000000"/>
                <w:sz w:val="20"/>
              </w:rPr>
              <w:t xml:space="preserve">бойынша), АБА, ИСМ, 2007 жылғы </w:t>
            </w:r>
            <w:r>
              <w:br/>
            </w:r>
            <w:r>
              <w:rPr>
                <w:rFonts w:ascii="Times New Roman"/>
                <w:b w:val="false"/>
                <w:i w:val="false"/>
                <w:color w:val="000000"/>
                <w:sz w:val="20"/>
              </w:rPr>
              <w:t>
</w:t>
            </w:r>
            <w:r>
              <w:rPr>
                <w:rFonts w:ascii="Times New Roman"/>
                <w:b/>
                <w:i w:val="false"/>
                <w:color w:val="000000"/>
                <w:sz w:val="20"/>
              </w:rPr>
              <w:t xml:space="preserve">          қараша </w:t>
            </w:r>
          </w:p>
          <w:p>
            <w:pPr>
              <w:spacing w:after="20"/>
              <w:ind w:left="20"/>
              <w:jc w:val="both"/>
            </w:pPr>
            <w:r>
              <w:rPr>
                <w:rFonts w:ascii="Times New Roman"/>
                <w:b w:val="false"/>
                <w:i w:val="false"/>
                <w:color w:val="000000"/>
                <w:sz w:val="20"/>
              </w:rPr>
              <w:t xml:space="preserve">3.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ИСМ, ҚНРА, 2007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нарығын дамыту және </w:t>
            </w:r>
            <w:r>
              <w:br/>
            </w:r>
            <w:r>
              <w:rPr>
                <w:rFonts w:ascii="Times New Roman"/>
                <w:b w:val="false"/>
                <w:i w:val="false"/>
                <w:color w:val="000000"/>
                <w:sz w:val="20"/>
              </w:rPr>
              <w:t xml:space="preserve">
қор нарығындағы халық- </w:t>
            </w:r>
            <w:r>
              <w:br/>
            </w:r>
            <w:r>
              <w:rPr>
                <w:rFonts w:ascii="Times New Roman"/>
                <w:b w:val="false"/>
                <w:i w:val="false"/>
                <w:color w:val="000000"/>
                <w:sz w:val="20"/>
              </w:rPr>
              <w:t xml:space="preserve">
тың инвестициялық бел- </w:t>
            </w:r>
            <w:r>
              <w:br/>
            </w:r>
            <w:r>
              <w:rPr>
                <w:rFonts w:ascii="Times New Roman"/>
                <w:b w:val="false"/>
                <w:i w:val="false"/>
                <w:color w:val="000000"/>
                <w:sz w:val="20"/>
              </w:rPr>
              <w:t xml:space="preserve">
сенділігін, оның ішінде </w:t>
            </w:r>
            <w:r>
              <w:br/>
            </w:r>
            <w:r>
              <w:rPr>
                <w:rFonts w:ascii="Times New Roman"/>
                <w:b w:val="false"/>
                <w:i w:val="false"/>
                <w:color w:val="000000"/>
                <w:sz w:val="20"/>
              </w:rPr>
              <w:t xml:space="preserve">
халықтың инвестициялық сауаттылығын арттыру жолымен арттыру жөнін- </w:t>
            </w:r>
            <w:r>
              <w:br/>
            </w:r>
            <w:r>
              <w:rPr>
                <w:rFonts w:ascii="Times New Roman"/>
                <w:b w:val="false"/>
                <w:i w:val="false"/>
                <w:color w:val="000000"/>
                <w:sz w:val="20"/>
              </w:rPr>
              <w:t xml:space="preserve">
дегі шаралар кешенін әзірлеу және іске асыру </w:t>
            </w:r>
            <w:r>
              <w:br/>
            </w:r>
            <w:r>
              <w:rPr>
                <w:rFonts w:ascii="Times New Roman"/>
                <w:b w:val="false"/>
                <w:i w:val="false"/>
                <w:color w:val="000000"/>
                <w:sz w:val="20"/>
              </w:rPr>
              <w:t>
</w:t>
            </w:r>
            <w:r>
              <w:rPr>
                <w:rFonts w:ascii="Times New Roman"/>
                <w:b/>
                <w:i w:val="false"/>
                <w:color w:val="000000"/>
                <w:sz w:val="20"/>
              </w:rPr>
              <w:t xml:space="preserve">(ЖҰЖ-ның 49-тармағы)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Қаржымині, ЭБЖМ, БҒМ, МАМ, ҚНРА, ҰБ, АӨҚОҚРА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қор нарығын дамыту және </w:t>
            </w:r>
            <w:r>
              <w:br/>
            </w:r>
            <w:r>
              <w:rPr>
                <w:rFonts w:ascii="Times New Roman"/>
                <w:b w:val="false"/>
                <w:i w:val="false"/>
                <w:color w:val="000000"/>
                <w:sz w:val="20"/>
              </w:rPr>
              <w:t xml:space="preserve">
қор нарығындағы халықтың инвестици- </w:t>
            </w:r>
            <w:r>
              <w:br/>
            </w:r>
            <w:r>
              <w:rPr>
                <w:rFonts w:ascii="Times New Roman"/>
                <w:b w:val="false"/>
                <w:i w:val="false"/>
                <w:color w:val="000000"/>
                <w:sz w:val="20"/>
              </w:rPr>
              <w:t xml:space="preserve">
ялық белсенділігін арттыру жөнінде- </w:t>
            </w:r>
            <w:r>
              <w:br/>
            </w:r>
            <w:r>
              <w:rPr>
                <w:rFonts w:ascii="Times New Roman"/>
                <w:b w:val="false"/>
                <w:i w:val="false"/>
                <w:color w:val="000000"/>
                <w:sz w:val="20"/>
              </w:rPr>
              <w:t xml:space="preserve">
гі іс-шаралар жоспарын бекіту тура- </w:t>
            </w:r>
            <w:r>
              <w:br/>
            </w:r>
            <w:r>
              <w:rPr>
                <w:rFonts w:ascii="Times New Roman"/>
                <w:b w:val="false"/>
                <w:i w:val="false"/>
                <w:color w:val="000000"/>
                <w:sz w:val="20"/>
              </w:rPr>
              <w:t xml:space="preserve">
лы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Қаржымині, ЭБЖМ, БҒМ, МАМ, </w:t>
            </w:r>
            <w:r>
              <w:br/>
            </w:r>
            <w:r>
              <w:rPr>
                <w:rFonts w:ascii="Times New Roman"/>
                <w:b w:val="false"/>
                <w:i w:val="false"/>
                <w:color w:val="000000"/>
                <w:sz w:val="20"/>
              </w:rPr>
              <w:t>
</w:t>
            </w:r>
            <w:r>
              <w:rPr>
                <w:rFonts w:ascii="Times New Roman"/>
                <w:b/>
                <w:i w:val="false"/>
                <w:color w:val="000000"/>
                <w:sz w:val="20"/>
              </w:rPr>
              <w:t xml:space="preserve">ҚНРА, ҰБ, АӨҚОҚРА, 2007 жылғы </w:t>
            </w:r>
            <w:r>
              <w:br/>
            </w:r>
            <w:r>
              <w:rPr>
                <w:rFonts w:ascii="Times New Roman"/>
                <w:b w:val="false"/>
                <w:i w:val="false"/>
                <w:color w:val="000000"/>
                <w:sz w:val="20"/>
              </w:rPr>
              <w:t>
</w:t>
            </w:r>
            <w:r>
              <w:rPr>
                <w:rFonts w:ascii="Times New Roman"/>
                <w:b/>
                <w:i w:val="false"/>
                <w:color w:val="000000"/>
                <w:sz w:val="20"/>
              </w:rPr>
              <w:t xml:space="preserve">           мамыр </w:t>
            </w:r>
          </w:p>
          <w:p>
            <w:pPr>
              <w:spacing w:after="20"/>
              <w:ind w:left="20"/>
              <w:jc w:val="both"/>
            </w:pPr>
            <w:r>
              <w:rPr>
                <w:rFonts w:ascii="Times New Roman"/>
                <w:b w:val="false"/>
                <w:i w:val="false"/>
                <w:color w:val="000000"/>
                <w:sz w:val="20"/>
              </w:rPr>
              <w:t xml:space="preserve">2. Қор нарығын дамыту және қор нарығындағы халықтың инвестициялық белсенділігін арттыру жөніндегі іс-шаралар жоспарын бекіту туралы Үкімет қаулысын қабылдау </w:t>
            </w:r>
            <w:r>
              <w:br/>
            </w:r>
            <w:r>
              <w:rPr>
                <w:rFonts w:ascii="Times New Roman"/>
                <w:b w:val="false"/>
                <w:i w:val="false"/>
                <w:color w:val="000000"/>
                <w:sz w:val="20"/>
              </w:rPr>
              <w:t>
</w:t>
            </w:r>
            <w:r>
              <w:rPr>
                <w:rFonts w:ascii="Times New Roman"/>
                <w:b/>
                <w:i w:val="false"/>
                <w:color w:val="000000"/>
                <w:sz w:val="20"/>
              </w:rPr>
              <w:t xml:space="preserve">  Қаржымині, </w:t>
            </w:r>
            <w:r>
              <w:rPr>
                <w:rFonts w:ascii="Times New Roman"/>
                <w:b/>
                <w:i w:val="false"/>
                <w:color w:val="000000"/>
                <w:sz w:val="20"/>
              </w:rPr>
              <w:t xml:space="preserve">ЭБЖМ, БҒМ, МАМ, </w:t>
            </w:r>
            <w:r>
              <w:br/>
            </w:r>
            <w:r>
              <w:rPr>
                <w:rFonts w:ascii="Times New Roman"/>
                <w:b w:val="false"/>
                <w:i w:val="false"/>
                <w:color w:val="000000"/>
                <w:sz w:val="20"/>
              </w:rPr>
              <w:t>
</w:t>
            </w:r>
            <w:r>
              <w:rPr>
                <w:rFonts w:ascii="Times New Roman"/>
                <w:b/>
                <w:i w:val="false"/>
                <w:color w:val="000000"/>
                <w:sz w:val="20"/>
              </w:rPr>
              <w:t xml:space="preserve">ҚНРА, ҰБ </w:t>
            </w:r>
            <w:r>
              <w:rPr>
                <w:rFonts w:ascii="Times New Roman"/>
                <w:b w:val="false"/>
                <w:i w:val="false"/>
                <w:color w:val="000000"/>
                <w:sz w:val="20"/>
              </w:rPr>
              <w:t xml:space="preserve">, </w:t>
            </w:r>
            <w:r>
              <w:rPr>
                <w:rFonts w:ascii="Times New Roman"/>
                <w:b/>
                <w:i w:val="false"/>
                <w:color w:val="000000"/>
                <w:sz w:val="20"/>
              </w:rPr>
              <w:t xml:space="preserve">АӨҚОҚРА, 2007 жылғы </w:t>
            </w:r>
            <w:r>
              <w:br/>
            </w:r>
            <w:r>
              <w:rPr>
                <w:rFonts w:ascii="Times New Roman"/>
                <w:b w:val="false"/>
                <w:i w:val="false"/>
                <w:color w:val="000000"/>
                <w:sz w:val="20"/>
              </w:rPr>
              <w:t>
</w:t>
            </w:r>
            <w:r>
              <w:rPr>
                <w:rFonts w:ascii="Times New Roman"/>
                <w:b/>
                <w:i w:val="false"/>
                <w:color w:val="000000"/>
                <w:sz w:val="20"/>
              </w:rPr>
              <w:t xml:space="preserve">             маусым </w:t>
            </w:r>
          </w:p>
          <w:p>
            <w:pPr>
              <w:spacing w:after="20"/>
              <w:ind w:left="20"/>
              <w:jc w:val="both"/>
            </w:pPr>
            <w:r>
              <w:rPr>
                <w:rFonts w:ascii="Times New Roman"/>
                <w:b w:val="false"/>
                <w:i w:val="false"/>
                <w:color w:val="000000"/>
                <w:sz w:val="20"/>
              </w:rPr>
              <w:t xml:space="preserve">3. Үкіметке Инвестициялық мәдениет- </w:t>
            </w:r>
            <w:r>
              <w:br/>
            </w:r>
            <w:r>
              <w:rPr>
                <w:rFonts w:ascii="Times New Roman"/>
                <w:b w:val="false"/>
                <w:i w:val="false"/>
                <w:color w:val="000000"/>
                <w:sz w:val="20"/>
              </w:rPr>
              <w:t xml:space="preserve">
ті және қаржылық сауаттылықты арт- </w:t>
            </w:r>
            <w:r>
              <w:br/>
            </w:r>
            <w:r>
              <w:rPr>
                <w:rFonts w:ascii="Times New Roman"/>
                <w:b w:val="false"/>
                <w:i w:val="false"/>
                <w:color w:val="000000"/>
                <w:sz w:val="20"/>
              </w:rPr>
              <w:t xml:space="preserve">
тырудың 2007-2009 жылдарға арнал- </w:t>
            </w:r>
            <w:r>
              <w:br/>
            </w:r>
            <w:r>
              <w:rPr>
                <w:rFonts w:ascii="Times New Roman"/>
                <w:b w:val="false"/>
                <w:i w:val="false"/>
                <w:color w:val="000000"/>
                <w:sz w:val="20"/>
              </w:rPr>
              <w:t xml:space="preserve">
ған бағдарламасын бекіту туралы </w:t>
            </w:r>
            <w:r>
              <w:br/>
            </w:r>
            <w:r>
              <w:rPr>
                <w:rFonts w:ascii="Times New Roman"/>
                <w:b w:val="false"/>
                <w:i w:val="false"/>
                <w:color w:val="000000"/>
                <w:sz w:val="20"/>
              </w:rPr>
              <w:t xml:space="preserve">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Қаржымині, ЭБЖМ, БҒМ, МАМ, </w:t>
            </w:r>
            <w:r>
              <w:br/>
            </w:r>
            <w:r>
              <w:rPr>
                <w:rFonts w:ascii="Times New Roman"/>
                <w:b w:val="false"/>
                <w:i w:val="false"/>
                <w:color w:val="000000"/>
                <w:sz w:val="20"/>
              </w:rPr>
              <w:t>
</w:t>
            </w:r>
            <w:r>
              <w:rPr>
                <w:rFonts w:ascii="Times New Roman"/>
                <w:b/>
                <w:i w:val="false"/>
                <w:color w:val="000000"/>
                <w:sz w:val="20"/>
              </w:rPr>
              <w:t xml:space="preserve">ҚНРА, ҰБ, АӨҚОҚРА, 2007 жылғы </w:t>
            </w:r>
            <w:r>
              <w:br/>
            </w:r>
            <w:r>
              <w:rPr>
                <w:rFonts w:ascii="Times New Roman"/>
                <w:b w:val="false"/>
                <w:i w:val="false"/>
                <w:color w:val="000000"/>
                <w:sz w:val="20"/>
              </w:rPr>
              <w:t>
</w:t>
            </w:r>
            <w:r>
              <w:rPr>
                <w:rFonts w:ascii="Times New Roman"/>
                <w:b/>
                <w:i w:val="false"/>
                <w:color w:val="000000"/>
                <w:sz w:val="20"/>
              </w:rPr>
              <w:t xml:space="preserve">            мамыр </w:t>
            </w:r>
          </w:p>
          <w:p>
            <w:pPr>
              <w:spacing w:after="20"/>
              <w:ind w:left="20"/>
              <w:jc w:val="both"/>
            </w:pPr>
            <w:r>
              <w:rPr>
                <w:rFonts w:ascii="Times New Roman"/>
                <w:b w:val="false"/>
                <w:i w:val="false"/>
                <w:color w:val="000000"/>
                <w:sz w:val="20"/>
              </w:rPr>
              <w:t xml:space="preserve">4. Инвестициялық мәдениетті және </w:t>
            </w:r>
            <w:r>
              <w:br/>
            </w:r>
            <w:r>
              <w:rPr>
                <w:rFonts w:ascii="Times New Roman"/>
                <w:b w:val="false"/>
                <w:i w:val="false"/>
                <w:color w:val="000000"/>
                <w:sz w:val="20"/>
              </w:rPr>
              <w:t xml:space="preserve">
қаржылық сауаттылықты арттырудың </w:t>
            </w:r>
            <w:r>
              <w:br/>
            </w:r>
            <w:r>
              <w:rPr>
                <w:rFonts w:ascii="Times New Roman"/>
                <w:b w:val="false"/>
                <w:i w:val="false"/>
                <w:color w:val="000000"/>
                <w:sz w:val="20"/>
              </w:rPr>
              <w:t xml:space="preserve">
2007-2009 жылдарға арналған бағ- </w:t>
            </w:r>
            <w:r>
              <w:br/>
            </w:r>
            <w:r>
              <w:rPr>
                <w:rFonts w:ascii="Times New Roman"/>
                <w:b w:val="false"/>
                <w:i w:val="false"/>
                <w:color w:val="000000"/>
                <w:sz w:val="20"/>
              </w:rPr>
              <w:t xml:space="preserve">
дарламасын бекіту туралы Үкімет </w:t>
            </w:r>
            <w:r>
              <w:br/>
            </w:r>
            <w:r>
              <w:rPr>
                <w:rFonts w:ascii="Times New Roman"/>
                <w:b w:val="false"/>
                <w:i w:val="false"/>
                <w:color w:val="000000"/>
                <w:sz w:val="20"/>
              </w:rPr>
              <w:t xml:space="preserve">
қаулысын қабылдау </w:t>
            </w:r>
            <w:r>
              <w:br/>
            </w:r>
            <w:r>
              <w:rPr>
                <w:rFonts w:ascii="Times New Roman"/>
                <w:b w:val="false"/>
                <w:i w:val="false"/>
                <w:color w:val="000000"/>
                <w:sz w:val="20"/>
              </w:rPr>
              <w:t>
</w:t>
            </w:r>
            <w:r>
              <w:rPr>
                <w:rFonts w:ascii="Times New Roman"/>
                <w:b/>
                <w:i w:val="false"/>
                <w:color w:val="000000"/>
                <w:sz w:val="20"/>
              </w:rPr>
              <w:t xml:space="preserve">  Қаржымині, ЭБЖМ, БҒМ, МАМ, </w:t>
            </w:r>
            <w:r>
              <w:br/>
            </w:r>
            <w:r>
              <w:rPr>
                <w:rFonts w:ascii="Times New Roman"/>
                <w:b w:val="false"/>
                <w:i w:val="false"/>
                <w:color w:val="000000"/>
                <w:sz w:val="20"/>
              </w:rPr>
              <w:t>
</w:t>
            </w:r>
            <w:r>
              <w:rPr>
                <w:rFonts w:ascii="Times New Roman"/>
                <w:b/>
                <w:i w:val="false"/>
                <w:color w:val="000000"/>
                <w:sz w:val="20"/>
              </w:rPr>
              <w:t xml:space="preserve">ҚНРА, ҰБ, АӨҚОҚРА, 2007 жылғы </w:t>
            </w:r>
            <w:r>
              <w:br/>
            </w:r>
            <w:r>
              <w:rPr>
                <w:rFonts w:ascii="Times New Roman"/>
                <w:b w:val="false"/>
                <w:i w:val="false"/>
                <w:color w:val="000000"/>
                <w:sz w:val="20"/>
              </w:rPr>
              <w:t>
</w:t>
            </w:r>
            <w:r>
              <w:rPr>
                <w:rFonts w:ascii="Times New Roman"/>
                <w:b/>
                <w:i w:val="false"/>
                <w:color w:val="000000"/>
                <w:sz w:val="20"/>
              </w:rPr>
              <w:t xml:space="preserve">          маусым </w:t>
            </w:r>
          </w:p>
          <w:p>
            <w:pPr>
              <w:spacing w:after="20"/>
              <w:ind w:left="20"/>
              <w:jc w:val="both"/>
            </w:pPr>
            <w:r>
              <w:rPr>
                <w:rFonts w:ascii="Times New Roman"/>
                <w:b w:val="false"/>
                <w:i w:val="false"/>
                <w:color w:val="000000"/>
                <w:sz w:val="20"/>
              </w:rPr>
              <w:t xml:space="preserve">5.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Қаржымині, жыл сайын, </w:t>
            </w:r>
            <w:r>
              <w:br/>
            </w:r>
            <w:r>
              <w:rPr>
                <w:rFonts w:ascii="Times New Roman"/>
                <w:b w:val="false"/>
                <w:i w:val="false"/>
                <w:color w:val="000000"/>
                <w:sz w:val="20"/>
              </w:rPr>
              <w:t>
</w:t>
            </w:r>
            <w:r>
              <w:rPr>
                <w:rFonts w:ascii="Times New Roman"/>
                <w:b/>
                <w:i w:val="false"/>
                <w:color w:val="000000"/>
                <w:sz w:val="20"/>
              </w:rPr>
              <w:t xml:space="preserve">  2007-2009 жылдар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 инфляцияның бол- </w:t>
            </w:r>
            <w:r>
              <w:br/>
            </w:r>
            <w:r>
              <w:rPr>
                <w:rFonts w:ascii="Times New Roman"/>
                <w:b w:val="false"/>
                <w:i w:val="false"/>
                <w:color w:val="000000"/>
                <w:sz w:val="20"/>
              </w:rPr>
              <w:t xml:space="preserve">
жанатын деңгейін ұстап тұру </w:t>
            </w:r>
            <w:r>
              <w:br/>
            </w:r>
            <w:r>
              <w:rPr>
                <w:rFonts w:ascii="Times New Roman"/>
                <w:b w:val="false"/>
                <w:i w:val="false"/>
                <w:color w:val="000000"/>
                <w:sz w:val="20"/>
              </w:rPr>
              <w:t>
</w:t>
            </w:r>
            <w:r>
              <w:rPr>
                <w:rFonts w:ascii="Times New Roman"/>
                <w:b/>
                <w:i w:val="false"/>
                <w:color w:val="000000"/>
                <w:sz w:val="20"/>
              </w:rPr>
              <w:t xml:space="preserve">(ЖҰЖ-ның 50-тармағы)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ҰБ, ЭБЖМ, Қаржымині, ТМРА, ИСМ, Астана, Алматы қалаларының және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Президентке баяндау және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тоқсан сайын, 2007 - 2008 жылдар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пен Ұлттық Банкінің тиіс- </w:t>
            </w:r>
            <w:r>
              <w:br/>
            </w:r>
            <w:r>
              <w:rPr>
                <w:rFonts w:ascii="Times New Roman"/>
                <w:b w:val="false"/>
                <w:i w:val="false"/>
                <w:color w:val="000000"/>
                <w:sz w:val="20"/>
              </w:rPr>
              <w:t xml:space="preserve">
ті жылға арналған экономикалық және </w:t>
            </w:r>
            <w:r>
              <w:br/>
            </w:r>
            <w:r>
              <w:rPr>
                <w:rFonts w:ascii="Times New Roman"/>
                <w:b w:val="false"/>
                <w:i w:val="false"/>
                <w:color w:val="000000"/>
                <w:sz w:val="20"/>
              </w:rPr>
              <w:t xml:space="preserve">
әлеуметтік саясаттың негізгі бағыт- </w:t>
            </w:r>
            <w:r>
              <w:br/>
            </w:r>
            <w:r>
              <w:rPr>
                <w:rFonts w:ascii="Times New Roman"/>
                <w:b w:val="false"/>
                <w:i w:val="false"/>
                <w:color w:val="000000"/>
                <w:sz w:val="20"/>
              </w:rPr>
              <w:t xml:space="preserve">
тары мен экономикалық көрсеткіштер- </w:t>
            </w:r>
            <w:r>
              <w:br/>
            </w:r>
            <w:r>
              <w:rPr>
                <w:rFonts w:ascii="Times New Roman"/>
                <w:b w:val="false"/>
                <w:i w:val="false"/>
                <w:color w:val="000000"/>
                <w:sz w:val="20"/>
              </w:rPr>
              <w:t xml:space="preserve">
дің болжамы туралы бірлескен мәлім- </w:t>
            </w:r>
            <w:r>
              <w:br/>
            </w:r>
            <w:r>
              <w:rPr>
                <w:rFonts w:ascii="Times New Roman"/>
                <w:b w:val="false"/>
                <w:i w:val="false"/>
                <w:color w:val="000000"/>
                <w:sz w:val="20"/>
              </w:rPr>
              <w:t xml:space="preserve">
демесін қабылдау </w:t>
            </w:r>
            <w:r>
              <w:br/>
            </w:r>
            <w:r>
              <w:rPr>
                <w:rFonts w:ascii="Times New Roman"/>
                <w:b w:val="false"/>
                <w:i w:val="false"/>
                <w:color w:val="000000"/>
                <w:sz w:val="20"/>
              </w:rPr>
              <w:t>
</w:t>
            </w:r>
            <w:r>
              <w:rPr>
                <w:rFonts w:ascii="Times New Roman"/>
                <w:b/>
                <w:i w:val="false"/>
                <w:color w:val="000000"/>
                <w:sz w:val="20"/>
              </w:rPr>
              <w:t xml:space="preserve">    ЭБЖМ, ҰБ, жыл сайын, </w:t>
            </w:r>
            <w:r>
              <w:br/>
            </w:r>
            <w:r>
              <w:rPr>
                <w:rFonts w:ascii="Times New Roman"/>
                <w:b w:val="false"/>
                <w:i w:val="false"/>
                <w:color w:val="000000"/>
                <w:sz w:val="20"/>
              </w:rPr>
              <w:t>
</w:t>
            </w:r>
            <w:r>
              <w:rPr>
                <w:rFonts w:ascii="Times New Roman"/>
                <w:b/>
                <w:i w:val="false"/>
                <w:color w:val="000000"/>
                <w:sz w:val="20"/>
              </w:rPr>
              <w:t xml:space="preserve">  2007-2008 жылдар қаңтар </w:t>
            </w:r>
          </w:p>
          <w:p>
            <w:pPr>
              <w:spacing w:after="20"/>
              <w:ind w:left="20"/>
              <w:jc w:val="both"/>
            </w:pPr>
            <w:r>
              <w:rPr>
                <w:rFonts w:ascii="Times New Roman"/>
                <w:b w:val="false"/>
                <w:i w:val="false"/>
                <w:color w:val="000000"/>
                <w:sz w:val="20"/>
              </w:rPr>
              <w:t xml:space="preserve">2. Инфляцияның болжанатын деңгейін ұстап тұру жөніндегі жұмыс туралы Президентке баяндау және Үкіметке ақпарат </w:t>
            </w:r>
            <w:r>
              <w:br/>
            </w:r>
            <w:r>
              <w:rPr>
                <w:rFonts w:ascii="Times New Roman"/>
                <w:b w:val="false"/>
                <w:i w:val="false"/>
                <w:color w:val="000000"/>
                <w:sz w:val="20"/>
              </w:rPr>
              <w:t>
</w:t>
            </w:r>
            <w:r>
              <w:rPr>
                <w:rFonts w:ascii="Times New Roman"/>
                <w:b/>
                <w:i w:val="false"/>
                <w:color w:val="000000"/>
                <w:sz w:val="20"/>
              </w:rPr>
              <w:t xml:space="preserve">   ҰБ, Қаржымині, ИСМ, ЭМРМ, </w:t>
            </w:r>
            <w:r>
              <w:br/>
            </w:r>
            <w:r>
              <w:rPr>
                <w:rFonts w:ascii="Times New Roman"/>
                <w:b w:val="false"/>
                <w:i w:val="false"/>
                <w:color w:val="000000"/>
                <w:sz w:val="20"/>
              </w:rPr>
              <w:t>
</w:t>
            </w:r>
            <w:r>
              <w:rPr>
                <w:rFonts w:ascii="Times New Roman"/>
                <w:b/>
                <w:i w:val="false"/>
                <w:color w:val="000000"/>
                <w:sz w:val="20"/>
              </w:rPr>
              <w:t xml:space="preserve">ЭБЖМ, АШМ, ТМРА, СА, Астана, </w:t>
            </w:r>
            <w:r>
              <w:br/>
            </w:r>
            <w:r>
              <w:rPr>
                <w:rFonts w:ascii="Times New Roman"/>
                <w:b w:val="false"/>
                <w:i w:val="false"/>
                <w:color w:val="000000"/>
                <w:sz w:val="20"/>
              </w:rPr>
              <w:t>
</w:t>
            </w:r>
            <w:r>
              <w:rPr>
                <w:rFonts w:ascii="Times New Roman"/>
                <w:b/>
                <w:i w:val="false"/>
                <w:color w:val="000000"/>
                <w:sz w:val="20"/>
              </w:rPr>
              <w:t xml:space="preserve">Алматы қалаларының және облыс- </w:t>
            </w:r>
            <w:r>
              <w:br/>
            </w:r>
            <w:r>
              <w:rPr>
                <w:rFonts w:ascii="Times New Roman"/>
                <w:b w:val="false"/>
                <w:i w:val="false"/>
                <w:color w:val="000000"/>
                <w:sz w:val="20"/>
              </w:rPr>
              <w:t>
</w:t>
            </w:r>
            <w:r>
              <w:rPr>
                <w:rFonts w:ascii="Times New Roman"/>
                <w:b/>
                <w:i w:val="false"/>
                <w:color w:val="000000"/>
                <w:sz w:val="20"/>
              </w:rPr>
              <w:t xml:space="preserve">тардың әкімдері, тоқсан сайын, </w:t>
            </w:r>
            <w:r>
              <w:br/>
            </w:r>
            <w:r>
              <w:rPr>
                <w:rFonts w:ascii="Times New Roman"/>
                <w:b w:val="false"/>
                <w:i w:val="false"/>
                <w:color w:val="000000"/>
                <w:sz w:val="20"/>
              </w:rPr>
              <w:t>
</w:t>
            </w:r>
            <w:r>
              <w:rPr>
                <w:rFonts w:ascii="Times New Roman"/>
                <w:b/>
                <w:i w:val="false"/>
                <w:color w:val="000000"/>
                <w:sz w:val="20"/>
              </w:rPr>
              <w:t xml:space="preserve">       2007-2008 жылдар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секторының тұрақ- </w:t>
            </w:r>
            <w:r>
              <w:br/>
            </w:r>
            <w:r>
              <w:rPr>
                <w:rFonts w:ascii="Times New Roman"/>
                <w:b w:val="false"/>
                <w:i w:val="false"/>
                <w:color w:val="000000"/>
                <w:sz w:val="20"/>
              </w:rPr>
              <w:t xml:space="preserve">
тылығын нығайту және оның бәсекеге қабілет- </w:t>
            </w:r>
            <w:r>
              <w:br/>
            </w:r>
            <w:r>
              <w:rPr>
                <w:rFonts w:ascii="Times New Roman"/>
                <w:b w:val="false"/>
                <w:i w:val="false"/>
                <w:color w:val="000000"/>
                <w:sz w:val="20"/>
              </w:rPr>
              <w:t xml:space="preserve">
тілігін қамтамасыз ету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ҰБ, ҚНРА, Қаржымині, </w:t>
            </w:r>
            <w:r>
              <w:br/>
            </w:r>
            <w:r>
              <w:rPr>
                <w:rFonts w:ascii="Times New Roman"/>
                <w:b w:val="false"/>
                <w:i w:val="false"/>
                <w:color w:val="000000"/>
                <w:sz w:val="20"/>
              </w:rPr>
              <w:t xml:space="preserve">
ЭБЖМ </w:t>
            </w:r>
          </w:p>
          <w:p>
            <w:pPr>
              <w:spacing w:after="20"/>
              <w:ind w:left="20"/>
              <w:jc w:val="both"/>
            </w:pPr>
            <w:r>
              <w:rPr>
                <w:rFonts w:ascii="Times New Roman"/>
                <w:b/>
                <w:i w:val="false"/>
                <w:color w:val="000000"/>
                <w:sz w:val="20"/>
              </w:rPr>
              <w:t xml:space="preserve">Аяқтау нысаны - </w:t>
            </w:r>
            <w:r>
              <w:rPr>
                <w:rFonts w:ascii="Times New Roman"/>
                <w:b w:val="false"/>
                <w:i w:val="false"/>
                <w:color w:val="000000"/>
                <w:sz w:val="20"/>
              </w:rPr>
              <w:t xml:space="preserve">Үкіметке ақпарат </w:t>
            </w:r>
          </w:p>
          <w:p>
            <w:pPr>
              <w:spacing w:after="20"/>
              <w:ind w:left="20"/>
              <w:jc w:val="both"/>
            </w:pPr>
            <w:r>
              <w:rPr>
                <w:rFonts w:ascii="Times New Roman"/>
                <w:b/>
                <w:i w:val="false"/>
                <w:color w:val="000000"/>
                <w:sz w:val="20"/>
              </w:rPr>
              <w:t xml:space="preserve">Орындау мерзімі - </w:t>
            </w:r>
            <w:r>
              <w:rPr>
                <w:rFonts w:ascii="Times New Roman"/>
                <w:b w:val="false"/>
                <w:i w:val="false"/>
                <w:color w:val="000000"/>
                <w:sz w:val="20"/>
              </w:rPr>
              <w:t xml:space="preserve">2008-2009 жылдар </w:t>
            </w:r>
            <w:r>
              <w:br/>
            </w:r>
            <w:r>
              <w:rPr>
                <w:rFonts w:ascii="Times New Roman"/>
                <w:b w:val="false"/>
                <w:i w:val="false"/>
                <w:color w:val="000000"/>
                <w:sz w:val="20"/>
              </w:rPr>
              <w:t xml:space="preserve">
қаңтар, 2007-2009 жылдар шілде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Қазақстанның қаржылық тұрақты- </w:t>
            </w:r>
            <w:r>
              <w:br/>
            </w:r>
            <w:r>
              <w:rPr>
                <w:rFonts w:ascii="Times New Roman"/>
                <w:b w:val="false"/>
                <w:i w:val="false"/>
                <w:color w:val="000000"/>
                <w:sz w:val="20"/>
              </w:rPr>
              <w:t xml:space="preserve">
лығы туралы есепті дайындау </w:t>
            </w:r>
            <w:r>
              <w:br/>
            </w:r>
            <w:r>
              <w:rPr>
                <w:rFonts w:ascii="Times New Roman"/>
                <w:b w:val="false"/>
                <w:i w:val="false"/>
                <w:color w:val="000000"/>
                <w:sz w:val="20"/>
              </w:rPr>
              <w:t>
</w:t>
            </w:r>
            <w:r>
              <w:rPr>
                <w:rFonts w:ascii="Times New Roman"/>
                <w:b/>
                <w:i w:val="false"/>
                <w:color w:val="000000"/>
                <w:sz w:val="20"/>
              </w:rPr>
              <w:t xml:space="preserve">  ҰБ, ҚНРА, Қаржымині, ЭБЖМ, </w:t>
            </w:r>
            <w:r>
              <w:br/>
            </w:r>
            <w:r>
              <w:rPr>
                <w:rFonts w:ascii="Times New Roman"/>
                <w:b w:val="false"/>
                <w:i w:val="false"/>
                <w:color w:val="000000"/>
                <w:sz w:val="20"/>
              </w:rPr>
              <w:t>
</w:t>
            </w:r>
            <w:r>
              <w:rPr>
                <w:rFonts w:ascii="Times New Roman"/>
                <w:b/>
                <w:i w:val="false"/>
                <w:color w:val="000000"/>
                <w:sz w:val="20"/>
              </w:rPr>
              <w:t xml:space="preserve">     жыл сайын, желтоқсан </w:t>
            </w:r>
          </w:p>
          <w:p>
            <w:pPr>
              <w:spacing w:after="20"/>
              <w:ind w:left="20"/>
              <w:jc w:val="both"/>
            </w:pPr>
            <w:r>
              <w:rPr>
                <w:rFonts w:ascii="Times New Roman"/>
                <w:b w:val="false"/>
                <w:i w:val="false"/>
                <w:color w:val="000000"/>
                <w:sz w:val="20"/>
              </w:rPr>
              <w:t xml:space="preserve">2. Ұлттық Банк, Қаржы нарығы мен </w:t>
            </w:r>
            <w:r>
              <w:br/>
            </w:r>
            <w:r>
              <w:rPr>
                <w:rFonts w:ascii="Times New Roman"/>
                <w:b w:val="false"/>
                <w:i w:val="false"/>
                <w:color w:val="000000"/>
                <w:sz w:val="20"/>
              </w:rPr>
              <w:t xml:space="preserve">
қаржы ұйымдарын реттеу және қадаға- </w:t>
            </w:r>
            <w:r>
              <w:br/>
            </w:r>
            <w:r>
              <w:rPr>
                <w:rFonts w:ascii="Times New Roman"/>
                <w:b w:val="false"/>
                <w:i w:val="false"/>
                <w:color w:val="000000"/>
                <w:sz w:val="20"/>
              </w:rPr>
              <w:t xml:space="preserve">
лау агенттігі мен Үкімет арасындағы </w:t>
            </w:r>
            <w:r>
              <w:br/>
            </w:r>
            <w:r>
              <w:rPr>
                <w:rFonts w:ascii="Times New Roman"/>
                <w:b w:val="false"/>
                <w:i w:val="false"/>
                <w:color w:val="000000"/>
                <w:sz w:val="20"/>
              </w:rPr>
              <w:t xml:space="preserve">
Қаржылық тұрақтылық мәселелері жөн- </w:t>
            </w:r>
            <w:r>
              <w:br/>
            </w:r>
            <w:r>
              <w:rPr>
                <w:rFonts w:ascii="Times New Roman"/>
                <w:b w:val="false"/>
                <w:i w:val="false"/>
                <w:color w:val="000000"/>
                <w:sz w:val="20"/>
              </w:rPr>
              <w:t xml:space="preserve">
індегі меморандумның қорытындысы </w:t>
            </w:r>
            <w:r>
              <w:br/>
            </w:r>
            <w:r>
              <w:rPr>
                <w:rFonts w:ascii="Times New Roman"/>
                <w:b w:val="false"/>
                <w:i w:val="false"/>
                <w:color w:val="000000"/>
                <w:sz w:val="20"/>
              </w:rPr>
              <w:t>
</w:t>
            </w:r>
            <w:r>
              <w:rPr>
                <w:rFonts w:ascii="Times New Roman"/>
                <w:b/>
                <w:i w:val="false"/>
                <w:color w:val="000000"/>
                <w:sz w:val="20"/>
              </w:rPr>
              <w:t xml:space="preserve">   ҰБ, ҚНРА, Қаржымині, ЭБЖМ, </w:t>
            </w:r>
            <w:r>
              <w:br/>
            </w:r>
            <w:r>
              <w:rPr>
                <w:rFonts w:ascii="Times New Roman"/>
                <w:b w:val="false"/>
                <w:i w:val="false"/>
                <w:color w:val="000000"/>
                <w:sz w:val="20"/>
              </w:rPr>
              <w:t>
</w:t>
            </w:r>
            <w:r>
              <w:rPr>
                <w:rFonts w:ascii="Times New Roman"/>
                <w:b/>
                <w:i w:val="false"/>
                <w:color w:val="000000"/>
                <w:sz w:val="20"/>
              </w:rPr>
              <w:t xml:space="preserve">       2007 жылғы тамыз </w:t>
            </w:r>
          </w:p>
          <w:p>
            <w:pPr>
              <w:spacing w:after="20"/>
              <w:ind w:left="20"/>
              <w:jc w:val="both"/>
            </w:pPr>
            <w:r>
              <w:rPr>
                <w:rFonts w:ascii="Times New Roman"/>
                <w:b w:val="false"/>
                <w:i w:val="false"/>
                <w:color w:val="000000"/>
                <w:sz w:val="20"/>
              </w:rPr>
              <w:t xml:space="preserve">3. Қазақстан Республикасының қаржы </w:t>
            </w:r>
            <w:r>
              <w:br/>
            </w:r>
            <w:r>
              <w:rPr>
                <w:rFonts w:ascii="Times New Roman"/>
                <w:b w:val="false"/>
                <w:i w:val="false"/>
                <w:color w:val="000000"/>
                <w:sz w:val="20"/>
              </w:rPr>
              <w:t xml:space="preserve">
секторын дамытудың 2007-2011 </w:t>
            </w:r>
            <w:r>
              <w:br/>
            </w:r>
            <w:r>
              <w:rPr>
                <w:rFonts w:ascii="Times New Roman"/>
                <w:b w:val="false"/>
                <w:i w:val="false"/>
                <w:color w:val="000000"/>
                <w:sz w:val="20"/>
              </w:rPr>
              <w:t xml:space="preserve">
жылдарға арналған тұжырымдамасын </w:t>
            </w:r>
            <w:r>
              <w:br/>
            </w:r>
            <w:r>
              <w:rPr>
                <w:rFonts w:ascii="Times New Roman"/>
                <w:b w:val="false"/>
                <w:i w:val="false"/>
                <w:color w:val="000000"/>
                <w:sz w:val="20"/>
              </w:rPr>
              <w:t xml:space="preserve">
іске асыру жөніндегі іс-шаралар </w:t>
            </w:r>
            <w:r>
              <w:br/>
            </w:r>
            <w:r>
              <w:rPr>
                <w:rFonts w:ascii="Times New Roman"/>
                <w:b w:val="false"/>
                <w:i w:val="false"/>
                <w:color w:val="000000"/>
                <w:sz w:val="20"/>
              </w:rPr>
              <w:t xml:space="preserve">
жоспарына сәйкес шаралар қабылдау </w:t>
            </w:r>
            <w:r>
              <w:br/>
            </w:r>
            <w:r>
              <w:rPr>
                <w:rFonts w:ascii="Times New Roman"/>
                <w:b w:val="false"/>
                <w:i w:val="false"/>
                <w:color w:val="000000"/>
                <w:sz w:val="20"/>
              </w:rPr>
              <w:t>
</w:t>
            </w:r>
            <w:r>
              <w:rPr>
                <w:rFonts w:ascii="Times New Roman"/>
                <w:b/>
                <w:i w:val="false"/>
                <w:color w:val="000000"/>
                <w:sz w:val="20"/>
              </w:rPr>
              <w:t xml:space="preserve">   ҰБ,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жыл сайын, жарты жыл- </w:t>
            </w:r>
            <w:r>
              <w:br/>
            </w:r>
            <w:r>
              <w:rPr>
                <w:rFonts w:ascii="Times New Roman"/>
                <w:b w:val="false"/>
                <w:i w:val="false"/>
                <w:color w:val="000000"/>
                <w:sz w:val="20"/>
              </w:rPr>
              <w:t>
</w:t>
            </w:r>
            <w:r>
              <w:rPr>
                <w:rFonts w:ascii="Times New Roman"/>
                <w:b/>
                <w:i w:val="false"/>
                <w:color w:val="000000"/>
                <w:sz w:val="20"/>
              </w:rPr>
              <w:t xml:space="preserve">дың қорытындылары бойынша 30 </w:t>
            </w:r>
            <w:r>
              <w:br/>
            </w:r>
            <w:r>
              <w:rPr>
                <w:rFonts w:ascii="Times New Roman"/>
                <w:b w:val="false"/>
                <w:i w:val="false"/>
                <w:color w:val="000000"/>
                <w:sz w:val="20"/>
              </w:rPr>
              <w:t>
</w:t>
            </w:r>
            <w:r>
              <w:rPr>
                <w:rFonts w:ascii="Times New Roman"/>
                <w:b/>
                <w:i w:val="false"/>
                <w:color w:val="000000"/>
                <w:sz w:val="20"/>
              </w:rPr>
              <w:t xml:space="preserve">   қаңтарға және 30 шілдеге </w:t>
            </w:r>
          </w:p>
          <w:p>
            <w:pPr>
              <w:spacing w:after="20"/>
              <w:ind w:left="20"/>
              <w:jc w:val="both"/>
            </w:pPr>
            <w:r>
              <w:rPr>
                <w:rFonts w:ascii="Times New Roman"/>
                <w:b w:val="false"/>
                <w:i w:val="false"/>
                <w:color w:val="000000"/>
                <w:sz w:val="20"/>
              </w:rPr>
              <w:t xml:space="preserve">4. Қаржы секторын ақша-кредит және </w:t>
            </w:r>
            <w:r>
              <w:br/>
            </w:r>
            <w:r>
              <w:rPr>
                <w:rFonts w:ascii="Times New Roman"/>
                <w:b w:val="false"/>
                <w:i w:val="false"/>
                <w:color w:val="000000"/>
                <w:sz w:val="20"/>
              </w:rPr>
              <w:t xml:space="preserve">
пруденциалдық реттеу тұрғысынан </w:t>
            </w:r>
            <w:r>
              <w:br/>
            </w:r>
            <w:r>
              <w:rPr>
                <w:rFonts w:ascii="Times New Roman"/>
                <w:b w:val="false"/>
                <w:i w:val="false"/>
                <w:color w:val="000000"/>
                <w:sz w:val="20"/>
              </w:rPr>
              <w:t xml:space="preserve">
сырттан қарыз алуды шектеу бойынша </w:t>
            </w:r>
            <w:r>
              <w:br/>
            </w:r>
            <w:r>
              <w:rPr>
                <w:rFonts w:ascii="Times New Roman"/>
                <w:b w:val="false"/>
                <w:i w:val="false"/>
                <w:color w:val="000000"/>
                <w:sz w:val="20"/>
              </w:rPr>
              <w:t xml:space="preserve">
қолданылатын шаралардың тиімділігін </w:t>
            </w:r>
            <w:r>
              <w:br/>
            </w:r>
            <w:r>
              <w:rPr>
                <w:rFonts w:ascii="Times New Roman"/>
                <w:b w:val="false"/>
                <w:i w:val="false"/>
                <w:color w:val="000000"/>
                <w:sz w:val="20"/>
              </w:rPr>
              <w:t xml:space="preserve">
талдау </w:t>
            </w:r>
            <w:r>
              <w:br/>
            </w:r>
            <w:r>
              <w:rPr>
                <w:rFonts w:ascii="Times New Roman"/>
                <w:b w:val="false"/>
                <w:i w:val="false"/>
                <w:color w:val="000000"/>
                <w:sz w:val="20"/>
              </w:rPr>
              <w:t>
</w:t>
            </w:r>
            <w:r>
              <w:rPr>
                <w:rFonts w:ascii="Times New Roman"/>
                <w:b/>
                <w:i w:val="false"/>
                <w:color w:val="000000"/>
                <w:sz w:val="20"/>
              </w:rPr>
              <w:t xml:space="preserve">    ҰБ, ҚНРА, жыл сайын, мамыр </w:t>
            </w:r>
          </w:p>
          <w:p>
            <w:pPr>
              <w:spacing w:after="20"/>
              <w:ind w:left="20"/>
              <w:jc w:val="both"/>
            </w:pPr>
            <w:r>
              <w:rPr>
                <w:rFonts w:ascii="Times New Roman"/>
                <w:b w:val="false"/>
                <w:i w:val="false"/>
                <w:color w:val="000000"/>
                <w:sz w:val="20"/>
              </w:rPr>
              <w:t xml:space="preserve">5. Үкіметке ақпарат енгізу </w:t>
            </w:r>
            <w:r>
              <w:br/>
            </w:r>
            <w:r>
              <w:rPr>
                <w:rFonts w:ascii="Times New Roman"/>
                <w:b w:val="false"/>
                <w:i w:val="false"/>
                <w:color w:val="000000"/>
                <w:sz w:val="20"/>
              </w:rPr>
              <w:t>
</w:t>
            </w:r>
            <w:r>
              <w:rPr>
                <w:rFonts w:ascii="Times New Roman"/>
                <w:b/>
                <w:i w:val="false"/>
                <w:color w:val="000000"/>
                <w:sz w:val="20"/>
              </w:rPr>
              <w:t xml:space="preserve">   ҰБ, ҚНРА, Қаржымині, ЭБЖМ, </w:t>
            </w:r>
            <w:r>
              <w:br/>
            </w:r>
            <w:r>
              <w:rPr>
                <w:rFonts w:ascii="Times New Roman"/>
                <w:b w:val="false"/>
                <w:i w:val="false"/>
                <w:color w:val="000000"/>
                <w:sz w:val="20"/>
              </w:rPr>
              <w:t>
</w:t>
            </w:r>
            <w:r>
              <w:rPr>
                <w:rFonts w:ascii="Times New Roman"/>
                <w:b/>
                <w:i w:val="false"/>
                <w:color w:val="000000"/>
                <w:sz w:val="20"/>
              </w:rPr>
              <w:t xml:space="preserve">   жыл сайын, 2008-2009 жылдар </w:t>
            </w:r>
            <w:r>
              <w:br/>
            </w:r>
            <w:r>
              <w:rPr>
                <w:rFonts w:ascii="Times New Roman"/>
                <w:b w:val="false"/>
                <w:i w:val="false"/>
                <w:color w:val="000000"/>
                <w:sz w:val="20"/>
              </w:rPr>
              <w:t>
</w:t>
            </w:r>
            <w:r>
              <w:rPr>
                <w:rFonts w:ascii="Times New Roman"/>
                <w:b/>
                <w:i w:val="false"/>
                <w:color w:val="000000"/>
                <w:sz w:val="20"/>
              </w:rPr>
              <w:t xml:space="preserve">қаңтар, 2007-2009 жылдар шілде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4.2.3. Бәсекелестікті дамыту, бәсекелі ортаны қорғау және </w:t>
            </w:r>
            <w:r>
              <w:br/>
            </w:r>
            <w:r>
              <w:rPr>
                <w:rFonts w:ascii="Times New Roman"/>
                <w:b/>
                <w:i w:val="false"/>
                <w:color w:val="000000"/>
                <w:sz w:val="20"/>
              </w:rPr>
              <w:t>
табиғи монополиялардың қызметін тиімді реттеу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Бәсекені шектеу мен нарыққа қатысушылар </w:t>
            </w:r>
            <w:r>
              <w:br/>
            </w:r>
            <w:r>
              <w:rPr>
                <w:rFonts w:ascii="Times New Roman"/>
                <w:b w:val="false"/>
                <w:i w:val="false"/>
                <w:color w:val="000000"/>
                <w:sz w:val="20"/>
              </w:rPr>
              <w:t xml:space="preserve">
арасындағы ымыраласу фактілерін анықтаудың, экономиканың негізгі салаларын "жасырын" мо- </w:t>
            </w:r>
            <w:r>
              <w:br/>
            </w:r>
            <w:r>
              <w:rPr>
                <w:rFonts w:ascii="Times New Roman"/>
                <w:b w:val="false"/>
                <w:i w:val="false"/>
                <w:color w:val="000000"/>
                <w:sz w:val="20"/>
              </w:rPr>
              <w:t xml:space="preserve">
нополияландыруды бол- </w:t>
            </w:r>
            <w:r>
              <w:br/>
            </w:r>
            <w:r>
              <w:rPr>
                <w:rFonts w:ascii="Times New Roman"/>
                <w:b w:val="false"/>
                <w:i w:val="false"/>
                <w:color w:val="000000"/>
                <w:sz w:val="20"/>
              </w:rPr>
              <w:t xml:space="preserve">
дырмаудың айқын тетік- </w:t>
            </w:r>
            <w:r>
              <w:br/>
            </w:r>
            <w:r>
              <w:rPr>
                <w:rFonts w:ascii="Times New Roman"/>
                <w:b w:val="false"/>
                <w:i w:val="false"/>
                <w:color w:val="000000"/>
                <w:sz w:val="20"/>
              </w:rPr>
              <w:t xml:space="preserve">
терін жасау мақсатында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кейбір заңнамалық </w:t>
            </w:r>
            <w:r>
              <w:br/>
            </w:r>
            <w:r>
              <w:rPr>
                <w:rFonts w:ascii="Times New Roman"/>
                <w:b w:val="false"/>
                <w:i w:val="false"/>
                <w:color w:val="000000"/>
                <w:sz w:val="20"/>
              </w:rPr>
              <w:t xml:space="preserve">
актілеріне бәсеке және монополистік қызметті шектеу мәселелері бой- </w:t>
            </w:r>
            <w:r>
              <w:br/>
            </w:r>
            <w:r>
              <w:rPr>
                <w:rFonts w:ascii="Times New Roman"/>
                <w:b w:val="false"/>
                <w:i w:val="false"/>
                <w:color w:val="000000"/>
                <w:sz w:val="20"/>
              </w:rPr>
              <w:t xml:space="preserve">
ынша өзгерістер мен толықтырулар енгізу ту- </w:t>
            </w:r>
            <w:r>
              <w:br/>
            </w:r>
            <w:r>
              <w:rPr>
                <w:rFonts w:ascii="Times New Roman"/>
                <w:b w:val="false"/>
                <w:i w:val="false"/>
                <w:color w:val="000000"/>
                <w:sz w:val="20"/>
              </w:rPr>
              <w:t xml:space="preserve">
ралы" Қазақстан Респуб- </w:t>
            </w:r>
            <w:r>
              <w:br/>
            </w:r>
            <w:r>
              <w:rPr>
                <w:rFonts w:ascii="Times New Roman"/>
                <w:b w:val="false"/>
                <w:i w:val="false"/>
                <w:color w:val="000000"/>
                <w:sz w:val="20"/>
              </w:rPr>
              <w:t xml:space="preserve">
ликасының Заңын қабыл- </w:t>
            </w:r>
            <w:r>
              <w:br/>
            </w:r>
            <w:r>
              <w:rPr>
                <w:rFonts w:ascii="Times New Roman"/>
                <w:b w:val="false"/>
                <w:i w:val="false"/>
                <w:color w:val="000000"/>
                <w:sz w:val="20"/>
              </w:rPr>
              <w:t xml:space="preserve">
дау </w:t>
            </w:r>
            <w:r>
              <w:rPr>
                <w:rFonts w:ascii="Times New Roman"/>
                <w:b/>
                <w:i w:val="false"/>
                <w:color w:val="000000"/>
                <w:sz w:val="20"/>
              </w:rPr>
              <w:t xml:space="preserve">(ЖҰЖ-ның 15-тармағы)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ИСМ, "Атамекен" КЖЖО </w:t>
            </w:r>
            <w:r>
              <w:br/>
            </w:r>
            <w:r>
              <w:rPr>
                <w:rFonts w:ascii="Times New Roman"/>
                <w:b w:val="false"/>
                <w:i w:val="false"/>
                <w:color w:val="000000"/>
                <w:sz w:val="20"/>
              </w:rPr>
              <w:t xml:space="preserve">
(келісім бойынша)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 </w:t>
            </w:r>
            <w:r>
              <w:rPr>
                <w:rFonts w:ascii="Times New Roman"/>
                <w:b w:val="false"/>
                <w:i w:val="false"/>
                <w:color w:val="000000"/>
                <w:sz w:val="20"/>
              </w:rPr>
              <w:t xml:space="preserve">2007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"Қазақстан Республика- </w:t>
            </w:r>
            <w:r>
              <w:br/>
            </w:r>
            <w:r>
              <w:rPr>
                <w:rFonts w:ascii="Times New Roman"/>
                <w:b w:val="false"/>
                <w:i w:val="false"/>
                <w:color w:val="000000"/>
                <w:sz w:val="20"/>
              </w:rPr>
              <w:t xml:space="preserve">
сының кейбір заңнамалық актілеріне </w:t>
            </w:r>
            <w:r>
              <w:br/>
            </w:r>
            <w:r>
              <w:rPr>
                <w:rFonts w:ascii="Times New Roman"/>
                <w:b w:val="false"/>
                <w:i w:val="false"/>
                <w:color w:val="000000"/>
                <w:sz w:val="20"/>
              </w:rPr>
              <w:t xml:space="preserve">
бәсеке және монополист қызметті </w:t>
            </w:r>
            <w:r>
              <w:br/>
            </w:r>
            <w:r>
              <w:rPr>
                <w:rFonts w:ascii="Times New Roman"/>
                <w:b w:val="false"/>
                <w:i w:val="false"/>
                <w:color w:val="000000"/>
                <w:sz w:val="20"/>
              </w:rPr>
              <w:t xml:space="preserve">
шектеу мәселелері бойынша өзгеріс- </w:t>
            </w:r>
            <w:r>
              <w:br/>
            </w:r>
            <w:r>
              <w:rPr>
                <w:rFonts w:ascii="Times New Roman"/>
                <w:b w:val="false"/>
                <w:i w:val="false"/>
                <w:color w:val="000000"/>
                <w:sz w:val="20"/>
              </w:rPr>
              <w:t xml:space="preserve">
тер мен толықтырулар енгізу туралы" </w:t>
            </w:r>
            <w:r>
              <w:br/>
            </w:r>
            <w:r>
              <w:rPr>
                <w:rFonts w:ascii="Times New Roman"/>
                <w:b w:val="false"/>
                <w:i w:val="false"/>
                <w:color w:val="000000"/>
                <w:sz w:val="20"/>
              </w:rPr>
              <w:t xml:space="preserve">
заң жобасын енгізу </w:t>
            </w:r>
            <w:r>
              <w:br/>
            </w:r>
            <w:r>
              <w:rPr>
                <w:rFonts w:ascii="Times New Roman"/>
                <w:b w:val="false"/>
                <w:i w:val="false"/>
                <w:color w:val="000000"/>
                <w:sz w:val="20"/>
              </w:rPr>
              <w:t>
</w:t>
            </w:r>
            <w:r>
              <w:rPr>
                <w:rFonts w:ascii="Times New Roman"/>
                <w:b/>
                <w:i w:val="false"/>
                <w:color w:val="000000"/>
                <w:sz w:val="20"/>
              </w:rPr>
              <w:t xml:space="preserve">     ИСМ, "Атамекен" КЖЖО </w:t>
            </w:r>
            <w:r>
              <w:br/>
            </w:r>
            <w:r>
              <w:rPr>
                <w:rFonts w:ascii="Times New Roman"/>
                <w:b w:val="false"/>
                <w:i w:val="false"/>
                <w:color w:val="000000"/>
                <w:sz w:val="20"/>
              </w:rPr>
              <w:t>
</w:t>
            </w:r>
            <w:r>
              <w:rPr>
                <w:rFonts w:ascii="Times New Roman"/>
                <w:b/>
                <w:i w:val="false"/>
                <w:color w:val="000000"/>
                <w:sz w:val="20"/>
              </w:rPr>
              <w:t xml:space="preserve">(келісім бойынша), 2007 жылғы </w:t>
            </w:r>
            <w:r>
              <w:br/>
            </w:r>
            <w:r>
              <w:rPr>
                <w:rFonts w:ascii="Times New Roman"/>
                <w:b w:val="false"/>
                <w:i w:val="false"/>
                <w:color w:val="000000"/>
                <w:sz w:val="20"/>
              </w:rPr>
              <w:t>
</w:t>
            </w:r>
            <w:r>
              <w:rPr>
                <w:rFonts w:ascii="Times New Roman"/>
                <w:b/>
                <w:i w:val="false"/>
                <w:color w:val="000000"/>
                <w:sz w:val="20"/>
              </w:rPr>
              <w:t xml:space="preserve">           тамыз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ИСМ, "Атамекен" КЖЖО </w:t>
            </w:r>
            <w:r>
              <w:br/>
            </w:r>
            <w:r>
              <w:rPr>
                <w:rFonts w:ascii="Times New Roman"/>
                <w:b w:val="false"/>
                <w:i w:val="false"/>
                <w:color w:val="000000"/>
                <w:sz w:val="20"/>
              </w:rPr>
              <w:t>
</w:t>
            </w:r>
            <w:r>
              <w:rPr>
                <w:rFonts w:ascii="Times New Roman"/>
                <w:b/>
                <w:i w:val="false"/>
                <w:color w:val="000000"/>
                <w:sz w:val="20"/>
              </w:rPr>
              <w:t xml:space="preserve">(келісім бойынша), 2007 жылғы </w:t>
            </w:r>
            <w:r>
              <w:br/>
            </w:r>
            <w:r>
              <w:rPr>
                <w:rFonts w:ascii="Times New Roman"/>
                <w:b w:val="false"/>
                <w:i w:val="false"/>
                <w:color w:val="000000"/>
                <w:sz w:val="20"/>
              </w:rPr>
              <w:t>
</w:t>
            </w:r>
            <w:r>
              <w:rPr>
                <w:rFonts w:ascii="Times New Roman"/>
                <w:b/>
                <w:i w:val="false"/>
                <w:color w:val="000000"/>
                <w:sz w:val="20"/>
              </w:rPr>
              <w:t xml:space="preserve">            қазан </w:t>
            </w:r>
          </w:p>
          <w:p>
            <w:pPr>
              <w:spacing w:after="20"/>
              <w:ind w:left="20"/>
              <w:jc w:val="both"/>
            </w:pPr>
            <w:r>
              <w:rPr>
                <w:rFonts w:ascii="Times New Roman"/>
                <w:b w:val="false"/>
                <w:i w:val="false"/>
                <w:color w:val="000000"/>
                <w:sz w:val="20"/>
              </w:rPr>
              <w:t xml:space="preserve">3. Заңды Парламенттің қабылдауы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ИСМ, "Атамекен" КЖЖО </w:t>
            </w:r>
            <w:r>
              <w:br/>
            </w:r>
            <w:r>
              <w:rPr>
                <w:rFonts w:ascii="Times New Roman"/>
                <w:b w:val="false"/>
                <w:i w:val="false"/>
                <w:color w:val="000000"/>
                <w:sz w:val="20"/>
              </w:rPr>
              <w:t>
</w:t>
            </w:r>
            <w:r>
              <w:rPr>
                <w:rFonts w:ascii="Times New Roman"/>
                <w:b/>
                <w:i w:val="false"/>
                <w:color w:val="000000"/>
                <w:sz w:val="20"/>
              </w:rPr>
              <w:t xml:space="preserve">(келісім бойынша), 2007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тиісті са- </w:t>
            </w:r>
            <w:r>
              <w:br/>
            </w:r>
            <w:r>
              <w:rPr>
                <w:rFonts w:ascii="Times New Roman"/>
                <w:b w:val="false"/>
                <w:i w:val="false"/>
                <w:color w:val="000000"/>
                <w:sz w:val="20"/>
              </w:rPr>
              <w:t xml:space="preserve">
лаларындағы бәсекелі </w:t>
            </w:r>
            <w:r>
              <w:br/>
            </w:r>
            <w:r>
              <w:rPr>
                <w:rFonts w:ascii="Times New Roman"/>
                <w:b w:val="false"/>
                <w:i w:val="false"/>
                <w:color w:val="000000"/>
                <w:sz w:val="20"/>
              </w:rPr>
              <w:t xml:space="preserve">
қатынастарды қайта құ- </w:t>
            </w:r>
            <w:r>
              <w:br/>
            </w:r>
            <w:r>
              <w:rPr>
                <w:rFonts w:ascii="Times New Roman"/>
                <w:b w:val="false"/>
                <w:i w:val="false"/>
                <w:color w:val="000000"/>
                <w:sz w:val="20"/>
              </w:rPr>
              <w:t xml:space="preserve">
рылымдау мен дамыту </w:t>
            </w:r>
            <w:r>
              <w:br/>
            </w:r>
            <w:r>
              <w:rPr>
                <w:rFonts w:ascii="Times New Roman"/>
                <w:b w:val="false"/>
                <w:i w:val="false"/>
                <w:color w:val="000000"/>
                <w:sz w:val="20"/>
              </w:rPr>
              <w:t xml:space="preserve">
арқылы табиғи монопо- </w:t>
            </w:r>
            <w:r>
              <w:br/>
            </w:r>
            <w:r>
              <w:rPr>
                <w:rFonts w:ascii="Times New Roman"/>
                <w:b w:val="false"/>
                <w:i w:val="false"/>
                <w:color w:val="000000"/>
                <w:sz w:val="20"/>
              </w:rPr>
              <w:t xml:space="preserve">
лиялар аясын барынша қысқарту </w:t>
            </w:r>
            <w:r>
              <w:rPr>
                <w:rFonts w:ascii="Times New Roman"/>
                <w:b/>
                <w:i w:val="false"/>
                <w:color w:val="000000"/>
                <w:sz w:val="20"/>
              </w:rPr>
              <w:t xml:space="preserve">(ЖҰЖ-ның 17-тармағы)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ТМРА, ИСМ </w:t>
            </w:r>
          </w:p>
          <w:p>
            <w:pPr>
              <w:spacing w:after="20"/>
              <w:ind w:left="20"/>
              <w:jc w:val="both"/>
            </w:pPr>
            <w:r>
              <w:rPr>
                <w:rFonts w:ascii="Times New Roman"/>
                <w:b/>
                <w:i w:val="false"/>
                <w:color w:val="000000"/>
                <w:sz w:val="20"/>
              </w:rPr>
              <w:t xml:space="preserve">Аяқтау нысаны - </w:t>
            </w:r>
            <w:r>
              <w:br/>
            </w:r>
            <w:r>
              <w:rPr>
                <w:rFonts w:ascii="Times New Roman"/>
                <w:b w:val="false"/>
                <w:i w:val="false"/>
                <w:color w:val="000000"/>
                <w:sz w:val="20"/>
              </w:rPr>
              <w:t xml:space="preserve">
нормативтік құқықтық актілер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қыркүйек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Табиғи монополиялар салаларына </w:t>
            </w:r>
            <w:r>
              <w:br/>
            </w:r>
            <w:r>
              <w:rPr>
                <w:rFonts w:ascii="Times New Roman"/>
                <w:b w:val="false"/>
                <w:i w:val="false"/>
                <w:color w:val="000000"/>
                <w:sz w:val="20"/>
              </w:rPr>
              <w:t xml:space="preserve">
оларда бәсекелі қатынастарды </w:t>
            </w:r>
            <w:r>
              <w:br/>
            </w:r>
            <w:r>
              <w:rPr>
                <w:rFonts w:ascii="Times New Roman"/>
                <w:b w:val="false"/>
                <w:i w:val="false"/>
                <w:color w:val="000000"/>
                <w:sz w:val="20"/>
              </w:rPr>
              <w:t xml:space="preserve">
дамыту мүмкіндігі мен орындылығы </w:t>
            </w:r>
            <w:r>
              <w:br/>
            </w:r>
            <w:r>
              <w:rPr>
                <w:rFonts w:ascii="Times New Roman"/>
                <w:b w:val="false"/>
                <w:i w:val="false"/>
                <w:color w:val="000000"/>
                <w:sz w:val="20"/>
              </w:rPr>
              <w:t xml:space="preserve">
тұрғысына талдау жүргізу </w:t>
            </w:r>
            <w:r>
              <w:br/>
            </w:r>
            <w:r>
              <w:rPr>
                <w:rFonts w:ascii="Times New Roman"/>
                <w:b w:val="false"/>
                <w:i w:val="false"/>
                <w:color w:val="000000"/>
                <w:sz w:val="20"/>
              </w:rPr>
              <w:t>
</w:t>
            </w:r>
            <w:r>
              <w:rPr>
                <w:rFonts w:ascii="Times New Roman"/>
                <w:b/>
                <w:i w:val="false"/>
                <w:color w:val="000000"/>
                <w:sz w:val="20"/>
              </w:rPr>
              <w:t xml:space="preserve">ИСМ, ЭБЖМ, ТМРА, ККМ, ЭМРМ, </w:t>
            </w:r>
            <w:r>
              <w:br/>
            </w:r>
            <w:r>
              <w:rPr>
                <w:rFonts w:ascii="Times New Roman"/>
                <w:b w:val="false"/>
                <w:i w:val="false"/>
                <w:color w:val="000000"/>
                <w:sz w:val="20"/>
              </w:rPr>
              <w:t>
</w:t>
            </w:r>
            <w:r>
              <w:rPr>
                <w:rFonts w:ascii="Times New Roman"/>
                <w:b/>
                <w:i w:val="false"/>
                <w:color w:val="000000"/>
                <w:sz w:val="20"/>
              </w:rPr>
              <w:t xml:space="preserve">  АБА, АШМ, 2007 жылғы шілде </w:t>
            </w:r>
          </w:p>
          <w:p>
            <w:pPr>
              <w:spacing w:after="20"/>
              <w:ind w:left="20"/>
              <w:jc w:val="both"/>
            </w:pPr>
            <w:r>
              <w:rPr>
                <w:rFonts w:ascii="Times New Roman"/>
                <w:b w:val="false"/>
                <w:i w:val="false"/>
                <w:color w:val="000000"/>
                <w:sz w:val="20"/>
              </w:rPr>
              <w:t xml:space="preserve">2. Үкіметке "Табиғи монополиялар </w:t>
            </w:r>
            <w:r>
              <w:br/>
            </w:r>
            <w:r>
              <w:rPr>
                <w:rFonts w:ascii="Times New Roman"/>
                <w:b w:val="false"/>
                <w:i w:val="false"/>
                <w:color w:val="000000"/>
                <w:sz w:val="20"/>
              </w:rPr>
              <w:t xml:space="preserve">
субъектілерінің реттеліп </w:t>
            </w:r>
            <w:r>
              <w:br/>
            </w:r>
            <w:r>
              <w:rPr>
                <w:rFonts w:ascii="Times New Roman"/>
                <w:b w:val="false"/>
                <w:i w:val="false"/>
                <w:color w:val="000000"/>
                <w:sz w:val="20"/>
              </w:rPr>
              <w:t xml:space="preserve">
көрсетілетін қызметтерінің </w:t>
            </w:r>
            <w:r>
              <w:br/>
            </w:r>
            <w:r>
              <w:rPr>
                <w:rFonts w:ascii="Times New Roman"/>
                <w:b w:val="false"/>
                <w:i w:val="false"/>
                <w:color w:val="000000"/>
                <w:sz w:val="20"/>
              </w:rPr>
              <w:t xml:space="preserve">
(тауарларының, жұмыстарының) </w:t>
            </w:r>
            <w:r>
              <w:br/>
            </w:r>
            <w:r>
              <w:rPr>
                <w:rFonts w:ascii="Times New Roman"/>
                <w:b w:val="false"/>
                <w:i w:val="false"/>
                <w:color w:val="000000"/>
                <w:sz w:val="20"/>
              </w:rPr>
              <w:t xml:space="preserve">
тізбесін бекіту туралы" Қазақстан </w:t>
            </w:r>
            <w:r>
              <w:br/>
            </w:r>
            <w:r>
              <w:rPr>
                <w:rFonts w:ascii="Times New Roman"/>
                <w:b w:val="false"/>
                <w:i w:val="false"/>
                <w:color w:val="000000"/>
                <w:sz w:val="20"/>
              </w:rPr>
              <w:t xml:space="preserve">
Республикасы Үкіметінің 2006 жылғы </w:t>
            </w:r>
            <w:r>
              <w:br/>
            </w:r>
            <w:r>
              <w:rPr>
                <w:rFonts w:ascii="Times New Roman"/>
                <w:b w:val="false"/>
                <w:i w:val="false"/>
                <w:color w:val="000000"/>
                <w:sz w:val="20"/>
              </w:rPr>
              <w:t xml:space="preserve">
14 наурыздағы N 155 қаулысына </w:t>
            </w:r>
            <w:r>
              <w:br/>
            </w:r>
            <w:r>
              <w:rPr>
                <w:rFonts w:ascii="Times New Roman"/>
                <w:b w:val="false"/>
                <w:i w:val="false"/>
                <w:color w:val="000000"/>
                <w:sz w:val="20"/>
              </w:rPr>
              <w:t xml:space="preserve">
өзгерістер енгізу туралы" Үкімет </w:t>
            </w:r>
            <w:r>
              <w:br/>
            </w:r>
            <w:r>
              <w:rPr>
                <w:rFonts w:ascii="Times New Roman"/>
                <w:b w:val="false"/>
                <w:i w:val="false"/>
                <w:color w:val="000000"/>
                <w:sz w:val="20"/>
              </w:rPr>
              <w:t xml:space="preserve">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ТМРА, ККМ, ЭМРМ, АБА, АШМ, </w:t>
            </w:r>
            <w:r>
              <w:br/>
            </w:r>
            <w:r>
              <w:rPr>
                <w:rFonts w:ascii="Times New Roman"/>
                <w:b w:val="false"/>
                <w:i w:val="false"/>
                <w:color w:val="000000"/>
                <w:sz w:val="20"/>
              </w:rPr>
              <w:t>
</w:t>
            </w:r>
            <w:r>
              <w:rPr>
                <w:rFonts w:ascii="Times New Roman"/>
                <w:b/>
                <w:i w:val="false"/>
                <w:color w:val="000000"/>
                <w:sz w:val="20"/>
              </w:rPr>
              <w:t xml:space="preserve">        2007 жылғы тамыз </w:t>
            </w:r>
          </w:p>
          <w:p>
            <w:pPr>
              <w:spacing w:after="20"/>
              <w:ind w:left="20"/>
              <w:jc w:val="both"/>
            </w:pPr>
            <w:r>
              <w:rPr>
                <w:rFonts w:ascii="Times New Roman"/>
                <w:b w:val="false"/>
                <w:i w:val="false"/>
                <w:color w:val="000000"/>
                <w:sz w:val="20"/>
              </w:rPr>
              <w:t xml:space="preserve">3. Үкімет қаулысының жобасын қабылдау </w:t>
            </w:r>
            <w:r>
              <w:br/>
            </w:r>
            <w:r>
              <w:rPr>
                <w:rFonts w:ascii="Times New Roman"/>
                <w:b w:val="false"/>
                <w:i w:val="false"/>
                <w:color w:val="000000"/>
                <w:sz w:val="20"/>
              </w:rPr>
              <w:t>
</w:t>
            </w:r>
            <w:r>
              <w:rPr>
                <w:rFonts w:ascii="Times New Roman"/>
                <w:b/>
                <w:i w:val="false"/>
                <w:color w:val="000000"/>
                <w:sz w:val="20"/>
              </w:rPr>
              <w:t xml:space="preserve">   ТМРА, 2007 жылғы қыркүйек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заңнамалық база </w:t>
            </w:r>
            <w:r>
              <w:br/>
            </w:r>
            <w:r>
              <w:rPr>
                <w:rFonts w:ascii="Times New Roman"/>
                <w:b w:val="false"/>
                <w:i w:val="false"/>
                <w:color w:val="000000"/>
                <w:sz w:val="20"/>
              </w:rPr>
              <w:t xml:space="preserve">
қалыптастыру мақсатында </w:t>
            </w:r>
            <w:r>
              <w:br/>
            </w:r>
            <w:r>
              <w:rPr>
                <w:rFonts w:ascii="Times New Roman"/>
                <w:b w:val="false"/>
                <w:i w:val="false"/>
                <w:color w:val="000000"/>
                <w:sz w:val="20"/>
              </w:rPr>
              <w:t xml:space="preserve">
тәуелсіз салалық рет- </w:t>
            </w:r>
            <w:r>
              <w:br/>
            </w:r>
            <w:r>
              <w:rPr>
                <w:rFonts w:ascii="Times New Roman"/>
                <w:b w:val="false"/>
                <w:i w:val="false"/>
                <w:color w:val="000000"/>
                <w:sz w:val="20"/>
              </w:rPr>
              <w:t xml:space="preserve">
теуіштер жасау тұжырым- </w:t>
            </w:r>
            <w:r>
              <w:br/>
            </w:r>
            <w:r>
              <w:rPr>
                <w:rFonts w:ascii="Times New Roman"/>
                <w:b w:val="false"/>
                <w:i w:val="false"/>
                <w:color w:val="000000"/>
                <w:sz w:val="20"/>
              </w:rPr>
              <w:t xml:space="preserve">
дамасын әзірлеу </w:t>
            </w:r>
            <w:r>
              <w:rPr>
                <w:rFonts w:ascii="Times New Roman"/>
                <w:b/>
                <w:i w:val="false"/>
                <w:color w:val="000000"/>
                <w:sz w:val="20"/>
              </w:rPr>
              <w:t xml:space="preserve">(ЖҰЖ-ның 18-тармағы)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ИСМ, ТМРА, ККМ, ЭМРМ, АШМ, АБА, Еңбек- </w:t>
            </w:r>
            <w:r>
              <w:br/>
            </w:r>
            <w:r>
              <w:rPr>
                <w:rFonts w:ascii="Times New Roman"/>
                <w:b w:val="false"/>
                <w:i w:val="false"/>
                <w:color w:val="000000"/>
                <w:sz w:val="20"/>
              </w:rPr>
              <w:t xml:space="preserve">
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қазан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"Тәуелсіз салалық рет- </w:t>
            </w:r>
            <w:r>
              <w:br/>
            </w:r>
            <w:r>
              <w:rPr>
                <w:rFonts w:ascii="Times New Roman"/>
                <w:b w:val="false"/>
                <w:i w:val="false"/>
                <w:color w:val="000000"/>
                <w:sz w:val="20"/>
              </w:rPr>
              <w:t xml:space="preserve">
теуіштер жасау жөніндегі тұжырым- </w:t>
            </w:r>
            <w:r>
              <w:br/>
            </w:r>
            <w:r>
              <w:rPr>
                <w:rFonts w:ascii="Times New Roman"/>
                <w:b w:val="false"/>
                <w:i w:val="false"/>
                <w:color w:val="000000"/>
                <w:sz w:val="20"/>
              </w:rPr>
              <w:t xml:space="preserve">
даманы мақұлдау және іс-шаралар </w:t>
            </w:r>
            <w:r>
              <w:br/>
            </w:r>
            <w:r>
              <w:rPr>
                <w:rFonts w:ascii="Times New Roman"/>
                <w:b w:val="false"/>
                <w:i w:val="false"/>
                <w:color w:val="000000"/>
                <w:sz w:val="20"/>
              </w:rPr>
              <w:t xml:space="preserve">
жоспарын бекіту туралы" Үкімет қау- </w:t>
            </w:r>
            <w:r>
              <w:br/>
            </w:r>
            <w:r>
              <w:rPr>
                <w:rFonts w:ascii="Times New Roman"/>
                <w:b w:val="false"/>
                <w:i w:val="false"/>
                <w:color w:val="000000"/>
                <w:sz w:val="20"/>
              </w:rPr>
              <w:t xml:space="preserve">
лысының жобасын енгізу </w:t>
            </w:r>
            <w:r>
              <w:br/>
            </w:r>
            <w:r>
              <w:rPr>
                <w:rFonts w:ascii="Times New Roman"/>
                <w:b w:val="false"/>
                <w:i w:val="false"/>
                <w:color w:val="000000"/>
                <w:sz w:val="20"/>
              </w:rPr>
              <w:t>
</w:t>
            </w:r>
            <w:r>
              <w:rPr>
                <w:rFonts w:ascii="Times New Roman"/>
                <w:b/>
                <w:i w:val="false"/>
                <w:color w:val="000000"/>
                <w:sz w:val="20"/>
              </w:rPr>
              <w:t xml:space="preserve">  ЭБЖМ, ИСМ, ТМРА, ККМ, ЭМРМ, </w:t>
            </w:r>
            <w:r>
              <w:br/>
            </w:r>
            <w:r>
              <w:rPr>
                <w:rFonts w:ascii="Times New Roman"/>
                <w:b w:val="false"/>
                <w:i w:val="false"/>
                <w:color w:val="000000"/>
                <w:sz w:val="20"/>
              </w:rPr>
              <w:t>
</w:t>
            </w:r>
            <w:r>
              <w:rPr>
                <w:rFonts w:ascii="Times New Roman"/>
                <w:b/>
                <w:i w:val="false"/>
                <w:color w:val="000000"/>
                <w:sz w:val="20"/>
              </w:rPr>
              <w:t xml:space="preserve">АБА, АШМ, Еңбекмині, 2007 </w:t>
            </w:r>
            <w:r>
              <w:br/>
            </w:r>
            <w:r>
              <w:rPr>
                <w:rFonts w:ascii="Times New Roman"/>
                <w:b w:val="false"/>
                <w:i w:val="false"/>
                <w:color w:val="000000"/>
                <w:sz w:val="20"/>
              </w:rPr>
              <w:t>
</w:t>
            </w:r>
            <w:r>
              <w:rPr>
                <w:rFonts w:ascii="Times New Roman"/>
                <w:b/>
                <w:i w:val="false"/>
                <w:color w:val="000000"/>
                <w:sz w:val="20"/>
              </w:rPr>
              <w:t xml:space="preserve">         жылғы қыркүйек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ЭБЖМ, 2007 жылғы қазан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тәуелсіз рет- </w:t>
            </w:r>
            <w:r>
              <w:br/>
            </w:r>
            <w:r>
              <w:rPr>
                <w:rFonts w:ascii="Times New Roman"/>
                <w:b w:val="false"/>
                <w:i w:val="false"/>
                <w:color w:val="000000"/>
                <w:sz w:val="20"/>
              </w:rPr>
              <w:t xml:space="preserve">
теуіштердің қызметі мә- </w:t>
            </w:r>
            <w:r>
              <w:br/>
            </w:r>
            <w:r>
              <w:rPr>
                <w:rFonts w:ascii="Times New Roman"/>
                <w:b w:val="false"/>
                <w:i w:val="false"/>
                <w:color w:val="000000"/>
                <w:sz w:val="20"/>
              </w:rPr>
              <w:t xml:space="preserve">
селелері бойынша Қазақ- </w:t>
            </w:r>
            <w:r>
              <w:br/>
            </w:r>
            <w:r>
              <w:rPr>
                <w:rFonts w:ascii="Times New Roman"/>
                <w:b w:val="false"/>
                <w:i w:val="false"/>
                <w:color w:val="000000"/>
                <w:sz w:val="20"/>
              </w:rPr>
              <w:t xml:space="preserve">
стан Республикасының заңдарын қабылдау </w:t>
            </w:r>
            <w:r>
              <w:rPr>
                <w:rFonts w:ascii="Times New Roman"/>
                <w:b/>
                <w:i w:val="false"/>
                <w:color w:val="000000"/>
                <w:sz w:val="20"/>
              </w:rPr>
              <w:t xml:space="preserve">(ЖҰЖ-ның 19-тармағы)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ИСМ, ТМРА, ЭБЖМ, ЭМРМ, АШМ, АБА, ККМ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заңдар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шілде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жобаларын Үкіметке енгізу </w:t>
            </w:r>
            <w:r>
              <w:br/>
            </w:r>
            <w:r>
              <w:rPr>
                <w:rFonts w:ascii="Times New Roman"/>
                <w:b w:val="false"/>
                <w:i w:val="false"/>
                <w:color w:val="000000"/>
                <w:sz w:val="20"/>
              </w:rPr>
              <w:t>
</w:t>
            </w:r>
            <w:r>
              <w:rPr>
                <w:rFonts w:ascii="Times New Roman"/>
                <w:b/>
                <w:i w:val="false"/>
                <w:color w:val="000000"/>
                <w:sz w:val="20"/>
              </w:rPr>
              <w:t xml:space="preserve">  ИСМ, ТМРА, ЭБЖМ, ЭМРМ, АШМ, </w:t>
            </w:r>
            <w:r>
              <w:br/>
            </w:r>
            <w:r>
              <w:rPr>
                <w:rFonts w:ascii="Times New Roman"/>
                <w:b w:val="false"/>
                <w:i w:val="false"/>
                <w:color w:val="000000"/>
                <w:sz w:val="20"/>
              </w:rPr>
              <w:t>
</w:t>
            </w:r>
            <w:r>
              <w:rPr>
                <w:rFonts w:ascii="Times New Roman"/>
                <w:b/>
                <w:i w:val="false"/>
                <w:color w:val="000000"/>
                <w:sz w:val="20"/>
              </w:rPr>
              <w:t xml:space="preserve">АБА, ККМ, 2008 жылғы сәуір </w:t>
            </w:r>
          </w:p>
          <w:p>
            <w:pPr>
              <w:spacing w:after="20"/>
              <w:ind w:left="20"/>
              <w:jc w:val="both"/>
            </w:pPr>
            <w:r>
              <w:rPr>
                <w:rFonts w:ascii="Times New Roman"/>
                <w:b w:val="false"/>
                <w:i w:val="false"/>
                <w:color w:val="000000"/>
                <w:sz w:val="20"/>
              </w:rPr>
              <w:t xml:space="preserve">2. Заң жобаларын Парламентке енгізу </w:t>
            </w:r>
            <w:r>
              <w:br/>
            </w:r>
            <w:r>
              <w:rPr>
                <w:rFonts w:ascii="Times New Roman"/>
                <w:b w:val="false"/>
                <w:i w:val="false"/>
                <w:color w:val="000000"/>
                <w:sz w:val="20"/>
              </w:rPr>
              <w:t>
</w:t>
            </w:r>
            <w:r>
              <w:rPr>
                <w:rFonts w:ascii="Times New Roman"/>
                <w:b/>
                <w:i w:val="false"/>
                <w:color w:val="000000"/>
                <w:sz w:val="20"/>
              </w:rPr>
              <w:t xml:space="preserve">     ИСМ, ТМРА, ЭБЖМ, ЭМРМ, </w:t>
            </w:r>
            <w:r>
              <w:br/>
            </w:r>
            <w:r>
              <w:rPr>
                <w:rFonts w:ascii="Times New Roman"/>
                <w:b w:val="false"/>
                <w:i w:val="false"/>
                <w:color w:val="000000"/>
                <w:sz w:val="20"/>
              </w:rPr>
              <w:t>
</w:t>
            </w:r>
            <w:r>
              <w:rPr>
                <w:rFonts w:ascii="Times New Roman"/>
                <w:b/>
                <w:i w:val="false"/>
                <w:color w:val="000000"/>
                <w:sz w:val="20"/>
              </w:rPr>
              <w:t xml:space="preserve">АШМ, АБА, ККМ, 2009 жылғы </w:t>
            </w:r>
            <w:r>
              <w:br/>
            </w:r>
            <w:r>
              <w:rPr>
                <w:rFonts w:ascii="Times New Roman"/>
                <w:b w:val="false"/>
                <w:i w:val="false"/>
                <w:color w:val="000000"/>
                <w:sz w:val="20"/>
              </w:rPr>
              <w:t>
</w:t>
            </w:r>
            <w:r>
              <w:rPr>
                <w:rFonts w:ascii="Times New Roman"/>
                <w:b/>
                <w:i w:val="false"/>
                <w:color w:val="000000"/>
                <w:sz w:val="20"/>
              </w:rPr>
              <w:t xml:space="preserve">маусым </w:t>
            </w:r>
          </w:p>
          <w:p>
            <w:pPr>
              <w:spacing w:after="20"/>
              <w:ind w:left="20"/>
              <w:jc w:val="both"/>
            </w:pPr>
            <w:r>
              <w:rPr>
                <w:rFonts w:ascii="Times New Roman"/>
                <w:b w:val="false"/>
                <w:i w:val="false"/>
                <w:color w:val="000000"/>
                <w:sz w:val="20"/>
              </w:rPr>
              <w:t xml:space="preserve">3. Заңдарды Парламенттің қабылдауы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ИСМ, ТМРА, ЭБЖМ, ЭМРМ, </w:t>
            </w:r>
            <w:r>
              <w:br/>
            </w:r>
            <w:r>
              <w:rPr>
                <w:rFonts w:ascii="Times New Roman"/>
                <w:b w:val="false"/>
                <w:i w:val="false"/>
                <w:color w:val="000000"/>
                <w:sz w:val="20"/>
              </w:rPr>
              <w:t>
</w:t>
            </w:r>
            <w:r>
              <w:rPr>
                <w:rFonts w:ascii="Times New Roman"/>
                <w:b/>
                <w:i w:val="false"/>
                <w:color w:val="000000"/>
                <w:sz w:val="20"/>
              </w:rPr>
              <w:t xml:space="preserve">АШМ, АБА, ККМ, 2008 жылғы шілде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Биржалық сауданы дамыту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ИСМ, ЭМРМ, ККМ, АШМ, АБА, ЭБЖМ, Әділетмині, ҰБ, Астана, Алматы қалаларының және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жобасы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қазан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жаңа редакциядағы </w:t>
            </w:r>
            <w:r>
              <w:br/>
            </w:r>
            <w:r>
              <w:rPr>
                <w:rFonts w:ascii="Times New Roman"/>
                <w:b w:val="false"/>
                <w:i w:val="false"/>
                <w:color w:val="000000"/>
                <w:sz w:val="20"/>
              </w:rPr>
              <w:t xml:space="preserve">
"Тауар биржалары туралы" заң </w:t>
            </w:r>
            <w:r>
              <w:br/>
            </w:r>
            <w:r>
              <w:rPr>
                <w:rFonts w:ascii="Times New Roman"/>
                <w:b w:val="false"/>
                <w:i w:val="false"/>
                <w:color w:val="000000"/>
                <w:sz w:val="20"/>
              </w:rPr>
              <w:t xml:space="preserve">
жобасын енгізу </w:t>
            </w:r>
            <w:r>
              <w:br/>
            </w:r>
            <w:r>
              <w:rPr>
                <w:rFonts w:ascii="Times New Roman"/>
                <w:b w:val="false"/>
                <w:i w:val="false"/>
                <w:color w:val="000000"/>
                <w:sz w:val="20"/>
              </w:rPr>
              <w:t>
</w:t>
            </w:r>
            <w:r>
              <w:rPr>
                <w:rFonts w:ascii="Times New Roman"/>
                <w:b/>
                <w:i w:val="false"/>
                <w:color w:val="000000"/>
                <w:sz w:val="20"/>
              </w:rPr>
              <w:t xml:space="preserve">   ИСМ, ЭМРМ, ККМ, АШМ, АБА, </w:t>
            </w:r>
            <w:r>
              <w:br/>
            </w:r>
            <w:r>
              <w:rPr>
                <w:rFonts w:ascii="Times New Roman"/>
                <w:b w:val="false"/>
                <w:i w:val="false"/>
                <w:color w:val="000000"/>
                <w:sz w:val="20"/>
              </w:rPr>
              <w:t>
</w:t>
            </w:r>
            <w:r>
              <w:rPr>
                <w:rFonts w:ascii="Times New Roman"/>
                <w:b/>
                <w:i w:val="false"/>
                <w:color w:val="000000"/>
                <w:sz w:val="20"/>
              </w:rPr>
              <w:t xml:space="preserve">ЭБЖМ, Әділетмині, ҰБ, Астана, </w:t>
            </w:r>
            <w:r>
              <w:br/>
            </w:r>
            <w:r>
              <w:rPr>
                <w:rFonts w:ascii="Times New Roman"/>
                <w:b w:val="false"/>
                <w:i w:val="false"/>
                <w:color w:val="000000"/>
                <w:sz w:val="20"/>
              </w:rPr>
              <w:t>
</w:t>
            </w:r>
            <w:r>
              <w:rPr>
                <w:rFonts w:ascii="Times New Roman"/>
                <w:b/>
                <w:i w:val="false"/>
                <w:color w:val="000000"/>
                <w:sz w:val="20"/>
              </w:rPr>
              <w:t xml:space="preserve">Алматы қалаларының және облыс- </w:t>
            </w:r>
            <w:r>
              <w:br/>
            </w:r>
            <w:r>
              <w:rPr>
                <w:rFonts w:ascii="Times New Roman"/>
                <w:b w:val="false"/>
                <w:i w:val="false"/>
                <w:color w:val="000000"/>
                <w:sz w:val="20"/>
              </w:rPr>
              <w:t>
</w:t>
            </w:r>
            <w:r>
              <w:rPr>
                <w:rFonts w:ascii="Times New Roman"/>
                <w:b/>
                <w:i w:val="false"/>
                <w:color w:val="000000"/>
                <w:sz w:val="20"/>
              </w:rPr>
              <w:t xml:space="preserve">  тардың әкімдері, 2007 жылғы </w:t>
            </w:r>
            <w:r>
              <w:br/>
            </w:r>
            <w:r>
              <w:rPr>
                <w:rFonts w:ascii="Times New Roman"/>
                <w:b w:val="false"/>
                <w:i w:val="false"/>
                <w:color w:val="000000"/>
                <w:sz w:val="20"/>
              </w:rPr>
              <w:t>
</w:t>
            </w:r>
            <w:r>
              <w:rPr>
                <w:rFonts w:ascii="Times New Roman"/>
                <w:b/>
                <w:i w:val="false"/>
                <w:color w:val="000000"/>
                <w:sz w:val="20"/>
              </w:rPr>
              <w:t xml:space="preserve">            тамыз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ИСМ, ЭМРМ, ККМ, АШМ, АБА, </w:t>
            </w:r>
            <w:r>
              <w:br/>
            </w:r>
            <w:r>
              <w:rPr>
                <w:rFonts w:ascii="Times New Roman"/>
                <w:b w:val="false"/>
                <w:i w:val="false"/>
                <w:color w:val="000000"/>
                <w:sz w:val="20"/>
              </w:rPr>
              <w:t>
</w:t>
            </w:r>
            <w:r>
              <w:rPr>
                <w:rFonts w:ascii="Times New Roman"/>
                <w:b/>
                <w:i w:val="false"/>
                <w:color w:val="000000"/>
                <w:sz w:val="20"/>
              </w:rPr>
              <w:t xml:space="preserve">  ЭБЖМ, Әділетмині, ҰБ, 2007 </w:t>
            </w:r>
            <w:r>
              <w:br/>
            </w:r>
            <w:r>
              <w:rPr>
                <w:rFonts w:ascii="Times New Roman"/>
                <w:b w:val="false"/>
                <w:i w:val="false"/>
                <w:color w:val="000000"/>
                <w:sz w:val="20"/>
              </w:rPr>
              <w:t>
</w:t>
            </w:r>
            <w:r>
              <w:rPr>
                <w:rFonts w:ascii="Times New Roman"/>
                <w:b/>
                <w:i w:val="false"/>
                <w:color w:val="000000"/>
                <w:sz w:val="20"/>
              </w:rPr>
              <w:t xml:space="preserve">        жылғы қазан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инфрақұр- </w:t>
            </w:r>
            <w:r>
              <w:br/>
            </w:r>
            <w:r>
              <w:rPr>
                <w:rFonts w:ascii="Times New Roman"/>
                <w:b w:val="false"/>
                <w:i w:val="false"/>
                <w:color w:val="000000"/>
                <w:sz w:val="20"/>
              </w:rPr>
              <w:t xml:space="preserve">
ылымдық салаларында, оның ішінде темір жол саласында, телекоммуни- </w:t>
            </w:r>
            <w:r>
              <w:br/>
            </w:r>
            <w:r>
              <w:rPr>
                <w:rFonts w:ascii="Times New Roman"/>
                <w:b w:val="false"/>
                <w:i w:val="false"/>
                <w:color w:val="000000"/>
                <w:sz w:val="20"/>
              </w:rPr>
              <w:t xml:space="preserve">
кация мен энергетикада монополияландыруды және </w:t>
            </w:r>
            <w:r>
              <w:br/>
            </w:r>
            <w:r>
              <w:rPr>
                <w:rFonts w:ascii="Times New Roman"/>
                <w:b w:val="false"/>
                <w:i w:val="false"/>
                <w:color w:val="000000"/>
                <w:sz w:val="20"/>
              </w:rPr>
              <w:t xml:space="preserve">
жағымсыз экономикалық шоғырландыруды жою, осы </w:t>
            </w:r>
            <w:r>
              <w:br/>
            </w:r>
            <w:r>
              <w:rPr>
                <w:rFonts w:ascii="Times New Roman"/>
                <w:b w:val="false"/>
                <w:i w:val="false"/>
                <w:color w:val="000000"/>
                <w:sz w:val="20"/>
              </w:rPr>
              <w:t xml:space="preserve">
салалардағы бәсекелес- </w:t>
            </w:r>
            <w:r>
              <w:br/>
            </w:r>
            <w:r>
              <w:rPr>
                <w:rFonts w:ascii="Times New Roman"/>
                <w:b w:val="false"/>
                <w:i w:val="false"/>
                <w:color w:val="000000"/>
                <w:sz w:val="20"/>
              </w:rPr>
              <w:t xml:space="preserve">
тікті дамыту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ИСМ, "Самұрық" холдингі" АҚ, ТМРА, </w:t>
            </w:r>
            <w:r>
              <w:br/>
            </w:r>
            <w:r>
              <w:rPr>
                <w:rFonts w:ascii="Times New Roman"/>
                <w:b w:val="false"/>
                <w:i w:val="false"/>
                <w:color w:val="000000"/>
                <w:sz w:val="20"/>
              </w:rPr>
              <w:t xml:space="preserve">
ККМ, ЭМРМ, АБА, ЭБЖМ, Әділетмині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2007 - 2008 жылдар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Экономиканың инфрақұрылымдық са- </w:t>
            </w:r>
            <w:r>
              <w:br/>
            </w:r>
            <w:r>
              <w:rPr>
                <w:rFonts w:ascii="Times New Roman"/>
                <w:b w:val="false"/>
                <w:i w:val="false"/>
                <w:color w:val="000000"/>
                <w:sz w:val="20"/>
              </w:rPr>
              <w:t xml:space="preserve">
лаларында, оның ішінде темір жол </w:t>
            </w:r>
            <w:r>
              <w:br/>
            </w:r>
            <w:r>
              <w:rPr>
                <w:rFonts w:ascii="Times New Roman"/>
                <w:b w:val="false"/>
                <w:i w:val="false"/>
                <w:color w:val="000000"/>
                <w:sz w:val="20"/>
              </w:rPr>
              <w:t xml:space="preserve">
саласында, телекоммуникация мен </w:t>
            </w:r>
            <w:r>
              <w:br/>
            </w:r>
            <w:r>
              <w:rPr>
                <w:rFonts w:ascii="Times New Roman"/>
                <w:b w:val="false"/>
                <w:i w:val="false"/>
                <w:color w:val="000000"/>
                <w:sz w:val="20"/>
              </w:rPr>
              <w:t xml:space="preserve">
энергетикада экономикалық шоғырлан- </w:t>
            </w:r>
            <w:r>
              <w:br/>
            </w:r>
            <w:r>
              <w:rPr>
                <w:rFonts w:ascii="Times New Roman"/>
                <w:b w:val="false"/>
                <w:i w:val="false"/>
                <w:color w:val="000000"/>
                <w:sz w:val="20"/>
              </w:rPr>
              <w:t xml:space="preserve">
дырудың жағымсыз салдарына талдау </w:t>
            </w:r>
            <w:r>
              <w:br/>
            </w:r>
            <w:r>
              <w:rPr>
                <w:rFonts w:ascii="Times New Roman"/>
                <w:b w:val="false"/>
                <w:i w:val="false"/>
                <w:color w:val="000000"/>
                <w:sz w:val="20"/>
              </w:rPr>
              <w:t xml:space="preserve">
жүргізу </w:t>
            </w:r>
            <w:r>
              <w:br/>
            </w:r>
            <w:r>
              <w:rPr>
                <w:rFonts w:ascii="Times New Roman"/>
                <w:b w:val="false"/>
                <w:i w:val="false"/>
                <w:color w:val="000000"/>
                <w:sz w:val="20"/>
              </w:rPr>
              <w:t>
</w:t>
            </w:r>
            <w:r>
              <w:rPr>
                <w:rFonts w:ascii="Times New Roman"/>
                <w:b/>
                <w:i w:val="false"/>
                <w:color w:val="000000"/>
                <w:sz w:val="20"/>
              </w:rPr>
              <w:t xml:space="preserve">   ИСМ, "Самұрық" холдингі" </w:t>
            </w:r>
            <w:r>
              <w:br/>
            </w:r>
            <w:r>
              <w:rPr>
                <w:rFonts w:ascii="Times New Roman"/>
                <w:b w:val="false"/>
                <w:i w:val="false"/>
                <w:color w:val="000000"/>
                <w:sz w:val="20"/>
              </w:rPr>
              <w:t>
</w:t>
            </w:r>
            <w:r>
              <w:rPr>
                <w:rFonts w:ascii="Times New Roman"/>
                <w:b/>
                <w:i w:val="false"/>
                <w:color w:val="000000"/>
                <w:sz w:val="20"/>
              </w:rPr>
              <w:t xml:space="preserve">   АҚ, ККМ, ЭМРМ, АБА, 2007 </w:t>
            </w:r>
            <w:r>
              <w:br/>
            </w:r>
            <w:r>
              <w:rPr>
                <w:rFonts w:ascii="Times New Roman"/>
                <w:b w:val="false"/>
                <w:i w:val="false"/>
                <w:color w:val="000000"/>
                <w:sz w:val="20"/>
              </w:rPr>
              <w:t>
</w:t>
            </w:r>
            <w:r>
              <w:rPr>
                <w:rFonts w:ascii="Times New Roman"/>
                <w:b/>
                <w:i w:val="false"/>
                <w:color w:val="000000"/>
                <w:sz w:val="20"/>
              </w:rPr>
              <w:t xml:space="preserve">        жылғы қазан </w:t>
            </w:r>
            <w:r>
              <w:br/>
            </w:r>
            <w:r>
              <w:rPr>
                <w:rFonts w:ascii="Times New Roman"/>
                <w:b w:val="false"/>
                <w:i w:val="false"/>
                <w:color w:val="000000"/>
                <w:sz w:val="20"/>
              </w:rPr>
              <w:t xml:space="preserve">
2. Үкіметке желілік (инфрақұрылым- </w:t>
            </w:r>
            <w:r>
              <w:br/>
            </w:r>
            <w:r>
              <w:rPr>
                <w:rFonts w:ascii="Times New Roman"/>
                <w:b w:val="false"/>
                <w:i w:val="false"/>
                <w:color w:val="000000"/>
                <w:sz w:val="20"/>
              </w:rPr>
              <w:t xml:space="preserve">
дық) табиғи монополиялар мен олар- </w:t>
            </w:r>
            <w:r>
              <w:br/>
            </w:r>
            <w:r>
              <w:rPr>
                <w:rFonts w:ascii="Times New Roman"/>
                <w:b w:val="false"/>
                <w:i w:val="false"/>
                <w:color w:val="000000"/>
                <w:sz w:val="20"/>
              </w:rPr>
              <w:t xml:space="preserve">
дың қызметтерін пайдаланатын, мем- </w:t>
            </w:r>
            <w:r>
              <w:br/>
            </w:r>
            <w:r>
              <w:rPr>
                <w:rFonts w:ascii="Times New Roman"/>
                <w:b w:val="false"/>
                <w:i w:val="false"/>
                <w:color w:val="000000"/>
                <w:sz w:val="20"/>
              </w:rPr>
              <w:t xml:space="preserve">
холдингтің бірыңғай құрылымындағы </w:t>
            </w:r>
            <w:r>
              <w:br/>
            </w:r>
            <w:r>
              <w:rPr>
                <w:rFonts w:ascii="Times New Roman"/>
                <w:b w:val="false"/>
                <w:i w:val="false"/>
                <w:color w:val="000000"/>
                <w:sz w:val="20"/>
              </w:rPr>
              <w:t xml:space="preserve">
компаниялар арасындағы аффилиирле- </w:t>
            </w:r>
            <w:r>
              <w:br/>
            </w:r>
            <w:r>
              <w:rPr>
                <w:rFonts w:ascii="Times New Roman"/>
                <w:b w:val="false"/>
                <w:i w:val="false"/>
                <w:color w:val="000000"/>
                <w:sz w:val="20"/>
              </w:rPr>
              <w:t xml:space="preserve">
нуді компанияларды қайта құрылымдау </w:t>
            </w:r>
            <w:r>
              <w:br/>
            </w:r>
            <w:r>
              <w:rPr>
                <w:rFonts w:ascii="Times New Roman"/>
                <w:b w:val="false"/>
                <w:i w:val="false"/>
                <w:color w:val="000000"/>
                <w:sz w:val="20"/>
              </w:rPr>
              <w:t xml:space="preserve">
жөніндегі шаралар кешенін қоса ал- </w:t>
            </w:r>
            <w:r>
              <w:br/>
            </w:r>
            <w:r>
              <w:rPr>
                <w:rFonts w:ascii="Times New Roman"/>
                <w:b w:val="false"/>
                <w:i w:val="false"/>
                <w:color w:val="000000"/>
                <w:sz w:val="20"/>
              </w:rPr>
              <w:t xml:space="preserve">
ғанда, осы компанияларды қор нары- </w:t>
            </w:r>
            <w:r>
              <w:br/>
            </w:r>
            <w:r>
              <w:rPr>
                <w:rFonts w:ascii="Times New Roman"/>
                <w:b w:val="false"/>
                <w:i w:val="false"/>
                <w:color w:val="000000"/>
                <w:sz w:val="20"/>
              </w:rPr>
              <w:t xml:space="preserve">
ғында жеке инвесторларға сату жолы- </w:t>
            </w:r>
            <w:r>
              <w:br/>
            </w:r>
            <w:r>
              <w:rPr>
                <w:rFonts w:ascii="Times New Roman"/>
                <w:b w:val="false"/>
                <w:i w:val="false"/>
                <w:color w:val="000000"/>
                <w:sz w:val="20"/>
              </w:rPr>
              <w:t xml:space="preserve">
мен жою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ИСМ, ЭБЖМ, ТМРА, ККМ, ЭМРМ, </w:t>
            </w:r>
            <w:r>
              <w:br/>
            </w:r>
            <w:r>
              <w:rPr>
                <w:rFonts w:ascii="Times New Roman"/>
                <w:b w:val="false"/>
                <w:i w:val="false"/>
                <w:color w:val="000000"/>
                <w:sz w:val="20"/>
              </w:rPr>
              <w:t>
</w:t>
            </w:r>
            <w:r>
              <w:rPr>
                <w:rFonts w:ascii="Times New Roman"/>
                <w:b/>
                <w:i w:val="false"/>
                <w:color w:val="000000"/>
                <w:sz w:val="20"/>
              </w:rPr>
              <w:t xml:space="preserve">  АБА, "Самұрық" холдингі" АҚ, </w:t>
            </w:r>
            <w:r>
              <w:br/>
            </w:r>
            <w:r>
              <w:rPr>
                <w:rFonts w:ascii="Times New Roman"/>
                <w:b w:val="false"/>
                <w:i w:val="false"/>
                <w:color w:val="000000"/>
                <w:sz w:val="20"/>
              </w:rPr>
              <w:t>
</w:t>
            </w:r>
            <w:r>
              <w:rPr>
                <w:rFonts w:ascii="Times New Roman"/>
                <w:b/>
                <w:i w:val="false"/>
                <w:color w:val="000000"/>
                <w:sz w:val="20"/>
              </w:rPr>
              <w:t xml:space="preserve">      2007 жылғы қараша </w:t>
            </w:r>
            <w:r>
              <w:br/>
            </w:r>
            <w:r>
              <w:rPr>
                <w:rFonts w:ascii="Times New Roman"/>
                <w:b w:val="false"/>
                <w:i w:val="false"/>
                <w:color w:val="000000"/>
                <w:sz w:val="20"/>
              </w:rPr>
              <w:t xml:space="preserve">
3. Тиісті нормативтік құқықтық </w:t>
            </w:r>
            <w:r>
              <w:br/>
            </w:r>
            <w:r>
              <w:rPr>
                <w:rFonts w:ascii="Times New Roman"/>
                <w:b w:val="false"/>
                <w:i w:val="false"/>
                <w:color w:val="000000"/>
                <w:sz w:val="20"/>
              </w:rPr>
              <w:t xml:space="preserve">
актілерге өзгерістер енгізу жолымен </w:t>
            </w:r>
            <w:r>
              <w:br/>
            </w:r>
            <w:r>
              <w:rPr>
                <w:rFonts w:ascii="Times New Roman"/>
                <w:b w:val="false"/>
                <w:i w:val="false"/>
                <w:color w:val="000000"/>
                <w:sz w:val="20"/>
              </w:rPr>
              <w:t xml:space="preserve">
Үкіметке осы саладағы бәсекелестік- </w:t>
            </w:r>
            <w:r>
              <w:br/>
            </w:r>
            <w:r>
              <w:rPr>
                <w:rFonts w:ascii="Times New Roman"/>
                <w:b w:val="false"/>
                <w:i w:val="false"/>
                <w:color w:val="000000"/>
                <w:sz w:val="20"/>
              </w:rPr>
              <w:t xml:space="preserve">
ті дамыту жөнінде ұсыныстар енгізе </w:t>
            </w:r>
            <w:r>
              <w:br/>
            </w:r>
            <w:r>
              <w:rPr>
                <w:rFonts w:ascii="Times New Roman"/>
                <w:b w:val="false"/>
                <w:i w:val="false"/>
                <w:color w:val="000000"/>
                <w:sz w:val="20"/>
              </w:rPr>
              <w:t xml:space="preserve">
отырып, жаңа компаниялардың кіруі </w:t>
            </w:r>
            <w:r>
              <w:br/>
            </w:r>
            <w:r>
              <w:rPr>
                <w:rFonts w:ascii="Times New Roman"/>
                <w:b w:val="false"/>
                <w:i w:val="false"/>
                <w:color w:val="000000"/>
                <w:sz w:val="20"/>
              </w:rPr>
              <w:t xml:space="preserve">
үшін кедергілердің болуы және тұты- </w:t>
            </w:r>
            <w:r>
              <w:br/>
            </w:r>
            <w:r>
              <w:rPr>
                <w:rFonts w:ascii="Times New Roman"/>
                <w:b w:val="false"/>
                <w:i w:val="false"/>
                <w:color w:val="000000"/>
                <w:sz w:val="20"/>
              </w:rPr>
              <w:t xml:space="preserve">
нушылар үшін түпкілікті тарифтерге </w:t>
            </w:r>
            <w:r>
              <w:br/>
            </w:r>
            <w:r>
              <w:rPr>
                <w:rFonts w:ascii="Times New Roman"/>
                <w:b w:val="false"/>
                <w:i w:val="false"/>
                <w:color w:val="000000"/>
                <w:sz w:val="20"/>
              </w:rPr>
              <w:t xml:space="preserve">
әсері тұрғысынан электроэнергети- </w:t>
            </w:r>
            <w:r>
              <w:br/>
            </w:r>
            <w:r>
              <w:rPr>
                <w:rFonts w:ascii="Times New Roman"/>
                <w:b w:val="false"/>
                <w:i w:val="false"/>
                <w:color w:val="000000"/>
                <w:sz w:val="20"/>
              </w:rPr>
              <w:t xml:space="preserve">
када аффилиирлену салдарына талдау </w:t>
            </w:r>
            <w:r>
              <w:br/>
            </w:r>
            <w:r>
              <w:rPr>
                <w:rFonts w:ascii="Times New Roman"/>
                <w:b w:val="false"/>
                <w:i w:val="false"/>
                <w:color w:val="000000"/>
                <w:sz w:val="20"/>
              </w:rPr>
              <w:t xml:space="preserve">
жүргізу </w:t>
            </w:r>
            <w:r>
              <w:br/>
            </w:r>
            <w:r>
              <w:rPr>
                <w:rFonts w:ascii="Times New Roman"/>
                <w:b w:val="false"/>
                <w:i w:val="false"/>
                <w:color w:val="000000"/>
                <w:sz w:val="20"/>
              </w:rPr>
              <w:t>
</w:t>
            </w:r>
            <w:r>
              <w:rPr>
                <w:rFonts w:ascii="Times New Roman"/>
                <w:b/>
                <w:i w:val="false"/>
                <w:color w:val="000000"/>
                <w:sz w:val="20"/>
              </w:rPr>
              <w:t xml:space="preserve">  ИСМ, ЭМРМ, 2007 жылғы шілде </w:t>
            </w:r>
            <w:r>
              <w:br/>
            </w:r>
            <w:r>
              <w:rPr>
                <w:rFonts w:ascii="Times New Roman"/>
                <w:b w:val="false"/>
                <w:i w:val="false"/>
                <w:color w:val="000000"/>
                <w:sz w:val="20"/>
              </w:rPr>
              <w:t xml:space="preserve">
4. Үкіметке бәсекенің дамуына жағ- </w:t>
            </w:r>
            <w:r>
              <w:br/>
            </w:r>
            <w:r>
              <w:rPr>
                <w:rFonts w:ascii="Times New Roman"/>
                <w:b w:val="false"/>
                <w:i w:val="false"/>
                <w:color w:val="000000"/>
                <w:sz w:val="20"/>
              </w:rPr>
              <w:t xml:space="preserve">
ымсыз әсер ететін делдалдық құрыл- </w:t>
            </w:r>
            <w:r>
              <w:br/>
            </w:r>
            <w:r>
              <w:rPr>
                <w:rFonts w:ascii="Times New Roman"/>
                <w:b w:val="false"/>
                <w:i w:val="false"/>
                <w:color w:val="000000"/>
                <w:sz w:val="20"/>
              </w:rPr>
              <w:t xml:space="preserve">
ымдарды шығарып тастауды көздейтін </w:t>
            </w:r>
            <w:r>
              <w:br/>
            </w:r>
            <w:r>
              <w:rPr>
                <w:rFonts w:ascii="Times New Roman"/>
                <w:b w:val="false"/>
                <w:i w:val="false"/>
                <w:color w:val="000000"/>
                <w:sz w:val="20"/>
              </w:rPr>
              <w:t xml:space="preserve">
"Мұнай өнімдерінің жекелеген түрле- </w:t>
            </w:r>
            <w:r>
              <w:br/>
            </w:r>
            <w:r>
              <w:rPr>
                <w:rFonts w:ascii="Times New Roman"/>
                <w:b w:val="false"/>
                <w:i w:val="false"/>
                <w:color w:val="000000"/>
                <w:sz w:val="20"/>
              </w:rPr>
              <w:t xml:space="preserve">
рін өндіруді және олардың айналымын </w:t>
            </w:r>
            <w:r>
              <w:br/>
            </w:r>
            <w:r>
              <w:rPr>
                <w:rFonts w:ascii="Times New Roman"/>
                <w:b w:val="false"/>
                <w:i w:val="false"/>
                <w:color w:val="000000"/>
                <w:sz w:val="20"/>
              </w:rPr>
              <w:t xml:space="preserve">
мемлекеттік реттеу туралы" </w:t>
            </w:r>
            <w:r>
              <w:br/>
            </w:r>
            <w:r>
              <w:rPr>
                <w:rFonts w:ascii="Times New Roman"/>
                <w:b w:val="false"/>
                <w:i w:val="false"/>
                <w:color w:val="000000"/>
                <w:sz w:val="20"/>
              </w:rPr>
              <w:t xml:space="preserve">
Қазақстан Республикасының Заңына </w:t>
            </w:r>
            <w:r>
              <w:br/>
            </w:r>
            <w:r>
              <w:rPr>
                <w:rFonts w:ascii="Times New Roman"/>
                <w:b w:val="false"/>
                <w:i w:val="false"/>
                <w:color w:val="000000"/>
                <w:sz w:val="20"/>
              </w:rPr>
              <w:t xml:space="preserve">
өзгерістер мен толықтырулар енгізу </w:t>
            </w:r>
            <w:r>
              <w:br/>
            </w:r>
            <w:r>
              <w:rPr>
                <w:rFonts w:ascii="Times New Roman"/>
                <w:b w:val="false"/>
                <w:i w:val="false"/>
                <w:color w:val="000000"/>
                <w:sz w:val="20"/>
              </w:rPr>
              <w:t xml:space="preserve">
туралы" заң жобасын енгізу </w:t>
            </w:r>
            <w:r>
              <w:br/>
            </w:r>
            <w:r>
              <w:rPr>
                <w:rFonts w:ascii="Times New Roman"/>
                <w:b w:val="false"/>
                <w:i w:val="false"/>
                <w:color w:val="000000"/>
                <w:sz w:val="20"/>
              </w:rPr>
              <w:t>
</w:t>
            </w:r>
            <w:r>
              <w:rPr>
                <w:rFonts w:ascii="Times New Roman"/>
                <w:b/>
                <w:i w:val="false"/>
                <w:color w:val="000000"/>
                <w:sz w:val="20"/>
              </w:rPr>
              <w:t xml:space="preserve">      ЭМРМ, 2008 жылғы наурыз </w:t>
            </w:r>
            <w:r>
              <w:br/>
            </w:r>
            <w:r>
              <w:rPr>
                <w:rFonts w:ascii="Times New Roman"/>
                <w:b w:val="false"/>
                <w:i w:val="false"/>
                <w:color w:val="000000"/>
                <w:sz w:val="20"/>
              </w:rPr>
              <w:t xml:space="preserve">
5.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ЭМРМ, 2008 жылғы шілде </w:t>
            </w:r>
            <w:r>
              <w:br/>
            </w:r>
            <w:r>
              <w:rPr>
                <w:rFonts w:ascii="Times New Roman"/>
                <w:b w:val="false"/>
                <w:i w:val="false"/>
                <w:color w:val="000000"/>
                <w:sz w:val="20"/>
              </w:rPr>
              <w:t xml:space="preserve">
6. Үкіметке "Электроэнергетика </w:t>
            </w:r>
            <w:r>
              <w:br/>
            </w:r>
            <w:r>
              <w:rPr>
                <w:rFonts w:ascii="Times New Roman"/>
                <w:b w:val="false"/>
                <w:i w:val="false"/>
                <w:color w:val="000000"/>
                <w:sz w:val="20"/>
              </w:rPr>
              <w:t xml:space="preserve">
туралы" Қазақстан Республикасының </w:t>
            </w:r>
            <w:r>
              <w:br/>
            </w:r>
            <w:r>
              <w:rPr>
                <w:rFonts w:ascii="Times New Roman"/>
                <w:b w:val="false"/>
                <w:i w:val="false"/>
                <w:color w:val="000000"/>
                <w:sz w:val="20"/>
              </w:rPr>
              <w:t xml:space="preserve">
Заңына тауар нарығында бір өзара </w:t>
            </w:r>
            <w:r>
              <w:br/>
            </w:r>
            <w:r>
              <w:rPr>
                <w:rFonts w:ascii="Times New Roman"/>
                <w:b w:val="false"/>
                <w:i w:val="false"/>
                <w:color w:val="000000"/>
                <w:sz w:val="20"/>
              </w:rPr>
              <w:t xml:space="preserve">
алмасатын географиялық шекаралар </w:t>
            </w:r>
            <w:r>
              <w:br/>
            </w:r>
            <w:r>
              <w:rPr>
                <w:rFonts w:ascii="Times New Roman"/>
                <w:b w:val="false"/>
                <w:i w:val="false"/>
                <w:color w:val="000000"/>
                <w:sz w:val="20"/>
              </w:rPr>
              <w:t xml:space="preserve">
шеңберінде жұмыс істейтін генера- </w:t>
            </w:r>
            <w:r>
              <w:br/>
            </w:r>
            <w:r>
              <w:rPr>
                <w:rFonts w:ascii="Times New Roman"/>
                <w:b w:val="false"/>
                <w:i w:val="false"/>
                <w:color w:val="000000"/>
                <w:sz w:val="20"/>
              </w:rPr>
              <w:t xml:space="preserve">
цялаушы беруші және энергиямен </w:t>
            </w:r>
            <w:r>
              <w:br/>
            </w:r>
            <w:r>
              <w:rPr>
                <w:rFonts w:ascii="Times New Roman"/>
                <w:b w:val="false"/>
                <w:i w:val="false"/>
                <w:color w:val="000000"/>
                <w:sz w:val="20"/>
              </w:rPr>
              <w:t xml:space="preserve">
жабдықтаушы ұйымдар арасында аффи- </w:t>
            </w:r>
            <w:r>
              <w:br/>
            </w:r>
            <w:r>
              <w:rPr>
                <w:rFonts w:ascii="Times New Roman"/>
                <w:b w:val="false"/>
                <w:i w:val="false"/>
                <w:color w:val="000000"/>
                <w:sz w:val="20"/>
              </w:rPr>
              <w:t xml:space="preserve">
лиирленуді жою, тұлғалардың бір </w:t>
            </w:r>
            <w:r>
              <w:br/>
            </w:r>
            <w:r>
              <w:rPr>
                <w:rFonts w:ascii="Times New Roman"/>
                <w:b w:val="false"/>
                <w:i w:val="false"/>
                <w:color w:val="000000"/>
                <w:sz w:val="20"/>
              </w:rPr>
              <w:t xml:space="preserve">
тобына кіруге тыйым салуды белгі- </w:t>
            </w:r>
            <w:r>
              <w:br/>
            </w:r>
            <w:r>
              <w:rPr>
                <w:rFonts w:ascii="Times New Roman"/>
                <w:b w:val="false"/>
                <w:i w:val="false"/>
                <w:color w:val="000000"/>
                <w:sz w:val="20"/>
              </w:rPr>
              <w:t xml:space="preserve">
леу, сондай-ақ артық делдалдық </w:t>
            </w:r>
            <w:r>
              <w:br/>
            </w:r>
            <w:r>
              <w:rPr>
                <w:rFonts w:ascii="Times New Roman"/>
                <w:b w:val="false"/>
                <w:i w:val="false"/>
                <w:color w:val="000000"/>
                <w:sz w:val="20"/>
              </w:rPr>
              <w:t xml:space="preserve">
құрылымдарды жою бөлігінде өзгеріс- </w:t>
            </w:r>
            <w:r>
              <w:br/>
            </w:r>
            <w:r>
              <w:rPr>
                <w:rFonts w:ascii="Times New Roman"/>
                <w:b w:val="false"/>
                <w:i w:val="false"/>
                <w:color w:val="000000"/>
                <w:sz w:val="20"/>
              </w:rPr>
              <w:t xml:space="preserve">
тер мен толықтырулар енгізу туралы" </w:t>
            </w:r>
            <w:r>
              <w:br/>
            </w:r>
            <w:r>
              <w:rPr>
                <w:rFonts w:ascii="Times New Roman"/>
                <w:b w:val="false"/>
                <w:i w:val="false"/>
                <w:color w:val="000000"/>
                <w:sz w:val="20"/>
              </w:rPr>
              <w:t xml:space="preserve">
заң жобасын енгізу </w:t>
            </w:r>
            <w:r>
              <w:br/>
            </w:r>
            <w:r>
              <w:rPr>
                <w:rFonts w:ascii="Times New Roman"/>
                <w:b w:val="false"/>
                <w:i w:val="false"/>
                <w:color w:val="000000"/>
                <w:sz w:val="20"/>
              </w:rPr>
              <w:t>
</w:t>
            </w:r>
            <w:r>
              <w:rPr>
                <w:rFonts w:ascii="Times New Roman"/>
                <w:b/>
                <w:i w:val="false"/>
                <w:color w:val="000000"/>
                <w:sz w:val="20"/>
              </w:rPr>
              <w:t xml:space="preserve">     ЭМРМ, 2008 жылғы наурыз </w:t>
            </w:r>
            <w:r>
              <w:br/>
            </w:r>
            <w:r>
              <w:rPr>
                <w:rFonts w:ascii="Times New Roman"/>
                <w:b w:val="false"/>
                <w:i w:val="false"/>
                <w:color w:val="000000"/>
                <w:sz w:val="20"/>
              </w:rPr>
              <w:t xml:space="preserve">
7.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ЭМРМ, 2008 жылғы шілде </w:t>
            </w:r>
            <w:r>
              <w:br/>
            </w:r>
            <w:r>
              <w:rPr>
                <w:rFonts w:ascii="Times New Roman"/>
                <w:b w:val="false"/>
                <w:i w:val="false"/>
                <w:color w:val="000000"/>
                <w:sz w:val="20"/>
              </w:rPr>
              <w:t xml:space="preserve">
8.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ЭМРМ, жыл сайын, </w:t>
            </w:r>
            <w:r>
              <w:br/>
            </w:r>
            <w:r>
              <w:rPr>
                <w:rFonts w:ascii="Times New Roman"/>
                <w:b w:val="false"/>
                <w:i w:val="false"/>
                <w:color w:val="000000"/>
                <w:sz w:val="20"/>
              </w:rPr>
              <w:t>
</w:t>
            </w:r>
            <w:r>
              <w:rPr>
                <w:rFonts w:ascii="Times New Roman"/>
                <w:b/>
                <w:i w:val="false"/>
                <w:color w:val="000000"/>
                <w:sz w:val="20"/>
              </w:rPr>
              <w:t xml:space="preserve">  2007-2008 жылдар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Нарыққа, оның ішінде республикаішілік әуета- </w:t>
            </w:r>
            <w:r>
              <w:br/>
            </w:r>
            <w:r>
              <w:rPr>
                <w:rFonts w:ascii="Times New Roman"/>
                <w:b w:val="false"/>
                <w:i w:val="false"/>
                <w:color w:val="000000"/>
                <w:sz w:val="20"/>
              </w:rPr>
              <w:t xml:space="preserve">
сымалдары нарығына жаңа </w:t>
            </w:r>
            <w:r>
              <w:br/>
            </w:r>
            <w:r>
              <w:rPr>
                <w:rFonts w:ascii="Times New Roman"/>
                <w:b w:val="false"/>
                <w:i w:val="false"/>
                <w:color w:val="000000"/>
                <w:sz w:val="20"/>
              </w:rPr>
              <w:t xml:space="preserve">
компаниялардың кіруіне бөгет жасайтын кедергі- </w:t>
            </w:r>
            <w:r>
              <w:br/>
            </w:r>
            <w:r>
              <w:rPr>
                <w:rFonts w:ascii="Times New Roman"/>
                <w:b w:val="false"/>
                <w:i w:val="false"/>
                <w:color w:val="000000"/>
                <w:sz w:val="20"/>
              </w:rPr>
              <w:t xml:space="preserve">
лерді жою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ИСМ, ЭМРМ, ККМ, АБА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қазан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Нарыққа жаңа компаниялардың </w:t>
            </w:r>
            <w:r>
              <w:br/>
            </w:r>
            <w:r>
              <w:rPr>
                <w:rFonts w:ascii="Times New Roman"/>
                <w:b w:val="false"/>
                <w:i w:val="false"/>
                <w:color w:val="000000"/>
                <w:sz w:val="20"/>
              </w:rPr>
              <w:t xml:space="preserve">
кіруі үшін кедергілердің пайда </w:t>
            </w:r>
            <w:r>
              <w:br/>
            </w:r>
            <w:r>
              <w:rPr>
                <w:rFonts w:ascii="Times New Roman"/>
                <w:b w:val="false"/>
                <w:i w:val="false"/>
                <w:color w:val="000000"/>
                <w:sz w:val="20"/>
              </w:rPr>
              <w:t xml:space="preserve">
болуына ықпал ететін және бәсеке- </w:t>
            </w:r>
            <w:r>
              <w:br/>
            </w:r>
            <w:r>
              <w:rPr>
                <w:rFonts w:ascii="Times New Roman"/>
                <w:b w:val="false"/>
                <w:i w:val="false"/>
                <w:color w:val="000000"/>
                <w:sz w:val="20"/>
              </w:rPr>
              <w:t xml:space="preserve">
нің дамуына бөгет жасайтын себеп- </w:t>
            </w:r>
            <w:r>
              <w:br/>
            </w:r>
            <w:r>
              <w:rPr>
                <w:rFonts w:ascii="Times New Roman"/>
                <w:b w:val="false"/>
                <w:i w:val="false"/>
                <w:color w:val="000000"/>
                <w:sz w:val="20"/>
              </w:rPr>
              <w:t xml:space="preserve">
терге талдау жүргізу </w:t>
            </w:r>
            <w:r>
              <w:br/>
            </w:r>
            <w:r>
              <w:rPr>
                <w:rFonts w:ascii="Times New Roman"/>
                <w:b w:val="false"/>
                <w:i w:val="false"/>
                <w:color w:val="000000"/>
                <w:sz w:val="20"/>
              </w:rPr>
              <w:t>
</w:t>
            </w:r>
            <w:r>
              <w:rPr>
                <w:rFonts w:ascii="Times New Roman"/>
                <w:b/>
                <w:i w:val="false"/>
                <w:color w:val="000000"/>
                <w:sz w:val="20"/>
              </w:rPr>
              <w:t xml:space="preserve">     ИСМ, ЭМРМ, ККМ, АБА, </w:t>
            </w:r>
            <w:r>
              <w:br/>
            </w:r>
            <w:r>
              <w:rPr>
                <w:rFonts w:ascii="Times New Roman"/>
                <w:b w:val="false"/>
                <w:i w:val="false"/>
                <w:color w:val="000000"/>
                <w:sz w:val="20"/>
              </w:rPr>
              <w:t>
</w:t>
            </w:r>
            <w:r>
              <w:rPr>
                <w:rFonts w:ascii="Times New Roman"/>
                <w:b/>
                <w:i w:val="false"/>
                <w:color w:val="000000"/>
                <w:sz w:val="20"/>
              </w:rPr>
              <w:t xml:space="preserve">      2007 жылғы тамыз </w:t>
            </w:r>
          </w:p>
          <w:p>
            <w:pPr>
              <w:spacing w:after="20"/>
              <w:ind w:left="20"/>
              <w:jc w:val="both"/>
            </w:pPr>
            <w:r>
              <w:rPr>
                <w:rFonts w:ascii="Times New Roman"/>
                <w:b w:val="false"/>
                <w:i w:val="false"/>
                <w:color w:val="000000"/>
                <w:sz w:val="20"/>
              </w:rPr>
              <w:t xml:space="preserve">2. Үкіметке нарыққа жаңа компания- </w:t>
            </w:r>
            <w:r>
              <w:br/>
            </w:r>
            <w:r>
              <w:rPr>
                <w:rFonts w:ascii="Times New Roman"/>
                <w:b w:val="false"/>
                <w:i w:val="false"/>
                <w:color w:val="000000"/>
                <w:sz w:val="20"/>
              </w:rPr>
              <w:t xml:space="preserve">
лардың кіруі үшін және бәсекенің </w:t>
            </w:r>
            <w:r>
              <w:br/>
            </w:r>
            <w:r>
              <w:rPr>
                <w:rFonts w:ascii="Times New Roman"/>
                <w:b w:val="false"/>
                <w:i w:val="false"/>
                <w:color w:val="000000"/>
                <w:sz w:val="20"/>
              </w:rPr>
              <w:t xml:space="preserve">
дамуына бөгет жасайтын кедергілерді </w:t>
            </w:r>
            <w:r>
              <w:br/>
            </w:r>
            <w:r>
              <w:rPr>
                <w:rFonts w:ascii="Times New Roman"/>
                <w:b w:val="false"/>
                <w:i w:val="false"/>
                <w:color w:val="000000"/>
                <w:sz w:val="20"/>
              </w:rPr>
              <w:t xml:space="preserve">
жою жөніндегі нақты іс-шараларды </w:t>
            </w:r>
            <w:r>
              <w:br/>
            </w:r>
            <w:r>
              <w:rPr>
                <w:rFonts w:ascii="Times New Roman"/>
                <w:b w:val="false"/>
                <w:i w:val="false"/>
                <w:color w:val="000000"/>
                <w:sz w:val="20"/>
              </w:rPr>
              <w:t xml:space="preserve">
айқындау бөлігінде "Қазақстан </w:t>
            </w:r>
            <w:r>
              <w:br/>
            </w:r>
            <w:r>
              <w:rPr>
                <w:rFonts w:ascii="Times New Roman"/>
                <w:b w:val="false"/>
                <w:i w:val="false"/>
                <w:color w:val="000000"/>
                <w:sz w:val="20"/>
              </w:rPr>
              <w:t xml:space="preserve">
Республикасында бәсекелестікті </w:t>
            </w:r>
            <w:r>
              <w:br/>
            </w:r>
            <w:r>
              <w:rPr>
                <w:rFonts w:ascii="Times New Roman"/>
                <w:b w:val="false"/>
                <w:i w:val="false"/>
                <w:color w:val="000000"/>
                <w:sz w:val="20"/>
              </w:rPr>
              <w:t xml:space="preserve">
дамыту мен қорғаудың 2007 - 2009 жылдарға арналған бағдарламасын бекіту туралы" ҚР Үкіметінің 2006 </w:t>
            </w:r>
            <w:r>
              <w:br/>
            </w:r>
            <w:r>
              <w:rPr>
                <w:rFonts w:ascii="Times New Roman"/>
                <w:b w:val="false"/>
                <w:i w:val="false"/>
                <w:color w:val="000000"/>
                <w:sz w:val="20"/>
              </w:rPr>
              <w:t xml:space="preserve">
жылғы 29 желтоқсандағы N 1308 </w:t>
            </w:r>
            <w:r>
              <w:br/>
            </w:r>
            <w:r>
              <w:rPr>
                <w:rFonts w:ascii="Times New Roman"/>
                <w:b w:val="false"/>
                <w:i w:val="false"/>
                <w:color w:val="000000"/>
                <w:sz w:val="20"/>
              </w:rPr>
              <w:t xml:space="preserve">
қаулысына өзгерістер енгізу </w:t>
            </w:r>
            <w:r>
              <w:br/>
            </w:r>
            <w:r>
              <w:rPr>
                <w:rFonts w:ascii="Times New Roman"/>
                <w:b w:val="false"/>
                <w:i w:val="false"/>
                <w:color w:val="000000"/>
                <w:sz w:val="20"/>
              </w:rPr>
              <w:t xml:space="preserve">
туралы" Үкімет қаулысының жобасын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ИСМ, ЭМРМ, ККМ, АБА, </w:t>
            </w:r>
            <w:r>
              <w:br/>
            </w:r>
            <w:r>
              <w:rPr>
                <w:rFonts w:ascii="Times New Roman"/>
                <w:b w:val="false"/>
                <w:i w:val="false"/>
                <w:color w:val="000000"/>
                <w:sz w:val="20"/>
              </w:rPr>
              <w:t>
</w:t>
            </w:r>
            <w:r>
              <w:rPr>
                <w:rFonts w:ascii="Times New Roman"/>
                <w:b/>
                <w:i w:val="false"/>
                <w:color w:val="000000"/>
                <w:sz w:val="20"/>
              </w:rPr>
              <w:t xml:space="preserve">    2007 жылғы қыркүйек </w:t>
            </w:r>
            <w:r>
              <w:br/>
            </w:r>
            <w:r>
              <w:rPr>
                <w:rFonts w:ascii="Times New Roman"/>
                <w:b w:val="false"/>
                <w:i w:val="false"/>
                <w:color w:val="000000"/>
                <w:sz w:val="20"/>
              </w:rPr>
              <w:t xml:space="preserve">
3.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ИСМ, ЭМРМ, ККМ, АБА, </w:t>
            </w:r>
            <w:r>
              <w:br/>
            </w:r>
            <w:r>
              <w:rPr>
                <w:rFonts w:ascii="Times New Roman"/>
                <w:b w:val="false"/>
                <w:i w:val="false"/>
                <w:color w:val="000000"/>
                <w:sz w:val="20"/>
              </w:rPr>
              <w:t>
</w:t>
            </w:r>
            <w:r>
              <w:rPr>
                <w:rFonts w:ascii="Times New Roman"/>
                <w:b/>
                <w:i w:val="false"/>
                <w:color w:val="000000"/>
                <w:sz w:val="20"/>
              </w:rPr>
              <w:t xml:space="preserve">     2007 жылғы қазан </w:t>
            </w:r>
            <w:r>
              <w:br/>
            </w:r>
            <w:r>
              <w:rPr>
                <w:rFonts w:ascii="Times New Roman"/>
                <w:b w:val="false"/>
                <w:i w:val="false"/>
                <w:color w:val="000000"/>
                <w:sz w:val="20"/>
              </w:rPr>
              <w:t xml:space="preserve">
4. Үкіметке ақпарат енгізу </w:t>
            </w:r>
            <w:r>
              <w:br/>
            </w:r>
            <w:r>
              <w:rPr>
                <w:rFonts w:ascii="Times New Roman"/>
                <w:b w:val="false"/>
                <w:i w:val="false"/>
                <w:color w:val="000000"/>
                <w:sz w:val="20"/>
              </w:rPr>
              <w:t>
</w:t>
            </w:r>
            <w:r>
              <w:rPr>
                <w:rFonts w:ascii="Times New Roman"/>
                <w:b/>
                <w:i w:val="false"/>
                <w:color w:val="000000"/>
                <w:sz w:val="20"/>
              </w:rPr>
              <w:t xml:space="preserve">     ИСМ, ЭМРМ, ККМ, АБА, </w:t>
            </w:r>
            <w:r>
              <w:br/>
            </w:r>
            <w:r>
              <w:rPr>
                <w:rFonts w:ascii="Times New Roman"/>
                <w:b w:val="false"/>
                <w:i w:val="false"/>
                <w:color w:val="000000"/>
                <w:sz w:val="20"/>
              </w:rPr>
              <w:t>
</w:t>
            </w:r>
            <w:r>
              <w:rPr>
                <w:rFonts w:ascii="Times New Roman"/>
                <w:b/>
                <w:i w:val="false"/>
                <w:color w:val="000000"/>
                <w:sz w:val="20"/>
              </w:rPr>
              <w:t xml:space="preserve">      2007 жылғы қазан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Монополияға қарсы институционалдық күшейту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ЭБЖМ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ұсыныстар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мамыр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Әкімшілік реформаны жүргізу жөніндегі ВАК-ға монополияға қарсы органның мәртебесі мен өкілеттік- </w:t>
            </w:r>
            <w:r>
              <w:br/>
            </w:r>
            <w:r>
              <w:rPr>
                <w:rFonts w:ascii="Times New Roman"/>
                <w:b w:val="false"/>
                <w:i w:val="false"/>
                <w:color w:val="000000"/>
                <w:sz w:val="20"/>
              </w:rPr>
              <w:t xml:space="preserve">
терін күшейту, сондай-ақ штат санын </w:t>
            </w:r>
            <w:r>
              <w:br/>
            </w:r>
            <w:r>
              <w:rPr>
                <w:rFonts w:ascii="Times New Roman"/>
                <w:b w:val="false"/>
                <w:i w:val="false"/>
                <w:color w:val="000000"/>
                <w:sz w:val="20"/>
              </w:rPr>
              <w:t xml:space="preserve">
ұлғайту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ИСМ, ЭБЖМ, 2007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монополияға қарсы органның мәртебесі мен өкілеттік- </w:t>
            </w:r>
            <w:r>
              <w:br/>
            </w:r>
            <w:r>
              <w:rPr>
                <w:rFonts w:ascii="Times New Roman"/>
                <w:b w:val="false"/>
                <w:i w:val="false"/>
                <w:color w:val="000000"/>
                <w:sz w:val="20"/>
              </w:rPr>
              <w:t xml:space="preserve">
терін күшейту, сондай-ақ штат санын </w:t>
            </w:r>
            <w:r>
              <w:br/>
            </w:r>
            <w:r>
              <w:rPr>
                <w:rFonts w:ascii="Times New Roman"/>
                <w:b w:val="false"/>
                <w:i w:val="false"/>
                <w:color w:val="000000"/>
                <w:sz w:val="20"/>
              </w:rPr>
              <w:t xml:space="preserve">
ұлғайту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ИСМ, 2007 жылғы мамыр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 табиғи </w:t>
            </w:r>
            <w:r>
              <w:br/>
            </w:r>
            <w:r>
              <w:rPr>
                <w:rFonts w:ascii="Times New Roman"/>
                <w:b w:val="false"/>
                <w:i w:val="false"/>
                <w:color w:val="000000"/>
                <w:sz w:val="20"/>
              </w:rPr>
              <w:t xml:space="preserve">
монополиялар субъекті- </w:t>
            </w:r>
            <w:r>
              <w:br/>
            </w:r>
            <w:r>
              <w:rPr>
                <w:rFonts w:ascii="Times New Roman"/>
                <w:b w:val="false"/>
                <w:i w:val="false"/>
                <w:color w:val="000000"/>
                <w:sz w:val="20"/>
              </w:rPr>
              <w:t xml:space="preserve">
лерінің активтерін жаң- </w:t>
            </w:r>
            <w:r>
              <w:br/>
            </w:r>
            <w:r>
              <w:rPr>
                <w:rFonts w:ascii="Times New Roman"/>
                <w:b w:val="false"/>
                <w:i w:val="false"/>
                <w:color w:val="000000"/>
                <w:sz w:val="20"/>
              </w:rPr>
              <w:t xml:space="preserve">
ғыртуға және жаңартуға, </w:t>
            </w:r>
            <w:r>
              <w:br/>
            </w:r>
            <w:r>
              <w:rPr>
                <w:rFonts w:ascii="Times New Roman"/>
                <w:b w:val="false"/>
                <w:i w:val="false"/>
                <w:color w:val="000000"/>
                <w:sz w:val="20"/>
              </w:rPr>
              <w:t xml:space="preserve">
олар көрсететін қызмет- </w:t>
            </w:r>
            <w:r>
              <w:br/>
            </w:r>
            <w:r>
              <w:rPr>
                <w:rFonts w:ascii="Times New Roman"/>
                <w:b w:val="false"/>
                <w:i w:val="false"/>
                <w:color w:val="000000"/>
                <w:sz w:val="20"/>
              </w:rPr>
              <w:t xml:space="preserve">
тердің тиімділігі мен сапасын арттыруға бағ- </w:t>
            </w:r>
            <w:r>
              <w:br/>
            </w:r>
            <w:r>
              <w:rPr>
                <w:rFonts w:ascii="Times New Roman"/>
                <w:b w:val="false"/>
                <w:i w:val="false"/>
                <w:color w:val="000000"/>
                <w:sz w:val="20"/>
              </w:rPr>
              <w:t xml:space="preserve">
ыттауды ынталандыратын олардың қызметін рет- </w:t>
            </w:r>
            <w:r>
              <w:br/>
            </w:r>
            <w:r>
              <w:rPr>
                <w:rFonts w:ascii="Times New Roman"/>
                <w:b w:val="false"/>
                <w:i w:val="false"/>
                <w:color w:val="000000"/>
                <w:sz w:val="20"/>
              </w:rPr>
              <w:t xml:space="preserve">
теудің тиімді теңгерім- </w:t>
            </w:r>
            <w:r>
              <w:br/>
            </w:r>
            <w:r>
              <w:rPr>
                <w:rFonts w:ascii="Times New Roman"/>
                <w:b w:val="false"/>
                <w:i w:val="false"/>
                <w:color w:val="000000"/>
                <w:sz w:val="20"/>
              </w:rPr>
              <w:t xml:space="preserve">
ді жүйесін жасау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ТМРА, ЭМРМ, ККМ, АБА, </w:t>
            </w:r>
            <w:r>
              <w:br/>
            </w:r>
            <w:r>
              <w:rPr>
                <w:rFonts w:ascii="Times New Roman"/>
                <w:b w:val="false"/>
                <w:i w:val="false"/>
                <w:color w:val="000000"/>
                <w:sz w:val="20"/>
              </w:rPr>
              <w:t xml:space="preserve">
АШМ, Еңбекмині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қыркүйек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темір жол саласында үш жылдық кезеңге арналған тариф түзудің теңгерімді жүйесі жөнінде ұсыныстар енгізу </w:t>
            </w:r>
            <w:r>
              <w:br/>
            </w:r>
            <w:r>
              <w:rPr>
                <w:rFonts w:ascii="Times New Roman"/>
                <w:b w:val="false"/>
                <w:i w:val="false"/>
                <w:color w:val="000000"/>
                <w:sz w:val="20"/>
              </w:rPr>
              <w:t>
</w:t>
            </w:r>
            <w:r>
              <w:rPr>
                <w:rFonts w:ascii="Times New Roman"/>
                <w:b/>
                <w:i w:val="false"/>
                <w:color w:val="000000"/>
                <w:sz w:val="20"/>
              </w:rPr>
              <w:t xml:space="preserve">    ТМРА, ЭБЖМ, ККМ, ИСМ, </w:t>
            </w:r>
            <w:r>
              <w:br/>
            </w:r>
            <w:r>
              <w:rPr>
                <w:rFonts w:ascii="Times New Roman"/>
                <w:b w:val="false"/>
                <w:i w:val="false"/>
                <w:color w:val="000000"/>
                <w:sz w:val="20"/>
              </w:rPr>
              <w:t>
</w:t>
            </w:r>
            <w:r>
              <w:rPr>
                <w:rFonts w:ascii="Times New Roman"/>
                <w:b/>
                <w:i w:val="false"/>
                <w:color w:val="000000"/>
                <w:sz w:val="20"/>
              </w:rPr>
              <w:t xml:space="preserve">"Самұрық" холдингі" АҚ, "ҚТЖ" </w:t>
            </w:r>
            <w:r>
              <w:br/>
            </w:r>
            <w:r>
              <w:rPr>
                <w:rFonts w:ascii="Times New Roman"/>
                <w:b w:val="false"/>
                <w:i w:val="false"/>
                <w:color w:val="000000"/>
                <w:sz w:val="20"/>
              </w:rPr>
              <w:t>
</w:t>
            </w:r>
            <w:r>
              <w:rPr>
                <w:rFonts w:ascii="Times New Roman"/>
                <w:b/>
                <w:i w:val="false"/>
                <w:color w:val="000000"/>
                <w:sz w:val="20"/>
              </w:rPr>
              <w:t xml:space="preserve">     АҚ, 2007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"Қазақстан </w:t>
            </w:r>
            <w:r>
              <w:br/>
            </w:r>
            <w:r>
              <w:rPr>
                <w:rFonts w:ascii="Times New Roman"/>
                <w:b w:val="false"/>
                <w:i w:val="false"/>
                <w:color w:val="000000"/>
                <w:sz w:val="20"/>
              </w:rPr>
              <w:t xml:space="preserve">
Республикасының кейбір заңнамалық </w:t>
            </w:r>
            <w:r>
              <w:br/>
            </w:r>
            <w:r>
              <w:rPr>
                <w:rFonts w:ascii="Times New Roman"/>
                <w:b w:val="false"/>
                <w:i w:val="false"/>
                <w:color w:val="000000"/>
                <w:sz w:val="20"/>
              </w:rPr>
              <w:t xml:space="preserve">
актілеріне табиғи монополиялар </w:t>
            </w:r>
            <w:r>
              <w:br/>
            </w:r>
            <w:r>
              <w:rPr>
                <w:rFonts w:ascii="Times New Roman"/>
                <w:b w:val="false"/>
                <w:i w:val="false"/>
                <w:color w:val="000000"/>
                <w:sz w:val="20"/>
              </w:rPr>
              <w:t xml:space="preserve">
салаларында мемлекеттік реттеуді </w:t>
            </w:r>
            <w:r>
              <w:br/>
            </w:r>
            <w:r>
              <w:rPr>
                <w:rFonts w:ascii="Times New Roman"/>
                <w:b w:val="false"/>
                <w:i w:val="false"/>
                <w:color w:val="000000"/>
                <w:sz w:val="20"/>
              </w:rPr>
              <w:t xml:space="preserve">
жетілдіру мәселелері бойынша </w:t>
            </w:r>
            <w:r>
              <w:br/>
            </w:r>
            <w:r>
              <w:rPr>
                <w:rFonts w:ascii="Times New Roman"/>
                <w:b w:val="false"/>
                <w:i w:val="false"/>
                <w:color w:val="000000"/>
                <w:sz w:val="20"/>
              </w:rPr>
              <w:t xml:space="preserve">
өзгерістер мен толықтырулар енгізу </w:t>
            </w:r>
            <w:r>
              <w:br/>
            </w:r>
            <w:r>
              <w:rPr>
                <w:rFonts w:ascii="Times New Roman"/>
                <w:b w:val="false"/>
                <w:i w:val="false"/>
                <w:color w:val="000000"/>
                <w:sz w:val="20"/>
              </w:rPr>
              <w:t xml:space="preserve">
туралы" заң жобасын енгізу </w:t>
            </w:r>
            <w:r>
              <w:br/>
            </w:r>
            <w:r>
              <w:rPr>
                <w:rFonts w:ascii="Times New Roman"/>
                <w:b w:val="false"/>
                <w:i w:val="false"/>
                <w:color w:val="000000"/>
                <w:sz w:val="20"/>
              </w:rPr>
              <w:t>
</w:t>
            </w:r>
            <w:r>
              <w:rPr>
                <w:rFonts w:ascii="Times New Roman"/>
                <w:b/>
                <w:i w:val="false"/>
                <w:color w:val="000000"/>
                <w:sz w:val="20"/>
              </w:rPr>
              <w:t xml:space="preserve">  ТМРА, ЭМРМ, ККМ, АБА, АШМ, </w:t>
            </w:r>
            <w:r>
              <w:br/>
            </w:r>
            <w:r>
              <w:rPr>
                <w:rFonts w:ascii="Times New Roman"/>
                <w:b w:val="false"/>
                <w:i w:val="false"/>
                <w:color w:val="000000"/>
                <w:sz w:val="20"/>
              </w:rPr>
              <w:t>
</w:t>
            </w:r>
            <w:r>
              <w:rPr>
                <w:rFonts w:ascii="Times New Roman"/>
                <w:b/>
                <w:i w:val="false"/>
                <w:color w:val="000000"/>
                <w:sz w:val="20"/>
              </w:rPr>
              <w:t xml:space="preserve">  Еңбекмині, 2007 жылғы шілде </w:t>
            </w:r>
            <w:r>
              <w:br/>
            </w:r>
            <w:r>
              <w:rPr>
                <w:rFonts w:ascii="Times New Roman"/>
                <w:b w:val="false"/>
                <w:i w:val="false"/>
                <w:color w:val="000000"/>
                <w:sz w:val="20"/>
              </w:rPr>
              <w:t xml:space="preserve">
3.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ТМРА, ЭМРМ, ККМ, АБА, АШМ, </w:t>
            </w:r>
            <w:r>
              <w:br/>
            </w:r>
            <w:r>
              <w:rPr>
                <w:rFonts w:ascii="Times New Roman"/>
                <w:b w:val="false"/>
                <w:i w:val="false"/>
                <w:color w:val="000000"/>
                <w:sz w:val="20"/>
              </w:rPr>
              <w:t>
</w:t>
            </w:r>
            <w:r>
              <w:rPr>
                <w:rFonts w:ascii="Times New Roman"/>
                <w:b/>
                <w:i w:val="false"/>
                <w:color w:val="000000"/>
                <w:sz w:val="20"/>
              </w:rPr>
              <w:t xml:space="preserve">Еңбекмині, 2007 жылғы қыркүйек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 субъ- </w:t>
            </w:r>
            <w:r>
              <w:br/>
            </w:r>
            <w:r>
              <w:rPr>
                <w:rFonts w:ascii="Times New Roman"/>
                <w:b w:val="false"/>
                <w:i w:val="false"/>
                <w:color w:val="000000"/>
                <w:sz w:val="20"/>
              </w:rPr>
              <w:t xml:space="preserve">
ектілері шикізатының, материалдарының, отыны- </w:t>
            </w:r>
            <w:r>
              <w:br/>
            </w:r>
            <w:r>
              <w:rPr>
                <w:rFonts w:ascii="Times New Roman"/>
                <w:b w:val="false"/>
                <w:i w:val="false"/>
                <w:color w:val="000000"/>
                <w:sz w:val="20"/>
              </w:rPr>
              <w:t xml:space="preserve">
ның, энергиясының және </w:t>
            </w:r>
            <w:r>
              <w:br/>
            </w:r>
            <w:r>
              <w:rPr>
                <w:rFonts w:ascii="Times New Roman"/>
                <w:b w:val="false"/>
                <w:i w:val="false"/>
                <w:color w:val="000000"/>
                <w:sz w:val="20"/>
              </w:rPr>
              <w:t xml:space="preserve">
персоналы санының шығ- </w:t>
            </w:r>
            <w:r>
              <w:br/>
            </w:r>
            <w:r>
              <w:rPr>
                <w:rFonts w:ascii="Times New Roman"/>
                <w:b w:val="false"/>
                <w:i w:val="false"/>
                <w:color w:val="000000"/>
                <w:sz w:val="20"/>
              </w:rPr>
              <w:t xml:space="preserve">
ыстарын нормалау жөнін- </w:t>
            </w:r>
            <w:r>
              <w:br/>
            </w:r>
            <w:r>
              <w:rPr>
                <w:rFonts w:ascii="Times New Roman"/>
                <w:b w:val="false"/>
                <w:i w:val="false"/>
                <w:color w:val="000000"/>
                <w:sz w:val="20"/>
              </w:rPr>
              <w:t xml:space="preserve">
дегі әдістемені жетіл- </w:t>
            </w:r>
            <w:r>
              <w:br/>
            </w:r>
            <w:r>
              <w:rPr>
                <w:rFonts w:ascii="Times New Roman"/>
                <w:b w:val="false"/>
                <w:i w:val="false"/>
                <w:color w:val="000000"/>
                <w:sz w:val="20"/>
              </w:rPr>
              <w:t xml:space="preserve">
діру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ТМРА, ККМ, ЭМРМ, АБА, </w:t>
            </w:r>
            <w:r>
              <w:br/>
            </w:r>
            <w:r>
              <w:rPr>
                <w:rFonts w:ascii="Times New Roman"/>
                <w:b w:val="false"/>
                <w:i w:val="false"/>
                <w:color w:val="000000"/>
                <w:sz w:val="20"/>
              </w:rPr>
              <w:t xml:space="preserve">
АШМ, Еңбекмині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акт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қазан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Табиғи монополия субъектілері шикізатының, материалдарының, отын- </w:t>
            </w:r>
            <w:r>
              <w:br/>
            </w:r>
            <w:r>
              <w:rPr>
                <w:rFonts w:ascii="Times New Roman"/>
                <w:b w:val="false"/>
                <w:i w:val="false"/>
                <w:color w:val="000000"/>
                <w:sz w:val="20"/>
              </w:rPr>
              <w:t xml:space="preserve">
ының, энергиясының және персоналы </w:t>
            </w:r>
            <w:r>
              <w:br/>
            </w:r>
            <w:r>
              <w:rPr>
                <w:rFonts w:ascii="Times New Roman"/>
                <w:b w:val="false"/>
                <w:i w:val="false"/>
                <w:color w:val="000000"/>
                <w:sz w:val="20"/>
              </w:rPr>
              <w:t xml:space="preserve">
санының шығыстарын нормалауды рег- </w:t>
            </w:r>
            <w:r>
              <w:br/>
            </w:r>
            <w:r>
              <w:rPr>
                <w:rFonts w:ascii="Times New Roman"/>
                <w:b w:val="false"/>
                <w:i w:val="false"/>
                <w:color w:val="000000"/>
                <w:sz w:val="20"/>
              </w:rPr>
              <w:t xml:space="preserve">
ламенттейтін нормативтік құқықтық </w:t>
            </w:r>
            <w:r>
              <w:br/>
            </w:r>
            <w:r>
              <w:rPr>
                <w:rFonts w:ascii="Times New Roman"/>
                <w:b w:val="false"/>
                <w:i w:val="false"/>
                <w:color w:val="000000"/>
                <w:sz w:val="20"/>
              </w:rPr>
              <w:t xml:space="preserve">
актілерге тексеру жүргізу </w:t>
            </w:r>
            <w:r>
              <w:br/>
            </w:r>
            <w:r>
              <w:rPr>
                <w:rFonts w:ascii="Times New Roman"/>
                <w:b w:val="false"/>
                <w:i w:val="false"/>
                <w:color w:val="000000"/>
                <w:sz w:val="20"/>
              </w:rPr>
              <w:t>
</w:t>
            </w:r>
            <w:r>
              <w:rPr>
                <w:rFonts w:ascii="Times New Roman"/>
                <w:b/>
                <w:i w:val="false"/>
                <w:color w:val="000000"/>
                <w:sz w:val="20"/>
              </w:rPr>
              <w:t xml:space="preserve">   ТМРА, ЭМРМ, ККМ, АШМ, </w:t>
            </w:r>
            <w:r>
              <w:br/>
            </w:r>
            <w:r>
              <w:rPr>
                <w:rFonts w:ascii="Times New Roman"/>
                <w:b w:val="false"/>
                <w:i w:val="false"/>
                <w:color w:val="000000"/>
                <w:sz w:val="20"/>
              </w:rPr>
              <w:t>
</w:t>
            </w:r>
            <w:r>
              <w:rPr>
                <w:rFonts w:ascii="Times New Roman"/>
                <w:b/>
                <w:i w:val="false"/>
                <w:color w:val="000000"/>
                <w:sz w:val="20"/>
              </w:rPr>
              <w:t xml:space="preserve">Еңбекмині, АБА, 2007 жылғы </w:t>
            </w:r>
            <w:r>
              <w:br/>
            </w:r>
            <w:r>
              <w:rPr>
                <w:rFonts w:ascii="Times New Roman"/>
                <w:b w:val="false"/>
                <w:i w:val="false"/>
                <w:color w:val="000000"/>
                <w:sz w:val="20"/>
              </w:rPr>
              <w:t>
</w:t>
            </w:r>
            <w:r>
              <w:rPr>
                <w:rFonts w:ascii="Times New Roman"/>
                <w:b/>
                <w:i w:val="false"/>
                <w:color w:val="000000"/>
                <w:sz w:val="20"/>
              </w:rPr>
              <w:t xml:space="preserve">           тамыз </w:t>
            </w:r>
            <w:r>
              <w:br/>
            </w:r>
            <w:r>
              <w:rPr>
                <w:rFonts w:ascii="Times New Roman"/>
                <w:b w:val="false"/>
                <w:i w:val="false"/>
                <w:color w:val="000000"/>
                <w:sz w:val="20"/>
              </w:rPr>
              <w:t xml:space="preserve">
  </w:t>
            </w:r>
            <w:r>
              <w:br/>
            </w:r>
            <w:r>
              <w:rPr>
                <w:rFonts w:ascii="Times New Roman"/>
                <w:b w:val="false"/>
                <w:i w:val="false"/>
                <w:color w:val="000000"/>
                <w:sz w:val="20"/>
              </w:rPr>
              <w:t xml:space="preserve">
2. Табиғи монополия субъектілері персоналының санын, шикізатының, материалдарының, отынының, энергия- </w:t>
            </w:r>
            <w:r>
              <w:br/>
            </w:r>
            <w:r>
              <w:rPr>
                <w:rFonts w:ascii="Times New Roman"/>
                <w:b w:val="false"/>
                <w:i w:val="false"/>
                <w:color w:val="000000"/>
                <w:sz w:val="20"/>
              </w:rPr>
              <w:t xml:space="preserve">
сының шығыстарын нормалау жөнінде жаңа әдістемелер әзірлеу және қол- </w:t>
            </w:r>
            <w:r>
              <w:br/>
            </w:r>
            <w:r>
              <w:rPr>
                <w:rFonts w:ascii="Times New Roman"/>
                <w:b w:val="false"/>
                <w:i w:val="false"/>
                <w:color w:val="000000"/>
                <w:sz w:val="20"/>
              </w:rPr>
              <w:t xml:space="preserve">
даныстағыларын қайта қарау кестесін </w:t>
            </w:r>
            <w:r>
              <w:br/>
            </w:r>
            <w:r>
              <w:rPr>
                <w:rFonts w:ascii="Times New Roman"/>
                <w:b w:val="false"/>
                <w:i w:val="false"/>
                <w:color w:val="000000"/>
                <w:sz w:val="20"/>
              </w:rPr>
              <w:t xml:space="preserve">
бекіту </w:t>
            </w:r>
            <w:r>
              <w:br/>
            </w:r>
            <w:r>
              <w:rPr>
                <w:rFonts w:ascii="Times New Roman"/>
                <w:b w:val="false"/>
                <w:i w:val="false"/>
                <w:color w:val="000000"/>
                <w:sz w:val="20"/>
              </w:rPr>
              <w:t>
</w:t>
            </w:r>
            <w:r>
              <w:rPr>
                <w:rFonts w:ascii="Times New Roman"/>
                <w:b/>
                <w:i w:val="false"/>
                <w:color w:val="000000"/>
                <w:sz w:val="20"/>
              </w:rPr>
              <w:t xml:space="preserve">   ТМРА, Еңбекмині, ККМ, ЭМРМ, </w:t>
            </w:r>
            <w:r>
              <w:br/>
            </w:r>
            <w:r>
              <w:rPr>
                <w:rFonts w:ascii="Times New Roman"/>
                <w:b w:val="false"/>
                <w:i w:val="false"/>
                <w:color w:val="000000"/>
                <w:sz w:val="20"/>
              </w:rPr>
              <w:t>
</w:t>
            </w:r>
            <w:r>
              <w:rPr>
                <w:rFonts w:ascii="Times New Roman"/>
                <w:b/>
                <w:i w:val="false"/>
                <w:color w:val="000000"/>
                <w:sz w:val="20"/>
              </w:rPr>
              <w:t xml:space="preserve">   АБА, АШМ, 2007 жылғы қазан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са- </w:t>
            </w:r>
            <w:r>
              <w:br/>
            </w:r>
            <w:r>
              <w:rPr>
                <w:rFonts w:ascii="Times New Roman"/>
                <w:b w:val="false"/>
                <w:i w:val="false"/>
                <w:color w:val="000000"/>
                <w:sz w:val="20"/>
              </w:rPr>
              <w:t xml:space="preserve">
лаларында тарифтік сая- </w:t>
            </w:r>
            <w:r>
              <w:br/>
            </w:r>
            <w:r>
              <w:rPr>
                <w:rFonts w:ascii="Times New Roman"/>
                <w:b w:val="false"/>
                <w:i w:val="false"/>
                <w:color w:val="000000"/>
                <w:sz w:val="20"/>
              </w:rPr>
              <w:t xml:space="preserve">
сатты жетілдіру жөнін- </w:t>
            </w:r>
            <w:r>
              <w:br/>
            </w:r>
            <w:r>
              <w:rPr>
                <w:rFonts w:ascii="Times New Roman"/>
                <w:b w:val="false"/>
                <w:i w:val="false"/>
                <w:color w:val="000000"/>
                <w:sz w:val="20"/>
              </w:rPr>
              <w:t xml:space="preserve">
дегі шаралар кешенін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ТМРА, ЭМРМ, ККМ, АБА, Еңбекмині, АШМ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 </w:t>
            </w:r>
            <w:r>
              <w:br/>
            </w:r>
            <w:r>
              <w:rPr>
                <w:rFonts w:ascii="Times New Roman"/>
                <w:b w:val="false"/>
                <w:i w:val="false"/>
                <w:color w:val="000000"/>
                <w:sz w:val="20"/>
              </w:rPr>
              <w:t xml:space="preserve">
етке енгізу </w:t>
            </w:r>
            <w:r>
              <w:br/>
            </w:r>
            <w:r>
              <w:rPr>
                <w:rFonts w:ascii="Times New Roman"/>
                <w:b w:val="false"/>
                <w:i w:val="false"/>
                <w:color w:val="000000"/>
                <w:sz w:val="20"/>
              </w:rPr>
              <w:t>
</w:t>
            </w:r>
            <w:r>
              <w:rPr>
                <w:rFonts w:ascii="Times New Roman"/>
                <w:b/>
                <w:i w:val="false"/>
                <w:color w:val="000000"/>
                <w:sz w:val="20"/>
              </w:rPr>
              <w:t xml:space="preserve">   ТМРА, ЭМРМ, ККМ, АБА, </w:t>
            </w:r>
            <w:r>
              <w:br/>
            </w:r>
            <w:r>
              <w:rPr>
                <w:rFonts w:ascii="Times New Roman"/>
                <w:b w:val="false"/>
                <w:i w:val="false"/>
                <w:color w:val="000000"/>
                <w:sz w:val="20"/>
              </w:rPr>
              <w:t>
</w:t>
            </w:r>
            <w:r>
              <w:rPr>
                <w:rFonts w:ascii="Times New Roman"/>
                <w:b/>
                <w:i w:val="false"/>
                <w:color w:val="000000"/>
                <w:sz w:val="20"/>
              </w:rPr>
              <w:t xml:space="preserve">Еңбекмині, АШМ, 2007 жылғы </w:t>
            </w:r>
            <w:r>
              <w:br/>
            </w:r>
            <w:r>
              <w:rPr>
                <w:rFonts w:ascii="Times New Roman"/>
                <w:b w:val="false"/>
                <w:i w:val="false"/>
                <w:color w:val="000000"/>
                <w:sz w:val="20"/>
              </w:rPr>
              <w:t>
</w:t>
            </w:r>
            <w:r>
              <w:rPr>
                <w:rFonts w:ascii="Times New Roman"/>
                <w:b/>
                <w:i w:val="false"/>
                <w:color w:val="000000"/>
                <w:sz w:val="20"/>
              </w:rPr>
              <w:t xml:space="preserve">          қараша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ТМРА, 2007 жылғы желтоқсан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Бизнестік ортаны дамыту және кәсіпкерлікті қолдау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Мемхолдингтер тарапы- </w:t>
            </w:r>
            <w:r>
              <w:br/>
            </w:r>
            <w:r>
              <w:rPr>
                <w:rFonts w:ascii="Times New Roman"/>
                <w:b w:val="false"/>
                <w:i w:val="false"/>
                <w:color w:val="000000"/>
                <w:sz w:val="20"/>
              </w:rPr>
              <w:t xml:space="preserve">
нан экономиканы әртар- </w:t>
            </w:r>
            <w:r>
              <w:br/>
            </w:r>
            <w:r>
              <w:rPr>
                <w:rFonts w:ascii="Times New Roman"/>
                <w:b w:val="false"/>
                <w:i w:val="false"/>
                <w:color w:val="000000"/>
                <w:sz w:val="20"/>
              </w:rPr>
              <w:t xml:space="preserve">
аптандыру үдерісінде шағын және орта бизнес- </w:t>
            </w:r>
            <w:r>
              <w:br/>
            </w:r>
            <w:r>
              <w:rPr>
                <w:rFonts w:ascii="Times New Roman"/>
                <w:b w:val="false"/>
                <w:i w:val="false"/>
                <w:color w:val="000000"/>
                <w:sz w:val="20"/>
              </w:rPr>
              <w:t xml:space="preserve">
ті ынталандыру және қолдау жөнінде шаралар қабылдау </w:t>
            </w:r>
            <w:r>
              <w:rPr>
                <w:rFonts w:ascii="Times New Roman"/>
                <w:b/>
                <w:i w:val="false"/>
                <w:color w:val="000000"/>
                <w:sz w:val="20"/>
              </w:rPr>
              <w:t xml:space="preserve">(ЖҰЖ-ның 26-тармағы)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АШМ, ЭБЖМ, </w:t>
            </w:r>
            <w:r>
              <w:br/>
            </w:r>
            <w:r>
              <w:rPr>
                <w:rFonts w:ascii="Times New Roman"/>
                <w:b w:val="false"/>
                <w:i w:val="false"/>
                <w:color w:val="000000"/>
                <w:sz w:val="20"/>
              </w:rPr>
              <w:t xml:space="preserve">
"Қазына" ОДҚ" АҚ, </w:t>
            </w:r>
            <w:r>
              <w:br/>
            </w:r>
            <w:r>
              <w:rPr>
                <w:rFonts w:ascii="Times New Roman"/>
                <w:b w:val="false"/>
                <w:i w:val="false"/>
                <w:color w:val="000000"/>
                <w:sz w:val="20"/>
              </w:rPr>
              <w:t xml:space="preserve">
"Самұрық" холдингі" АҚ, </w:t>
            </w:r>
            <w:r>
              <w:br/>
            </w:r>
            <w:r>
              <w:rPr>
                <w:rFonts w:ascii="Times New Roman"/>
                <w:b w:val="false"/>
                <w:i w:val="false"/>
                <w:color w:val="000000"/>
                <w:sz w:val="20"/>
              </w:rPr>
              <w:t xml:space="preserve">
"ҚазАгро" ҰХ" АҚ, </w:t>
            </w:r>
            <w:r>
              <w:br/>
            </w:r>
            <w:r>
              <w:rPr>
                <w:rFonts w:ascii="Times New Roman"/>
                <w:b w:val="false"/>
                <w:i w:val="false"/>
                <w:color w:val="000000"/>
                <w:sz w:val="20"/>
              </w:rPr>
              <w:t xml:space="preserve">
"Атамекен" КЖЖО </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xml:space="preserve">
әлеуметтік-кәсіпкерлік </w:t>
            </w:r>
            <w:r>
              <w:br/>
            </w:r>
            <w:r>
              <w:rPr>
                <w:rFonts w:ascii="Times New Roman"/>
                <w:b w:val="false"/>
                <w:i w:val="false"/>
                <w:color w:val="000000"/>
                <w:sz w:val="20"/>
              </w:rPr>
              <w:t xml:space="preserve">
корпорациялар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қараша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мемлекеттік холдингтер- </w:t>
            </w:r>
            <w:r>
              <w:br/>
            </w:r>
            <w:r>
              <w:rPr>
                <w:rFonts w:ascii="Times New Roman"/>
                <w:b w:val="false"/>
                <w:i w:val="false"/>
                <w:color w:val="000000"/>
                <w:sz w:val="20"/>
              </w:rPr>
              <w:t xml:space="preserve">
дің шағын және орта бизнеспен ынты- </w:t>
            </w:r>
            <w:r>
              <w:br/>
            </w:r>
            <w:r>
              <w:rPr>
                <w:rFonts w:ascii="Times New Roman"/>
                <w:b w:val="false"/>
                <w:i w:val="false"/>
                <w:color w:val="000000"/>
                <w:sz w:val="20"/>
              </w:rPr>
              <w:t xml:space="preserve">
мақтастығының бағыттары мен тетігі жөнінде ұсыныстар енгізу </w:t>
            </w:r>
            <w:r>
              <w:br/>
            </w:r>
            <w:r>
              <w:rPr>
                <w:rFonts w:ascii="Times New Roman"/>
                <w:b w:val="false"/>
                <w:i w:val="false"/>
                <w:color w:val="000000"/>
                <w:sz w:val="20"/>
              </w:rPr>
              <w:t>
</w:t>
            </w:r>
            <w:r>
              <w:rPr>
                <w:rFonts w:ascii="Times New Roman"/>
                <w:b/>
                <w:i w:val="false"/>
                <w:color w:val="000000"/>
                <w:sz w:val="20"/>
              </w:rPr>
              <w:t xml:space="preserve">ИСМ, ЭБЖМ, АШМ, "Қазына" ОДҚ" </w:t>
            </w:r>
            <w:r>
              <w:br/>
            </w:r>
            <w:r>
              <w:rPr>
                <w:rFonts w:ascii="Times New Roman"/>
                <w:b w:val="false"/>
                <w:i w:val="false"/>
                <w:color w:val="000000"/>
                <w:sz w:val="20"/>
              </w:rPr>
              <w:t>
</w:t>
            </w:r>
            <w:r>
              <w:rPr>
                <w:rFonts w:ascii="Times New Roman"/>
                <w:b/>
                <w:i w:val="false"/>
                <w:color w:val="000000"/>
                <w:sz w:val="20"/>
              </w:rPr>
              <w:t xml:space="preserve">  АҚ, "Самұрық" холдингі" АҚ, </w:t>
            </w:r>
            <w:r>
              <w:br/>
            </w:r>
            <w:r>
              <w:rPr>
                <w:rFonts w:ascii="Times New Roman"/>
                <w:b w:val="false"/>
                <w:i w:val="false"/>
                <w:color w:val="000000"/>
                <w:sz w:val="20"/>
              </w:rPr>
              <w:t>
</w:t>
            </w:r>
            <w:r>
              <w:rPr>
                <w:rFonts w:ascii="Times New Roman"/>
                <w:b/>
                <w:i w:val="false"/>
                <w:color w:val="000000"/>
                <w:sz w:val="20"/>
              </w:rPr>
              <w:t xml:space="preserve">"ҚазАгро" ҰХ АҚ, "Атамекен" </w:t>
            </w:r>
            <w:r>
              <w:br/>
            </w:r>
            <w:r>
              <w:rPr>
                <w:rFonts w:ascii="Times New Roman"/>
                <w:b w:val="false"/>
                <w:i w:val="false"/>
                <w:color w:val="000000"/>
                <w:sz w:val="20"/>
              </w:rPr>
              <w:t>
</w:t>
            </w:r>
            <w:r>
              <w:rPr>
                <w:rFonts w:ascii="Times New Roman"/>
                <w:b/>
                <w:i w:val="false"/>
                <w:color w:val="000000"/>
                <w:sz w:val="20"/>
              </w:rPr>
              <w:t xml:space="preserve">    КЖЖО (келісім бойынша), </w:t>
            </w:r>
            <w:r>
              <w:br/>
            </w:r>
            <w:r>
              <w:rPr>
                <w:rFonts w:ascii="Times New Roman"/>
                <w:b w:val="false"/>
                <w:i w:val="false"/>
                <w:color w:val="000000"/>
                <w:sz w:val="20"/>
              </w:rPr>
              <w:t>
</w:t>
            </w:r>
            <w:r>
              <w:rPr>
                <w:rFonts w:ascii="Times New Roman"/>
                <w:b/>
                <w:i w:val="false"/>
                <w:color w:val="000000"/>
                <w:sz w:val="20"/>
              </w:rPr>
              <w:t xml:space="preserve">       2007 жылғы тамыз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ИСМ, ЭБЖМ, АШМ, "Қазына" ОДҚ" </w:t>
            </w:r>
            <w:r>
              <w:br/>
            </w:r>
            <w:r>
              <w:rPr>
                <w:rFonts w:ascii="Times New Roman"/>
                <w:b w:val="false"/>
                <w:i w:val="false"/>
                <w:color w:val="000000"/>
                <w:sz w:val="20"/>
              </w:rPr>
              <w:t>
</w:t>
            </w:r>
            <w:r>
              <w:rPr>
                <w:rFonts w:ascii="Times New Roman"/>
                <w:b/>
                <w:i w:val="false"/>
                <w:color w:val="000000"/>
                <w:sz w:val="20"/>
              </w:rPr>
              <w:t xml:space="preserve">  АҚ, "Самұрық" холдингі" АҚ, </w:t>
            </w:r>
            <w:r>
              <w:br/>
            </w:r>
            <w:r>
              <w:rPr>
                <w:rFonts w:ascii="Times New Roman"/>
                <w:b w:val="false"/>
                <w:i w:val="false"/>
                <w:color w:val="000000"/>
                <w:sz w:val="20"/>
              </w:rPr>
              <w:t>
</w:t>
            </w:r>
            <w:r>
              <w:rPr>
                <w:rFonts w:ascii="Times New Roman"/>
                <w:b/>
                <w:i w:val="false"/>
                <w:color w:val="000000"/>
                <w:sz w:val="20"/>
              </w:rPr>
              <w:t xml:space="preserve">  "ҚазАгро" ҰХ" АҚ, "Атамекен" </w:t>
            </w:r>
            <w:r>
              <w:br/>
            </w:r>
            <w:r>
              <w:rPr>
                <w:rFonts w:ascii="Times New Roman"/>
                <w:b w:val="false"/>
                <w:i w:val="false"/>
                <w:color w:val="000000"/>
                <w:sz w:val="20"/>
              </w:rPr>
              <w:t>
</w:t>
            </w:r>
            <w:r>
              <w:rPr>
                <w:rFonts w:ascii="Times New Roman"/>
                <w:b/>
                <w:i w:val="false"/>
                <w:color w:val="000000"/>
                <w:sz w:val="20"/>
              </w:rPr>
              <w:t xml:space="preserve">     КЖЖО (келісім бойынша), </w:t>
            </w:r>
            <w:r>
              <w:br/>
            </w:r>
            <w:r>
              <w:rPr>
                <w:rFonts w:ascii="Times New Roman"/>
                <w:b w:val="false"/>
                <w:i w:val="false"/>
                <w:color w:val="000000"/>
                <w:sz w:val="20"/>
              </w:rPr>
              <w:t>
</w:t>
            </w:r>
            <w:r>
              <w:rPr>
                <w:rFonts w:ascii="Times New Roman"/>
                <w:b/>
                <w:i w:val="false"/>
                <w:color w:val="000000"/>
                <w:sz w:val="20"/>
              </w:rPr>
              <w:t xml:space="preserve">       2007 жылғы қараша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актілеріне жеке кәсіпкерлік мәселелері бойынша өзгерістер мен толықтырулар енгізу туралы" Қазақ- </w:t>
            </w:r>
            <w:r>
              <w:br/>
            </w:r>
            <w:r>
              <w:rPr>
                <w:rFonts w:ascii="Times New Roman"/>
                <w:b w:val="false"/>
                <w:i w:val="false"/>
                <w:color w:val="000000"/>
                <w:sz w:val="20"/>
              </w:rPr>
              <w:t xml:space="preserve">
стан Республикасының Заңын қабылдау </w:t>
            </w:r>
            <w:r>
              <w:rPr>
                <w:rFonts w:ascii="Times New Roman"/>
                <w:b/>
                <w:i w:val="false"/>
                <w:color w:val="000000"/>
                <w:sz w:val="20"/>
              </w:rPr>
              <w:t xml:space="preserve">(ЖҰЖ-ның 84-тармағы)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ИСМ, Еңбекмині, ДСМ, "Атамекен" КЖЖО (келісім бойынша)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Заң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"бизнестің әлеуметтік жауапкершілігі" ұғымын енгізу бөлі- </w:t>
            </w:r>
            <w:r>
              <w:br/>
            </w:r>
            <w:r>
              <w:rPr>
                <w:rFonts w:ascii="Times New Roman"/>
                <w:b w:val="false"/>
                <w:i w:val="false"/>
                <w:color w:val="000000"/>
                <w:sz w:val="20"/>
              </w:rPr>
              <w:t xml:space="preserve">
гінде "Қазақстан Республикасының кейбір заңнамалық актілеріне жеке кәсіпкерлік мәселелері бойынша өзгерістер мен толықтырулар енгізу туралы" заң жобасын енгізу </w:t>
            </w:r>
            <w:r>
              <w:br/>
            </w:r>
            <w:r>
              <w:rPr>
                <w:rFonts w:ascii="Times New Roman"/>
                <w:b w:val="false"/>
                <w:i w:val="false"/>
                <w:color w:val="000000"/>
                <w:sz w:val="20"/>
              </w:rPr>
              <w:t>
</w:t>
            </w:r>
            <w:r>
              <w:rPr>
                <w:rFonts w:ascii="Times New Roman"/>
                <w:b/>
                <w:i w:val="false"/>
                <w:color w:val="000000"/>
                <w:sz w:val="20"/>
              </w:rPr>
              <w:t xml:space="preserve">   ИСМ, Еңбекмині, Қоршаған- </w:t>
            </w:r>
            <w:r>
              <w:br/>
            </w:r>
            <w:r>
              <w:rPr>
                <w:rFonts w:ascii="Times New Roman"/>
                <w:b w:val="false"/>
                <w:i w:val="false"/>
                <w:color w:val="000000"/>
                <w:sz w:val="20"/>
              </w:rPr>
              <w:t>
</w:t>
            </w:r>
            <w:r>
              <w:rPr>
                <w:rFonts w:ascii="Times New Roman"/>
                <w:b/>
                <w:i w:val="false"/>
                <w:color w:val="000000"/>
                <w:sz w:val="20"/>
              </w:rPr>
              <w:t xml:space="preserve">ортамині, ДСМ, "Атамекен" КЖЖО </w:t>
            </w:r>
            <w:r>
              <w:br/>
            </w:r>
            <w:r>
              <w:rPr>
                <w:rFonts w:ascii="Times New Roman"/>
                <w:b w:val="false"/>
                <w:i w:val="false"/>
                <w:color w:val="000000"/>
                <w:sz w:val="20"/>
              </w:rPr>
              <w:t>
</w:t>
            </w:r>
            <w:r>
              <w:rPr>
                <w:rFonts w:ascii="Times New Roman"/>
                <w:b/>
                <w:i w:val="false"/>
                <w:color w:val="000000"/>
                <w:sz w:val="20"/>
              </w:rPr>
              <w:t xml:space="preserve">(келісім бойынша), 2008 жылғы </w:t>
            </w:r>
            <w:r>
              <w:br/>
            </w:r>
            <w:r>
              <w:rPr>
                <w:rFonts w:ascii="Times New Roman"/>
                <w:b w:val="false"/>
                <w:i w:val="false"/>
                <w:color w:val="000000"/>
                <w:sz w:val="20"/>
              </w:rPr>
              <w:t>
</w:t>
            </w:r>
            <w:r>
              <w:rPr>
                <w:rFonts w:ascii="Times New Roman"/>
                <w:b/>
                <w:i w:val="false"/>
                <w:color w:val="000000"/>
                <w:sz w:val="20"/>
              </w:rPr>
              <w:t xml:space="preserve">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ИСМ, Еңбекмині, Қоршаған- </w:t>
            </w:r>
            <w:r>
              <w:br/>
            </w:r>
            <w:r>
              <w:rPr>
                <w:rFonts w:ascii="Times New Roman"/>
                <w:b w:val="false"/>
                <w:i w:val="false"/>
                <w:color w:val="000000"/>
                <w:sz w:val="20"/>
              </w:rPr>
              <w:t>
</w:t>
            </w:r>
            <w:r>
              <w:rPr>
                <w:rFonts w:ascii="Times New Roman"/>
                <w:b/>
                <w:i w:val="false"/>
                <w:color w:val="000000"/>
                <w:sz w:val="20"/>
              </w:rPr>
              <w:t xml:space="preserve">ортамині, ДСМ, "Атамекен" КЖЖО </w:t>
            </w:r>
            <w:r>
              <w:br/>
            </w:r>
            <w:r>
              <w:rPr>
                <w:rFonts w:ascii="Times New Roman"/>
                <w:b w:val="false"/>
                <w:i w:val="false"/>
                <w:color w:val="000000"/>
                <w:sz w:val="20"/>
              </w:rPr>
              <w:t>
</w:t>
            </w:r>
            <w:r>
              <w:rPr>
                <w:rFonts w:ascii="Times New Roman"/>
                <w:b/>
                <w:i w:val="false"/>
                <w:color w:val="000000"/>
                <w:sz w:val="20"/>
              </w:rPr>
              <w:t xml:space="preserve">(келісім бойынша), 2008 жылғы </w:t>
            </w:r>
            <w:r>
              <w:br/>
            </w:r>
            <w:r>
              <w:rPr>
                <w:rFonts w:ascii="Times New Roman"/>
                <w:b w:val="false"/>
                <w:i w:val="false"/>
                <w:color w:val="000000"/>
                <w:sz w:val="20"/>
              </w:rPr>
              <w:t>
</w:t>
            </w:r>
            <w:r>
              <w:rPr>
                <w:rFonts w:ascii="Times New Roman"/>
                <w:b/>
                <w:i w:val="false"/>
                <w:color w:val="000000"/>
                <w:sz w:val="20"/>
              </w:rPr>
              <w:t xml:space="preserve">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3. Заңды Парламенттің қабылдауы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ИСМ, Еңбекмині, Қоршаған- </w:t>
            </w:r>
            <w:r>
              <w:br/>
            </w:r>
            <w:r>
              <w:rPr>
                <w:rFonts w:ascii="Times New Roman"/>
                <w:b w:val="false"/>
                <w:i w:val="false"/>
                <w:color w:val="000000"/>
                <w:sz w:val="20"/>
              </w:rPr>
              <w:t>
</w:t>
            </w:r>
            <w:r>
              <w:rPr>
                <w:rFonts w:ascii="Times New Roman"/>
                <w:b/>
                <w:i w:val="false"/>
                <w:color w:val="000000"/>
                <w:sz w:val="20"/>
              </w:rPr>
              <w:t xml:space="preserve">ортамині, ДСМ, "Атамекен" КЖЖО </w:t>
            </w:r>
            <w:r>
              <w:br/>
            </w:r>
            <w:r>
              <w:rPr>
                <w:rFonts w:ascii="Times New Roman"/>
                <w:b w:val="false"/>
                <w:i w:val="false"/>
                <w:color w:val="000000"/>
                <w:sz w:val="20"/>
              </w:rPr>
              <w:t>
</w:t>
            </w:r>
            <w:r>
              <w:rPr>
                <w:rFonts w:ascii="Times New Roman"/>
                <w:b/>
                <w:i w:val="false"/>
                <w:color w:val="000000"/>
                <w:sz w:val="20"/>
              </w:rPr>
              <w:t xml:space="preserve">(келісім бойынша), 2008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Кәсіпкерліктің дамуын </w:t>
            </w:r>
            <w:r>
              <w:br/>
            </w:r>
            <w:r>
              <w:rPr>
                <w:rFonts w:ascii="Times New Roman"/>
                <w:b w:val="false"/>
                <w:i w:val="false"/>
                <w:color w:val="000000"/>
                <w:sz w:val="20"/>
              </w:rPr>
              <w:t xml:space="preserve">
және бизнестің </w:t>
            </w:r>
            <w:r>
              <w:br/>
            </w:r>
            <w:r>
              <w:rPr>
                <w:rFonts w:ascii="Times New Roman"/>
                <w:b w:val="false"/>
                <w:i w:val="false"/>
                <w:color w:val="000000"/>
                <w:sz w:val="20"/>
              </w:rPr>
              <w:t xml:space="preserve">
"көлеңкеден" шығуын </w:t>
            </w:r>
            <w:r>
              <w:br/>
            </w:r>
            <w:r>
              <w:rPr>
                <w:rFonts w:ascii="Times New Roman"/>
                <w:b w:val="false"/>
                <w:i w:val="false"/>
                <w:color w:val="000000"/>
                <w:sz w:val="20"/>
              </w:rPr>
              <w:t xml:space="preserve">
ынталандыру мақсатында </w:t>
            </w:r>
            <w:r>
              <w:br/>
            </w:r>
            <w:r>
              <w:rPr>
                <w:rFonts w:ascii="Times New Roman"/>
                <w:b w:val="false"/>
                <w:i w:val="false"/>
                <w:color w:val="000000"/>
                <w:sz w:val="20"/>
              </w:rPr>
              <w:t xml:space="preserve">
салық заңнамасын </w:t>
            </w:r>
            <w:r>
              <w:br/>
            </w:r>
            <w:r>
              <w:rPr>
                <w:rFonts w:ascii="Times New Roman"/>
                <w:b w:val="false"/>
                <w:i w:val="false"/>
                <w:color w:val="000000"/>
                <w:sz w:val="20"/>
              </w:rPr>
              <w:t xml:space="preserve">
жетілдіру </w:t>
            </w:r>
            <w:r>
              <w:rPr>
                <w:rFonts w:ascii="Times New Roman"/>
                <w:b/>
                <w:i w:val="false"/>
                <w:color w:val="000000"/>
                <w:sz w:val="20"/>
              </w:rPr>
              <w:t xml:space="preserve">(ЖҰЖ-ның 85-тармағы)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ИСМ, Қаржымині, АШМ, ЭСЖҚА, "Атамекен" </w:t>
            </w:r>
            <w:r>
              <w:br/>
            </w:r>
            <w:r>
              <w:rPr>
                <w:rFonts w:ascii="Times New Roman"/>
                <w:b w:val="false"/>
                <w:i w:val="false"/>
                <w:color w:val="000000"/>
                <w:sz w:val="20"/>
              </w:rPr>
              <w:t xml:space="preserve">
КЖЖО (келісім бойынша)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Кәсіпкерліктің дамуын және биз- </w:t>
            </w:r>
            <w:r>
              <w:br/>
            </w:r>
            <w:r>
              <w:rPr>
                <w:rFonts w:ascii="Times New Roman"/>
                <w:b w:val="false"/>
                <w:i w:val="false"/>
                <w:color w:val="000000"/>
                <w:sz w:val="20"/>
              </w:rPr>
              <w:t xml:space="preserve">
нестің "көлеңкеден" шығуын ынталан- </w:t>
            </w:r>
            <w:r>
              <w:br/>
            </w:r>
            <w:r>
              <w:rPr>
                <w:rFonts w:ascii="Times New Roman"/>
                <w:b w:val="false"/>
                <w:i w:val="false"/>
                <w:color w:val="000000"/>
                <w:sz w:val="20"/>
              </w:rPr>
              <w:t xml:space="preserve">
дыру мақсатында салық заңнамасын </w:t>
            </w:r>
            <w:r>
              <w:br/>
            </w:r>
            <w:r>
              <w:rPr>
                <w:rFonts w:ascii="Times New Roman"/>
                <w:b w:val="false"/>
                <w:i w:val="false"/>
                <w:color w:val="000000"/>
                <w:sz w:val="20"/>
              </w:rPr>
              <w:t xml:space="preserve">
жетілдіру жөнінде шаралар қабылдау </w:t>
            </w:r>
            <w:r>
              <w:br/>
            </w:r>
            <w:r>
              <w:rPr>
                <w:rFonts w:ascii="Times New Roman"/>
                <w:b w:val="false"/>
                <w:i w:val="false"/>
                <w:color w:val="000000"/>
                <w:sz w:val="20"/>
              </w:rPr>
              <w:t>
</w:t>
            </w:r>
            <w:r>
              <w:rPr>
                <w:rFonts w:ascii="Times New Roman"/>
                <w:b/>
                <w:i w:val="false"/>
                <w:color w:val="000000"/>
                <w:sz w:val="20"/>
              </w:rPr>
              <w:t xml:space="preserve">   ЭБЖМ, ИСМ, Қаржымині, АШМ, </w:t>
            </w:r>
            <w:r>
              <w:br/>
            </w:r>
            <w:r>
              <w:rPr>
                <w:rFonts w:ascii="Times New Roman"/>
                <w:b w:val="false"/>
                <w:i w:val="false"/>
                <w:color w:val="000000"/>
                <w:sz w:val="20"/>
              </w:rPr>
              <w:t>
</w:t>
            </w:r>
            <w:r>
              <w:rPr>
                <w:rFonts w:ascii="Times New Roman"/>
                <w:b/>
                <w:i w:val="false"/>
                <w:color w:val="000000"/>
                <w:sz w:val="20"/>
              </w:rPr>
              <w:t xml:space="preserve">ЭСЖҚА, "Атамекен" КЖЖО (келісім </w:t>
            </w:r>
            <w:r>
              <w:br/>
            </w:r>
            <w:r>
              <w:rPr>
                <w:rFonts w:ascii="Times New Roman"/>
                <w:b w:val="false"/>
                <w:i w:val="false"/>
                <w:color w:val="000000"/>
                <w:sz w:val="20"/>
              </w:rPr>
              <w:t>
</w:t>
            </w:r>
            <w:r>
              <w:rPr>
                <w:rFonts w:ascii="Times New Roman"/>
                <w:b/>
                <w:i w:val="false"/>
                <w:color w:val="000000"/>
                <w:sz w:val="20"/>
              </w:rPr>
              <w:t xml:space="preserve">бойынша), жыл сайын, жыл бойы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ЭБЖМ, ИСМ, Қаржымині, АШМ, </w:t>
            </w:r>
            <w:r>
              <w:br/>
            </w:r>
            <w:r>
              <w:rPr>
                <w:rFonts w:ascii="Times New Roman"/>
                <w:b w:val="false"/>
                <w:i w:val="false"/>
                <w:color w:val="000000"/>
                <w:sz w:val="20"/>
              </w:rPr>
              <w:t>
</w:t>
            </w:r>
            <w:r>
              <w:rPr>
                <w:rFonts w:ascii="Times New Roman"/>
                <w:b/>
                <w:i w:val="false"/>
                <w:color w:val="000000"/>
                <w:sz w:val="20"/>
              </w:rPr>
              <w:t xml:space="preserve">ЭСЖҚА, "Атамекен" КЖЖО (келісім </w:t>
            </w:r>
            <w:r>
              <w:br/>
            </w:r>
            <w:r>
              <w:rPr>
                <w:rFonts w:ascii="Times New Roman"/>
                <w:b w:val="false"/>
                <w:i w:val="false"/>
                <w:color w:val="000000"/>
                <w:sz w:val="20"/>
              </w:rPr>
              <w:t>
</w:t>
            </w:r>
            <w:r>
              <w:rPr>
                <w:rFonts w:ascii="Times New Roman"/>
                <w:b/>
                <w:i w:val="false"/>
                <w:color w:val="000000"/>
                <w:sz w:val="20"/>
              </w:rPr>
              <w:t xml:space="preserve">бойынша), жыл сайын,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кәсіпорындар мен  компаниялар құру үдері- </w:t>
            </w:r>
            <w:r>
              <w:br/>
            </w:r>
            <w:r>
              <w:rPr>
                <w:rFonts w:ascii="Times New Roman"/>
                <w:b w:val="false"/>
                <w:i w:val="false"/>
                <w:color w:val="000000"/>
                <w:sz w:val="20"/>
              </w:rPr>
              <w:t xml:space="preserve">
сін жетілдіру мақсатын- </w:t>
            </w:r>
            <w:r>
              <w:br/>
            </w:r>
            <w:r>
              <w:rPr>
                <w:rFonts w:ascii="Times New Roman"/>
                <w:b w:val="false"/>
                <w:i w:val="false"/>
                <w:color w:val="000000"/>
                <w:sz w:val="20"/>
              </w:rPr>
              <w:t xml:space="preserve">
да "Заңды тұлғаларды мемлекеттік тіркеу және </w:t>
            </w:r>
            <w:r>
              <w:br/>
            </w:r>
            <w:r>
              <w:rPr>
                <w:rFonts w:ascii="Times New Roman"/>
                <w:b w:val="false"/>
                <w:i w:val="false"/>
                <w:color w:val="000000"/>
                <w:sz w:val="20"/>
              </w:rPr>
              <w:t xml:space="preserve">
филиалдар мен өкілдік- </w:t>
            </w:r>
            <w:r>
              <w:br/>
            </w:r>
            <w:r>
              <w:rPr>
                <w:rFonts w:ascii="Times New Roman"/>
                <w:b w:val="false"/>
                <w:i w:val="false"/>
                <w:color w:val="000000"/>
                <w:sz w:val="20"/>
              </w:rPr>
              <w:t xml:space="preserve">
терді есептік тіркеу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Заңына </w:t>
            </w:r>
            <w:r>
              <w:br/>
            </w:r>
            <w:r>
              <w:rPr>
                <w:rFonts w:ascii="Times New Roman"/>
                <w:b w:val="false"/>
                <w:i w:val="false"/>
                <w:color w:val="000000"/>
                <w:sz w:val="20"/>
              </w:rPr>
              <w:t xml:space="preserve">
өзгерістер мен толықты- </w:t>
            </w:r>
            <w:r>
              <w:br/>
            </w:r>
            <w:r>
              <w:rPr>
                <w:rFonts w:ascii="Times New Roman"/>
                <w:b w:val="false"/>
                <w:i w:val="false"/>
                <w:color w:val="000000"/>
                <w:sz w:val="20"/>
              </w:rPr>
              <w:t xml:space="preserve">
рулар енгізу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ның Заңын қабылдау </w:t>
            </w:r>
            <w:r>
              <w:rPr>
                <w:rFonts w:ascii="Times New Roman"/>
                <w:b/>
                <w:i w:val="false"/>
                <w:color w:val="000000"/>
                <w:sz w:val="20"/>
              </w:rPr>
              <w:t xml:space="preserve">(ЖҰЖ-ның 86-тармағы)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Қаржымині, СА, ИСМ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 </w:t>
            </w:r>
            <w:r>
              <w:br/>
            </w:r>
            <w:r>
              <w:rPr>
                <w:rFonts w:ascii="Times New Roman"/>
                <w:b w:val="false"/>
                <w:i w:val="false"/>
                <w:color w:val="000000"/>
                <w:sz w:val="20"/>
              </w:rPr>
              <w:t xml:space="preserve">
2008 жылғы сәуір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Әділетмині, Қаржымині, </w:t>
            </w:r>
            <w:r>
              <w:br/>
            </w:r>
            <w:r>
              <w:rPr>
                <w:rFonts w:ascii="Times New Roman"/>
                <w:b w:val="false"/>
                <w:i w:val="false"/>
                <w:color w:val="000000"/>
                <w:sz w:val="20"/>
              </w:rPr>
              <w:t>
</w:t>
            </w:r>
            <w:r>
              <w:rPr>
                <w:rFonts w:ascii="Times New Roman"/>
                <w:b/>
                <w:i w:val="false"/>
                <w:color w:val="000000"/>
                <w:sz w:val="20"/>
              </w:rPr>
              <w:t xml:space="preserve">СА, ИСМ,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Әділетмині, Қаржымині, СА, </w:t>
            </w:r>
            <w:r>
              <w:br/>
            </w:r>
            <w:r>
              <w:rPr>
                <w:rFonts w:ascii="Times New Roman"/>
                <w:b w:val="false"/>
                <w:i w:val="false"/>
                <w:color w:val="000000"/>
                <w:sz w:val="20"/>
              </w:rPr>
              <w:t>
</w:t>
            </w:r>
            <w:r>
              <w:rPr>
                <w:rFonts w:ascii="Times New Roman"/>
                <w:b/>
                <w:i w:val="false"/>
                <w:color w:val="000000"/>
                <w:sz w:val="20"/>
              </w:rPr>
              <w:t xml:space="preserve">     ИСМ, 2008 жылғы қаңтар </w:t>
            </w:r>
            <w:r>
              <w:br/>
            </w:r>
            <w:r>
              <w:rPr>
                <w:rFonts w:ascii="Times New Roman"/>
                <w:b w:val="false"/>
                <w:i w:val="false"/>
                <w:color w:val="000000"/>
                <w:sz w:val="20"/>
              </w:rPr>
              <w:t xml:space="preserve">
  </w:t>
            </w:r>
            <w:r>
              <w:br/>
            </w:r>
            <w:r>
              <w:rPr>
                <w:rFonts w:ascii="Times New Roman"/>
                <w:b w:val="false"/>
                <w:i w:val="false"/>
                <w:color w:val="000000"/>
                <w:sz w:val="20"/>
              </w:rPr>
              <w:t xml:space="preserve">
3. Заңды Парламенттің қабылдауы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Әділетмині, Қаржымині, СА, </w:t>
            </w:r>
            <w:r>
              <w:br/>
            </w:r>
            <w:r>
              <w:rPr>
                <w:rFonts w:ascii="Times New Roman"/>
                <w:b w:val="false"/>
                <w:i w:val="false"/>
                <w:color w:val="000000"/>
                <w:sz w:val="20"/>
              </w:rPr>
              <w:t>
</w:t>
            </w:r>
            <w:r>
              <w:rPr>
                <w:rFonts w:ascii="Times New Roman"/>
                <w:b/>
                <w:i w:val="false"/>
                <w:color w:val="000000"/>
                <w:sz w:val="20"/>
              </w:rPr>
              <w:t xml:space="preserve">    ИСМ, 2008 жылғы сәуір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Кәсіпкерлікке төрешіл- </w:t>
            </w:r>
            <w:r>
              <w:br/>
            </w:r>
            <w:r>
              <w:rPr>
                <w:rFonts w:ascii="Times New Roman"/>
                <w:b w:val="false"/>
                <w:i w:val="false"/>
                <w:color w:val="000000"/>
                <w:sz w:val="20"/>
              </w:rPr>
              <w:t xml:space="preserve">
дік жүктемені азайту </w:t>
            </w:r>
            <w:r>
              <w:br/>
            </w:r>
            <w:r>
              <w:rPr>
                <w:rFonts w:ascii="Times New Roman"/>
                <w:b w:val="false"/>
                <w:i w:val="false"/>
                <w:color w:val="000000"/>
                <w:sz w:val="20"/>
              </w:rPr>
              <w:t xml:space="preserve">
және статистикалық ақ- </w:t>
            </w:r>
            <w:r>
              <w:br/>
            </w:r>
            <w:r>
              <w:rPr>
                <w:rFonts w:ascii="Times New Roman"/>
                <w:b w:val="false"/>
                <w:i w:val="false"/>
                <w:color w:val="000000"/>
                <w:sz w:val="20"/>
              </w:rPr>
              <w:t xml:space="preserve">
параттың сапасын жетіл- </w:t>
            </w:r>
            <w:r>
              <w:br/>
            </w:r>
            <w:r>
              <w:rPr>
                <w:rFonts w:ascii="Times New Roman"/>
                <w:b w:val="false"/>
                <w:i w:val="false"/>
                <w:color w:val="000000"/>
                <w:sz w:val="20"/>
              </w:rPr>
              <w:t xml:space="preserve">
діру </w:t>
            </w:r>
          </w:p>
          <w:p>
            <w:pPr>
              <w:spacing w:after="20"/>
              <w:ind w:left="20"/>
              <w:jc w:val="both"/>
            </w:pPr>
            <w:r>
              <w:rPr>
                <w:rFonts w:ascii="Times New Roman"/>
                <w:b/>
                <w:i w:val="false"/>
                <w:color w:val="000000"/>
                <w:sz w:val="20"/>
              </w:rPr>
              <w:t xml:space="preserve">Жауапты </w:t>
            </w:r>
            <w:r>
              <w:rPr>
                <w:rFonts w:ascii="Times New Roman"/>
                <w:b/>
                <w:i w:val="false"/>
                <w:color w:val="000000"/>
                <w:sz w:val="20"/>
              </w:rPr>
              <w:t xml:space="preserve">орындаушы </w:t>
            </w:r>
            <w:r>
              <w:rPr>
                <w:rFonts w:ascii="Times New Roman"/>
                <w:b w:val="false"/>
                <w:i w:val="false"/>
                <w:color w:val="000000"/>
                <w:sz w:val="20"/>
              </w:rPr>
              <w:t xml:space="preserve">- СА, ЭБЖМ, мүдделі мем- </w:t>
            </w:r>
            <w:r>
              <w:br/>
            </w:r>
            <w:r>
              <w:rPr>
                <w:rFonts w:ascii="Times New Roman"/>
                <w:b w:val="false"/>
                <w:i w:val="false"/>
                <w:color w:val="000000"/>
                <w:sz w:val="20"/>
              </w:rPr>
              <w:t xml:space="preserve">
лекеттік органдар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2007-2009 </w:t>
            </w:r>
            <w:r>
              <w:br/>
            </w:r>
            <w:r>
              <w:rPr>
                <w:rFonts w:ascii="Times New Roman"/>
                <w:b w:val="false"/>
                <w:i w:val="false"/>
                <w:color w:val="000000"/>
                <w:sz w:val="20"/>
              </w:rPr>
              <w:t xml:space="preserve">
жылдар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Әкімшілік есеп деректерін оларды статистикалық мақсаттарда пайдалану мүмкіндігі мәніне талдау </w:t>
            </w:r>
            <w:r>
              <w:br/>
            </w:r>
            <w:r>
              <w:rPr>
                <w:rFonts w:ascii="Times New Roman"/>
                <w:b w:val="false"/>
                <w:i w:val="false"/>
                <w:color w:val="000000"/>
                <w:sz w:val="20"/>
              </w:rPr>
              <w:t>
</w:t>
            </w:r>
            <w:r>
              <w:rPr>
                <w:rFonts w:ascii="Times New Roman"/>
                <w:b/>
                <w:i w:val="false"/>
                <w:color w:val="000000"/>
                <w:sz w:val="20"/>
              </w:rPr>
              <w:t xml:space="preserve">СА, ЭБЖМ,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2007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2. Статистикалық деректердің немесе әкімшілік есеп деректерінің ұсынылуына қарамастан, бір ведомствоға ғана бірдей көрсеткіштер бойынша деректер берудің бірыңғай саясатын әзірлеу </w:t>
            </w:r>
            <w:r>
              <w:br/>
            </w:r>
            <w:r>
              <w:rPr>
                <w:rFonts w:ascii="Times New Roman"/>
                <w:b w:val="false"/>
                <w:i w:val="false"/>
                <w:color w:val="000000"/>
                <w:sz w:val="20"/>
              </w:rPr>
              <w:t>
</w:t>
            </w:r>
            <w:r>
              <w:rPr>
                <w:rFonts w:ascii="Times New Roman"/>
                <w:b/>
                <w:i w:val="false"/>
                <w:color w:val="000000"/>
                <w:sz w:val="20"/>
              </w:rPr>
              <w:t xml:space="preserve">СА, ЭБЖМ,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2008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3. Жіктеулер және әдістемелік нег- </w:t>
            </w:r>
            <w:r>
              <w:br/>
            </w:r>
            <w:r>
              <w:rPr>
                <w:rFonts w:ascii="Times New Roman"/>
                <w:b w:val="false"/>
                <w:i w:val="false"/>
                <w:color w:val="000000"/>
                <w:sz w:val="20"/>
              </w:rPr>
              <w:t xml:space="preserve">
іздер бойынша әкімшілік есеп дерек- </w:t>
            </w:r>
            <w:r>
              <w:br/>
            </w:r>
            <w:r>
              <w:rPr>
                <w:rFonts w:ascii="Times New Roman"/>
                <w:b w:val="false"/>
                <w:i w:val="false"/>
                <w:color w:val="000000"/>
                <w:sz w:val="20"/>
              </w:rPr>
              <w:t xml:space="preserve">
теріне қойылатын бірыңғай талаптар- </w:t>
            </w:r>
            <w:r>
              <w:br/>
            </w:r>
            <w:r>
              <w:rPr>
                <w:rFonts w:ascii="Times New Roman"/>
                <w:b w:val="false"/>
                <w:i w:val="false"/>
                <w:color w:val="000000"/>
                <w:sz w:val="20"/>
              </w:rPr>
              <w:t xml:space="preserve">
ды енгізу жөнінде ұсыныстар әзірлеу </w:t>
            </w:r>
            <w:r>
              <w:br/>
            </w:r>
            <w:r>
              <w:rPr>
                <w:rFonts w:ascii="Times New Roman"/>
                <w:b w:val="false"/>
                <w:i w:val="false"/>
                <w:color w:val="000000"/>
                <w:sz w:val="20"/>
              </w:rPr>
              <w:t>
</w:t>
            </w:r>
            <w:r>
              <w:rPr>
                <w:rFonts w:ascii="Times New Roman"/>
                <w:b/>
                <w:i w:val="false"/>
                <w:color w:val="000000"/>
                <w:sz w:val="20"/>
              </w:rPr>
              <w:t xml:space="preserve">СА, ЭБЖМ,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2008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4. Үкіметке "Қазақстан Республика- </w:t>
            </w:r>
            <w:r>
              <w:br/>
            </w:r>
            <w:r>
              <w:rPr>
                <w:rFonts w:ascii="Times New Roman"/>
                <w:b w:val="false"/>
                <w:i w:val="false"/>
                <w:color w:val="000000"/>
                <w:sz w:val="20"/>
              </w:rPr>
              <w:t xml:space="preserve">
сының кейбір заңнамалық актілеріне </w:t>
            </w:r>
            <w:r>
              <w:br/>
            </w:r>
            <w:r>
              <w:rPr>
                <w:rFonts w:ascii="Times New Roman"/>
                <w:b w:val="false"/>
                <w:i w:val="false"/>
                <w:color w:val="000000"/>
                <w:sz w:val="20"/>
              </w:rPr>
              <w:t xml:space="preserve">
әкімшілік есеп мәселелері бойынша </w:t>
            </w:r>
            <w:r>
              <w:br/>
            </w:r>
            <w:r>
              <w:rPr>
                <w:rFonts w:ascii="Times New Roman"/>
                <w:b w:val="false"/>
                <w:i w:val="false"/>
                <w:color w:val="000000"/>
                <w:sz w:val="20"/>
              </w:rPr>
              <w:t xml:space="preserve">
өзгерістер мен толықтырулар енгізу </w:t>
            </w:r>
            <w:r>
              <w:br/>
            </w:r>
            <w:r>
              <w:rPr>
                <w:rFonts w:ascii="Times New Roman"/>
                <w:b w:val="false"/>
                <w:i w:val="false"/>
                <w:color w:val="000000"/>
                <w:sz w:val="20"/>
              </w:rPr>
              <w:t xml:space="preserve">
туралы" заң жобасын енгізу </w:t>
            </w:r>
            <w:r>
              <w:br/>
            </w:r>
            <w:r>
              <w:rPr>
                <w:rFonts w:ascii="Times New Roman"/>
                <w:b w:val="false"/>
                <w:i w:val="false"/>
                <w:color w:val="000000"/>
                <w:sz w:val="20"/>
              </w:rPr>
              <w:t>
</w:t>
            </w:r>
            <w:r>
              <w:rPr>
                <w:rFonts w:ascii="Times New Roman"/>
                <w:b/>
                <w:i w:val="false"/>
                <w:color w:val="000000"/>
                <w:sz w:val="20"/>
              </w:rPr>
              <w:t xml:space="preserve">СА, ЭБЖМ,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2009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5.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СА, ЭБЖМ,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2009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6. Қазақстан Республикасында ста- </w:t>
            </w:r>
            <w:r>
              <w:br/>
            </w:r>
            <w:r>
              <w:rPr>
                <w:rFonts w:ascii="Times New Roman"/>
                <w:b w:val="false"/>
                <w:i w:val="false"/>
                <w:color w:val="000000"/>
                <w:sz w:val="20"/>
              </w:rPr>
              <w:t xml:space="preserve">
тистикалық мақсатта әкімшілік есеп </w:t>
            </w:r>
            <w:r>
              <w:br/>
            </w:r>
            <w:r>
              <w:rPr>
                <w:rFonts w:ascii="Times New Roman"/>
                <w:b w:val="false"/>
                <w:i w:val="false"/>
                <w:color w:val="000000"/>
                <w:sz w:val="20"/>
              </w:rPr>
              <w:t xml:space="preserve">
деректерін пайдалануды енгізу </w:t>
            </w:r>
            <w:r>
              <w:br/>
            </w:r>
            <w:r>
              <w:rPr>
                <w:rFonts w:ascii="Times New Roman"/>
                <w:b w:val="false"/>
                <w:i w:val="false"/>
                <w:color w:val="000000"/>
                <w:sz w:val="20"/>
              </w:rPr>
              <w:t>
</w:t>
            </w:r>
            <w:r>
              <w:rPr>
                <w:rFonts w:ascii="Times New Roman"/>
                <w:b/>
                <w:i w:val="false"/>
                <w:color w:val="000000"/>
                <w:sz w:val="20"/>
              </w:rPr>
              <w:t xml:space="preserve">СА, ЭБЖМ,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2009 жыл </w:t>
            </w:r>
            <w:r>
              <w:rPr>
                <w:rFonts w:ascii="Times New Roman"/>
                <w:b/>
                <w:i w:val="false"/>
                <w:color w:val="000000"/>
                <w:sz w:val="20"/>
              </w:rPr>
              <w:t xml:space="preserve">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7. Үкіметке ақпарат енгізу </w:t>
            </w:r>
            <w:r>
              <w:br/>
            </w:r>
            <w:r>
              <w:rPr>
                <w:rFonts w:ascii="Times New Roman"/>
                <w:b w:val="false"/>
                <w:i w:val="false"/>
                <w:color w:val="000000"/>
                <w:sz w:val="20"/>
              </w:rPr>
              <w:t>
</w:t>
            </w:r>
            <w:r>
              <w:rPr>
                <w:rFonts w:ascii="Times New Roman"/>
                <w:b/>
                <w:i w:val="false"/>
                <w:color w:val="000000"/>
                <w:sz w:val="20"/>
              </w:rPr>
              <w:t xml:space="preserve">  СА, жыл 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кәсіпкерлікті дамыту қоры" АҚ-ның өкілдік желісін кеңей- </w:t>
            </w:r>
            <w:r>
              <w:br/>
            </w:r>
            <w:r>
              <w:rPr>
                <w:rFonts w:ascii="Times New Roman"/>
                <w:b w:val="false"/>
                <w:i w:val="false"/>
                <w:color w:val="000000"/>
                <w:sz w:val="20"/>
              </w:rPr>
              <w:t xml:space="preserve">
ту жөніндегі жұмысты жалғастыру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ИСМ, Астана, Алматы </w:t>
            </w:r>
            <w:r>
              <w:br/>
            </w:r>
            <w:r>
              <w:rPr>
                <w:rFonts w:ascii="Times New Roman"/>
                <w:b w:val="false"/>
                <w:i w:val="false"/>
                <w:color w:val="000000"/>
                <w:sz w:val="20"/>
              </w:rPr>
              <w:t xml:space="preserve">
қалаларының және облыс- </w:t>
            </w:r>
            <w:r>
              <w:br/>
            </w:r>
            <w:r>
              <w:rPr>
                <w:rFonts w:ascii="Times New Roman"/>
                <w:b w:val="false"/>
                <w:i w:val="false"/>
                <w:color w:val="000000"/>
                <w:sz w:val="20"/>
              </w:rPr>
              <w:t xml:space="preserve">
тардың әкімдері, "Қазына" ОДҚ"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2007-2009 </w:t>
            </w:r>
            <w:r>
              <w:br/>
            </w:r>
            <w:r>
              <w:rPr>
                <w:rFonts w:ascii="Times New Roman"/>
                <w:b w:val="false"/>
                <w:i w:val="false"/>
                <w:color w:val="000000"/>
                <w:sz w:val="20"/>
              </w:rPr>
              <w:t xml:space="preserve">
жылдар шілде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"Шағын кәсіпкерлікті дамыту </w:t>
            </w:r>
            <w:r>
              <w:br/>
            </w:r>
            <w:r>
              <w:rPr>
                <w:rFonts w:ascii="Times New Roman"/>
                <w:b w:val="false"/>
                <w:i w:val="false"/>
                <w:color w:val="000000"/>
                <w:sz w:val="20"/>
              </w:rPr>
              <w:t xml:space="preserve">
қоры" АҚ-ның жаңа өкілдіктерін ашу </w:t>
            </w:r>
            <w:r>
              <w:br/>
            </w:r>
            <w:r>
              <w:rPr>
                <w:rFonts w:ascii="Times New Roman"/>
                <w:b w:val="false"/>
                <w:i w:val="false"/>
                <w:color w:val="000000"/>
                <w:sz w:val="20"/>
              </w:rPr>
              <w:t>
</w:t>
            </w:r>
            <w:r>
              <w:rPr>
                <w:rFonts w:ascii="Times New Roman"/>
                <w:b/>
                <w:i w:val="false"/>
                <w:color w:val="000000"/>
                <w:sz w:val="20"/>
              </w:rPr>
              <w:t xml:space="preserve">   ИСМ, Астана, Алматы қала- </w:t>
            </w:r>
            <w:r>
              <w:br/>
            </w:r>
            <w:r>
              <w:rPr>
                <w:rFonts w:ascii="Times New Roman"/>
                <w:b w:val="false"/>
                <w:i w:val="false"/>
                <w:color w:val="000000"/>
                <w:sz w:val="20"/>
              </w:rPr>
              <w:t>
</w:t>
            </w:r>
            <w:r>
              <w:rPr>
                <w:rFonts w:ascii="Times New Roman"/>
                <w:b/>
                <w:i w:val="false"/>
                <w:color w:val="000000"/>
                <w:sz w:val="20"/>
              </w:rPr>
              <w:t xml:space="preserve">ларының және облыстардың әкім- </w:t>
            </w:r>
            <w:r>
              <w:br/>
            </w:r>
            <w:r>
              <w:rPr>
                <w:rFonts w:ascii="Times New Roman"/>
                <w:b w:val="false"/>
                <w:i w:val="false"/>
                <w:color w:val="000000"/>
                <w:sz w:val="20"/>
              </w:rPr>
              <w:t>
</w:t>
            </w:r>
            <w:r>
              <w:rPr>
                <w:rFonts w:ascii="Times New Roman"/>
                <w:b/>
                <w:i w:val="false"/>
                <w:color w:val="000000"/>
                <w:sz w:val="20"/>
              </w:rPr>
              <w:t xml:space="preserve">дері, "Қазына" ОДҚ" АҚ, 2007 - 2009 жылдар ішінде </w:t>
            </w:r>
          </w:p>
          <w:p>
            <w:pPr>
              <w:spacing w:after="20"/>
              <w:ind w:left="20"/>
              <w:jc w:val="both"/>
            </w:pPr>
            <w:r>
              <w:rPr>
                <w:rFonts w:ascii="Times New Roman"/>
                <w:b w:val="false"/>
                <w:i w:val="false"/>
                <w:color w:val="000000"/>
                <w:sz w:val="20"/>
              </w:rPr>
              <w:t xml:space="preserve">2. Үкіметке ақпарат енгізу </w:t>
            </w:r>
            <w:r>
              <w:br/>
            </w:r>
            <w:r>
              <w:rPr>
                <w:rFonts w:ascii="Times New Roman"/>
                <w:b w:val="false"/>
                <w:i w:val="false"/>
                <w:color w:val="000000"/>
                <w:sz w:val="20"/>
              </w:rPr>
              <w:t>
</w:t>
            </w:r>
            <w:r>
              <w:rPr>
                <w:rFonts w:ascii="Times New Roman"/>
                <w:b/>
                <w:i w:val="false"/>
                <w:color w:val="000000"/>
                <w:sz w:val="20"/>
              </w:rPr>
              <w:t xml:space="preserve">   ИСМ, жыл сайын, 2007-2009 </w:t>
            </w:r>
            <w:r>
              <w:br/>
            </w:r>
            <w:r>
              <w:rPr>
                <w:rFonts w:ascii="Times New Roman"/>
                <w:b w:val="false"/>
                <w:i w:val="false"/>
                <w:color w:val="000000"/>
                <w:sz w:val="20"/>
              </w:rPr>
              <w:t>
</w:t>
            </w:r>
            <w:r>
              <w:rPr>
                <w:rFonts w:ascii="Times New Roman"/>
                <w:b/>
                <w:i w:val="false"/>
                <w:color w:val="000000"/>
                <w:sz w:val="20"/>
              </w:rPr>
              <w:t xml:space="preserve">        жылдар шілде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"Микрокредиттік ұй- </w:t>
            </w:r>
            <w:r>
              <w:br/>
            </w:r>
            <w:r>
              <w:rPr>
                <w:rFonts w:ascii="Times New Roman"/>
                <w:b w:val="false"/>
                <w:i w:val="false"/>
                <w:color w:val="000000"/>
                <w:sz w:val="20"/>
              </w:rPr>
              <w:t xml:space="preserve">
ымдар туралы" Қазақстан </w:t>
            </w:r>
            <w:r>
              <w:br/>
            </w:r>
            <w:r>
              <w:rPr>
                <w:rFonts w:ascii="Times New Roman"/>
                <w:b w:val="false"/>
                <w:i w:val="false"/>
                <w:color w:val="000000"/>
                <w:sz w:val="20"/>
              </w:rPr>
              <w:t xml:space="preserve">
Республикасының Заңына </w:t>
            </w:r>
            <w:r>
              <w:br/>
            </w:r>
            <w:r>
              <w:rPr>
                <w:rFonts w:ascii="Times New Roman"/>
                <w:b w:val="false"/>
                <w:i w:val="false"/>
                <w:color w:val="000000"/>
                <w:sz w:val="20"/>
              </w:rPr>
              <w:t xml:space="preserve">
өзгерістер енгізу тура- </w:t>
            </w:r>
            <w:r>
              <w:br/>
            </w:r>
            <w:r>
              <w:rPr>
                <w:rFonts w:ascii="Times New Roman"/>
                <w:b w:val="false"/>
                <w:i w:val="false"/>
                <w:color w:val="000000"/>
                <w:sz w:val="20"/>
              </w:rPr>
              <w:t xml:space="preserve">
лы" Қазақстан Республи- </w:t>
            </w:r>
            <w:r>
              <w:br/>
            </w:r>
            <w:r>
              <w:rPr>
                <w:rFonts w:ascii="Times New Roman"/>
                <w:b w:val="false"/>
                <w:i w:val="false"/>
                <w:color w:val="000000"/>
                <w:sz w:val="20"/>
              </w:rPr>
              <w:t xml:space="preserve">
касының Заңын іске асы- </w:t>
            </w:r>
            <w:r>
              <w:br/>
            </w:r>
            <w:r>
              <w:rPr>
                <w:rFonts w:ascii="Times New Roman"/>
                <w:b w:val="false"/>
                <w:i w:val="false"/>
                <w:color w:val="000000"/>
                <w:sz w:val="20"/>
              </w:rPr>
              <w:t xml:space="preserve">
ру мақсатында жұмыс іс- </w:t>
            </w:r>
            <w:r>
              <w:br/>
            </w:r>
            <w:r>
              <w:rPr>
                <w:rFonts w:ascii="Times New Roman"/>
                <w:b w:val="false"/>
                <w:i w:val="false"/>
                <w:color w:val="000000"/>
                <w:sz w:val="20"/>
              </w:rPr>
              <w:t xml:space="preserve">
теп тұрған және жаңадан </w:t>
            </w:r>
            <w:r>
              <w:br/>
            </w:r>
            <w:r>
              <w:rPr>
                <w:rFonts w:ascii="Times New Roman"/>
                <w:b w:val="false"/>
                <w:i w:val="false"/>
                <w:color w:val="000000"/>
                <w:sz w:val="20"/>
              </w:rPr>
              <w:t xml:space="preserve">
құрылатын МКҰ қаржылан- </w:t>
            </w:r>
            <w:r>
              <w:br/>
            </w:r>
            <w:r>
              <w:rPr>
                <w:rFonts w:ascii="Times New Roman"/>
                <w:b w:val="false"/>
                <w:i w:val="false"/>
                <w:color w:val="000000"/>
                <w:sz w:val="20"/>
              </w:rPr>
              <w:t xml:space="preserve">
дыру жолымен микрокре- </w:t>
            </w:r>
            <w:r>
              <w:br/>
            </w:r>
            <w:r>
              <w:rPr>
                <w:rFonts w:ascii="Times New Roman"/>
                <w:b w:val="false"/>
                <w:i w:val="false"/>
                <w:color w:val="000000"/>
                <w:sz w:val="20"/>
              </w:rPr>
              <w:t xml:space="preserve">
диттік ұйымдар желісін кеңейту жөніндегі жұмысты жалғастыру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ИСМ, "Қазына" ОДҚ" АҚ, </w:t>
            </w:r>
            <w:r>
              <w:br/>
            </w:r>
            <w:r>
              <w:rPr>
                <w:rFonts w:ascii="Times New Roman"/>
                <w:b w:val="false"/>
                <w:i w:val="false"/>
                <w:color w:val="000000"/>
                <w:sz w:val="20"/>
              </w:rPr>
              <w:t xml:space="preserve">
"ҚазАгро" холдингі" АҚ, </w:t>
            </w:r>
            <w:r>
              <w:br/>
            </w:r>
            <w:r>
              <w:rPr>
                <w:rFonts w:ascii="Times New Roman"/>
                <w:b w:val="false"/>
                <w:i w:val="false"/>
                <w:color w:val="000000"/>
                <w:sz w:val="20"/>
              </w:rPr>
              <w:t xml:space="preserve">
"Шағын кәсіпкерлікті дамыту қоры" АҚ, "Ауыл шаруашылығын қаржылық қолдау қоры"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2007-2009 </w:t>
            </w:r>
            <w:r>
              <w:br/>
            </w:r>
            <w:r>
              <w:rPr>
                <w:rFonts w:ascii="Times New Roman"/>
                <w:b w:val="false"/>
                <w:i w:val="false"/>
                <w:color w:val="000000"/>
                <w:sz w:val="20"/>
              </w:rPr>
              <w:t xml:space="preserve">
жылдар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жұмыс істеп тұрған және </w:t>
            </w:r>
            <w:r>
              <w:br/>
            </w:r>
            <w:r>
              <w:rPr>
                <w:rFonts w:ascii="Times New Roman"/>
                <w:b w:val="false"/>
                <w:i w:val="false"/>
                <w:color w:val="000000"/>
                <w:sz w:val="20"/>
              </w:rPr>
              <w:t xml:space="preserve">
жаңадан құрылатын микрокредиттік </w:t>
            </w:r>
            <w:r>
              <w:br/>
            </w:r>
            <w:r>
              <w:rPr>
                <w:rFonts w:ascii="Times New Roman"/>
                <w:b w:val="false"/>
                <w:i w:val="false"/>
                <w:color w:val="000000"/>
                <w:sz w:val="20"/>
              </w:rPr>
              <w:t xml:space="preserve">
ұйымдарды қаржыландыру туралы </w:t>
            </w:r>
            <w:r>
              <w:br/>
            </w:r>
            <w:r>
              <w:rPr>
                <w:rFonts w:ascii="Times New Roman"/>
                <w:b w:val="false"/>
                <w:i w:val="false"/>
                <w:color w:val="000000"/>
                <w:sz w:val="20"/>
              </w:rPr>
              <w:t xml:space="preserve">
ақпарат енгізу </w:t>
            </w:r>
            <w:r>
              <w:br/>
            </w:r>
            <w:r>
              <w:rPr>
                <w:rFonts w:ascii="Times New Roman"/>
                <w:b w:val="false"/>
                <w:i w:val="false"/>
                <w:color w:val="000000"/>
                <w:sz w:val="20"/>
              </w:rPr>
              <w:t>
</w:t>
            </w:r>
            <w:r>
              <w:rPr>
                <w:rFonts w:ascii="Times New Roman"/>
                <w:b/>
                <w:i w:val="false"/>
                <w:color w:val="000000"/>
                <w:sz w:val="20"/>
              </w:rPr>
              <w:t xml:space="preserve">   ИСМ, "Қазына" ОДҚ" АҚ, </w:t>
            </w:r>
            <w:r>
              <w:br/>
            </w:r>
            <w:r>
              <w:rPr>
                <w:rFonts w:ascii="Times New Roman"/>
                <w:b w:val="false"/>
                <w:i w:val="false"/>
                <w:color w:val="000000"/>
                <w:sz w:val="20"/>
              </w:rPr>
              <w:t>
</w:t>
            </w:r>
            <w:r>
              <w:rPr>
                <w:rFonts w:ascii="Times New Roman"/>
                <w:b/>
                <w:i w:val="false"/>
                <w:color w:val="000000"/>
                <w:sz w:val="20"/>
              </w:rPr>
              <w:t xml:space="preserve">"ҚазАгро" холдингі" АҚ, "Шағын кәсіп </w:t>
            </w:r>
            <w:r>
              <w:rPr>
                <w:rFonts w:ascii="Times New Roman"/>
                <w:b/>
                <w:i w:val="false"/>
                <w:color w:val="000000"/>
                <w:sz w:val="20"/>
              </w:rPr>
              <w:t xml:space="preserve">керлікті дамыту қоры" АҚ, </w:t>
            </w:r>
            <w:r>
              <w:br/>
            </w:r>
            <w:r>
              <w:rPr>
                <w:rFonts w:ascii="Times New Roman"/>
                <w:b w:val="false"/>
                <w:i w:val="false"/>
                <w:color w:val="000000"/>
                <w:sz w:val="20"/>
              </w:rPr>
              <w:t>
</w:t>
            </w:r>
            <w:r>
              <w:rPr>
                <w:rFonts w:ascii="Times New Roman"/>
                <w:b/>
                <w:i w:val="false"/>
                <w:color w:val="000000"/>
                <w:sz w:val="20"/>
              </w:rPr>
              <w:t xml:space="preserve">"Ауыл шаруашылығын қаржылық </w:t>
            </w:r>
            <w:r>
              <w:br/>
            </w:r>
            <w:r>
              <w:rPr>
                <w:rFonts w:ascii="Times New Roman"/>
                <w:b w:val="false"/>
                <w:i w:val="false"/>
                <w:color w:val="000000"/>
                <w:sz w:val="20"/>
              </w:rPr>
              <w:t>
</w:t>
            </w:r>
            <w:r>
              <w:rPr>
                <w:rFonts w:ascii="Times New Roman"/>
                <w:b/>
                <w:i w:val="false"/>
                <w:color w:val="000000"/>
                <w:sz w:val="20"/>
              </w:rPr>
              <w:t xml:space="preserve">   қолдау қоры" АҚ, Астана, </w:t>
            </w:r>
            <w:r>
              <w:br/>
            </w:r>
            <w:r>
              <w:rPr>
                <w:rFonts w:ascii="Times New Roman"/>
                <w:b w:val="false"/>
                <w:i w:val="false"/>
                <w:color w:val="000000"/>
                <w:sz w:val="20"/>
              </w:rPr>
              <w:t>
</w:t>
            </w:r>
            <w:r>
              <w:rPr>
                <w:rFonts w:ascii="Times New Roman"/>
                <w:b/>
                <w:i w:val="false"/>
                <w:color w:val="000000"/>
                <w:sz w:val="20"/>
              </w:rPr>
              <w:t xml:space="preserve">   Алматы қалаларының және </w:t>
            </w:r>
            <w:r>
              <w:br/>
            </w:r>
            <w:r>
              <w:rPr>
                <w:rFonts w:ascii="Times New Roman"/>
                <w:b w:val="false"/>
                <w:i w:val="false"/>
                <w:color w:val="000000"/>
                <w:sz w:val="20"/>
              </w:rPr>
              <w:t>
</w:t>
            </w:r>
            <w:r>
              <w:rPr>
                <w:rFonts w:ascii="Times New Roman"/>
                <w:b/>
                <w:i w:val="false"/>
                <w:color w:val="000000"/>
                <w:sz w:val="20"/>
              </w:rPr>
              <w:t xml:space="preserve">  облыстардың әкімдері, жыл </w:t>
            </w:r>
            <w:r>
              <w:br/>
            </w:r>
            <w:r>
              <w:rPr>
                <w:rFonts w:ascii="Times New Roman"/>
                <w:b w:val="false"/>
                <w:i w:val="false"/>
                <w:color w:val="000000"/>
                <w:sz w:val="20"/>
              </w:rPr>
              <w:t>
</w:t>
            </w:r>
            <w:r>
              <w:rPr>
                <w:rFonts w:ascii="Times New Roman"/>
                <w:b/>
                <w:i w:val="false"/>
                <w:color w:val="000000"/>
                <w:sz w:val="20"/>
              </w:rPr>
              <w:t xml:space="preserve">  сайын, 2007-2009 жылдар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кәсіпкерлікті дамыту қоры" АҚ-ның </w:t>
            </w:r>
            <w:r>
              <w:br/>
            </w:r>
            <w:r>
              <w:rPr>
                <w:rFonts w:ascii="Times New Roman"/>
                <w:b w:val="false"/>
                <w:i w:val="false"/>
                <w:color w:val="000000"/>
                <w:sz w:val="20"/>
              </w:rPr>
              <w:t xml:space="preserve">
шағын кәсіпкерлік субъ- </w:t>
            </w:r>
            <w:r>
              <w:br/>
            </w:r>
            <w:r>
              <w:rPr>
                <w:rFonts w:ascii="Times New Roman"/>
                <w:b w:val="false"/>
                <w:i w:val="false"/>
                <w:color w:val="000000"/>
                <w:sz w:val="20"/>
              </w:rPr>
              <w:t xml:space="preserve">
ектілерін қаржыландыру- </w:t>
            </w:r>
            <w:r>
              <w:br/>
            </w:r>
            <w:r>
              <w:rPr>
                <w:rFonts w:ascii="Times New Roman"/>
                <w:b w:val="false"/>
                <w:i w:val="false"/>
                <w:color w:val="000000"/>
                <w:sz w:val="20"/>
              </w:rPr>
              <w:t xml:space="preserve">
дың жаңа "өнімдерін"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ИСМ, "Қазына" ОДҚ" АҚ, "Шағын кәсіпкерлікті дамыту қоры"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шағын кәсіпкерлік субъек- </w:t>
            </w:r>
            <w:r>
              <w:br/>
            </w:r>
            <w:r>
              <w:rPr>
                <w:rFonts w:ascii="Times New Roman"/>
                <w:b w:val="false"/>
                <w:i w:val="false"/>
                <w:color w:val="000000"/>
                <w:sz w:val="20"/>
              </w:rPr>
              <w:t xml:space="preserve">
тілерін қаржыландырудың схемалары </w:t>
            </w:r>
            <w:r>
              <w:br/>
            </w:r>
            <w:r>
              <w:rPr>
                <w:rFonts w:ascii="Times New Roman"/>
                <w:b w:val="false"/>
                <w:i w:val="false"/>
                <w:color w:val="000000"/>
                <w:sz w:val="20"/>
              </w:rPr>
              <w:t xml:space="preserve">
мен нысандарын жетілдіру туралы </w:t>
            </w:r>
            <w:r>
              <w:br/>
            </w:r>
            <w:r>
              <w:rPr>
                <w:rFonts w:ascii="Times New Roman"/>
                <w:b w:val="false"/>
                <w:i w:val="false"/>
                <w:color w:val="000000"/>
                <w:sz w:val="20"/>
              </w:rPr>
              <w:t xml:space="preserve">
ақпарат енгізу </w:t>
            </w:r>
            <w:r>
              <w:br/>
            </w:r>
            <w:r>
              <w:rPr>
                <w:rFonts w:ascii="Times New Roman"/>
                <w:b w:val="false"/>
                <w:i w:val="false"/>
                <w:color w:val="000000"/>
                <w:sz w:val="20"/>
              </w:rPr>
              <w:t>
</w:t>
            </w:r>
            <w:r>
              <w:rPr>
                <w:rFonts w:ascii="Times New Roman"/>
                <w:b/>
                <w:i w:val="false"/>
                <w:color w:val="000000"/>
                <w:sz w:val="20"/>
              </w:rPr>
              <w:t xml:space="preserve">    ИСМ, "Қазына" ОДҚ" АҚ, </w:t>
            </w:r>
            <w:r>
              <w:br/>
            </w:r>
            <w:r>
              <w:rPr>
                <w:rFonts w:ascii="Times New Roman"/>
                <w:b w:val="false"/>
                <w:i w:val="false"/>
                <w:color w:val="000000"/>
                <w:sz w:val="20"/>
              </w:rPr>
              <w:t>
</w:t>
            </w:r>
            <w:r>
              <w:rPr>
                <w:rFonts w:ascii="Times New Roman"/>
                <w:b/>
                <w:i w:val="false"/>
                <w:color w:val="000000"/>
                <w:sz w:val="20"/>
              </w:rPr>
              <w:t xml:space="preserve">"Шағын кәсіпкерлікті дамыту </w:t>
            </w:r>
            <w:r>
              <w:br/>
            </w:r>
            <w:r>
              <w:rPr>
                <w:rFonts w:ascii="Times New Roman"/>
                <w:b w:val="false"/>
                <w:i w:val="false"/>
                <w:color w:val="000000"/>
                <w:sz w:val="20"/>
              </w:rPr>
              <w:t>
</w:t>
            </w:r>
            <w:r>
              <w:rPr>
                <w:rFonts w:ascii="Times New Roman"/>
                <w:b/>
                <w:i w:val="false"/>
                <w:color w:val="000000"/>
                <w:sz w:val="20"/>
              </w:rPr>
              <w:t xml:space="preserve">қоры" АҚ, Астана, Алматы қала- </w:t>
            </w:r>
            <w:r>
              <w:br/>
            </w:r>
            <w:r>
              <w:rPr>
                <w:rFonts w:ascii="Times New Roman"/>
                <w:b w:val="false"/>
                <w:i w:val="false"/>
                <w:color w:val="000000"/>
                <w:sz w:val="20"/>
              </w:rPr>
              <w:t>
</w:t>
            </w:r>
            <w:r>
              <w:rPr>
                <w:rFonts w:ascii="Times New Roman"/>
                <w:b/>
                <w:i w:val="false"/>
                <w:color w:val="000000"/>
                <w:sz w:val="20"/>
              </w:rPr>
              <w:t xml:space="preserve">ларының және облыстардың әкім- </w:t>
            </w:r>
            <w:r>
              <w:br/>
            </w:r>
            <w:r>
              <w:rPr>
                <w:rFonts w:ascii="Times New Roman"/>
                <w:b w:val="false"/>
                <w:i w:val="false"/>
                <w:color w:val="000000"/>
                <w:sz w:val="20"/>
              </w:rPr>
              <w:t>
</w:t>
            </w:r>
            <w:r>
              <w:rPr>
                <w:rFonts w:ascii="Times New Roman"/>
                <w:b/>
                <w:i w:val="false"/>
                <w:color w:val="000000"/>
                <w:sz w:val="20"/>
              </w:rPr>
              <w:t xml:space="preserve">    дері, 2007-2009 жылдар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Лицензиялау, рұқсат беру, сертификаттау, стандарттау, келісу, аккредиттеу және басқа- </w:t>
            </w:r>
            <w:r>
              <w:br/>
            </w:r>
            <w:r>
              <w:rPr>
                <w:rFonts w:ascii="Times New Roman"/>
                <w:b w:val="false"/>
                <w:i w:val="false"/>
                <w:color w:val="000000"/>
                <w:sz w:val="20"/>
              </w:rPr>
              <w:t xml:space="preserve">
лары сияқты рұқсат беру </w:t>
            </w:r>
            <w:r>
              <w:br/>
            </w:r>
            <w:r>
              <w:rPr>
                <w:rFonts w:ascii="Times New Roman"/>
                <w:b w:val="false"/>
                <w:i w:val="false"/>
                <w:color w:val="000000"/>
                <w:sz w:val="20"/>
              </w:rPr>
              <w:t xml:space="preserve">
рәсімдерінің қайталануы </w:t>
            </w:r>
            <w:r>
              <w:br/>
            </w:r>
            <w:r>
              <w:rPr>
                <w:rFonts w:ascii="Times New Roman"/>
                <w:b w:val="false"/>
                <w:i w:val="false"/>
                <w:color w:val="000000"/>
                <w:sz w:val="20"/>
              </w:rPr>
              <w:t xml:space="preserve">
мен қысқаруын жою жөн- </w:t>
            </w:r>
            <w:r>
              <w:br/>
            </w:r>
            <w:r>
              <w:rPr>
                <w:rFonts w:ascii="Times New Roman"/>
                <w:b w:val="false"/>
                <w:i w:val="false"/>
                <w:color w:val="000000"/>
                <w:sz w:val="20"/>
              </w:rPr>
              <w:t xml:space="preserve">
інде ұсыныстар әзірлеу мақсатында мемлекеттік рұқсат беру жүйесіне талдау жүргізу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ЭБЖМ, мемлекеттік </w:t>
            </w:r>
            <w:r>
              <w:br/>
            </w:r>
            <w:r>
              <w:rPr>
                <w:rFonts w:ascii="Times New Roman"/>
                <w:b w:val="false"/>
                <w:i w:val="false"/>
                <w:color w:val="000000"/>
                <w:sz w:val="20"/>
              </w:rPr>
              <w:t xml:space="preserve">
органдар - лицензиарлар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ұсыныстар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шілде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рұқсат беру рәсімдерінің қайталануы мен қысқаруын жою жөнінде ұсыныстар енгізу </w:t>
            </w:r>
            <w:r>
              <w:br/>
            </w:r>
            <w:r>
              <w:rPr>
                <w:rFonts w:ascii="Times New Roman"/>
                <w:b w:val="false"/>
                <w:i w:val="false"/>
                <w:color w:val="000000"/>
                <w:sz w:val="20"/>
              </w:rPr>
              <w:t>
</w:t>
            </w:r>
            <w:r>
              <w:rPr>
                <w:rFonts w:ascii="Times New Roman"/>
                <w:b/>
                <w:i w:val="false"/>
                <w:color w:val="000000"/>
                <w:sz w:val="20"/>
              </w:rPr>
              <w:t xml:space="preserve">   ЭБЖМ, мемлекеттік органдар </w:t>
            </w:r>
            <w:r>
              <w:br/>
            </w:r>
            <w:r>
              <w:rPr>
                <w:rFonts w:ascii="Times New Roman"/>
                <w:b w:val="false"/>
                <w:i w:val="false"/>
                <w:color w:val="000000"/>
                <w:sz w:val="20"/>
              </w:rPr>
              <w:t>
</w:t>
            </w:r>
            <w:r>
              <w:rPr>
                <w:rFonts w:ascii="Times New Roman"/>
                <w:b/>
                <w:i w:val="false"/>
                <w:color w:val="000000"/>
                <w:sz w:val="20"/>
              </w:rPr>
              <w:t xml:space="preserve">- лицензиарлар, 2008 жылғы </w:t>
            </w:r>
            <w:r>
              <w:br/>
            </w:r>
            <w:r>
              <w:rPr>
                <w:rFonts w:ascii="Times New Roman"/>
                <w:b w:val="false"/>
                <w:i w:val="false"/>
                <w:color w:val="000000"/>
                <w:sz w:val="20"/>
              </w:rPr>
              <w:t>
</w:t>
            </w:r>
            <w:r>
              <w:rPr>
                <w:rFonts w:ascii="Times New Roman"/>
                <w:b/>
                <w:i w:val="false"/>
                <w:color w:val="000000"/>
                <w:sz w:val="20"/>
              </w:rPr>
              <w:t xml:space="preserve">          шілде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әлеуметтік жауапкершілігінің ере- </w:t>
            </w:r>
            <w:r>
              <w:br/>
            </w:r>
            <w:r>
              <w:rPr>
                <w:rFonts w:ascii="Times New Roman"/>
                <w:b w:val="false"/>
                <w:i w:val="false"/>
                <w:color w:val="000000"/>
                <w:sz w:val="20"/>
              </w:rPr>
              <w:t xml:space="preserve">
жесін бекіту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w:t>
            </w:r>
            <w:r>
              <w:rPr>
                <w:rFonts w:ascii="Times New Roman"/>
                <w:b/>
                <w:i w:val="false"/>
                <w:color w:val="000000"/>
                <w:sz w:val="20"/>
              </w:rPr>
              <w:t xml:space="preserve">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2006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ИСМ, 2008 жылғы қараша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ИСМ, 2008 жылғы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қызмет туралы" Қазақстан Рес- </w:t>
            </w:r>
            <w:r>
              <w:br/>
            </w:r>
            <w:r>
              <w:rPr>
                <w:rFonts w:ascii="Times New Roman"/>
                <w:b w:val="false"/>
                <w:i w:val="false"/>
                <w:color w:val="000000"/>
                <w:sz w:val="20"/>
              </w:rPr>
              <w:t xml:space="preserve">
публикасының Заңына өз- </w:t>
            </w:r>
            <w:r>
              <w:br/>
            </w:r>
            <w:r>
              <w:rPr>
                <w:rFonts w:ascii="Times New Roman"/>
                <w:b w:val="false"/>
                <w:i w:val="false"/>
                <w:color w:val="000000"/>
                <w:sz w:val="20"/>
              </w:rPr>
              <w:t xml:space="preserve">
герістер мен толықтыру- </w:t>
            </w:r>
            <w:r>
              <w:br/>
            </w:r>
            <w:r>
              <w:rPr>
                <w:rFonts w:ascii="Times New Roman"/>
                <w:b w:val="false"/>
                <w:i w:val="false"/>
                <w:color w:val="000000"/>
                <w:sz w:val="20"/>
              </w:rPr>
              <w:t xml:space="preserve">
лар енгізу туралы" Заң жобасын қабылдау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Қаржымині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жобасы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қыркүйек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Қаржымині, 2007 жылғы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Қаржымині, 2007 жылғы қыркүйек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Мемлекеттік меншікті тиімді басқару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Рентабелді емес мемле- </w:t>
            </w:r>
            <w:r>
              <w:br/>
            </w:r>
            <w:r>
              <w:rPr>
                <w:rFonts w:ascii="Times New Roman"/>
                <w:b w:val="false"/>
                <w:i w:val="false"/>
                <w:color w:val="000000"/>
                <w:sz w:val="20"/>
              </w:rPr>
              <w:t xml:space="preserve">
кеттік кәсіпорындарды тәуелсіз басқарушылар институтын енгізу жолы- </w:t>
            </w:r>
            <w:r>
              <w:br/>
            </w:r>
            <w:r>
              <w:rPr>
                <w:rFonts w:ascii="Times New Roman"/>
                <w:b w:val="false"/>
                <w:i w:val="false"/>
                <w:color w:val="000000"/>
                <w:sz w:val="20"/>
              </w:rPr>
              <w:t xml:space="preserve">
мен оңалту тетіктерін қалыптастыру </w:t>
            </w:r>
            <w:r>
              <w:rPr>
                <w:rFonts w:ascii="Times New Roman"/>
                <w:b/>
                <w:i w:val="false"/>
                <w:color w:val="000000"/>
                <w:sz w:val="20"/>
              </w:rPr>
              <w:t xml:space="preserve">(ЖҰЖ-ның 20-тармағы)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Қаржымині, ЭБЖМ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Рентабелді емес мемлекеттік </w:t>
            </w:r>
            <w:r>
              <w:br/>
            </w:r>
            <w:r>
              <w:rPr>
                <w:rFonts w:ascii="Times New Roman"/>
                <w:b w:val="false"/>
                <w:i w:val="false"/>
                <w:color w:val="000000"/>
                <w:sz w:val="20"/>
              </w:rPr>
              <w:t xml:space="preserve">
кәсіпорындарды тәуелсіз басқару- </w:t>
            </w:r>
            <w:r>
              <w:br/>
            </w:r>
            <w:r>
              <w:rPr>
                <w:rFonts w:ascii="Times New Roman"/>
                <w:b w:val="false"/>
                <w:i w:val="false"/>
                <w:color w:val="000000"/>
                <w:sz w:val="20"/>
              </w:rPr>
              <w:t xml:space="preserve">
шылар институтын енгізу жолымен </w:t>
            </w:r>
            <w:r>
              <w:br/>
            </w:r>
            <w:r>
              <w:rPr>
                <w:rFonts w:ascii="Times New Roman"/>
                <w:b w:val="false"/>
                <w:i w:val="false"/>
                <w:color w:val="000000"/>
                <w:sz w:val="20"/>
              </w:rPr>
              <w:t xml:space="preserve">
оңалту тетіктерін әзірлеу </w:t>
            </w:r>
            <w:r>
              <w:br/>
            </w:r>
            <w:r>
              <w:rPr>
                <w:rFonts w:ascii="Times New Roman"/>
                <w:b w:val="false"/>
                <w:i w:val="false"/>
                <w:color w:val="000000"/>
                <w:sz w:val="20"/>
              </w:rPr>
              <w:t>
</w:t>
            </w:r>
            <w:r>
              <w:rPr>
                <w:rFonts w:ascii="Times New Roman"/>
                <w:b/>
                <w:i w:val="false"/>
                <w:color w:val="000000"/>
                <w:sz w:val="20"/>
              </w:rPr>
              <w:t xml:space="preserve">Қаржымині, ЭБЖМ, 2007 жылғы </w:t>
            </w:r>
            <w:r>
              <w:br/>
            </w:r>
            <w:r>
              <w:rPr>
                <w:rFonts w:ascii="Times New Roman"/>
                <w:b w:val="false"/>
                <w:i w:val="false"/>
                <w:color w:val="000000"/>
                <w:sz w:val="20"/>
              </w:rPr>
              <w:t>
</w:t>
            </w:r>
            <w:r>
              <w:rPr>
                <w:rFonts w:ascii="Times New Roman"/>
                <w:b/>
                <w:i w:val="false"/>
                <w:color w:val="000000"/>
                <w:sz w:val="20"/>
              </w:rPr>
              <w:t xml:space="preserve">           қазан </w:t>
            </w:r>
            <w:r>
              <w:br/>
            </w:r>
            <w:r>
              <w:rPr>
                <w:rFonts w:ascii="Times New Roman"/>
                <w:b w:val="false"/>
                <w:i w:val="false"/>
                <w:color w:val="000000"/>
                <w:sz w:val="20"/>
              </w:rPr>
              <w:t xml:space="preserve">
2.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Қаржымині, ЭБЖМ, 207 жылғы </w:t>
            </w:r>
            <w:r>
              <w:br/>
            </w:r>
            <w:r>
              <w:rPr>
                <w:rFonts w:ascii="Times New Roman"/>
                <w:b w:val="false"/>
                <w:i w:val="false"/>
                <w:color w:val="000000"/>
                <w:sz w:val="20"/>
              </w:rPr>
              <w:t>
</w:t>
            </w:r>
            <w:r>
              <w:rPr>
                <w:rFonts w:ascii="Times New Roman"/>
                <w:b/>
                <w:i w:val="false"/>
                <w:color w:val="000000"/>
                <w:sz w:val="20"/>
              </w:rPr>
              <w:t xml:space="preserve">          қараша </w:t>
            </w:r>
            <w:r>
              <w:br/>
            </w:r>
            <w:r>
              <w:rPr>
                <w:rFonts w:ascii="Times New Roman"/>
                <w:b w:val="false"/>
                <w:i w:val="false"/>
                <w:color w:val="000000"/>
                <w:sz w:val="20"/>
              </w:rPr>
              <w:t xml:space="preserve">
3. Үкімет қаулысын қабылдау </w:t>
            </w:r>
            <w:r>
              <w:br/>
            </w:r>
            <w:r>
              <w:rPr>
                <w:rFonts w:ascii="Times New Roman"/>
                <w:b w:val="false"/>
                <w:i w:val="false"/>
                <w:color w:val="000000"/>
                <w:sz w:val="20"/>
              </w:rPr>
              <w:t>
</w:t>
            </w:r>
            <w:r>
              <w:rPr>
                <w:rFonts w:ascii="Times New Roman"/>
                <w:b/>
                <w:i w:val="false"/>
                <w:color w:val="000000"/>
                <w:sz w:val="20"/>
              </w:rPr>
              <w:t xml:space="preserve">  Қаржымині, ЭБЖМ, 2007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кейбір заңнамалық </w:t>
            </w:r>
            <w:r>
              <w:br/>
            </w:r>
            <w:r>
              <w:rPr>
                <w:rFonts w:ascii="Times New Roman"/>
                <w:b w:val="false"/>
                <w:i w:val="false"/>
                <w:color w:val="000000"/>
                <w:sz w:val="20"/>
              </w:rPr>
              <w:t xml:space="preserve">
актілеріне банкроттық </w:t>
            </w:r>
            <w:r>
              <w:br/>
            </w:r>
            <w:r>
              <w:rPr>
                <w:rFonts w:ascii="Times New Roman"/>
                <w:b w:val="false"/>
                <w:i w:val="false"/>
                <w:color w:val="000000"/>
                <w:sz w:val="20"/>
              </w:rPr>
              <w:t xml:space="preserve">
мәселелер бойынша өзге- </w:t>
            </w:r>
            <w:r>
              <w:br/>
            </w:r>
            <w:r>
              <w:rPr>
                <w:rFonts w:ascii="Times New Roman"/>
                <w:b w:val="false"/>
                <w:i w:val="false"/>
                <w:color w:val="000000"/>
                <w:sz w:val="20"/>
              </w:rPr>
              <w:t xml:space="preserve">
рістер мен толықтырулар </w:t>
            </w:r>
            <w:r>
              <w:br/>
            </w:r>
            <w:r>
              <w:rPr>
                <w:rFonts w:ascii="Times New Roman"/>
                <w:b w:val="false"/>
                <w:i w:val="false"/>
                <w:color w:val="000000"/>
                <w:sz w:val="20"/>
              </w:rPr>
              <w:t xml:space="preserve">
енгізу туралы" Қазақ- </w:t>
            </w:r>
            <w:r>
              <w:br/>
            </w:r>
            <w:r>
              <w:rPr>
                <w:rFonts w:ascii="Times New Roman"/>
                <w:b w:val="false"/>
                <w:i w:val="false"/>
                <w:color w:val="000000"/>
                <w:sz w:val="20"/>
              </w:rPr>
              <w:t xml:space="preserve">
стан Республикасының </w:t>
            </w:r>
            <w:r>
              <w:br/>
            </w:r>
            <w:r>
              <w:rPr>
                <w:rFonts w:ascii="Times New Roman"/>
                <w:b w:val="false"/>
                <w:i w:val="false"/>
                <w:color w:val="000000"/>
                <w:sz w:val="20"/>
              </w:rPr>
              <w:t xml:space="preserve">
Заңын қабылдау </w:t>
            </w:r>
            <w:r>
              <w:br/>
            </w:r>
            <w:r>
              <w:rPr>
                <w:rFonts w:ascii="Times New Roman"/>
                <w:b w:val="false"/>
                <w:i w:val="false"/>
                <w:color w:val="000000"/>
                <w:sz w:val="20"/>
              </w:rPr>
              <w:t>
</w:t>
            </w:r>
            <w:r>
              <w:rPr>
                <w:rFonts w:ascii="Times New Roman"/>
                <w:b/>
                <w:i w:val="false"/>
                <w:color w:val="000000"/>
                <w:sz w:val="20"/>
              </w:rPr>
              <w:t xml:space="preserve">(ЖҰЖ-ның 21-тармағы)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Қаржымині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Заң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Қаржымині, 2007 жылғы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Қаржымині, 2007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3. Заңды Парламенттің қабылдауы </w:t>
            </w:r>
            <w:r>
              <w:br/>
            </w:r>
            <w:r>
              <w:rPr>
                <w:rFonts w:ascii="Times New Roman"/>
                <w:b w:val="false"/>
                <w:i w:val="false"/>
                <w:color w:val="000000"/>
                <w:sz w:val="20"/>
              </w:rPr>
              <w:t xml:space="preserve">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Қаржымині, 2007 жылғы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Мемхолдингтердің даму тұжырымдамасын, страте- </w:t>
            </w:r>
            <w:r>
              <w:br/>
            </w:r>
            <w:r>
              <w:rPr>
                <w:rFonts w:ascii="Times New Roman"/>
                <w:b w:val="false"/>
                <w:i w:val="false"/>
                <w:color w:val="000000"/>
                <w:sz w:val="20"/>
              </w:rPr>
              <w:t xml:space="preserve">
гиясын және құрылымын әзірлеу </w:t>
            </w:r>
            <w:r>
              <w:rPr>
                <w:rFonts w:ascii="Times New Roman"/>
                <w:b/>
                <w:i w:val="false"/>
                <w:color w:val="000000"/>
                <w:sz w:val="20"/>
              </w:rPr>
              <w:t xml:space="preserve">(ЖҰЖ-ның 27-тармағы)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ИСМ, АШМ, </w:t>
            </w:r>
            <w:r>
              <w:br/>
            </w:r>
            <w:r>
              <w:rPr>
                <w:rFonts w:ascii="Times New Roman"/>
                <w:b w:val="false"/>
                <w:i w:val="false"/>
                <w:color w:val="000000"/>
                <w:sz w:val="20"/>
              </w:rPr>
              <w:t xml:space="preserve">
"Қазына" ОДҚ" АҚ, </w:t>
            </w:r>
            <w:r>
              <w:br/>
            </w:r>
            <w:r>
              <w:rPr>
                <w:rFonts w:ascii="Times New Roman"/>
                <w:b w:val="false"/>
                <w:i w:val="false"/>
                <w:color w:val="000000"/>
                <w:sz w:val="20"/>
              </w:rPr>
              <w:t xml:space="preserve">
"Самұрық" холдингі" АҚ, </w:t>
            </w:r>
            <w:r>
              <w:br/>
            </w:r>
            <w:r>
              <w:rPr>
                <w:rFonts w:ascii="Times New Roman"/>
                <w:b w:val="false"/>
                <w:i w:val="false"/>
                <w:color w:val="000000"/>
                <w:sz w:val="20"/>
              </w:rPr>
              <w:t xml:space="preserve">
"ҚазАгро" ҰХ"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қарауына енгізу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тамыз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даму институттарын </w:t>
            </w:r>
            <w:r>
              <w:br/>
            </w:r>
            <w:r>
              <w:rPr>
                <w:rFonts w:ascii="Times New Roman"/>
                <w:b w:val="false"/>
                <w:i w:val="false"/>
                <w:color w:val="000000"/>
                <w:sz w:val="20"/>
              </w:rPr>
              <w:t xml:space="preserve">
сыртқы нарыққа шығару жөнінде ұсын- </w:t>
            </w:r>
            <w:r>
              <w:br/>
            </w:r>
            <w:r>
              <w:rPr>
                <w:rFonts w:ascii="Times New Roman"/>
                <w:b w:val="false"/>
                <w:i w:val="false"/>
                <w:color w:val="000000"/>
                <w:sz w:val="20"/>
              </w:rPr>
              <w:t xml:space="preserve">
ыстар енгізу </w:t>
            </w:r>
            <w:r>
              <w:br/>
            </w:r>
            <w:r>
              <w:rPr>
                <w:rFonts w:ascii="Times New Roman"/>
                <w:b w:val="false"/>
                <w:i w:val="false"/>
                <w:color w:val="000000"/>
                <w:sz w:val="20"/>
              </w:rPr>
              <w:t>
</w:t>
            </w:r>
            <w:r>
              <w:rPr>
                <w:rFonts w:ascii="Times New Roman"/>
                <w:b/>
                <w:i w:val="false"/>
                <w:color w:val="000000"/>
                <w:sz w:val="20"/>
              </w:rPr>
              <w:t xml:space="preserve">    ИСМ, "Қазына" ОДҚ" АҚ, </w:t>
            </w:r>
            <w:r>
              <w:br/>
            </w:r>
            <w:r>
              <w:rPr>
                <w:rFonts w:ascii="Times New Roman"/>
                <w:b w:val="false"/>
                <w:i w:val="false"/>
                <w:color w:val="000000"/>
                <w:sz w:val="20"/>
              </w:rPr>
              <w:t>
</w:t>
            </w:r>
            <w:r>
              <w:rPr>
                <w:rFonts w:ascii="Times New Roman"/>
                <w:b/>
                <w:i w:val="false"/>
                <w:color w:val="000000"/>
                <w:sz w:val="20"/>
              </w:rPr>
              <w:t xml:space="preserve">        2007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мемхолдингтердің даму </w:t>
            </w:r>
            <w:r>
              <w:br/>
            </w:r>
            <w:r>
              <w:rPr>
                <w:rFonts w:ascii="Times New Roman"/>
                <w:b w:val="false"/>
                <w:i w:val="false"/>
                <w:color w:val="000000"/>
                <w:sz w:val="20"/>
              </w:rPr>
              <w:t xml:space="preserve">
тұжырымдамасының, стратегиясының </w:t>
            </w:r>
            <w:r>
              <w:br/>
            </w:r>
            <w:r>
              <w:rPr>
                <w:rFonts w:ascii="Times New Roman"/>
                <w:b w:val="false"/>
                <w:i w:val="false"/>
                <w:color w:val="000000"/>
                <w:sz w:val="20"/>
              </w:rPr>
              <w:t xml:space="preserve">
және құрылымының жобасын енгізу </w:t>
            </w:r>
            <w:r>
              <w:br/>
            </w:r>
            <w:r>
              <w:rPr>
                <w:rFonts w:ascii="Times New Roman"/>
                <w:b w:val="false"/>
                <w:i w:val="false"/>
                <w:color w:val="000000"/>
                <w:sz w:val="20"/>
              </w:rPr>
              <w:t>
</w:t>
            </w:r>
            <w:r>
              <w:rPr>
                <w:rFonts w:ascii="Times New Roman"/>
                <w:b/>
                <w:i w:val="false"/>
                <w:color w:val="000000"/>
                <w:sz w:val="20"/>
              </w:rPr>
              <w:t xml:space="preserve">   ЭБЖМ, ИСМ, АШМ, "Самұрық" </w:t>
            </w:r>
            <w:r>
              <w:br/>
            </w:r>
            <w:r>
              <w:rPr>
                <w:rFonts w:ascii="Times New Roman"/>
                <w:b w:val="false"/>
                <w:i w:val="false"/>
                <w:color w:val="000000"/>
                <w:sz w:val="20"/>
              </w:rPr>
              <w:t>
</w:t>
            </w:r>
            <w:r>
              <w:rPr>
                <w:rFonts w:ascii="Times New Roman"/>
                <w:b/>
                <w:i w:val="false"/>
                <w:color w:val="000000"/>
                <w:sz w:val="20"/>
              </w:rPr>
              <w:t xml:space="preserve">холдингі" АҚ, "Қазына" ОДҚ" АҚ, </w:t>
            </w:r>
            <w:r>
              <w:br/>
            </w:r>
            <w:r>
              <w:rPr>
                <w:rFonts w:ascii="Times New Roman"/>
                <w:b w:val="false"/>
                <w:i w:val="false"/>
                <w:color w:val="000000"/>
                <w:sz w:val="20"/>
              </w:rPr>
              <w:t>
</w:t>
            </w:r>
            <w:r>
              <w:rPr>
                <w:rFonts w:ascii="Times New Roman"/>
                <w:b/>
                <w:i w:val="false"/>
                <w:color w:val="000000"/>
                <w:sz w:val="20"/>
              </w:rPr>
              <w:t xml:space="preserve">"ҚазАгро" ҰХ" АҚ, 2007 жылғы </w:t>
            </w:r>
            <w:r>
              <w:br/>
            </w:r>
            <w:r>
              <w:rPr>
                <w:rFonts w:ascii="Times New Roman"/>
                <w:b w:val="false"/>
                <w:i w:val="false"/>
                <w:color w:val="000000"/>
                <w:sz w:val="20"/>
              </w:rPr>
              <w:t>
</w:t>
            </w:r>
            <w:r>
              <w:rPr>
                <w:rFonts w:ascii="Times New Roman"/>
                <w:b/>
                <w:i w:val="false"/>
                <w:color w:val="000000"/>
                <w:sz w:val="20"/>
              </w:rPr>
              <w:t xml:space="preserve">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3. Президенттің қарауына енгізу </w:t>
            </w:r>
            <w:r>
              <w:br/>
            </w:r>
            <w:r>
              <w:rPr>
                <w:rFonts w:ascii="Times New Roman"/>
                <w:b w:val="false"/>
                <w:i w:val="false"/>
                <w:color w:val="000000"/>
                <w:sz w:val="20"/>
              </w:rPr>
              <w:t>
</w:t>
            </w:r>
            <w:r>
              <w:rPr>
                <w:rFonts w:ascii="Times New Roman"/>
                <w:b/>
                <w:i w:val="false"/>
                <w:color w:val="000000"/>
                <w:sz w:val="20"/>
              </w:rPr>
              <w:t xml:space="preserve">   ЭБЖМ, ИСМ, АШМ, "Самұрық" </w:t>
            </w:r>
            <w:r>
              <w:br/>
            </w:r>
            <w:r>
              <w:rPr>
                <w:rFonts w:ascii="Times New Roman"/>
                <w:b w:val="false"/>
                <w:i w:val="false"/>
                <w:color w:val="000000"/>
                <w:sz w:val="20"/>
              </w:rPr>
              <w:t>
</w:t>
            </w:r>
            <w:r>
              <w:rPr>
                <w:rFonts w:ascii="Times New Roman"/>
                <w:b/>
                <w:i w:val="false"/>
                <w:color w:val="000000"/>
                <w:sz w:val="20"/>
              </w:rPr>
              <w:t xml:space="preserve">холдингі" АҚ, "Қазына" ОДҚ" АҚ, </w:t>
            </w:r>
            <w:r>
              <w:br/>
            </w:r>
            <w:r>
              <w:rPr>
                <w:rFonts w:ascii="Times New Roman"/>
                <w:b w:val="false"/>
                <w:i w:val="false"/>
                <w:color w:val="000000"/>
                <w:sz w:val="20"/>
              </w:rPr>
              <w:t>
</w:t>
            </w:r>
            <w:r>
              <w:rPr>
                <w:rFonts w:ascii="Times New Roman"/>
                <w:b/>
                <w:i w:val="false"/>
                <w:color w:val="000000"/>
                <w:sz w:val="20"/>
              </w:rPr>
              <w:t xml:space="preserve">"ҚазАгро" ҰХ" АҚ, 2007 жылғы </w:t>
            </w:r>
            <w:r>
              <w:br/>
            </w:r>
            <w:r>
              <w:rPr>
                <w:rFonts w:ascii="Times New Roman"/>
                <w:b w:val="false"/>
                <w:i w:val="false"/>
                <w:color w:val="000000"/>
                <w:sz w:val="20"/>
              </w:rPr>
              <w:t>
</w:t>
            </w:r>
            <w:r>
              <w:rPr>
                <w:rFonts w:ascii="Times New Roman"/>
                <w:b/>
                <w:i w:val="false"/>
                <w:color w:val="000000"/>
                <w:sz w:val="20"/>
              </w:rPr>
              <w:t xml:space="preserve">            тамыз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холдингтер- </w:t>
            </w:r>
            <w:r>
              <w:br/>
            </w:r>
            <w:r>
              <w:rPr>
                <w:rFonts w:ascii="Times New Roman"/>
                <w:b w:val="false"/>
                <w:i w:val="false"/>
                <w:color w:val="000000"/>
                <w:sz w:val="20"/>
              </w:rPr>
              <w:t xml:space="preserve">
ге корпоративтік басқа- </w:t>
            </w:r>
            <w:r>
              <w:br/>
            </w:r>
            <w:r>
              <w:rPr>
                <w:rFonts w:ascii="Times New Roman"/>
                <w:b w:val="false"/>
                <w:i w:val="false"/>
                <w:color w:val="000000"/>
                <w:sz w:val="20"/>
              </w:rPr>
              <w:t xml:space="preserve">
ру қағидаттарын енгізу және олардың қызметінің </w:t>
            </w:r>
            <w:r>
              <w:br/>
            </w:r>
            <w:r>
              <w:rPr>
                <w:rFonts w:ascii="Times New Roman"/>
                <w:b w:val="false"/>
                <w:i w:val="false"/>
                <w:color w:val="000000"/>
                <w:sz w:val="20"/>
              </w:rPr>
              <w:t xml:space="preserve">
ашықтығын қамтамасыз ету </w:t>
            </w:r>
            <w:r>
              <w:rPr>
                <w:rFonts w:ascii="Times New Roman"/>
                <w:b/>
                <w:i w:val="false"/>
                <w:color w:val="000000"/>
                <w:sz w:val="20"/>
              </w:rPr>
              <w:t xml:space="preserve">(ЖҰЖ-ның 28-тармағы)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ИСМ, АШМ, Қаржымині, "Самұрық" холдингі" АҚ, "Қазына" ОДҚ" АҚ, "ҚазАгро" холдингі"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w:t>
            </w:r>
            <w:r>
              <w:rPr>
                <w:rFonts w:ascii="Times New Roman"/>
                <w:b/>
                <w:i w:val="false"/>
                <w:color w:val="000000"/>
                <w:sz w:val="20"/>
              </w:rPr>
              <w:t xml:space="preserve">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ЭБЖМ-нің бұйрығымен мемлекет қатысатын акционерлік қоғамдар үшін корпоративтік басқарудың үлгі кодексін бекіту </w:t>
            </w:r>
            <w:r>
              <w:br/>
            </w:r>
            <w:r>
              <w:rPr>
                <w:rFonts w:ascii="Times New Roman"/>
                <w:b w:val="false"/>
                <w:i w:val="false"/>
                <w:color w:val="000000"/>
                <w:sz w:val="20"/>
              </w:rPr>
              <w:t>
</w:t>
            </w:r>
            <w:r>
              <w:rPr>
                <w:rFonts w:ascii="Times New Roman"/>
                <w:b/>
                <w:i w:val="false"/>
                <w:color w:val="000000"/>
                <w:sz w:val="20"/>
              </w:rPr>
              <w:t xml:space="preserve">    ЭБЖМ, "Самұрық" холдингі" </w:t>
            </w:r>
            <w:r>
              <w:br/>
            </w:r>
            <w:r>
              <w:rPr>
                <w:rFonts w:ascii="Times New Roman"/>
                <w:b w:val="false"/>
                <w:i w:val="false"/>
                <w:color w:val="000000"/>
                <w:sz w:val="20"/>
              </w:rPr>
              <w:t>
</w:t>
            </w:r>
            <w:r>
              <w:rPr>
                <w:rFonts w:ascii="Times New Roman"/>
                <w:b/>
                <w:i w:val="false"/>
                <w:color w:val="000000"/>
                <w:sz w:val="20"/>
              </w:rPr>
              <w:t xml:space="preserve">    АҚ, "Қазына" ОДҚ" АҚ, </w:t>
            </w:r>
            <w:r>
              <w:br/>
            </w:r>
            <w:r>
              <w:rPr>
                <w:rFonts w:ascii="Times New Roman"/>
                <w:b w:val="false"/>
                <w:i w:val="false"/>
                <w:color w:val="000000"/>
                <w:sz w:val="20"/>
              </w:rPr>
              <w:t>
</w:t>
            </w:r>
            <w:r>
              <w:rPr>
                <w:rFonts w:ascii="Times New Roman"/>
                <w:b/>
                <w:i w:val="false"/>
                <w:color w:val="000000"/>
                <w:sz w:val="20"/>
              </w:rPr>
              <w:t xml:space="preserve">  "ҚазАгро" холдингі" АҚ, 2007 </w:t>
            </w:r>
            <w:r>
              <w:br/>
            </w:r>
            <w:r>
              <w:rPr>
                <w:rFonts w:ascii="Times New Roman"/>
                <w:b w:val="false"/>
                <w:i w:val="false"/>
                <w:color w:val="000000"/>
                <w:sz w:val="20"/>
              </w:rPr>
              <w:t>
</w:t>
            </w:r>
            <w:r>
              <w:rPr>
                <w:rFonts w:ascii="Times New Roman"/>
                <w:b/>
                <w:i w:val="false"/>
                <w:color w:val="000000"/>
                <w:sz w:val="20"/>
              </w:rPr>
              <w:t xml:space="preserve">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2. Мемлекет қатысатын акционерлік </w:t>
            </w:r>
            <w:r>
              <w:br/>
            </w:r>
            <w:r>
              <w:rPr>
                <w:rFonts w:ascii="Times New Roman"/>
                <w:b w:val="false"/>
                <w:i w:val="false"/>
                <w:color w:val="000000"/>
                <w:sz w:val="20"/>
              </w:rPr>
              <w:t xml:space="preserve">
қоғамдардың корпоративтік басқару </w:t>
            </w:r>
            <w:r>
              <w:br/>
            </w:r>
            <w:r>
              <w:rPr>
                <w:rFonts w:ascii="Times New Roman"/>
                <w:b w:val="false"/>
                <w:i w:val="false"/>
                <w:color w:val="000000"/>
                <w:sz w:val="20"/>
              </w:rPr>
              <w:t xml:space="preserve">
кодексін және тәуелсіз директорлар </w:t>
            </w:r>
            <w:r>
              <w:br/>
            </w:r>
            <w:r>
              <w:rPr>
                <w:rFonts w:ascii="Times New Roman"/>
                <w:b w:val="false"/>
                <w:i w:val="false"/>
                <w:color w:val="000000"/>
                <w:sz w:val="20"/>
              </w:rPr>
              <w:t xml:space="preserve">
институтын енгізу мониторингін </w:t>
            </w:r>
            <w:r>
              <w:br/>
            </w:r>
            <w:r>
              <w:rPr>
                <w:rFonts w:ascii="Times New Roman"/>
                <w:b w:val="false"/>
                <w:i w:val="false"/>
                <w:color w:val="000000"/>
                <w:sz w:val="20"/>
              </w:rPr>
              <w:t xml:space="preserve">
жүргізу </w:t>
            </w:r>
            <w:r>
              <w:br/>
            </w:r>
            <w:r>
              <w:rPr>
                <w:rFonts w:ascii="Times New Roman"/>
                <w:b w:val="false"/>
                <w:i w:val="false"/>
                <w:color w:val="000000"/>
                <w:sz w:val="20"/>
              </w:rPr>
              <w:t>
</w:t>
            </w:r>
            <w:r>
              <w:rPr>
                <w:rFonts w:ascii="Times New Roman"/>
                <w:b/>
                <w:i w:val="false"/>
                <w:color w:val="000000"/>
                <w:sz w:val="20"/>
              </w:rPr>
              <w:t xml:space="preserve">   ЭБЖМ,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Астана, Алматы қала- </w:t>
            </w:r>
            <w:r>
              <w:br/>
            </w:r>
            <w:r>
              <w:rPr>
                <w:rFonts w:ascii="Times New Roman"/>
                <w:b w:val="false"/>
                <w:i w:val="false"/>
                <w:color w:val="000000"/>
                <w:sz w:val="20"/>
              </w:rPr>
              <w:t>
</w:t>
            </w:r>
            <w:r>
              <w:rPr>
                <w:rFonts w:ascii="Times New Roman"/>
                <w:b/>
                <w:i w:val="false"/>
                <w:color w:val="000000"/>
                <w:sz w:val="20"/>
              </w:rPr>
              <w:t xml:space="preserve">ларының және облыстардың әкім- </w:t>
            </w:r>
            <w:r>
              <w:br/>
            </w:r>
            <w:r>
              <w:rPr>
                <w:rFonts w:ascii="Times New Roman"/>
                <w:b w:val="false"/>
                <w:i w:val="false"/>
                <w:color w:val="000000"/>
                <w:sz w:val="20"/>
              </w:rPr>
              <w:t>
</w:t>
            </w:r>
            <w:r>
              <w:rPr>
                <w:rFonts w:ascii="Times New Roman"/>
                <w:b/>
                <w:i w:val="false"/>
                <w:color w:val="000000"/>
                <w:sz w:val="20"/>
              </w:rPr>
              <w:t xml:space="preserve">дері, жыл сайын,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мемхолдингтер қызметі- </w:t>
            </w:r>
            <w:r>
              <w:br/>
            </w:r>
            <w:r>
              <w:rPr>
                <w:rFonts w:ascii="Times New Roman"/>
                <w:b w:val="false"/>
                <w:i w:val="false"/>
                <w:color w:val="000000"/>
                <w:sz w:val="20"/>
              </w:rPr>
              <w:t xml:space="preserve">
нің нәтижелерін бағалау үшін өлшем- </w:t>
            </w:r>
            <w:r>
              <w:br/>
            </w:r>
            <w:r>
              <w:rPr>
                <w:rFonts w:ascii="Times New Roman"/>
                <w:b w:val="false"/>
                <w:i w:val="false"/>
                <w:color w:val="000000"/>
                <w:sz w:val="20"/>
              </w:rPr>
              <w:t xml:space="preserve">
дер әзірлеуді қоса алғанда, олардың </w:t>
            </w:r>
            <w:r>
              <w:br/>
            </w:r>
            <w:r>
              <w:rPr>
                <w:rFonts w:ascii="Times New Roman"/>
                <w:b w:val="false"/>
                <w:i w:val="false"/>
                <w:color w:val="000000"/>
                <w:sz w:val="20"/>
              </w:rPr>
              <w:t xml:space="preserve">
қызметін тиімді басқару мен бақы- </w:t>
            </w:r>
            <w:r>
              <w:br/>
            </w:r>
            <w:r>
              <w:rPr>
                <w:rFonts w:ascii="Times New Roman"/>
                <w:b w:val="false"/>
                <w:i w:val="false"/>
                <w:color w:val="000000"/>
                <w:sz w:val="20"/>
              </w:rPr>
              <w:t xml:space="preserve">
лауды ұйымдастыру жөнінде шаралар қабылдау туралы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ЭБЖМ, ИСМ, АШМ, Қаржымині, </w:t>
            </w:r>
            <w:r>
              <w:br/>
            </w:r>
            <w:r>
              <w:rPr>
                <w:rFonts w:ascii="Times New Roman"/>
                <w:b w:val="false"/>
                <w:i w:val="false"/>
                <w:color w:val="000000"/>
                <w:sz w:val="20"/>
              </w:rPr>
              <w:t>
</w:t>
            </w:r>
            <w:r>
              <w:rPr>
                <w:rFonts w:ascii="Times New Roman"/>
                <w:b/>
                <w:i w:val="false"/>
                <w:color w:val="000000"/>
                <w:sz w:val="20"/>
              </w:rPr>
              <w:t xml:space="preserve">   "Самұрық" холдингі" АҚ, </w:t>
            </w:r>
            <w:r>
              <w:br/>
            </w:r>
            <w:r>
              <w:rPr>
                <w:rFonts w:ascii="Times New Roman"/>
                <w:b w:val="false"/>
                <w:i w:val="false"/>
                <w:color w:val="000000"/>
                <w:sz w:val="20"/>
              </w:rPr>
              <w:t>
</w:t>
            </w:r>
            <w:r>
              <w:rPr>
                <w:rFonts w:ascii="Times New Roman"/>
                <w:b/>
                <w:i w:val="false"/>
                <w:color w:val="000000"/>
                <w:sz w:val="20"/>
              </w:rPr>
              <w:t xml:space="preserve">"Қазына" ОДҚ" АҚ, "ҚазАгро" холдингі" АҚ, 2007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4. Мемхолдингтер қызметінің нәти- </w:t>
            </w:r>
            <w:r>
              <w:br/>
            </w:r>
            <w:r>
              <w:rPr>
                <w:rFonts w:ascii="Times New Roman"/>
                <w:b w:val="false"/>
                <w:i w:val="false"/>
                <w:color w:val="000000"/>
                <w:sz w:val="20"/>
              </w:rPr>
              <w:t xml:space="preserve">
желерін бағалау үшін өлшемдер әзір- </w:t>
            </w:r>
            <w:r>
              <w:br/>
            </w:r>
            <w:r>
              <w:rPr>
                <w:rFonts w:ascii="Times New Roman"/>
                <w:b w:val="false"/>
                <w:i w:val="false"/>
                <w:color w:val="000000"/>
                <w:sz w:val="20"/>
              </w:rPr>
              <w:t xml:space="preserve">
леуді қоса алғанда, олардың қызме- </w:t>
            </w:r>
            <w:r>
              <w:br/>
            </w:r>
            <w:r>
              <w:rPr>
                <w:rFonts w:ascii="Times New Roman"/>
                <w:b w:val="false"/>
                <w:i w:val="false"/>
                <w:color w:val="000000"/>
                <w:sz w:val="20"/>
              </w:rPr>
              <w:t xml:space="preserve">
тін тиімді басқару мен бақылауды ұйымдастыру жөнінде шаралар қабыл- </w:t>
            </w:r>
            <w:r>
              <w:br/>
            </w:r>
            <w:r>
              <w:rPr>
                <w:rFonts w:ascii="Times New Roman"/>
                <w:b w:val="false"/>
                <w:i w:val="false"/>
                <w:color w:val="000000"/>
                <w:sz w:val="20"/>
              </w:rPr>
              <w:t xml:space="preserve">
дау туралы Үкімет қаулысын қабылдау </w:t>
            </w:r>
            <w:r>
              <w:br/>
            </w:r>
            <w:r>
              <w:rPr>
                <w:rFonts w:ascii="Times New Roman"/>
                <w:b w:val="false"/>
                <w:i w:val="false"/>
                <w:color w:val="000000"/>
                <w:sz w:val="20"/>
              </w:rPr>
              <w:t>
</w:t>
            </w:r>
            <w:r>
              <w:rPr>
                <w:rFonts w:ascii="Times New Roman"/>
                <w:b/>
                <w:i w:val="false"/>
                <w:color w:val="000000"/>
                <w:sz w:val="20"/>
              </w:rPr>
              <w:t xml:space="preserve">   ЭБЖМ, ИСМ, АШМ, "Самұрық" </w:t>
            </w:r>
            <w:r>
              <w:br/>
            </w:r>
            <w:r>
              <w:rPr>
                <w:rFonts w:ascii="Times New Roman"/>
                <w:b w:val="false"/>
                <w:i w:val="false"/>
                <w:color w:val="000000"/>
                <w:sz w:val="20"/>
              </w:rPr>
              <w:t>
</w:t>
            </w:r>
            <w:r>
              <w:rPr>
                <w:rFonts w:ascii="Times New Roman"/>
                <w:b/>
                <w:i w:val="false"/>
                <w:color w:val="000000"/>
                <w:sz w:val="20"/>
              </w:rPr>
              <w:t xml:space="preserve">холдингі" АҚ, "Қазына" ОДҚ" </w:t>
            </w:r>
            <w:r>
              <w:rPr>
                <w:rFonts w:ascii="Times New Roman"/>
                <w:b/>
                <w:i w:val="false"/>
                <w:color w:val="000000"/>
                <w:sz w:val="20"/>
              </w:rPr>
              <w:t xml:space="preserve">АҚ, </w:t>
            </w:r>
            <w:r>
              <w:br/>
            </w:r>
            <w:r>
              <w:rPr>
                <w:rFonts w:ascii="Times New Roman"/>
                <w:b w:val="false"/>
                <w:i w:val="false"/>
                <w:color w:val="000000"/>
                <w:sz w:val="20"/>
              </w:rPr>
              <w:t>
</w:t>
            </w:r>
            <w:r>
              <w:rPr>
                <w:rFonts w:ascii="Times New Roman"/>
                <w:b/>
                <w:i w:val="false"/>
                <w:color w:val="000000"/>
                <w:sz w:val="20"/>
              </w:rPr>
              <w:t xml:space="preserve">  "ҚазАгро" холдингі" АҚ, 2007 </w:t>
            </w:r>
            <w:r>
              <w:br/>
            </w:r>
            <w:r>
              <w:rPr>
                <w:rFonts w:ascii="Times New Roman"/>
                <w:b w:val="false"/>
                <w:i w:val="false"/>
                <w:color w:val="000000"/>
                <w:sz w:val="20"/>
              </w:rPr>
              <w:t>
</w:t>
            </w:r>
            <w:r>
              <w:rPr>
                <w:rFonts w:ascii="Times New Roman"/>
                <w:b/>
                <w:i w:val="false"/>
                <w:color w:val="000000"/>
                <w:sz w:val="20"/>
              </w:rPr>
              <w:t xml:space="preserve">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5.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ЭБЖМ, ИСМ, АШМ, Қаржымині, </w:t>
            </w:r>
            <w:r>
              <w:br/>
            </w:r>
            <w:r>
              <w:rPr>
                <w:rFonts w:ascii="Times New Roman"/>
                <w:b w:val="false"/>
                <w:i w:val="false"/>
                <w:color w:val="000000"/>
                <w:sz w:val="20"/>
              </w:rPr>
              <w:t>
</w:t>
            </w:r>
            <w:r>
              <w:rPr>
                <w:rFonts w:ascii="Times New Roman"/>
                <w:b/>
                <w:i w:val="false"/>
                <w:color w:val="000000"/>
                <w:sz w:val="20"/>
              </w:rPr>
              <w:t xml:space="preserve">   "Самұрық" холдингі" АҚ, </w:t>
            </w:r>
            <w:r>
              <w:br/>
            </w:r>
            <w:r>
              <w:rPr>
                <w:rFonts w:ascii="Times New Roman"/>
                <w:b w:val="false"/>
                <w:i w:val="false"/>
                <w:color w:val="000000"/>
                <w:sz w:val="20"/>
              </w:rPr>
              <w:t>
</w:t>
            </w:r>
            <w:r>
              <w:rPr>
                <w:rFonts w:ascii="Times New Roman"/>
                <w:b/>
                <w:i w:val="false"/>
                <w:color w:val="000000"/>
                <w:sz w:val="20"/>
              </w:rPr>
              <w:t xml:space="preserve">  "Қазына" ОДҚ" АҚ, "ҚазАгро" </w:t>
            </w:r>
            <w:r>
              <w:br/>
            </w:r>
            <w:r>
              <w:rPr>
                <w:rFonts w:ascii="Times New Roman"/>
                <w:b w:val="false"/>
                <w:i w:val="false"/>
                <w:color w:val="000000"/>
                <w:sz w:val="20"/>
              </w:rPr>
              <w:t>
</w:t>
            </w:r>
            <w:r>
              <w:rPr>
                <w:rFonts w:ascii="Times New Roman"/>
                <w:b/>
                <w:i w:val="false"/>
                <w:color w:val="000000"/>
                <w:sz w:val="20"/>
              </w:rPr>
              <w:t xml:space="preserve">    холдингі" АҚ, жыл сайын,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Венчурлік қаржыландыру жүйесін дамыту </w:t>
            </w:r>
            <w:r>
              <w:br/>
            </w:r>
            <w:r>
              <w:rPr>
                <w:rFonts w:ascii="Times New Roman"/>
                <w:b w:val="false"/>
                <w:i w:val="false"/>
                <w:color w:val="000000"/>
                <w:sz w:val="20"/>
              </w:rPr>
              <w:t>
</w:t>
            </w:r>
            <w:r>
              <w:rPr>
                <w:rFonts w:ascii="Times New Roman"/>
                <w:b/>
                <w:i w:val="false"/>
                <w:color w:val="000000"/>
                <w:sz w:val="20"/>
              </w:rPr>
              <w:t xml:space="preserve">(ЖҰЖ-ның 29-тармағы)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ИСМ, "Қазына" ОДҚ"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1-тоқсан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Қазақстандық венчурлік инвести- </w:t>
            </w:r>
            <w:r>
              <w:br/>
            </w:r>
            <w:r>
              <w:rPr>
                <w:rFonts w:ascii="Times New Roman"/>
                <w:b w:val="false"/>
                <w:i w:val="false"/>
                <w:color w:val="000000"/>
                <w:sz w:val="20"/>
              </w:rPr>
              <w:t xml:space="preserve">
циялау қауымдастығын құру </w:t>
            </w:r>
            <w:r>
              <w:br/>
            </w:r>
            <w:r>
              <w:rPr>
                <w:rFonts w:ascii="Times New Roman"/>
                <w:b w:val="false"/>
                <w:i w:val="false"/>
                <w:color w:val="000000"/>
                <w:sz w:val="20"/>
              </w:rPr>
              <w:t>
</w:t>
            </w:r>
            <w:r>
              <w:rPr>
                <w:rFonts w:ascii="Times New Roman"/>
                <w:b/>
                <w:i w:val="false"/>
                <w:color w:val="000000"/>
                <w:sz w:val="20"/>
              </w:rPr>
              <w:t xml:space="preserve">    ИСМ, "Қазына" ОДҚ" АҚ, </w:t>
            </w:r>
            <w:r>
              <w:br/>
            </w:r>
            <w:r>
              <w:rPr>
                <w:rFonts w:ascii="Times New Roman"/>
                <w:b w:val="false"/>
                <w:i w:val="false"/>
                <w:color w:val="000000"/>
                <w:sz w:val="20"/>
              </w:rPr>
              <w:t>
</w:t>
            </w:r>
            <w:r>
              <w:rPr>
                <w:rFonts w:ascii="Times New Roman"/>
                <w:b/>
                <w:i w:val="false"/>
                <w:color w:val="000000"/>
                <w:sz w:val="20"/>
              </w:rPr>
              <w:t xml:space="preserve">       2007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венчурлік қаржыландыру- </w:t>
            </w:r>
            <w:r>
              <w:br/>
            </w:r>
            <w:r>
              <w:rPr>
                <w:rFonts w:ascii="Times New Roman"/>
                <w:b w:val="false"/>
                <w:i w:val="false"/>
                <w:color w:val="000000"/>
                <w:sz w:val="20"/>
              </w:rPr>
              <w:t xml:space="preserve">
ды дамытудың негізгі бағыттарын </w:t>
            </w:r>
            <w:r>
              <w:br/>
            </w:r>
            <w:r>
              <w:rPr>
                <w:rFonts w:ascii="Times New Roman"/>
                <w:b w:val="false"/>
                <w:i w:val="false"/>
                <w:color w:val="000000"/>
                <w:sz w:val="20"/>
              </w:rPr>
              <w:t xml:space="preserve">
анықтау жөнінде, оның ішінде шетел- </w:t>
            </w:r>
            <w:r>
              <w:br/>
            </w:r>
            <w:r>
              <w:rPr>
                <w:rFonts w:ascii="Times New Roman"/>
                <w:b w:val="false"/>
                <w:i w:val="false"/>
                <w:color w:val="000000"/>
                <w:sz w:val="20"/>
              </w:rPr>
              <w:t xml:space="preserve">
дік венчурлік қорлармен езара іс- </w:t>
            </w:r>
            <w:r>
              <w:br/>
            </w:r>
            <w:r>
              <w:rPr>
                <w:rFonts w:ascii="Times New Roman"/>
                <w:b w:val="false"/>
                <w:i w:val="false"/>
                <w:color w:val="000000"/>
                <w:sz w:val="20"/>
              </w:rPr>
              <w:t xml:space="preserve">
қимылды құқықтық сүйемелдеу мәселе- </w:t>
            </w:r>
            <w:r>
              <w:br/>
            </w:r>
            <w:r>
              <w:rPr>
                <w:rFonts w:ascii="Times New Roman"/>
                <w:b w:val="false"/>
                <w:i w:val="false"/>
                <w:color w:val="000000"/>
                <w:sz w:val="20"/>
              </w:rPr>
              <w:t xml:space="preserve">
лері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ИСМ, "Қазына" ОДҚ" АҚ, </w:t>
            </w:r>
            <w:r>
              <w:br/>
            </w:r>
            <w:r>
              <w:rPr>
                <w:rFonts w:ascii="Times New Roman"/>
                <w:b w:val="false"/>
                <w:i w:val="false"/>
                <w:color w:val="000000"/>
                <w:sz w:val="20"/>
              </w:rPr>
              <w:t>
</w:t>
            </w:r>
            <w:r>
              <w:rPr>
                <w:rFonts w:ascii="Times New Roman"/>
                <w:b/>
                <w:i w:val="false"/>
                <w:color w:val="000000"/>
                <w:sz w:val="20"/>
              </w:rPr>
              <w:t xml:space="preserve">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ИСМ, "Қазына" ОДҚ" АҚ, </w:t>
            </w:r>
            <w:r>
              <w:br/>
            </w:r>
            <w:r>
              <w:rPr>
                <w:rFonts w:ascii="Times New Roman"/>
                <w:b w:val="false"/>
                <w:i w:val="false"/>
                <w:color w:val="000000"/>
                <w:sz w:val="20"/>
              </w:rPr>
              <w:t>
</w:t>
            </w:r>
            <w:r>
              <w:rPr>
                <w:rFonts w:ascii="Times New Roman"/>
                <w:b/>
                <w:i w:val="false"/>
                <w:color w:val="000000"/>
                <w:sz w:val="20"/>
              </w:rPr>
              <w:t xml:space="preserve">     2008 жылғы наурыз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қорын, оның ішінде шетелдік қаржы институттарының қатысуымен құру </w:t>
            </w:r>
            <w:r>
              <w:br/>
            </w:r>
            <w:r>
              <w:rPr>
                <w:rFonts w:ascii="Times New Roman"/>
                <w:b w:val="false"/>
                <w:i w:val="false"/>
                <w:color w:val="000000"/>
                <w:sz w:val="20"/>
              </w:rPr>
              <w:t>
</w:t>
            </w:r>
            <w:r>
              <w:rPr>
                <w:rFonts w:ascii="Times New Roman"/>
                <w:b/>
                <w:i w:val="false"/>
                <w:color w:val="000000"/>
                <w:sz w:val="20"/>
              </w:rPr>
              <w:t xml:space="preserve">(ЖҰЖ-ның 30-тармағы)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ИСМ, "Қазына" ОДҚ"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қорлар қорын құру және </w:t>
            </w:r>
            <w:r>
              <w:br/>
            </w:r>
            <w:r>
              <w:rPr>
                <w:rFonts w:ascii="Times New Roman"/>
                <w:b w:val="false"/>
                <w:i w:val="false"/>
                <w:color w:val="000000"/>
                <w:sz w:val="20"/>
              </w:rPr>
              <w:t xml:space="preserve">
олардың жұмыс істеуі және Қазақ- </w:t>
            </w:r>
            <w:r>
              <w:br/>
            </w:r>
            <w:r>
              <w:rPr>
                <w:rFonts w:ascii="Times New Roman"/>
                <w:b w:val="false"/>
                <w:i w:val="false"/>
                <w:color w:val="000000"/>
                <w:sz w:val="20"/>
              </w:rPr>
              <w:t xml:space="preserve">
қытай инвестициялық қорының мәселе- </w:t>
            </w:r>
            <w:r>
              <w:br/>
            </w:r>
            <w:r>
              <w:rPr>
                <w:rFonts w:ascii="Times New Roman"/>
                <w:b w:val="false"/>
                <w:i w:val="false"/>
                <w:color w:val="000000"/>
                <w:sz w:val="20"/>
              </w:rPr>
              <w:t xml:space="preserve">
лері бойынша ұсыныстар енгізу </w:t>
            </w:r>
            <w:r>
              <w:br/>
            </w:r>
            <w:r>
              <w:rPr>
                <w:rFonts w:ascii="Times New Roman"/>
                <w:b w:val="false"/>
                <w:i w:val="false"/>
                <w:color w:val="000000"/>
                <w:sz w:val="20"/>
              </w:rPr>
              <w:t>
</w:t>
            </w:r>
            <w:r>
              <w:rPr>
                <w:rFonts w:ascii="Times New Roman"/>
                <w:b/>
                <w:i w:val="false"/>
                <w:color w:val="000000"/>
                <w:sz w:val="20"/>
              </w:rPr>
              <w:t xml:space="preserve">  ИСМ, "Қазына" ОДҚ" АҚ, </w:t>
            </w:r>
            <w:r>
              <w:br/>
            </w:r>
            <w:r>
              <w:rPr>
                <w:rFonts w:ascii="Times New Roman"/>
                <w:b w:val="false"/>
                <w:i w:val="false"/>
                <w:color w:val="000000"/>
                <w:sz w:val="20"/>
              </w:rPr>
              <w:t>
</w:t>
            </w:r>
            <w:r>
              <w:rPr>
                <w:rFonts w:ascii="Times New Roman"/>
                <w:b/>
                <w:i w:val="false"/>
                <w:color w:val="000000"/>
                <w:sz w:val="20"/>
              </w:rPr>
              <w:t xml:space="preserve">мүдделі мемлекеттік органдар, </w:t>
            </w:r>
            <w:r>
              <w:br/>
            </w:r>
            <w:r>
              <w:rPr>
                <w:rFonts w:ascii="Times New Roman"/>
                <w:b w:val="false"/>
                <w:i w:val="false"/>
                <w:color w:val="000000"/>
                <w:sz w:val="20"/>
              </w:rPr>
              <w:t>
</w:t>
            </w:r>
            <w:r>
              <w:rPr>
                <w:rFonts w:ascii="Times New Roman"/>
                <w:b/>
                <w:i w:val="false"/>
                <w:color w:val="000000"/>
                <w:sz w:val="20"/>
              </w:rPr>
              <w:t xml:space="preserve">     2007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2. Қорлар қорын, оның ішінде шет елдердің қаржы институттарының қатысуымен құру </w:t>
            </w:r>
            <w:r>
              <w:br/>
            </w:r>
            <w:r>
              <w:rPr>
                <w:rFonts w:ascii="Times New Roman"/>
                <w:b w:val="false"/>
                <w:i w:val="false"/>
                <w:color w:val="000000"/>
                <w:sz w:val="20"/>
              </w:rPr>
              <w:t>
</w:t>
            </w:r>
            <w:r>
              <w:rPr>
                <w:rFonts w:ascii="Times New Roman"/>
                <w:b/>
                <w:i w:val="false"/>
                <w:color w:val="000000"/>
                <w:sz w:val="20"/>
              </w:rPr>
              <w:t xml:space="preserve">   ИСМ, "Қазына" ОДҚ" АҚ, </w:t>
            </w:r>
            <w:r>
              <w:br/>
            </w:r>
            <w:r>
              <w:rPr>
                <w:rFonts w:ascii="Times New Roman"/>
                <w:b w:val="false"/>
                <w:i w:val="false"/>
                <w:color w:val="000000"/>
                <w:sz w:val="20"/>
              </w:rPr>
              <w:t>
</w:t>
            </w:r>
            <w:r>
              <w:rPr>
                <w:rFonts w:ascii="Times New Roman"/>
                <w:b/>
                <w:i w:val="false"/>
                <w:color w:val="000000"/>
                <w:sz w:val="20"/>
              </w:rPr>
              <w:t xml:space="preserve">      2007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3. Қазақ-қытай инвестициялық қорын құру </w:t>
            </w:r>
            <w:r>
              <w:br/>
            </w:r>
            <w:r>
              <w:rPr>
                <w:rFonts w:ascii="Times New Roman"/>
                <w:b w:val="false"/>
                <w:i w:val="false"/>
                <w:color w:val="000000"/>
                <w:sz w:val="20"/>
              </w:rPr>
              <w:t>
</w:t>
            </w:r>
            <w:r>
              <w:rPr>
                <w:rFonts w:ascii="Times New Roman"/>
                <w:b/>
                <w:i w:val="false"/>
                <w:color w:val="000000"/>
                <w:sz w:val="20"/>
              </w:rPr>
              <w:t xml:space="preserve">   ИСМ, СІМ, "Қазына" ОДҚ" АҚ, </w:t>
            </w:r>
            <w:r>
              <w:br/>
            </w:r>
            <w:r>
              <w:rPr>
                <w:rFonts w:ascii="Times New Roman"/>
                <w:b w:val="false"/>
                <w:i w:val="false"/>
                <w:color w:val="000000"/>
                <w:sz w:val="20"/>
              </w:rPr>
              <w:t>
</w:t>
            </w:r>
            <w:r>
              <w:rPr>
                <w:rFonts w:ascii="Times New Roman"/>
                <w:b/>
                <w:i w:val="false"/>
                <w:color w:val="000000"/>
                <w:sz w:val="20"/>
              </w:rPr>
              <w:t xml:space="preserve">    2007 жылғы маусым </w:t>
            </w:r>
            <w:r>
              <w:br/>
            </w:r>
            <w:r>
              <w:rPr>
                <w:rFonts w:ascii="Times New Roman"/>
                <w:b w:val="false"/>
                <w:i w:val="false"/>
                <w:color w:val="000000"/>
                <w:sz w:val="20"/>
              </w:rPr>
              <w:t xml:space="preserve">
4.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ИСМ, "Қазына" ОДҚ" АҚ, </w:t>
            </w:r>
            <w:r>
              <w:br/>
            </w:r>
            <w:r>
              <w:rPr>
                <w:rFonts w:ascii="Times New Roman"/>
                <w:b w:val="false"/>
                <w:i w:val="false"/>
                <w:color w:val="000000"/>
                <w:sz w:val="20"/>
              </w:rPr>
              <w:t>
</w:t>
            </w:r>
            <w:r>
              <w:rPr>
                <w:rFonts w:ascii="Times New Roman"/>
                <w:b/>
                <w:i w:val="false"/>
                <w:color w:val="000000"/>
                <w:sz w:val="20"/>
              </w:rPr>
              <w:t xml:space="preserve">мүдделі мемлекеттік органдар, </w:t>
            </w:r>
            <w:r>
              <w:br/>
            </w:r>
            <w:r>
              <w:rPr>
                <w:rFonts w:ascii="Times New Roman"/>
                <w:b w:val="false"/>
                <w:i w:val="false"/>
                <w:color w:val="000000"/>
                <w:sz w:val="20"/>
              </w:rPr>
              <w:t>
</w:t>
            </w:r>
            <w:r>
              <w:rPr>
                <w:rFonts w:ascii="Times New Roman"/>
                <w:b/>
                <w:i w:val="false"/>
                <w:color w:val="000000"/>
                <w:sz w:val="20"/>
              </w:rPr>
              <w:t xml:space="preserve">     2007 жылғы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Мемхолдингтердің кадр саясатын түзету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ИСМ, АШМ, </w:t>
            </w:r>
            <w:r>
              <w:br/>
            </w:r>
            <w:r>
              <w:rPr>
                <w:rFonts w:ascii="Times New Roman"/>
                <w:b w:val="false"/>
                <w:i w:val="false"/>
                <w:color w:val="000000"/>
                <w:sz w:val="20"/>
              </w:rPr>
              <w:t xml:space="preserve">
"Самұрық" холдингі" АҚ, "Қазына" ОДҚ" АҚ, "ҚазАгро" ҰХ"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Персоналды (қызметкерлерді) конкурстық рәсімдердің негізінде іріктеуді көздейтін мемхолдингтер- </w:t>
            </w:r>
            <w:r>
              <w:br/>
            </w:r>
            <w:r>
              <w:rPr>
                <w:rFonts w:ascii="Times New Roman"/>
                <w:b w:val="false"/>
                <w:i w:val="false"/>
                <w:color w:val="000000"/>
                <w:sz w:val="20"/>
              </w:rPr>
              <w:t xml:space="preserve">
дің кадр саясатын түзетуді қамтамасыз ету </w:t>
            </w:r>
            <w:r>
              <w:br/>
            </w:r>
            <w:r>
              <w:rPr>
                <w:rFonts w:ascii="Times New Roman"/>
                <w:b w:val="false"/>
                <w:i w:val="false"/>
                <w:color w:val="000000"/>
                <w:sz w:val="20"/>
              </w:rPr>
              <w:t>
</w:t>
            </w:r>
            <w:r>
              <w:rPr>
                <w:rFonts w:ascii="Times New Roman"/>
                <w:b/>
                <w:i w:val="false"/>
                <w:color w:val="000000"/>
                <w:sz w:val="20"/>
              </w:rPr>
              <w:t xml:space="preserve">   ЭБЖМ, ИСМ, АШМ, "Самұрық" </w:t>
            </w:r>
            <w:r>
              <w:br/>
            </w:r>
            <w:r>
              <w:rPr>
                <w:rFonts w:ascii="Times New Roman"/>
                <w:b w:val="false"/>
                <w:i w:val="false"/>
                <w:color w:val="000000"/>
                <w:sz w:val="20"/>
              </w:rPr>
              <w:t>
</w:t>
            </w:r>
            <w:r>
              <w:rPr>
                <w:rFonts w:ascii="Times New Roman"/>
                <w:b/>
                <w:i w:val="false"/>
                <w:color w:val="000000"/>
                <w:sz w:val="20"/>
              </w:rPr>
              <w:t xml:space="preserve">  холдингі" АҚ, "Қазына" ОДҚ" </w:t>
            </w:r>
            <w:r>
              <w:br/>
            </w:r>
            <w:r>
              <w:rPr>
                <w:rFonts w:ascii="Times New Roman"/>
                <w:b w:val="false"/>
                <w:i w:val="false"/>
                <w:color w:val="000000"/>
                <w:sz w:val="20"/>
              </w:rPr>
              <w:t>
</w:t>
            </w:r>
            <w:r>
              <w:rPr>
                <w:rFonts w:ascii="Times New Roman"/>
                <w:b/>
                <w:i w:val="false"/>
                <w:color w:val="000000"/>
                <w:sz w:val="20"/>
              </w:rPr>
              <w:t xml:space="preserve">  АҚ, "ҚазАгро" ҰХ" АҚ, 2007 </w:t>
            </w:r>
            <w:r>
              <w:br/>
            </w:r>
            <w:r>
              <w:rPr>
                <w:rFonts w:ascii="Times New Roman"/>
                <w:b w:val="false"/>
                <w:i w:val="false"/>
                <w:color w:val="000000"/>
                <w:sz w:val="20"/>
              </w:rPr>
              <w:t>
</w:t>
            </w:r>
            <w:r>
              <w:rPr>
                <w:rFonts w:ascii="Times New Roman"/>
                <w:b/>
                <w:i w:val="false"/>
                <w:color w:val="000000"/>
                <w:sz w:val="20"/>
              </w:rPr>
              <w:t xml:space="preserve">         жылғы қараша </w:t>
            </w:r>
            <w:r>
              <w:br/>
            </w:r>
            <w:r>
              <w:rPr>
                <w:rFonts w:ascii="Times New Roman"/>
                <w:b w:val="false"/>
                <w:i w:val="false"/>
                <w:color w:val="000000"/>
                <w:sz w:val="20"/>
              </w:rPr>
              <w:t xml:space="preserve">
2.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ЭБЖМ, 2007 жылғы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Мемхолдингтердің қызме- </w:t>
            </w:r>
            <w:r>
              <w:br/>
            </w:r>
            <w:r>
              <w:rPr>
                <w:rFonts w:ascii="Times New Roman"/>
                <w:b w:val="false"/>
                <w:i w:val="false"/>
                <w:color w:val="000000"/>
                <w:sz w:val="20"/>
              </w:rPr>
              <w:t xml:space="preserve">
тін ақпараттық-имидждік </w:t>
            </w:r>
            <w:r>
              <w:br/>
            </w:r>
            <w:r>
              <w:rPr>
                <w:rFonts w:ascii="Times New Roman"/>
                <w:b w:val="false"/>
                <w:i w:val="false"/>
                <w:color w:val="000000"/>
                <w:sz w:val="20"/>
              </w:rPr>
              <w:t xml:space="preserve">
сүйемелдеу, мемхолдинг- </w:t>
            </w:r>
            <w:r>
              <w:br/>
            </w:r>
            <w:r>
              <w:rPr>
                <w:rFonts w:ascii="Times New Roman"/>
                <w:b w:val="false"/>
                <w:i w:val="false"/>
                <w:color w:val="000000"/>
                <w:sz w:val="20"/>
              </w:rPr>
              <w:t xml:space="preserve">
тердің құрамына кіретін </w:t>
            </w:r>
            <w:r>
              <w:br/>
            </w:r>
            <w:r>
              <w:rPr>
                <w:rFonts w:ascii="Times New Roman"/>
                <w:b w:val="false"/>
                <w:i w:val="false"/>
                <w:color w:val="000000"/>
                <w:sz w:val="20"/>
              </w:rPr>
              <w:t xml:space="preserve">
компаниялардың қызметі, </w:t>
            </w:r>
            <w:r>
              <w:br/>
            </w:r>
            <w:r>
              <w:rPr>
                <w:rFonts w:ascii="Times New Roman"/>
                <w:b w:val="false"/>
                <w:i w:val="false"/>
                <w:color w:val="000000"/>
                <w:sz w:val="20"/>
              </w:rPr>
              <w:t xml:space="preserve">
олардың қызметінің аш- </w:t>
            </w:r>
            <w:r>
              <w:br/>
            </w:r>
            <w:r>
              <w:rPr>
                <w:rFonts w:ascii="Times New Roman"/>
                <w:b w:val="false"/>
                <w:i w:val="false"/>
                <w:color w:val="000000"/>
                <w:sz w:val="20"/>
              </w:rPr>
              <w:t xml:space="preserve">
ықтығы туралы халықтың хабардар болу деңгейін арттыру жөніндегі шара- </w:t>
            </w:r>
            <w:r>
              <w:br/>
            </w:r>
            <w:r>
              <w:rPr>
                <w:rFonts w:ascii="Times New Roman"/>
                <w:b w:val="false"/>
                <w:i w:val="false"/>
                <w:color w:val="000000"/>
                <w:sz w:val="20"/>
              </w:rPr>
              <w:t xml:space="preserve">
лар кешенін жүргізу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ИСМ, АШМ, </w:t>
            </w:r>
            <w:r>
              <w:br/>
            </w:r>
            <w:r>
              <w:rPr>
                <w:rFonts w:ascii="Times New Roman"/>
                <w:b w:val="false"/>
                <w:i w:val="false"/>
                <w:color w:val="000000"/>
                <w:sz w:val="20"/>
              </w:rPr>
              <w:t xml:space="preserve">
"Самұрық" холдингі" АҚ, </w:t>
            </w:r>
            <w:r>
              <w:br/>
            </w:r>
            <w:r>
              <w:rPr>
                <w:rFonts w:ascii="Times New Roman"/>
                <w:b w:val="false"/>
                <w:i w:val="false"/>
                <w:color w:val="000000"/>
                <w:sz w:val="20"/>
              </w:rPr>
              <w:t xml:space="preserve">
"Қазына" ОДҚ" АҚ, </w:t>
            </w:r>
            <w:r>
              <w:br/>
            </w:r>
            <w:r>
              <w:rPr>
                <w:rFonts w:ascii="Times New Roman"/>
                <w:b w:val="false"/>
                <w:i w:val="false"/>
                <w:color w:val="000000"/>
                <w:sz w:val="20"/>
              </w:rPr>
              <w:t xml:space="preserve">
"ҚазАгро" ҰХ"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шілде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"Самұрық" холдингі" АҚ, "Қазына" </w:t>
            </w:r>
            <w:r>
              <w:br/>
            </w:r>
            <w:r>
              <w:rPr>
                <w:rFonts w:ascii="Times New Roman"/>
                <w:b w:val="false"/>
                <w:i w:val="false"/>
                <w:color w:val="000000"/>
                <w:sz w:val="20"/>
              </w:rPr>
              <w:t xml:space="preserve">
ОДҚ" АҚ, "ҚазАгро" ҰХ" АҚ қызметін медиялық қамтамасыз ету жоспарын (медиа-жоспар) бекітуді ұйымдастыру </w:t>
            </w:r>
            <w:r>
              <w:br/>
            </w:r>
            <w:r>
              <w:rPr>
                <w:rFonts w:ascii="Times New Roman"/>
                <w:b w:val="false"/>
                <w:i w:val="false"/>
                <w:color w:val="000000"/>
                <w:sz w:val="20"/>
              </w:rPr>
              <w:t>
</w:t>
            </w:r>
            <w:r>
              <w:rPr>
                <w:rFonts w:ascii="Times New Roman"/>
                <w:b/>
                <w:i w:val="false"/>
                <w:color w:val="000000"/>
                <w:sz w:val="20"/>
              </w:rPr>
              <w:t xml:space="preserve">  ЭБЖМ, ИСМ, АШМ, "Самұрық" </w:t>
            </w:r>
            <w:r>
              <w:br/>
            </w:r>
            <w:r>
              <w:rPr>
                <w:rFonts w:ascii="Times New Roman"/>
                <w:b w:val="false"/>
                <w:i w:val="false"/>
                <w:color w:val="000000"/>
                <w:sz w:val="20"/>
              </w:rPr>
              <w:t>
</w:t>
            </w:r>
            <w:r>
              <w:rPr>
                <w:rFonts w:ascii="Times New Roman"/>
                <w:b/>
                <w:i w:val="false"/>
                <w:color w:val="000000"/>
                <w:sz w:val="20"/>
              </w:rPr>
              <w:t xml:space="preserve">холдингі" АҚ, "Қазына" ОДҚ" </w:t>
            </w:r>
            <w:r>
              <w:br/>
            </w:r>
            <w:r>
              <w:rPr>
                <w:rFonts w:ascii="Times New Roman"/>
                <w:b w:val="false"/>
                <w:i w:val="false"/>
                <w:color w:val="000000"/>
                <w:sz w:val="20"/>
              </w:rPr>
              <w:t>
</w:t>
            </w:r>
            <w:r>
              <w:rPr>
                <w:rFonts w:ascii="Times New Roman"/>
                <w:b/>
                <w:i w:val="false"/>
                <w:color w:val="000000"/>
                <w:sz w:val="20"/>
              </w:rPr>
              <w:t xml:space="preserve">АҚ, "ҚазАгро" ҰХ" АҚ, 2007 </w:t>
            </w:r>
            <w:r>
              <w:br/>
            </w:r>
            <w:r>
              <w:rPr>
                <w:rFonts w:ascii="Times New Roman"/>
                <w:b w:val="false"/>
                <w:i w:val="false"/>
                <w:color w:val="000000"/>
                <w:sz w:val="20"/>
              </w:rPr>
              <w:t>
</w:t>
            </w:r>
            <w:r>
              <w:rPr>
                <w:rFonts w:ascii="Times New Roman"/>
                <w:b/>
                <w:i w:val="false"/>
                <w:color w:val="000000"/>
                <w:sz w:val="20"/>
              </w:rPr>
              <w:t xml:space="preserve">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2. Корпоративтік баспасөз орталы- </w:t>
            </w:r>
            <w:r>
              <w:br/>
            </w:r>
            <w:r>
              <w:rPr>
                <w:rFonts w:ascii="Times New Roman"/>
                <w:b w:val="false"/>
                <w:i w:val="false"/>
                <w:color w:val="000000"/>
                <w:sz w:val="20"/>
              </w:rPr>
              <w:t xml:space="preserve">
ғын құруды ұйымдастыру </w:t>
            </w:r>
            <w:r>
              <w:br/>
            </w:r>
            <w:r>
              <w:rPr>
                <w:rFonts w:ascii="Times New Roman"/>
                <w:b w:val="false"/>
                <w:i w:val="false"/>
                <w:color w:val="000000"/>
                <w:sz w:val="20"/>
              </w:rPr>
              <w:t>
</w:t>
            </w:r>
            <w:r>
              <w:rPr>
                <w:rFonts w:ascii="Times New Roman"/>
                <w:b/>
                <w:i w:val="false"/>
                <w:color w:val="000000"/>
                <w:sz w:val="20"/>
              </w:rPr>
              <w:t xml:space="preserve">   ЭБЖМ, ИСМ, АШМ, "Самұрық" </w:t>
            </w:r>
            <w:r>
              <w:br/>
            </w:r>
            <w:r>
              <w:rPr>
                <w:rFonts w:ascii="Times New Roman"/>
                <w:b w:val="false"/>
                <w:i w:val="false"/>
                <w:color w:val="000000"/>
                <w:sz w:val="20"/>
              </w:rPr>
              <w:t>
</w:t>
            </w:r>
            <w:r>
              <w:rPr>
                <w:rFonts w:ascii="Times New Roman"/>
                <w:b/>
                <w:i w:val="false"/>
                <w:color w:val="000000"/>
                <w:sz w:val="20"/>
              </w:rPr>
              <w:t xml:space="preserve">холдингі" АҚ, "Қазына" ОДҚ" АҚ, </w:t>
            </w:r>
            <w:r>
              <w:br/>
            </w:r>
            <w:r>
              <w:rPr>
                <w:rFonts w:ascii="Times New Roman"/>
                <w:b w:val="false"/>
                <w:i w:val="false"/>
                <w:color w:val="000000"/>
                <w:sz w:val="20"/>
              </w:rPr>
              <w:t>
</w:t>
            </w:r>
            <w:r>
              <w:rPr>
                <w:rFonts w:ascii="Times New Roman"/>
                <w:b/>
                <w:i w:val="false"/>
                <w:color w:val="000000"/>
                <w:sz w:val="20"/>
              </w:rPr>
              <w:t xml:space="preserve">"ҚазАгро" ҰХ" АҚ, 2007 жылғы </w:t>
            </w:r>
            <w:r>
              <w:br/>
            </w:r>
            <w:r>
              <w:rPr>
                <w:rFonts w:ascii="Times New Roman"/>
                <w:b w:val="false"/>
                <w:i w:val="false"/>
                <w:color w:val="000000"/>
                <w:sz w:val="20"/>
              </w:rPr>
              <w:t>
</w:t>
            </w:r>
            <w:r>
              <w:rPr>
                <w:rFonts w:ascii="Times New Roman"/>
                <w:b/>
                <w:i w:val="false"/>
                <w:color w:val="000000"/>
                <w:sz w:val="20"/>
              </w:rPr>
              <w:t xml:space="preserve">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3. Мемхолдингтердің веб-сайттарын пайдалануға енгізуді ұйымдастыру </w:t>
            </w:r>
            <w:r>
              <w:br/>
            </w:r>
            <w:r>
              <w:rPr>
                <w:rFonts w:ascii="Times New Roman"/>
                <w:b w:val="false"/>
                <w:i w:val="false"/>
                <w:color w:val="000000"/>
                <w:sz w:val="20"/>
              </w:rPr>
              <w:t>
</w:t>
            </w:r>
            <w:r>
              <w:rPr>
                <w:rFonts w:ascii="Times New Roman"/>
                <w:b/>
                <w:i w:val="false"/>
                <w:color w:val="000000"/>
                <w:sz w:val="20"/>
              </w:rPr>
              <w:t xml:space="preserve">   ЭБЖМ, ИСМ, АШМ,"Самұрық" </w:t>
            </w:r>
            <w:r>
              <w:br/>
            </w:r>
            <w:r>
              <w:rPr>
                <w:rFonts w:ascii="Times New Roman"/>
                <w:b w:val="false"/>
                <w:i w:val="false"/>
                <w:color w:val="000000"/>
                <w:sz w:val="20"/>
              </w:rPr>
              <w:t>
</w:t>
            </w:r>
            <w:r>
              <w:rPr>
                <w:rFonts w:ascii="Times New Roman"/>
                <w:b/>
                <w:i w:val="false"/>
                <w:color w:val="000000"/>
                <w:sz w:val="20"/>
              </w:rPr>
              <w:t xml:space="preserve">холдингі" АҚ, "Қазына" ОДҚ" АҚ, </w:t>
            </w:r>
            <w:r>
              <w:br/>
            </w:r>
            <w:r>
              <w:rPr>
                <w:rFonts w:ascii="Times New Roman"/>
                <w:b w:val="false"/>
                <w:i w:val="false"/>
                <w:color w:val="000000"/>
                <w:sz w:val="20"/>
              </w:rPr>
              <w:t>
</w:t>
            </w:r>
            <w:r>
              <w:rPr>
                <w:rFonts w:ascii="Times New Roman"/>
                <w:b/>
                <w:i w:val="false"/>
                <w:color w:val="000000"/>
                <w:sz w:val="20"/>
              </w:rPr>
              <w:t xml:space="preserve">"ҚазАгро" ҰХ" АҚ, 2007 жылғы </w:t>
            </w:r>
            <w:r>
              <w:br/>
            </w:r>
            <w:r>
              <w:rPr>
                <w:rFonts w:ascii="Times New Roman"/>
                <w:b w:val="false"/>
                <w:i w:val="false"/>
                <w:color w:val="000000"/>
                <w:sz w:val="20"/>
              </w:rPr>
              <w:t>
</w:t>
            </w:r>
            <w:r>
              <w:rPr>
                <w:rFonts w:ascii="Times New Roman"/>
                <w:b/>
                <w:i w:val="false"/>
                <w:color w:val="000000"/>
                <w:sz w:val="20"/>
              </w:rPr>
              <w:t xml:space="preserve">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4.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ЭБЖМ, 2007 жылғы шілде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Мемхолдингтерді қайта құрылымдау жоспарын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ИСМ, АШМ, </w:t>
            </w:r>
            <w:r>
              <w:br/>
            </w:r>
            <w:r>
              <w:rPr>
                <w:rFonts w:ascii="Times New Roman"/>
                <w:b w:val="false"/>
                <w:i w:val="false"/>
                <w:color w:val="000000"/>
                <w:sz w:val="20"/>
              </w:rPr>
              <w:t xml:space="preserve">
"Самұрық" холдингі" АҚ, </w:t>
            </w:r>
            <w:r>
              <w:br/>
            </w:r>
            <w:r>
              <w:rPr>
                <w:rFonts w:ascii="Times New Roman"/>
                <w:b w:val="false"/>
                <w:i w:val="false"/>
                <w:color w:val="000000"/>
                <w:sz w:val="20"/>
              </w:rPr>
              <w:t xml:space="preserve">
"Қазына" ОДҚ" АҚ, </w:t>
            </w:r>
            <w:r>
              <w:br/>
            </w:r>
            <w:r>
              <w:rPr>
                <w:rFonts w:ascii="Times New Roman"/>
                <w:b w:val="false"/>
                <w:i w:val="false"/>
                <w:color w:val="000000"/>
                <w:sz w:val="20"/>
              </w:rPr>
              <w:t xml:space="preserve">
"ҚазАгро" ҰХ"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Әрбір мемхолдингті құрайтын құр- </w:t>
            </w:r>
            <w:r>
              <w:br/>
            </w:r>
            <w:r>
              <w:rPr>
                <w:rFonts w:ascii="Times New Roman"/>
                <w:b w:val="false"/>
                <w:i w:val="false"/>
                <w:color w:val="000000"/>
                <w:sz w:val="20"/>
              </w:rPr>
              <w:t xml:space="preserve">
ылымдардың тиімділігі мен профилир- </w:t>
            </w:r>
            <w:r>
              <w:br/>
            </w:r>
            <w:r>
              <w:rPr>
                <w:rFonts w:ascii="Times New Roman"/>
                <w:b w:val="false"/>
                <w:i w:val="false"/>
                <w:color w:val="000000"/>
                <w:sz w:val="20"/>
              </w:rPr>
              <w:t xml:space="preserve">
ленуіне функционалдық талдау жүргі- </w:t>
            </w:r>
            <w:r>
              <w:br/>
            </w:r>
            <w:r>
              <w:rPr>
                <w:rFonts w:ascii="Times New Roman"/>
                <w:b w:val="false"/>
                <w:i w:val="false"/>
                <w:color w:val="000000"/>
                <w:sz w:val="20"/>
              </w:rPr>
              <w:t xml:space="preserve">
зуді ұйымдастыру </w:t>
            </w:r>
            <w:r>
              <w:br/>
            </w:r>
            <w:r>
              <w:rPr>
                <w:rFonts w:ascii="Times New Roman"/>
                <w:b w:val="false"/>
                <w:i w:val="false"/>
                <w:color w:val="000000"/>
                <w:sz w:val="20"/>
              </w:rPr>
              <w:t>
</w:t>
            </w:r>
            <w:r>
              <w:rPr>
                <w:rFonts w:ascii="Times New Roman"/>
                <w:b/>
                <w:i w:val="false"/>
                <w:color w:val="000000"/>
                <w:sz w:val="20"/>
              </w:rPr>
              <w:t xml:space="preserve">  ЭБЖМ, ИСМ, АШМ,"Самұрық" </w:t>
            </w:r>
            <w:r>
              <w:br/>
            </w:r>
            <w:r>
              <w:rPr>
                <w:rFonts w:ascii="Times New Roman"/>
                <w:b w:val="false"/>
                <w:i w:val="false"/>
                <w:color w:val="000000"/>
                <w:sz w:val="20"/>
              </w:rPr>
              <w:t>
</w:t>
            </w:r>
            <w:r>
              <w:rPr>
                <w:rFonts w:ascii="Times New Roman"/>
                <w:b/>
                <w:i w:val="false"/>
                <w:color w:val="000000"/>
                <w:sz w:val="20"/>
              </w:rPr>
              <w:t xml:space="preserve">холдингі" АҚ, "Қазына" ОДҚ" АҚ, </w:t>
            </w:r>
            <w:r>
              <w:br/>
            </w:r>
            <w:r>
              <w:rPr>
                <w:rFonts w:ascii="Times New Roman"/>
                <w:b w:val="false"/>
                <w:i w:val="false"/>
                <w:color w:val="000000"/>
                <w:sz w:val="20"/>
              </w:rPr>
              <w:t>
</w:t>
            </w:r>
            <w:r>
              <w:rPr>
                <w:rFonts w:ascii="Times New Roman"/>
                <w:b/>
                <w:i w:val="false"/>
                <w:color w:val="000000"/>
                <w:sz w:val="20"/>
              </w:rPr>
              <w:t xml:space="preserve">"ҚазАгро" ҰХ" АҚ, 2007 жылғы </w:t>
            </w:r>
            <w:r>
              <w:br/>
            </w:r>
            <w:r>
              <w:rPr>
                <w:rFonts w:ascii="Times New Roman"/>
                <w:b w:val="false"/>
                <w:i w:val="false"/>
                <w:color w:val="000000"/>
                <w:sz w:val="20"/>
              </w:rPr>
              <w:t>
</w:t>
            </w:r>
            <w:r>
              <w:rPr>
                <w:rFonts w:ascii="Times New Roman"/>
                <w:b/>
                <w:i w:val="false"/>
                <w:color w:val="000000"/>
                <w:sz w:val="20"/>
              </w:rPr>
              <w:t xml:space="preserve">          қыркүйек </w:t>
            </w:r>
            <w:r>
              <w:br/>
            </w:r>
            <w:r>
              <w:rPr>
                <w:rFonts w:ascii="Times New Roman"/>
                <w:b w:val="false"/>
                <w:i w:val="false"/>
                <w:color w:val="000000"/>
                <w:sz w:val="20"/>
              </w:rPr>
              <w:t xml:space="preserve">
2. Талдаулардың негізінде мемхол- </w:t>
            </w:r>
            <w:r>
              <w:br/>
            </w:r>
            <w:r>
              <w:rPr>
                <w:rFonts w:ascii="Times New Roman"/>
                <w:b w:val="false"/>
                <w:i w:val="false"/>
                <w:color w:val="000000"/>
                <w:sz w:val="20"/>
              </w:rPr>
              <w:t xml:space="preserve">
дингтерді қайта құрылымдау жоспа- </w:t>
            </w:r>
            <w:r>
              <w:br/>
            </w:r>
            <w:r>
              <w:rPr>
                <w:rFonts w:ascii="Times New Roman"/>
                <w:b w:val="false"/>
                <w:i w:val="false"/>
                <w:color w:val="000000"/>
                <w:sz w:val="20"/>
              </w:rPr>
              <w:t xml:space="preserve">
рын әзірлеуді қамтамасыз ету </w:t>
            </w:r>
            <w:r>
              <w:br/>
            </w:r>
            <w:r>
              <w:rPr>
                <w:rFonts w:ascii="Times New Roman"/>
                <w:b w:val="false"/>
                <w:i w:val="false"/>
                <w:color w:val="000000"/>
                <w:sz w:val="20"/>
              </w:rPr>
              <w:t>
</w:t>
            </w:r>
            <w:r>
              <w:rPr>
                <w:rFonts w:ascii="Times New Roman"/>
                <w:b/>
                <w:i w:val="false"/>
                <w:color w:val="000000"/>
                <w:sz w:val="20"/>
              </w:rPr>
              <w:t xml:space="preserve">   ЭБЖМ, ИСМ, АШМ,"Самұрық" </w:t>
            </w:r>
            <w:r>
              <w:br/>
            </w:r>
            <w:r>
              <w:rPr>
                <w:rFonts w:ascii="Times New Roman"/>
                <w:b w:val="false"/>
                <w:i w:val="false"/>
                <w:color w:val="000000"/>
                <w:sz w:val="20"/>
              </w:rPr>
              <w:t>
</w:t>
            </w:r>
            <w:r>
              <w:rPr>
                <w:rFonts w:ascii="Times New Roman"/>
                <w:b/>
                <w:i w:val="false"/>
                <w:color w:val="000000"/>
                <w:sz w:val="20"/>
              </w:rPr>
              <w:t xml:space="preserve">холдингі" АҚ, "Қазына" ОДҚ" АҚ, </w:t>
            </w:r>
            <w:r>
              <w:br/>
            </w:r>
            <w:r>
              <w:rPr>
                <w:rFonts w:ascii="Times New Roman"/>
                <w:b w:val="false"/>
                <w:i w:val="false"/>
                <w:color w:val="000000"/>
                <w:sz w:val="20"/>
              </w:rPr>
              <w:t>
</w:t>
            </w:r>
            <w:r>
              <w:rPr>
                <w:rFonts w:ascii="Times New Roman"/>
                <w:b/>
                <w:i w:val="false"/>
                <w:color w:val="000000"/>
                <w:sz w:val="20"/>
              </w:rPr>
              <w:t xml:space="preserve">"ҚазАгро" ҰХ" АҚ, 2007 жылғы </w:t>
            </w:r>
            <w:r>
              <w:br/>
            </w:r>
            <w:r>
              <w:rPr>
                <w:rFonts w:ascii="Times New Roman"/>
                <w:b w:val="false"/>
                <w:i w:val="false"/>
                <w:color w:val="000000"/>
                <w:sz w:val="20"/>
              </w:rPr>
              <w:t>
</w:t>
            </w:r>
            <w:r>
              <w:rPr>
                <w:rFonts w:ascii="Times New Roman"/>
                <w:b/>
                <w:i w:val="false"/>
                <w:color w:val="000000"/>
                <w:sz w:val="20"/>
              </w:rPr>
              <w:t xml:space="preserve">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ЭБЖМ, 2007 жылғы желтоқсан </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холдингі" АҚ-ның күрделі салымдар </w:t>
            </w:r>
            <w:r>
              <w:br/>
            </w:r>
            <w:r>
              <w:rPr>
                <w:rFonts w:ascii="Times New Roman"/>
                <w:b w:val="false"/>
                <w:i w:val="false"/>
                <w:color w:val="000000"/>
                <w:sz w:val="20"/>
              </w:rPr>
              <w:t xml:space="preserve">
бағдарламасын әзірлеуі және қабылдауы және инфрақұрылым қызметтер- </w:t>
            </w:r>
            <w:r>
              <w:br/>
            </w:r>
            <w:r>
              <w:rPr>
                <w:rFonts w:ascii="Times New Roman"/>
                <w:b w:val="false"/>
                <w:i w:val="false"/>
                <w:color w:val="000000"/>
                <w:sz w:val="20"/>
              </w:rPr>
              <w:t xml:space="preserve">
ін тарифтік реттеу те- </w:t>
            </w:r>
            <w:r>
              <w:br/>
            </w:r>
            <w:r>
              <w:rPr>
                <w:rFonts w:ascii="Times New Roman"/>
                <w:b w:val="false"/>
                <w:i w:val="false"/>
                <w:color w:val="000000"/>
                <w:sz w:val="20"/>
              </w:rPr>
              <w:t xml:space="preserve">
тігін жетілдіру жөнінде </w:t>
            </w:r>
            <w:r>
              <w:br/>
            </w:r>
            <w:r>
              <w:rPr>
                <w:rFonts w:ascii="Times New Roman"/>
                <w:b w:val="false"/>
                <w:i w:val="false"/>
                <w:color w:val="000000"/>
                <w:sz w:val="20"/>
              </w:rPr>
              <w:t xml:space="preserve">
ұсыныстар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ЭБЖМ, ТМРА, ИСМ, </w:t>
            </w:r>
            <w:r>
              <w:br/>
            </w:r>
            <w:r>
              <w:rPr>
                <w:rFonts w:ascii="Times New Roman"/>
                <w:b w:val="false"/>
                <w:i w:val="false"/>
                <w:color w:val="000000"/>
                <w:sz w:val="20"/>
              </w:rPr>
              <w:t xml:space="preserve">
"Самұрық" холдингі"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"Самұрық" холдингі" АҚ-ға </w:t>
            </w:r>
            <w:r>
              <w:br/>
            </w:r>
            <w:r>
              <w:rPr>
                <w:rFonts w:ascii="Times New Roman"/>
                <w:b w:val="false"/>
                <w:i w:val="false"/>
                <w:color w:val="000000"/>
                <w:sz w:val="20"/>
              </w:rPr>
              <w:t xml:space="preserve">
кіретін компаниялардың негізгі </w:t>
            </w:r>
            <w:r>
              <w:br/>
            </w:r>
            <w:r>
              <w:rPr>
                <w:rFonts w:ascii="Times New Roman"/>
                <w:b w:val="false"/>
                <w:i w:val="false"/>
                <w:color w:val="000000"/>
                <w:sz w:val="20"/>
              </w:rPr>
              <w:t xml:space="preserve">
құралдарын жаңартуға күрделі </w:t>
            </w:r>
            <w:r>
              <w:br/>
            </w:r>
            <w:r>
              <w:rPr>
                <w:rFonts w:ascii="Times New Roman"/>
                <w:b w:val="false"/>
                <w:i w:val="false"/>
                <w:color w:val="000000"/>
                <w:sz w:val="20"/>
              </w:rPr>
              <w:t xml:space="preserve">
салымдар бағдарламасын әзірлеу </w:t>
            </w:r>
            <w:r>
              <w:br/>
            </w:r>
            <w:r>
              <w:rPr>
                <w:rFonts w:ascii="Times New Roman"/>
                <w:b w:val="false"/>
                <w:i w:val="false"/>
                <w:color w:val="000000"/>
                <w:sz w:val="20"/>
              </w:rPr>
              <w:t xml:space="preserve">
және қабылдау </w:t>
            </w:r>
            <w:r>
              <w:br/>
            </w:r>
            <w:r>
              <w:rPr>
                <w:rFonts w:ascii="Times New Roman"/>
                <w:b w:val="false"/>
                <w:i w:val="false"/>
                <w:color w:val="000000"/>
                <w:sz w:val="20"/>
              </w:rPr>
              <w:t>
</w:t>
            </w:r>
            <w:r>
              <w:rPr>
                <w:rFonts w:ascii="Times New Roman"/>
                <w:b/>
                <w:i w:val="false"/>
                <w:color w:val="000000"/>
                <w:sz w:val="20"/>
              </w:rPr>
              <w:t xml:space="preserve">  ЭБЖМ, ТМРА, ИСМ, "Самұрық" </w:t>
            </w:r>
            <w:r>
              <w:br/>
            </w:r>
            <w:r>
              <w:rPr>
                <w:rFonts w:ascii="Times New Roman"/>
                <w:b w:val="false"/>
                <w:i w:val="false"/>
                <w:color w:val="000000"/>
                <w:sz w:val="20"/>
              </w:rPr>
              <w:t>
</w:t>
            </w:r>
            <w:r>
              <w:rPr>
                <w:rFonts w:ascii="Times New Roman"/>
                <w:b/>
                <w:i w:val="false"/>
                <w:color w:val="000000"/>
                <w:sz w:val="20"/>
              </w:rPr>
              <w:t xml:space="preserve">холдингі" АҚ,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2. ТМРА мен ИСМ-ге инфрақұрылым қызметтерін тарифтік реттеу тетігін жетілдіру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ЭБЖМ, "Самұрық" холдингі" </w:t>
            </w:r>
            <w:r>
              <w:br/>
            </w:r>
            <w:r>
              <w:rPr>
                <w:rFonts w:ascii="Times New Roman"/>
                <w:b w:val="false"/>
                <w:i w:val="false"/>
                <w:color w:val="000000"/>
                <w:sz w:val="20"/>
              </w:rPr>
              <w:t>
</w:t>
            </w:r>
            <w:r>
              <w:rPr>
                <w:rFonts w:ascii="Times New Roman"/>
                <w:b/>
                <w:i w:val="false"/>
                <w:color w:val="000000"/>
                <w:sz w:val="20"/>
              </w:rPr>
              <w:t xml:space="preserve">    АҚ, 2007 жылғы қараша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ЭБЖМ, ТМРА, ИСМ, </w:t>
            </w:r>
            <w:r>
              <w:br/>
            </w:r>
            <w:r>
              <w:rPr>
                <w:rFonts w:ascii="Times New Roman"/>
                <w:b w:val="false"/>
                <w:i w:val="false"/>
                <w:color w:val="000000"/>
                <w:sz w:val="20"/>
              </w:rPr>
              <w:t>
</w:t>
            </w:r>
            <w:r>
              <w:rPr>
                <w:rFonts w:ascii="Times New Roman"/>
                <w:b/>
                <w:i w:val="false"/>
                <w:color w:val="000000"/>
                <w:sz w:val="20"/>
              </w:rPr>
              <w:t xml:space="preserve">   2007 жылғы желтоқсан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4882"/>
        <w:gridCol w:w="7349"/>
      </w:tblGrid>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холдингі" АҚ </w:t>
            </w:r>
            <w:r>
              <w:br/>
            </w:r>
            <w:r>
              <w:rPr>
                <w:rFonts w:ascii="Times New Roman"/>
                <w:b w:val="false"/>
                <w:i w:val="false"/>
                <w:color w:val="000000"/>
                <w:sz w:val="20"/>
              </w:rPr>
              <w:t xml:space="preserve">
электрондық сауда жүйе- </w:t>
            </w:r>
            <w:r>
              <w:br/>
            </w:r>
            <w:r>
              <w:rPr>
                <w:rFonts w:ascii="Times New Roman"/>
                <w:b w:val="false"/>
                <w:i w:val="false"/>
                <w:color w:val="000000"/>
                <w:sz w:val="20"/>
              </w:rPr>
              <w:t xml:space="preserve">
сін енгізу үшін "Қаз- </w:t>
            </w:r>
            <w:r>
              <w:br/>
            </w:r>
            <w:r>
              <w:rPr>
                <w:rFonts w:ascii="Times New Roman"/>
                <w:b w:val="false"/>
                <w:i w:val="false"/>
                <w:color w:val="000000"/>
                <w:sz w:val="20"/>
              </w:rPr>
              <w:t xml:space="preserve">
почта" АҚ-ның барлық </w:t>
            </w:r>
            <w:r>
              <w:br/>
            </w:r>
            <w:r>
              <w:rPr>
                <w:rFonts w:ascii="Times New Roman"/>
                <w:b w:val="false"/>
                <w:i w:val="false"/>
                <w:color w:val="000000"/>
                <w:sz w:val="20"/>
              </w:rPr>
              <w:t xml:space="preserve">
ауылдық бөлімшелерін </w:t>
            </w:r>
            <w:r>
              <w:br/>
            </w:r>
            <w:r>
              <w:rPr>
                <w:rFonts w:ascii="Times New Roman"/>
                <w:b w:val="false"/>
                <w:i w:val="false"/>
                <w:color w:val="000000"/>
                <w:sz w:val="20"/>
              </w:rPr>
              <w:t xml:space="preserve">
интернетке қосу жөнін- </w:t>
            </w:r>
            <w:r>
              <w:br/>
            </w:r>
            <w:r>
              <w:rPr>
                <w:rFonts w:ascii="Times New Roman"/>
                <w:b w:val="false"/>
                <w:i w:val="false"/>
                <w:color w:val="000000"/>
                <w:sz w:val="20"/>
              </w:rPr>
              <w:t xml:space="preserve">
дегі іс-шаралар жос- </w:t>
            </w:r>
            <w:r>
              <w:br/>
            </w:r>
            <w:r>
              <w:rPr>
                <w:rFonts w:ascii="Times New Roman"/>
                <w:b w:val="false"/>
                <w:i w:val="false"/>
                <w:color w:val="000000"/>
                <w:sz w:val="20"/>
              </w:rPr>
              <w:t xml:space="preserve">
парын әзірлеу және бекіту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АБА, ИСМ, АШМ, </w:t>
            </w:r>
            <w:r>
              <w:br/>
            </w:r>
            <w:r>
              <w:rPr>
                <w:rFonts w:ascii="Times New Roman"/>
                <w:b w:val="false"/>
                <w:i w:val="false"/>
                <w:color w:val="000000"/>
                <w:sz w:val="20"/>
              </w:rPr>
              <w:t xml:space="preserve">
"Самұрық" холдингі" АҚ </w:t>
            </w:r>
          </w:p>
          <w:p>
            <w:pPr>
              <w:spacing w:after="20"/>
              <w:ind w:left="20"/>
              <w:jc w:val="both"/>
            </w:pPr>
            <w:r>
              <w:rPr>
                <w:rFonts w:ascii="Times New Roman"/>
                <w:b/>
                <w:i w:val="false"/>
                <w:color w:val="000000"/>
                <w:sz w:val="20"/>
              </w:rPr>
              <w:t xml:space="preserve">Аяқтау нысаны -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тамыз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"Қазпочта" АҚ-ның интернет бар барлық ауылдық бөлімшелерінде электрондық сауда жүйесін енгізу жөнінде іс-шаралар әзірлеу </w:t>
            </w:r>
            <w:r>
              <w:br/>
            </w:r>
            <w:r>
              <w:rPr>
                <w:rFonts w:ascii="Times New Roman"/>
                <w:b w:val="false"/>
                <w:i w:val="false"/>
                <w:color w:val="000000"/>
                <w:sz w:val="20"/>
              </w:rPr>
              <w:t>
</w:t>
            </w:r>
            <w:r>
              <w:rPr>
                <w:rFonts w:ascii="Times New Roman"/>
                <w:b/>
                <w:i w:val="false"/>
                <w:color w:val="000000"/>
                <w:sz w:val="20"/>
              </w:rPr>
              <w:t xml:space="preserve">  АБА, ИСМ, АШМ, "Самұрық" </w:t>
            </w:r>
            <w:r>
              <w:br/>
            </w:r>
            <w:r>
              <w:rPr>
                <w:rFonts w:ascii="Times New Roman"/>
                <w:b w:val="false"/>
                <w:i w:val="false"/>
                <w:color w:val="000000"/>
                <w:sz w:val="20"/>
              </w:rPr>
              <w:t>
</w:t>
            </w:r>
            <w:r>
              <w:rPr>
                <w:rFonts w:ascii="Times New Roman"/>
                <w:b/>
                <w:i w:val="false"/>
                <w:color w:val="000000"/>
                <w:sz w:val="20"/>
              </w:rPr>
              <w:t xml:space="preserve">холдингі" АҚ, 2007 жылғы шілде </w:t>
            </w:r>
          </w:p>
          <w:p>
            <w:pPr>
              <w:spacing w:after="20"/>
              <w:ind w:left="20"/>
              <w:jc w:val="both"/>
            </w:pPr>
            <w:r>
              <w:rPr>
                <w:rFonts w:ascii="Times New Roman"/>
                <w:b w:val="false"/>
                <w:i w:val="false"/>
                <w:color w:val="000000"/>
                <w:sz w:val="20"/>
              </w:rPr>
              <w:t xml:space="preserve">2. Ауылдық елді мекендерге телефон </w:t>
            </w:r>
            <w:r>
              <w:br/>
            </w:r>
            <w:r>
              <w:rPr>
                <w:rFonts w:ascii="Times New Roman"/>
                <w:b w:val="false"/>
                <w:i w:val="false"/>
                <w:color w:val="000000"/>
                <w:sz w:val="20"/>
              </w:rPr>
              <w:t xml:space="preserve">
орнату мен оларды интернетке қосу жоспарларына сәйкес "Қазпочта" АҚ-ның интернет жоқ ауылдық байланыс бөлімшелерінде электрондық сауда жүйесін енгізу жөнінде іс-шаралар әзірлеу </w:t>
            </w:r>
            <w:r>
              <w:br/>
            </w:r>
            <w:r>
              <w:rPr>
                <w:rFonts w:ascii="Times New Roman"/>
                <w:b w:val="false"/>
                <w:i w:val="false"/>
                <w:color w:val="000000"/>
                <w:sz w:val="20"/>
              </w:rPr>
              <w:t>
</w:t>
            </w:r>
            <w:r>
              <w:rPr>
                <w:rFonts w:ascii="Times New Roman"/>
                <w:b/>
                <w:i w:val="false"/>
                <w:color w:val="000000"/>
                <w:sz w:val="20"/>
              </w:rPr>
              <w:t xml:space="preserve">   АБА, ИСМ, АШМ, "Самұрық" </w:t>
            </w:r>
            <w:r>
              <w:br/>
            </w:r>
            <w:r>
              <w:rPr>
                <w:rFonts w:ascii="Times New Roman"/>
                <w:b w:val="false"/>
                <w:i w:val="false"/>
                <w:color w:val="000000"/>
                <w:sz w:val="20"/>
              </w:rPr>
              <w:t>
</w:t>
            </w:r>
            <w:r>
              <w:rPr>
                <w:rFonts w:ascii="Times New Roman"/>
                <w:b/>
                <w:i w:val="false"/>
                <w:color w:val="000000"/>
                <w:sz w:val="20"/>
              </w:rPr>
              <w:t xml:space="preserve">холдингі" АҚ, 2007 жылғы шілде </w:t>
            </w:r>
          </w:p>
          <w:p>
            <w:pPr>
              <w:spacing w:after="20"/>
              <w:ind w:left="20"/>
              <w:jc w:val="both"/>
            </w:pPr>
            <w:r>
              <w:rPr>
                <w:rFonts w:ascii="Times New Roman"/>
                <w:b w:val="false"/>
                <w:i w:val="false"/>
                <w:color w:val="000000"/>
                <w:sz w:val="20"/>
              </w:rPr>
              <w:t xml:space="preserve">3. Электрондық сауда жүйесін енгізу үшін "Қазпочта" АҚ-ның барлық ауылдық бөлімшелерін </w:t>
            </w:r>
            <w:r>
              <w:br/>
            </w:r>
            <w:r>
              <w:rPr>
                <w:rFonts w:ascii="Times New Roman"/>
                <w:b w:val="false"/>
                <w:i w:val="false"/>
                <w:color w:val="000000"/>
                <w:sz w:val="20"/>
              </w:rPr>
              <w:t xml:space="preserve">
интернетке қосу жөніндегі іс-шаралар жоспарын бекіту </w:t>
            </w:r>
            <w:r>
              <w:br/>
            </w:r>
            <w:r>
              <w:rPr>
                <w:rFonts w:ascii="Times New Roman"/>
                <w:b w:val="false"/>
                <w:i w:val="false"/>
                <w:color w:val="000000"/>
                <w:sz w:val="20"/>
              </w:rPr>
              <w:t>
</w:t>
            </w:r>
            <w:r>
              <w:rPr>
                <w:rFonts w:ascii="Times New Roman"/>
                <w:b/>
                <w:i w:val="false"/>
                <w:color w:val="000000"/>
                <w:sz w:val="20"/>
              </w:rPr>
              <w:t xml:space="preserve">  АБА, ИСМ, АШМ, "Самұрық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холдингі" АҚ, 2007 жылғы тамыз </w:t>
            </w:r>
          </w:p>
          <w:p>
            <w:pPr>
              <w:spacing w:after="20"/>
              <w:ind w:left="20"/>
              <w:jc w:val="both"/>
            </w:pPr>
            <w:r>
              <w:rPr>
                <w:rFonts w:ascii="Times New Roman"/>
                <w:b w:val="false"/>
                <w:i w:val="false"/>
                <w:color w:val="000000"/>
                <w:sz w:val="20"/>
              </w:rPr>
              <w:t xml:space="preserve">4. Үкіметке ақпарат енгізу </w:t>
            </w:r>
            <w:r>
              <w:br/>
            </w:r>
            <w:r>
              <w:rPr>
                <w:rFonts w:ascii="Times New Roman"/>
                <w:b w:val="false"/>
                <w:i w:val="false"/>
                <w:color w:val="000000"/>
                <w:sz w:val="20"/>
              </w:rPr>
              <w:t>
</w:t>
            </w:r>
            <w:r>
              <w:rPr>
                <w:rFonts w:ascii="Times New Roman"/>
                <w:b/>
                <w:i w:val="false"/>
                <w:color w:val="000000"/>
                <w:sz w:val="20"/>
              </w:rPr>
              <w:t xml:space="preserve">   АБА, 2007 жылғы тамыз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активтерді </w:t>
            </w:r>
            <w:r>
              <w:br/>
            </w:r>
            <w:r>
              <w:rPr>
                <w:rFonts w:ascii="Times New Roman"/>
                <w:b w:val="false"/>
                <w:i w:val="false"/>
                <w:color w:val="000000"/>
                <w:sz w:val="20"/>
              </w:rPr>
              <w:t xml:space="preserve">
басқару туралы" Қазақ- </w:t>
            </w:r>
            <w:r>
              <w:br/>
            </w:r>
            <w:r>
              <w:rPr>
                <w:rFonts w:ascii="Times New Roman"/>
                <w:b w:val="false"/>
                <w:i w:val="false"/>
                <w:color w:val="000000"/>
                <w:sz w:val="20"/>
              </w:rPr>
              <w:t xml:space="preserve">
стан Республикасы Заңы- </w:t>
            </w:r>
            <w:r>
              <w:br/>
            </w:r>
            <w:r>
              <w:rPr>
                <w:rFonts w:ascii="Times New Roman"/>
                <w:b w:val="false"/>
                <w:i w:val="false"/>
                <w:color w:val="000000"/>
                <w:sz w:val="20"/>
              </w:rPr>
              <w:t xml:space="preserve">
ның жобасын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жобасы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ЭБЖМ, 2008 жылғы қазан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ЭБЖМ, 2008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"Жылжымайтын </w:t>
            </w:r>
            <w:r>
              <w:br/>
            </w:r>
            <w:r>
              <w:rPr>
                <w:rFonts w:ascii="Times New Roman"/>
                <w:b w:val="false"/>
                <w:i w:val="false"/>
                <w:color w:val="000000"/>
                <w:sz w:val="20"/>
              </w:rPr>
              <w:t xml:space="preserve">
мүлікке құқықтарды </w:t>
            </w:r>
            <w:r>
              <w:br/>
            </w:r>
            <w:r>
              <w:rPr>
                <w:rFonts w:ascii="Times New Roman"/>
                <w:b w:val="false"/>
                <w:i w:val="false"/>
                <w:color w:val="000000"/>
                <w:sz w:val="20"/>
              </w:rPr>
              <w:t xml:space="preserve">
және онымен жасалатын </w:t>
            </w:r>
            <w:r>
              <w:br/>
            </w:r>
            <w:r>
              <w:rPr>
                <w:rFonts w:ascii="Times New Roman"/>
                <w:b w:val="false"/>
                <w:i w:val="false"/>
                <w:color w:val="000000"/>
                <w:sz w:val="20"/>
              </w:rPr>
              <w:t xml:space="preserve">
мәмілелерді мемлекеттік </w:t>
            </w:r>
            <w:r>
              <w:br/>
            </w:r>
            <w:r>
              <w:rPr>
                <w:rFonts w:ascii="Times New Roman"/>
                <w:b w:val="false"/>
                <w:i w:val="false"/>
                <w:color w:val="000000"/>
                <w:sz w:val="20"/>
              </w:rPr>
              <w:t xml:space="preserve">
тіркеу туралы" (жаңа </w:t>
            </w:r>
            <w:r>
              <w:br/>
            </w:r>
            <w:r>
              <w:rPr>
                <w:rFonts w:ascii="Times New Roman"/>
                <w:b w:val="false"/>
                <w:i w:val="false"/>
                <w:color w:val="000000"/>
                <w:sz w:val="20"/>
              </w:rPr>
              <w:t xml:space="preserve">
редакциясы), "Қазақстан </w:t>
            </w:r>
            <w:r>
              <w:br/>
            </w:r>
            <w:r>
              <w:rPr>
                <w:rFonts w:ascii="Times New Roman"/>
                <w:b w:val="false"/>
                <w:i w:val="false"/>
                <w:color w:val="000000"/>
                <w:sz w:val="20"/>
              </w:rPr>
              <w:t xml:space="preserve">
Республикасының кейбір </w:t>
            </w:r>
            <w:r>
              <w:br/>
            </w:r>
            <w:r>
              <w:rPr>
                <w:rFonts w:ascii="Times New Roman"/>
                <w:b w:val="false"/>
                <w:i w:val="false"/>
                <w:color w:val="000000"/>
                <w:sz w:val="20"/>
              </w:rPr>
              <w:t xml:space="preserve">
заңнамалық актілеріне </w:t>
            </w:r>
            <w:r>
              <w:br/>
            </w:r>
            <w:r>
              <w:rPr>
                <w:rFonts w:ascii="Times New Roman"/>
                <w:b w:val="false"/>
                <w:i w:val="false"/>
                <w:color w:val="000000"/>
                <w:sz w:val="20"/>
              </w:rPr>
              <w:t xml:space="preserve">
жылжымайтын мүлікке </w:t>
            </w:r>
            <w:r>
              <w:br/>
            </w:r>
            <w:r>
              <w:rPr>
                <w:rFonts w:ascii="Times New Roman"/>
                <w:b w:val="false"/>
                <w:i w:val="false"/>
                <w:color w:val="000000"/>
                <w:sz w:val="20"/>
              </w:rPr>
              <w:t xml:space="preserve">
құқықтарды және онымен </w:t>
            </w:r>
            <w:r>
              <w:br/>
            </w:r>
            <w:r>
              <w:rPr>
                <w:rFonts w:ascii="Times New Roman"/>
                <w:b w:val="false"/>
                <w:i w:val="false"/>
                <w:color w:val="000000"/>
                <w:sz w:val="20"/>
              </w:rPr>
              <w:t xml:space="preserve">
жасалатын мәмілелерді </w:t>
            </w:r>
            <w:r>
              <w:br/>
            </w:r>
            <w:r>
              <w:rPr>
                <w:rFonts w:ascii="Times New Roman"/>
                <w:b w:val="false"/>
                <w:i w:val="false"/>
                <w:color w:val="000000"/>
                <w:sz w:val="20"/>
              </w:rPr>
              <w:t xml:space="preserve">
мемлекеттік тіркеу </w:t>
            </w:r>
            <w:r>
              <w:br/>
            </w:r>
            <w:r>
              <w:rPr>
                <w:rFonts w:ascii="Times New Roman"/>
                <w:b w:val="false"/>
                <w:i w:val="false"/>
                <w:color w:val="000000"/>
                <w:sz w:val="20"/>
              </w:rPr>
              <w:t xml:space="preserve">
мәселелері бойынша </w:t>
            </w:r>
            <w:r>
              <w:br/>
            </w:r>
            <w:r>
              <w:rPr>
                <w:rFonts w:ascii="Times New Roman"/>
                <w:b w:val="false"/>
                <w:i w:val="false"/>
                <w:color w:val="000000"/>
                <w:sz w:val="20"/>
              </w:rPr>
              <w:t xml:space="preserve">
өзгерістер мен толық- </w:t>
            </w:r>
            <w:r>
              <w:br/>
            </w:r>
            <w:r>
              <w:rPr>
                <w:rFonts w:ascii="Times New Roman"/>
                <w:b w:val="false"/>
                <w:i w:val="false"/>
                <w:color w:val="000000"/>
                <w:sz w:val="20"/>
              </w:rPr>
              <w:t xml:space="preserve">
тырулар енгізу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заңдарын қабылдау </w:t>
            </w:r>
            <w:r>
              <w:br/>
            </w:r>
            <w:r>
              <w:rPr>
                <w:rFonts w:ascii="Times New Roman"/>
                <w:b w:val="false"/>
                <w:i w:val="false"/>
                <w:color w:val="000000"/>
                <w:sz w:val="20"/>
              </w:rPr>
              <w:t>
</w:t>
            </w:r>
            <w:r>
              <w:rPr>
                <w:rFonts w:ascii="Times New Roman"/>
                <w:b/>
                <w:i w:val="false"/>
                <w:color w:val="000000"/>
                <w:sz w:val="20"/>
              </w:rPr>
              <w:t xml:space="preserve">(ЖҰЖ-ның 91-тармағы)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заңдар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 </w:t>
            </w:r>
            <w:r>
              <w:br/>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Заңдарды Парламенттің қабылдауы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Әділетмині,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Азаматтық кодекс- </w:t>
            </w:r>
            <w:r>
              <w:br/>
            </w:r>
            <w:r>
              <w:rPr>
                <w:rFonts w:ascii="Times New Roman"/>
                <w:b w:val="false"/>
                <w:i w:val="false"/>
                <w:color w:val="000000"/>
                <w:sz w:val="20"/>
              </w:rPr>
              <w:t xml:space="preserve">
іне өзгерістер мен толықтырулар енгізу туралы" Қазақстан Республикасының Заңын қабылдау </w:t>
            </w:r>
            <w:r>
              <w:rPr>
                <w:rFonts w:ascii="Times New Roman"/>
                <w:b/>
                <w:i w:val="false"/>
                <w:color w:val="000000"/>
                <w:sz w:val="20"/>
              </w:rPr>
              <w:t xml:space="preserve">(ЖҰЖ-ның 92-тармағы)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Әділетмині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 </w:t>
            </w:r>
            <w:r>
              <w:br/>
            </w:r>
            <w:r>
              <w:rPr>
                <w:rFonts w:ascii="Times New Roman"/>
                <w:b w:val="false"/>
                <w:i w:val="false"/>
                <w:color w:val="000000"/>
                <w:sz w:val="20"/>
              </w:rPr>
              <w:t xml:space="preserve">
2009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Әділетмині, 2009 жылғы қаңтар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Әділетмині, 2009 жылғы </w:t>
            </w:r>
            <w:r>
              <w:br/>
            </w:r>
            <w:r>
              <w:rPr>
                <w:rFonts w:ascii="Times New Roman"/>
                <w:b w:val="false"/>
                <w:i w:val="false"/>
                <w:color w:val="000000"/>
                <w:sz w:val="20"/>
              </w:rPr>
              <w:t>
</w:t>
            </w:r>
            <w:r>
              <w:rPr>
                <w:rFonts w:ascii="Times New Roman"/>
                <w:b/>
                <w:i w:val="false"/>
                <w:color w:val="000000"/>
                <w:sz w:val="20"/>
              </w:rPr>
              <w:t xml:space="preserve">           наурыз </w:t>
            </w:r>
          </w:p>
          <w:p>
            <w:pPr>
              <w:spacing w:after="20"/>
              <w:ind w:left="20"/>
              <w:jc w:val="both"/>
            </w:pPr>
            <w:r>
              <w:rPr>
                <w:rFonts w:ascii="Times New Roman"/>
                <w:b w:val="false"/>
                <w:i w:val="false"/>
                <w:color w:val="000000"/>
                <w:sz w:val="20"/>
              </w:rPr>
              <w:t xml:space="preserve">3. Заңды Парламенттің қабылдауы </w:t>
            </w:r>
            <w:r>
              <w:br/>
            </w:r>
            <w:r>
              <w:rPr>
                <w:rFonts w:ascii="Times New Roman"/>
                <w:b w:val="false"/>
                <w:i w:val="false"/>
                <w:color w:val="000000"/>
                <w:sz w:val="20"/>
              </w:rPr>
              <w:t xml:space="preserve">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Әділетмині, 2009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меншік институты мен барлық деңгейдегі келісім-шарттық қаты- </w:t>
            </w:r>
            <w:r>
              <w:br/>
            </w:r>
            <w:r>
              <w:rPr>
                <w:rFonts w:ascii="Times New Roman"/>
                <w:b w:val="false"/>
                <w:i w:val="false"/>
                <w:color w:val="000000"/>
                <w:sz w:val="20"/>
              </w:rPr>
              <w:t xml:space="preserve">
настарды сыйлауды тәр- </w:t>
            </w:r>
            <w:r>
              <w:br/>
            </w:r>
            <w:r>
              <w:rPr>
                <w:rFonts w:ascii="Times New Roman"/>
                <w:b w:val="false"/>
                <w:i w:val="false"/>
                <w:color w:val="000000"/>
                <w:sz w:val="20"/>
              </w:rPr>
              <w:t xml:space="preserve">
биелеуге бағытталған құқықтық насихат </w:t>
            </w:r>
            <w:r>
              <w:rPr>
                <w:rFonts w:ascii="Times New Roman"/>
                <w:b/>
                <w:i w:val="false"/>
                <w:color w:val="000000"/>
                <w:sz w:val="20"/>
              </w:rPr>
              <w:t xml:space="preserve">(ЖҰЖ-ның 93-тармағы)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ЖС, ИСМ, БҒМ, МАМ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 </w:t>
            </w:r>
            <w:r>
              <w:br/>
            </w:r>
            <w:r>
              <w:rPr>
                <w:rFonts w:ascii="Times New Roman"/>
                <w:b w:val="false"/>
                <w:i w:val="false"/>
                <w:color w:val="000000"/>
                <w:sz w:val="20"/>
              </w:rPr>
              <w:t xml:space="preserve">
жарты жылдықтың қорыт- </w:t>
            </w:r>
            <w:r>
              <w:br/>
            </w:r>
            <w:r>
              <w:rPr>
                <w:rFonts w:ascii="Times New Roman"/>
                <w:b w:val="false"/>
                <w:i w:val="false"/>
                <w:color w:val="000000"/>
                <w:sz w:val="20"/>
              </w:rPr>
              <w:t xml:space="preserve">
ындылары бойынша жыл </w:t>
            </w:r>
            <w:r>
              <w:br/>
            </w:r>
            <w:r>
              <w:rPr>
                <w:rFonts w:ascii="Times New Roman"/>
                <w:b w:val="false"/>
                <w:i w:val="false"/>
                <w:color w:val="000000"/>
                <w:sz w:val="20"/>
              </w:rPr>
              <w:t xml:space="preserve">
сайын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және Президент Әкімшілі- </w:t>
            </w:r>
            <w:r>
              <w:br/>
            </w:r>
            <w:r>
              <w:rPr>
                <w:rFonts w:ascii="Times New Roman"/>
                <w:b w:val="false"/>
                <w:i w:val="false"/>
                <w:color w:val="000000"/>
                <w:sz w:val="20"/>
              </w:rPr>
              <w:t xml:space="preserve">
гіне жеке меншік институты мен келісім-шарттық қатынастар мәселе- </w:t>
            </w:r>
            <w:r>
              <w:br/>
            </w:r>
            <w:r>
              <w:rPr>
                <w:rFonts w:ascii="Times New Roman"/>
                <w:b w:val="false"/>
                <w:i w:val="false"/>
                <w:color w:val="000000"/>
                <w:sz w:val="20"/>
              </w:rPr>
              <w:t xml:space="preserve">
лері бойынша құқықтық насихат пен құқықтық жаппай оқытуды (семинар- </w:t>
            </w:r>
            <w:r>
              <w:br/>
            </w:r>
            <w:r>
              <w:rPr>
                <w:rFonts w:ascii="Times New Roman"/>
                <w:b w:val="false"/>
                <w:i w:val="false"/>
                <w:color w:val="000000"/>
                <w:sz w:val="20"/>
              </w:rPr>
              <w:t xml:space="preserve">
лар, конференциялар, "дөңгелек </w:t>
            </w:r>
            <w:r>
              <w:br/>
            </w:r>
            <w:r>
              <w:rPr>
                <w:rFonts w:ascii="Times New Roman"/>
                <w:b w:val="false"/>
                <w:i w:val="false"/>
                <w:color w:val="000000"/>
                <w:sz w:val="20"/>
              </w:rPr>
              <w:t xml:space="preserve">
үстелдер", кездесулер, БАҚ-та жарияланымдар, сұхбаттар) ұйымдастыру туралы ақпарат енгізу </w:t>
            </w:r>
            <w:r>
              <w:br/>
            </w:r>
            <w:r>
              <w:rPr>
                <w:rFonts w:ascii="Times New Roman"/>
                <w:b w:val="false"/>
                <w:i w:val="false"/>
                <w:color w:val="000000"/>
                <w:sz w:val="20"/>
              </w:rPr>
              <w:t>
</w:t>
            </w:r>
            <w:r>
              <w:rPr>
                <w:rFonts w:ascii="Times New Roman"/>
                <w:b/>
                <w:i w:val="false"/>
                <w:color w:val="000000"/>
                <w:sz w:val="20"/>
              </w:rPr>
              <w:t xml:space="preserve">   Әділетмині, ЖС, ИСМ, БҒМ, </w:t>
            </w:r>
            <w:r>
              <w:br/>
            </w:r>
            <w:r>
              <w:rPr>
                <w:rFonts w:ascii="Times New Roman"/>
                <w:b w:val="false"/>
                <w:i w:val="false"/>
                <w:color w:val="000000"/>
                <w:sz w:val="20"/>
              </w:rPr>
              <w:t>
</w:t>
            </w:r>
            <w:r>
              <w:rPr>
                <w:rFonts w:ascii="Times New Roman"/>
                <w:b/>
                <w:i w:val="false"/>
                <w:color w:val="000000"/>
                <w:sz w:val="20"/>
              </w:rPr>
              <w:t xml:space="preserve">    МАМ, жыл сайын, маусым,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мүлікті және жер учаскелерін </w:t>
            </w:r>
            <w:r>
              <w:br/>
            </w:r>
            <w:r>
              <w:rPr>
                <w:rFonts w:ascii="Times New Roman"/>
                <w:b w:val="false"/>
                <w:i w:val="false"/>
                <w:color w:val="000000"/>
                <w:sz w:val="20"/>
              </w:rPr>
              <w:t xml:space="preserve">
мемлекеттік мұқтаж үшін алған кезде оларды </w:t>
            </w:r>
            <w:r>
              <w:br/>
            </w:r>
            <w:r>
              <w:rPr>
                <w:rFonts w:ascii="Times New Roman"/>
                <w:b w:val="false"/>
                <w:i w:val="false"/>
                <w:color w:val="000000"/>
                <w:sz w:val="20"/>
              </w:rPr>
              <w:t xml:space="preserve">
бағалау әдістемесін бекіту </w:t>
            </w:r>
          </w:p>
          <w:p>
            <w:pPr>
              <w:spacing w:after="20"/>
              <w:ind w:left="20"/>
              <w:jc w:val="both"/>
            </w:pPr>
            <w:r>
              <w:rPr>
                <w:rFonts w:ascii="Times New Roman"/>
                <w:b/>
                <w:i w:val="false"/>
                <w:color w:val="000000"/>
                <w:sz w:val="20"/>
              </w:rPr>
              <w:t xml:space="preserve">Жауапты </w:t>
            </w:r>
            <w:r>
              <w:rPr>
                <w:rFonts w:ascii="Times New Roman"/>
                <w:b/>
                <w:i w:val="false"/>
                <w:color w:val="000000"/>
                <w:sz w:val="20"/>
              </w:rPr>
              <w:t xml:space="preserve">орындаушы </w:t>
            </w:r>
            <w:r>
              <w:rPr>
                <w:rFonts w:ascii="Times New Roman"/>
                <w:b w:val="false"/>
                <w:i w:val="false"/>
                <w:color w:val="000000"/>
                <w:sz w:val="20"/>
              </w:rPr>
              <w:t xml:space="preserve">- </w:t>
            </w:r>
            <w:r>
              <w:br/>
            </w:r>
            <w:r>
              <w:rPr>
                <w:rFonts w:ascii="Times New Roman"/>
                <w:b w:val="false"/>
                <w:i w:val="false"/>
                <w:color w:val="000000"/>
                <w:sz w:val="20"/>
              </w:rPr>
              <w:t xml:space="preserve">
Әділетмині, ЖРА, </w:t>
            </w:r>
            <w:r>
              <w:br/>
            </w:r>
            <w:r>
              <w:rPr>
                <w:rFonts w:ascii="Times New Roman"/>
                <w:b w:val="false"/>
                <w:i w:val="false"/>
                <w:color w:val="000000"/>
                <w:sz w:val="20"/>
              </w:rPr>
              <w:t xml:space="preserve">
Қаржымині, ИСМ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Әділетминінің бұйрығы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Әділетминінің жылжымайтын мүлікті және жер учаскелерін мемлекеттік мұқтаж үшін алған кезде оларды бағалауды бекіту туралы бұйрығын бекіту </w:t>
            </w:r>
            <w:r>
              <w:br/>
            </w:r>
            <w:r>
              <w:rPr>
                <w:rFonts w:ascii="Times New Roman"/>
                <w:b w:val="false"/>
                <w:i w:val="false"/>
                <w:color w:val="000000"/>
                <w:sz w:val="20"/>
              </w:rPr>
              <w:t>
</w:t>
            </w:r>
            <w:r>
              <w:rPr>
                <w:rFonts w:ascii="Times New Roman"/>
                <w:b/>
                <w:i w:val="false"/>
                <w:color w:val="000000"/>
                <w:sz w:val="20"/>
              </w:rPr>
              <w:t xml:space="preserve">  Әділетмині, ЖРА, Қаржымині, </w:t>
            </w:r>
            <w:r>
              <w:br/>
            </w:r>
            <w:r>
              <w:rPr>
                <w:rFonts w:ascii="Times New Roman"/>
                <w:b w:val="false"/>
                <w:i w:val="false"/>
                <w:color w:val="000000"/>
                <w:sz w:val="20"/>
              </w:rPr>
              <w:t>
</w:t>
            </w:r>
            <w:r>
              <w:rPr>
                <w:rFonts w:ascii="Times New Roman"/>
                <w:b/>
                <w:i w:val="false"/>
                <w:color w:val="000000"/>
                <w:sz w:val="20"/>
              </w:rPr>
              <w:t xml:space="preserve">   ИСМ, 2007 жылғы желтоқсан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Орнықты дамуға көшу, халықтың тұрмыс сапасын арттыру </w:t>
            </w:r>
            <w:r>
              <w:br/>
            </w:r>
            <w:r>
              <w:rPr>
                <w:rFonts w:ascii="Times New Roman"/>
                <w:b/>
                <w:i w:val="false"/>
                <w:color w:val="000000"/>
                <w:sz w:val="20"/>
              </w:rPr>
              <w:t>
және адами капиталды дамыту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Табиғатты пайдалану және қоршаған ортаны қорғау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Су, Қылмыстық </w:t>
            </w:r>
            <w:r>
              <w:br/>
            </w:r>
            <w:r>
              <w:rPr>
                <w:rFonts w:ascii="Times New Roman"/>
                <w:b w:val="false"/>
                <w:i w:val="false"/>
                <w:color w:val="000000"/>
                <w:sz w:val="20"/>
              </w:rPr>
              <w:t xml:space="preserve">
кодекстеріне бөгеттер- </w:t>
            </w:r>
            <w:r>
              <w:br/>
            </w:r>
            <w:r>
              <w:rPr>
                <w:rFonts w:ascii="Times New Roman"/>
                <w:b w:val="false"/>
                <w:i w:val="false"/>
                <w:color w:val="000000"/>
                <w:sz w:val="20"/>
              </w:rPr>
              <w:t xml:space="preserve">
дің қауіпсіздігі мен </w:t>
            </w:r>
            <w:r>
              <w:br/>
            </w:r>
            <w:r>
              <w:rPr>
                <w:rFonts w:ascii="Times New Roman"/>
                <w:b w:val="false"/>
                <w:i w:val="false"/>
                <w:color w:val="000000"/>
                <w:sz w:val="20"/>
              </w:rPr>
              <w:t xml:space="preserve">
жерді мелиорациялау мәселелері бойынша өз- </w:t>
            </w:r>
            <w:r>
              <w:br/>
            </w:r>
            <w:r>
              <w:rPr>
                <w:rFonts w:ascii="Times New Roman"/>
                <w:b w:val="false"/>
                <w:i w:val="false"/>
                <w:color w:val="000000"/>
                <w:sz w:val="20"/>
              </w:rPr>
              <w:t xml:space="preserve">
герістер мен толықтыр- </w:t>
            </w:r>
            <w:r>
              <w:br/>
            </w:r>
            <w:r>
              <w:rPr>
                <w:rFonts w:ascii="Times New Roman"/>
                <w:b w:val="false"/>
                <w:i w:val="false"/>
                <w:color w:val="000000"/>
                <w:sz w:val="20"/>
              </w:rPr>
              <w:t xml:space="preserve">
улар енгізу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ның Заңын қабылдау </w:t>
            </w:r>
            <w:r>
              <w:rPr>
                <w:rFonts w:ascii="Times New Roman"/>
                <w:b/>
                <w:i w:val="false"/>
                <w:color w:val="000000"/>
                <w:sz w:val="20"/>
              </w:rPr>
              <w:t xml:space="preserve">(ЖҰЖ-ның 44-тармағы)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Қаржымині, </w:t>
            </w:r>
            <w:r>
              <w:br/>
            </w:r>
            <w:r>
              <w:rPr>
                <w:rFonts w:ascii="Times New Roman"/>
                <w:b w:val="false"/>
                <w:i w:val="false"/>
                <w:color w:val="000000"/>
                <w:sz w:val="20"/>
              </w:rPr>
              <w:t xml:space="preserve">
Қоршағанортамині, ЖРА, </w:t>
            </w:r>
            <w:r>
              <w:br/>
            </w:r>
            <w:r>
              <w:rPr>
                <w:rFonts w:ascii="Times New Roman"/>
                <w:b w:val="false"/>
                <w:i w:val="false"/>
                <w:color w:val="000000"/>
                <w:sz w:val="20"/>
              </w:rPr>
              <w:t xml:space="preserve">
ТЖМ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Заң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сәуір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АШМ, Қаржымині, Қоршаған- </w:t>
            </w:r>
            <w:r>
              <w:br/>
            </w:r>
            <w:r>
              <w:rPr>
                <w:rFonts w:ascii="Times New Roman"/>
                <w:b w:val="false"/>
                <w:i w:val="false"/>
                <w:color w:val="000000"/>
                <w:sz w:val="20"/>
              </w:rPr>
              <w:t>
</w:t>
            </w:r>
            <w:r>
              <w:rPr>
                <w:rFonts w:ascii="Times New Roman"/>
                <w:b/>
                <w:i w:val="false"/>
                <w:color w:val="000000"/>
                <w:sz w:val="20"/>
              </w:rPr>
              <w:t xml:space="preserve">ортамині, ЖРА, ТЖМ, 2007 жылғы </w:t>
            </w:r>
            <w:r>
              <w:br/>
            </w:r>
            <w:r>
              <w:rPr>
                <w:rFonts w:ascii="Times New Roman"/>
                <w:b w:val="false"/>
                <w:i w:val="false"/>
                <w:color w:val="000000"/>
                <w:sz w:val="20"/>
              </w:rPr>
              <w:t>
</w:t>
            </w:r>
            <w:r>
              <w:rPr>
                <w:rFonts w:ascii="Times New Roman"/>
                <w:b/>
                <w:i w:val="false"/>
                <w:color w:val="000000"/>
                <w:sz w:val="20"/>
              </w:rPr>
              <w:t xml:space="preserve">         қыркүйек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АШМ, Қаржымині, Қоршаған- </w:t>
            </w:r>
            <w:r>
              <w:br/>
            </w:r>
            <w:r>
              <w:rPr>
                <w:rFonts w:ascii="Times New Roman"/>
                <w:b w:val="false"/>
                <w:i w:val="false"/>
                <w:color w:val="000000"/>
                <w:sz w:val="20"/>
              </w:rPr>
              <w:t>
</w:t>
            </w:r>
            <w:r>
              <w:rPr>
                <w:rFonts w:ascii="Times New Roman"/>
                <w:b/>
                <w:i w:val="false"/>
                <w:color w:val="000000"/>
                <w:sz w:val="20"/>
              </w:rPr>
              <w:t xml:space="preserve">ортамині, ЖРА, ТЖМ, 2007 жылғы </w:t>
            </w:r>
            <w:r>
              <w:br/>
            </w:r>
            <w:r>
              <w:rPr>
                <w:rFonts w:ascii="Times New Roman"/>
                <w:b w:val="false"/>
                <w:i w:val="false"/>
                <w:color w:val="000000"/>
                <w:sz w:val="20"/>
              </w:rPr>
              <w:t>
</w:t>
            </w:r>
            <w:r>
              <w:rPr>
                <w:rFonts w:ascii="Times New Roman"/>
                <w:b/>
                <w:i w:val="false"/>
                <w:color w:val="000000"/>
                <w:sz w:val="20"/>
              </w:rPr>
              <w:t xml:space="preserve">          желтоқсан </w:t>
            </w:r>
          </w:p>
          <w:p>
            <w:pPr>
              <w:spacing w:after="20"/>
              <w:ind w:left="20"/>
              <w:jc w:val="both"/>
            </w:pPr>
            <w:r>
              <w:rPr>
                <w:rFonts w:ascii="Times New Roman"/>
                <w:b w:val="false"/>
                <w:i w:val="false"/>
                <w:color w:val="000000"/>
                <w:sz w:val="20"/>
              </w:rPr>
              <w:t xml:space="preserve">3. Заңды Парламенттің қабылдауы </w:t>
            </w:r>
            <w:r>
              <w:br/>
            </w:r>
            <w:r>
              <w:rPr>
                <w:rFonts w:ascii="Times New Roman"/>
                <w:b w:val="false"/>
                <w:i w:val="false"/>
                <w:color w:val="000000"/>
                <w:sz w:val="20"/>
              </w:rPr>
              <w:t xml:space="preserve">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АШМ, Қаржымині, Қоршаған- </w:t>
            </w:r>
            <w:r>
              <w:br/>
            </w:r>
            <w:r>
              <w:rPr>
                <w:rFonts w:ascii="Times New Roman"/>
                <w:b w:val="false"/>
                <w:i w:val="false"/>
                <w:color w:val="000000"/>
                <w:sz w:val="20"/>
              </w:rPr>
              <w:t>
</w:t>
            </w:r>
            <w:r>
              <w:rPr>
                <w:rFonts w:ascii="Times New Roman"/>
                <w:b/>
                <w:i w:val="false"/>
                <w:color w:val="000000"/>
                <w:sz w:val="20"/>
              </w:rPr>
              <w:t xml:space="preserve">ортамині, ЖРА, ТЖМ, 2008 жылғы </w:t>
            </w:r>
            <w:r>
              <w:br/>
            </w:r>
            <w:r>
              <w:rPr>
                <w:rFonts w:ascii="Times New Roman"/>
                <w:b w:val="false"/>
                <w:i w:val="false"/>
                <w:color w:val="000000"/>
                <w:sz w:val="20"/>
              </w:rPr>
              <w:t>
</w:t>
            </w:r>
            <w:r>
              <w:rPr>
                <w:rFonts w:ascii="Times New Roman"/>
                <w:b/>
                <w:i w:val="false"/>
                <w:color w:val="000000"/>
                <w:sz w:val="20"/>
              </w:rPr>
              <w:t xml:space="preserve">сәуір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мұнай" жүйесін </w:t>
            </w:r>
            <w:r>
              <w:br/>
            </w:r>
            <w:r>
              <w:rPr>
                <w:rFonts w:ascii="Times New Roman"/>
                <w:b w:val="false"/>
                <w:i w:val="false"/>
                <w:color w:val="000000"/>
                <w:sz w:val="20"/>
              </w:rPr>
              <w:t xml:space="preserve">
енгізу жөніндегі шара- </w:t>
            </w:r>
            <w:r>
              <w:br/>
            </w:r>
            <w:r>
              <w:rPr>
                <w:rFonts w:ascii="Times New Roman"/>
                <w:b w:val="false"/>
                <w:i w:val="false"/>
                <w:color w:val="000000"/>
                <w:sz w:val="20"/>
              </w:rPr>
              <w:t xml:space="preserve">
лар кешенін әзірлеу </w:t>
            </w:r>
            <w:r>
              <w:br/>
            </w:r>
            <w:r>
              <w:rPr>
                <w:rFonts w:ascii="Times New Roman"/>
                <w:b w:val="false"/>
                <w:i w:val="false"/>
                <w:color w:val="000000"/>
                <w:sz w:val="20"/>
              </w:rPr>
              <w:t xml:space="preserve">
("Жасыл мұнай" қағидаты </w:t>
            </w:r>
            <w:r>
              <w:br/>
            </w:r>
            <w:r>
              <w:rPr>
                <w:rFonts w:ascii="Times New Roman"/>
                <w:b w:val="false"/>
                <w:i w:val="false"/>
                <w:color w:val="000000"/>
                <w:sz w:val="20"/>
              </w:rPr>
              <w:t xml:space="preserve">
бойынша халықаралық </w:t>
            </w:r>
            <w:r>
              <w:br/>
            </w:r>
            <w:r>
              <w:rPr>
                <w:rFonts w:ascii="Times New Roman"/>
                <w:b w:val="false"/>
                <w:i w:val="false"/>
                <w:color w:val="000000"/>
                <w:sz w:val="20"/>
              </w:rPr>
              <w:t xml:space="preserve">
стандарттарды енгізу,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базаны жетілдіру) </w:t>
            </w:r>
            <w:r>
              <w:br/>
            </w:r>
            <w:r>
              <w:rPr>
                <w:rFonts w:ascii="Times New Roman"/>
                <w:b w:val="false"/>
                <w:i w:val="false"/>
                <w:color w:val="000000"/>
                <w:sz w:val="20"/>
              </w:rPr>
              <w:t>
</w:t>
            </w:r>
            <w:r>
              <w:rPr>
                <w:rFonts w:ascii="Times New Roman"/>
                <w:b/>
                <w:i w:val="false"/>
                <w:color w:val="000000"/>
                <w:sz w:val="20"/>
              </w:rPr>
              <w:t xml:space="preserve">(ЖҰЖ-ның 45-тармағы)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ИСМ,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актілер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"Жасыл мұнай" қағидатын енгізу </w:t>
            </w:r>
            <w:r>
              <w:br/>
            </w:r>
            <w:r>
              <w:rPr>
                <w:rFonts w:ascii="Times New Roman"/>
                <w:b w:val="false"/>
                <w:i w:val="false"/>
                <w:color w:val="000000"/>
                <w:sz w:val="20"/>
              </w:rPr>
              <w:t xml:space="preserve">
жөніндегі халықаралық практиканы </w:t>
            </w:r>
            <w:r>
              <w:br/>
            </w:r>
            <w:r>
              <w:rPr>
                <w:rFonts w:ascii="Times New Roman"/>
                <w:b w:val="false"/>
                <w:i w:val="false"/>
                <w:color w:val="000000"/>
                <w:sz w:val="20"/>
              </w:rPr>
              <w:t xml:space="preserve">
зерделеу </w:t>
            </w:r>
            <w:r>
              <w:br/>
            </w:r>
            <w:r>
              <w:rPr>
                <w:rFonts w:ascii="Times New Roman"/>
                <w:b w:val="false"/>
                <w:i w:val="false"/>
                <w:color w:val="000000"/>
                <w:sz w:val="20"/>
              </w:rPr>
              <w:t>
</w:t>
            </w:r>
            <w:r>
              <w:rPr>
                <w:rFonts w:ascii="Times New Roman"/>
                <w:b/>
                <w:i w:val="false"/>
                <w:color w:val="000000"/>
                <w:sz w:val="20"/>
              </w:rPr>
              <w:t xml:space="preserve">    Қоршағанортамині, ИСМ, </w:t>
            </w:r>
            <w:r>
              <w:br/>
            </w:r>
            <w:r>
              <w:rPr>
                <w:rFonts w:ascii="Times New Roman"/>
                <w:b w:val="false"/>
                <w:i w:val="false"/>
                <w:color w:val="000000"/>
                <w:sz w:val="20"/>
              </w:rPr>
              <w:t>
</w:t>
            </w:r>
            <w:r>
              <w:rPr>
                <w:rFonts w:ascii="Times New Roman"/>
                <w:b/>
                <w:i w:val="false"/>
                <w:color w:val="000000"/>
                <w:sz w:val="20"/>
              </w:rPr>
              <w:t xml:space="preserve">  ЭМРМ, 2007 жылғы желтоқсан </w:t>
            </w:r>
          </w:p>
          <w:p>
            <w:pPr>
              <w:spacing w:after="20"/>
              <w:ind w:left="20"/>
              <w:jc w:val="both"/>
            </w:pPr>
            <w:r>
              <w:rPr>
                <w:rFonts w:ascii="Times New Roman"/>
                <w:b w:val="false"/>
                <w:i w:val="false"/>
                <w:color w:val="000000"/>
                <w:sz w:val="20"/>
              </w:rPr>
              <w:t xml:space="preserve">2. "Жасыл мұнай" қағидаты бойынша </w:t>
            </w:r>
            <w:r>
              <w:br/>
            </w:r>
            <w:r>
              <w:rPr>
                <w:rFonts w:ascii="Times New Roman"/>
                <w:b w:val="false"/>
                <w:i w:val="false"/>
                <w:color w:val="000000"/>
                <w:sz w:val="20"/>
              </w:rPr>
              <w:t xml:space="preserve">
стандарттарды енгізу мәселелері </w:t>
            </w:r>
            <w:r>
              <w:br/>
            </w:r>
            <w:r>
              <w:rPr>
                <w:rFonts w:ascii="Times New Roman"/>
                <w:b w:val="false"/>
                <w:i w:val="false"/>
                <w:color w:val="000000"/>
                <w:sz w:val="20"/>
              </w:rPr>
              <w:t xml:space="preserve">
жөнінде нормативтік құқықтық </w:t>
            </w:r>
            <w:r>
              <w:br/>
            </w:r>
            <w:r>
              <w:rPr>
                <w:rFonts w:ascii="Times New Roman"/>
                <w:b w:val="false"/>
                <w:i w:val="false"/>
                <w:color w:val="000000"/>
                <w:sz w:val="20"/>
              </w:rPr>
              <w:t xml:space="preserve">
актілер қабылдау </w:t>
            </w:r>
            <w:r>
              <w:br/>
            </w:r>
            <w:r>
              <w:rPr>
                <w:rFonts w:ascii="Times New Roman"/>
                <w:b w:val="false"/>
                <w:i w:val="false"/>
                <w:color w:val="000000"/>
                <w:sz w:val="20"/>
              </w:rPr>
              <w:t>
</w:t>
            </w:r>
            <w:r>
              <w:rPr>
                <w:rFonts w:ascii="Times New Roman"/>
                <w:b/>
                <w:i w:val="false"/>
                <w:color w:val="000000"/>
                <w:sz w:val="20"/>
              </w:rPr>
              <w:t xml:space="preserve">    Қоршағанортамині, ИСМ, </w:t>
            </w:r>
            <w:r>
              <w:br/>
            </w:r>
            <w:r>
              <w:rPr>
                <w:rFonts w:ascii="Times New Roman"/>
                <w:b w:val="false"/>
                <w:i w:val="false"/>
                <w:color w:val="000000"/>
                <w:sz w:val="20"/>
              </w:rPr>
              <w:t>
</w:t>
            </w:r>
            <w:r>
              <w:rPr>
                <w:rFonts w:ascii="Times New Roman"/>
                <w:b/>
                <w:i w:val="false"/>
                <w:color w:val="000000"/>
                <w:sz w:val="20"/>
              </w:rPr>
              <w:t xml:space="preserve">  ЭМРМ, 2008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w:t>
            </w:r>
            <w:r>
              <w:br/>
            </w:r>
            <w:r>
              <w:rPr>
                <w:rFonts w:ascii="Times New Roman"/>
                <w:b w:val="false"/>
                <w:i w:val="false"/>
                <w:color w:val="000000"/>
                <w:sz w:val="20"/>
              </w:rPr>
              <w:t xml:space="preserve">
Еуразия су орталығын </w:t>
            </w:r>
            <w:r>
              <w:br/>
            </w:r>
            <w:r>
              <w:rPr>
                <w:rFonts w:ascii="Times New Roman"/>
                <w:b w:val="false"/>
                <w:i w:val="false"/>
                <w:color w:val="000000"/>
                <w:sz w:val="20"/>
              </w:rPr>
              <w:t xml:space="preserve">
құру жөнінде ұсыныстар </w:t>
            </w:r>
            <w:r>
              <w:br/>
            </w:r>
            <w:r>
              <w:rPr>
                <w:rFonts w:ascii="Times New Roman"/>
                <w:b w:val="false"/>
                <w:i w:val="false"/>
                <w:color w:val="000000"/>
                <w:sz w:val="20"/>
              </w:rPr>
              <w:t xml:space="preserve">
әзірлеу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77-тармағы)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АШМ, </w:t>
            </w:r>
            <w:r>
              <w:br/>
            </w:r>
            <w:r>
              <w:rPr>
                <w:rFonts w:ascii="Times New Roman"/>
                <w:b w:val="false"/>
                <w:i w:val="false"/>
                <w:color w:val="000000"/>
                <w:sz w:val="20"/>
              </w:rPr>
              <w:t xml:space="preserve">
ЭМРМ, Астана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 </w:t>
            </w:r>
            <w:r>
              <w:br/>
            </w:r>
            <w:r>
              <w:rPr>
                <w:rFonts w:ascii="Times New Roman"/>
                <w:b w:val="false"/>
                <w:i w:val="false"/>
                <w:color w:val="000000"/>
                <w:sz w:val="20"/>
              </w:rPr>
              <w:t xml:space="preserve">
мен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қараша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Астана қаласында </w:t>
            </w:r>
            <w:r>
              <w:br/>
            </w:r>
            <w:r>
              <w:rPr>
                <w:rFonts w:ascii="Times New Roman"/>
                <w:b w:val="false"/>
                <w:i w:val="false"/>
                <w:color w:val="000000"/>
                <w:sz w:val="20"/>
              </w:rPr>
              <w:t xml:space="preserve">
Еуразия су орталығын құру жөнінде </w:t>
            </w:r>
            <w:r>
              <w:br/>
            </w:r>
            <w:r>
              <w:rPr>
                <w:rFonts w:ascii="Times New Roman"/>
                <w:b w:val="false"/>
                <w:i w:val="false"/>
                <w:color w:val="000000"/>
                <w:sz w:val="20"/>
              </w:rPr>
              <w:t xml:space="preserve">
ұсыныстар енгізу </w:t>
            </w:r>
            <w:r>
              <w:br/>
            </w:r>
            <w:r>
              <w:rPr>
                <w:rFonts w:ascii="Times New Roman"/>
                <w:b w:val="false"/>
                <w:i w:val="false"/>
                <w:color w:val="000000"/>
                <w:sz w:val="20"/>
              </w:rPr>
              <w:t>
</w:t>
            </w:r>
            <w:r>
              <w:rPr>
                <w:rFonts w:ascii="Times New Roman"/>
                <w:b/>
                <w:i w:val="false"/>
                <w:color w:val="000000"/>
                <w:sz w:val="20"/>
              </w:rPr>
              <w:t xml:space="preserve">    Қоршағанортамині, АШМ, </w:t>
            </w:r>
            <w:r>
              <w:br/>
            </w:r>
            <w:r>
              <w:rPr>
                <w:rFonts w:ascii="Times New Roman"/>
                <w:b w:val="false"/>
                <w:i w:val="false"/>
                <w:color w:val="000000"/>
                <w:sz w:val="20"/>
              </w:rPr>
              <w:t>
</w:t>
            </w:r>
            <w:r>
              <w:rPr>
                <w:rFonts w:ascii="Times New Roman"/>
                <w:b/>
                <w:i w:val="false"/>
                <w:color w:val="000000"/>
                <w:sz w:val="20"/>
              </w:rPr>
              <w:t xml:space="preserve">ЭМРМ, Астана қаласының әкімі, </w:t>
            </w:r>
            <w:r>
              <w:br/>
            </w:r>
            <w:r>
              <w:rPr>
                <w:rFonts w:ascii="Times New Roman"/>
                <w:b w:val="false"/>
                <w:i w:val="false"/>
                <w:color w:val="000000"/>
                <w:sz w:val="20"/>
              </w:rPr>
              <w:t>
</w:t>
            </w:r>
            <w:r>
              <w:rPr>
                <w:rFonts w:ascii="Times New Roman"/>
                <w:b/>
                <w:i w:val="false"/>
                <w:color w:val="000000"/>
                <w:sz w:val="20"/>
              </w:rPr>
              <w:t xml:space="preserve">    2007 жылғы қыркүйек </w:t>
            </w:r>
          </w:p>
          <w:p>
            <w:pPr>
              <w:spacing w:after="20"/>
              <w:ind w:left="20"/>
              <w:jc w:val="both"/>
            </w:pPr>
            <w:r>
              <w:rPr>
                <w:rFonts w:ascii="Times New Roman"/>
                <w:b w:val="false"/>
                <w:i w:val="false"/>
                <w:color w:val="000000"/>
                <w:sz w:val="20"/>
              </w:rPr>
              <w:t xml:space="preserve">2.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Қоршағанортамині, 2007 жылғы </w:t>
            </w:r>
            <w:r>
              <w:br/>
            </w:r>
            <w:r>
              <w:rPr>
                <w:rFonts w:ascii="Times New Roman"/>
                <w:b w:val="false"/>
                <w:i w:val="false"/>
                <w:color w:val="000000"/>
                <w:sz w:val="20"/>
              </w:rPr>
              <w:t>
</w:t>
            </w:r>
            <w:r>
              <w:rPr>
                <w:rFonts w:ascii="Times New Roman"/>
                <w:b/>
                <w:i w:val="false"/>
                <w:color w:val="000000"/>
                <w:sz w:val="20"/>
              </w:rPr>
              <w:t xml:space="preserve">            қараша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қызметті жү- </w:t>
            </w:r>
            <w:r>
              <w:br/>
            </w:r>
            <w:r>
              <w:rPr>
                <w:rFonts w:ascii="Times New Roman"/>
                <w:b w:val="false"/>
                <w:i w:val="false"/>
                <w:color w:val="000000"/>
                <w:sz w:val="20"/>
              </w:rPr>
              <w:t xml:space="preserve">
зеге асыру үдерісінде </w:t>
            </w:r>
            <w:r>
              <w:br/>
            </w:r>
            <w:r>
              <w:rPr>
                <w:rFonts w:ascii="Times New Roman"/>
                <w:b w:val="false"/>
                <w:i w:val="false"/>
                <w:color w:val="000000"/>
                <w:sz w:val="20"/>
              </w:rPr>
              <w:t xml:space="preserve">
өңірдің экологиялық сыйымдылығын анықтау үшін Каспий теңізінде  кешенді мониторингтік зерттеулер жүргізу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2007 - 2009 </w:t>
            </w:r>
            <w:r>
              <w:br/>
            </w:r>
            <w:r>
              <w:rPr>
                <w:rFonts w:ascii="Times New Roman"/>
                <w:b w:val="false"/>
                <w:i w:val="false"/>
                <w:color w:val="000000"/>
                <w:sz w:val="20"/>
              </w:rPr>
              <w:t xml:space="preserve">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шаруашылық қызметті </w:t>
            </w:r>
            <w:r>
              <w:br/>
            </w:r>
            <w:r>
              <w:rPr>
                <w:rFonts w:ascii="Times New Roman"/>
                <w:b w:val="false"/>
                <w:i w:val="false"/>
                <w:color w:val="000000"/>
                <w:sz w:val="20"/>
              </w:rPr>
              <w:t xml:space="preserve">
жүзеге асыру үдерісінде өңірдің </w:t>
            </w:r>
            <w:r>
              <w:br/>
            </w:r>
            <w:r>
              <w:rPr>
                <w:rFonts w:ascii="Times New Roman"/>
                <w:b w:val="false"/>
                <w:i w:val="false"/>
                <w:color w:val="000000"/>
                <w:sz w:val="20"/>
              </w:rPr>
              <w:t xml:space="preserve">
экологиялық сыйымдылығын анықтау </w:t>
            </w:r>
            <w:r>
              <w:br/>
            </w:r>
            <w:r>
              <w:rPr>
                <w:rFonts w:ascii="Times New Roman"/>
                <w:b w:val="false"/>
                <w:i w:val="false"/>
                <w:color w:val="000000"/>
                <w:sz w:val="20"/>
              </w:rPr>
              <w:t xml:space="preserve">
үшін Каспий теңізінде жүргізілген </w:t>
            </w:r>
            <w:r>
              <w:br/>
            </w:r>
            <w:r>
              <w:rPr>
                <w:rFonts w:ascii="Times New Roman"/>
                <w:b w:val="false"/>
                <w:i w:val="false"/>
                <w:color w:val="000000"/>
                <w:sz w:val="20"/>
              </w:rPr>
              <w:t xml:space="preserve">
кешенді мониторингтік зерттеулердің </w:t>
            </w:r>
            <w:r>
              <w:br/>
            </w:r>
            <w:r>
              <w:rPr>
                <w:rFonts w:ascii="Times New Roman"/>
                <w:b w:val="false"/>
                <w:i w:val="false"/>
                <w:color w:val="000000"/>
                <w:sz w:val="20"/>
              </w:rPr>
              <w:t xml:space="preserve">
нәтижелері туралы ақпарат енгізу </w:t>
            </w:r>
            <w:r>
              <w:br/>
            </w:r>
            <w:r>
              <w:rPr>
                <w:rFonts w:ascii="Times New Roman"/>
                <w:b w:val="false"/>
                <w:i w:val="false"/>
                <w:color w:val="000000"/>
                <w:sz w:val="20"/>
              </w:rPr>
              <w:t>
</w:t>
            </w:r>
            <w:r>
              <w:rPr>
                <w:rFonts w:ascii="Times New Roman"/>
                <w:b/>
                <w:i w:val="false"/>
                <w:color w:val="000000"/>
                <w:sz w:val="20"/>
              </w:rPr>
              <w:t xml:space="preserve">  Қоршағанортамині, жыл сайын, </w:t>
            </w:r>
            <w:r>
              <w:br/>
            </w:r>
            <w:r>
              <w:rPr>
                <w:rFonts w:ascii="Times New Roman"/>
                <w:b w:val="false"/>
                <w:i w:val="false"/>
                <w:color w:val="000000"/>
                <w:sz w:val="20"/>
              </w:rPr>
              <w:t>
</w:t>
            </w:r>
            <w:r>
              <w:rPr>
                <w:rFonts w:ascii="Times New Roman"/>
                <w:b/>
                <w:i w:val="false"/>
                <w:color w:val="000000"/>
                <w:sz w:val="20"/>
              </w:rPr>
              <w:t xml:space="preserve">2007-2009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және тұтыну </w:t>
            </w:r>
            <w:r>
              <w:br/>
            </w:r>
            <w:r>
              <w:rPr>
                <w:rFonts w:ascii="Times New Roman"/>
                <w:b w:val="false"/>
                <w:i w:val="false"/>
                <w:color w:val="000000"/>
                <w:sz w:val="20"/>
              </w:rPr>
              <w:t xml:space="preserve">
қалдықтарын басқару </w:t>
            </w:r>
            <w:r>
              <w:br/>
            </w:r>
            <w:r>
              <w:rPr>
                <w:rFonts w:ascii="Times New Roman"/>
                <w:b w:val="false"/>
                <w:i w:val="false"/>
                <w:color w:val="000000"/>
                <w:sz w:val="20"/>
              </w:rPr>
              <w:t xml:space="preserve">
жүйесін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ЭМРМ, </w:t>
            </w:r>
            <w:r>
              <w:br/>
            </w:r>
            <w:r>
              <w:rPr>
                <w:rFonts w:ascii="Times New Roman"/>
                <w:b w:val="false"/>
                <w:i w:val="false"/>
                <w:color w:val="000000"/>
                <w:sz w:val="20"/>
              </w:rPr>
              <w:t xml:space="preserve">
АШМ, ИСМ, ЖРА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өндіріс және тұтыну </w:t>
            </w:r>
            <w:r>
              <w:br/>
            </w:r>
            <w:r>
              <w:rPr>
                <w:rFonts w:ascii="Times New Roman"/>
                <w:b w:val="false"/>
                <w:i w:val="false"/>
                <w:color w:val="000000"/>
                <w:sz w:val="20"/>
              </w:rPr>
              <w:t xml:space="preserve">
қалдықтарын басқару жүйесін </w:t>
            </w:r>
            <w:r>
              <w:br/>
            </w:r>
            <w:r>
              <w:rPr>
                <w:rFonts w:ascii="Times New Roman"/>
                <w:b w:val="false"/>
                <w:i w:val="false"/>
                <w:color w:val="000000"/>
                <w:sz w:val="20"/>
              </w:rPr>
              <w:t xml:space="preserve">
әзірлеу және енгізу туралы ақпарат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Қоршағанортамині, ЭМРМ, </w:t>
            </w:r>
            <w:r>
              <w:br/>
            </w:r>
            <w:r>
              <w:rPr>
                <w:rFonts w:ascii="Times New Roman"/>
                <w:b w:val="false"/>
                <w:i w:val="false"/>
                <w:color w:val="000000"/>
                <w:sz w:val="20"/>
              </w:rPr>
              <w:t>
</w:t>
            </w:r>
            <w:r>
              <w:rPr>
                <w:rFonts w:ascii="Times New Roman"/>
                <w:b/>
                <w:i w:val="false"/>
                <w:color w:val="000000"/>
                <w:sz w:val="20"/>
              </w:rPr>
              <w:t xml:space="preserve">   АШМ, ИСМ, ЖРА, 2008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Биоәртүрлілік туралы БҰҰ Конвенциясының </w:t>
            </w:r>
            <w:r>
              <w:br/>
            </w:r>
            <w:r>
              <w:rPr>
                <w:rFonts w:ascii="Times New Roman"/>
                <w:b w:val="false"/>
                <w:i w:val="false"/>
                <w:color w:val="000000"/>
                <w:sz w:val="20"/>
              </w:rPr>
              <w:t xml:space="preserve">
биоқауіпсіздік жөнін- </w:t>
            </w:r>
            <w:r>
              <w:br/>
            </w:r>
            <w:r>
              <w:rPr>
                <w:rFonts w:ascii="Times New Roman"/>
                <w:b w:val="false"/>
                <w:i w:val="false"/>
                <w:color w:val="000000"/>
                <w:sz w:val="20"/>
              </w:rPr>
              <w:t xml:space="preserve">
дегі Картахен хаттама- </w:t>
            </w:r>
            <w:r>
              <w:br/>
            </w:r>
            <w:r>
              <w:rPr>
                <w:rFonts w:ascii="Times New Roman"/>
                <w:b w:val="false"/>
                <w:i w:val="false"/>
                <w:color w:val="000000"/>
                <w:sz w:val="20"/>
              </w:rPr>
              <w:t xml:space="preserve">
сын Қазақстан Респуб- </w:t>
            </w:r>
            <w:r>
              <w:br/>
            </w:r>
            <w:r>
              <w:rPr>
                <w:rFonts w:ascii="Times New Roman"/>
                <w:b w:val="false"/>
                <w:i w:val="false"/>
                <w:color w:val="000000"/>
                <w:sz w:val="20"/>
              </w:rPr>
              <w:t xml:space="preserve">
ликасының ратификация- </w:t>
            </w:r>
            <w:r>
              <w:br/>
            </w:r>
            <w:r>
              <w:rPr>
                <w:rFonts w:ascii="Times New Roman"/>
                <w:b w:val="false"/>
                <w:i w:val="false"/>
                <w:color w:val="000000"/>
                <w:sz w:val="20"/>
              </w:rPr>
              <w:t xml:space="preserve">
лауы мәселесін пысықтау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Қоршағанортамині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ұсыныстар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биоәртүрлілік туралы БҰҰ </w:t>
            </w:r>
            <w:r>
              <w:br/>
            </w:r>
            <w:r>
              <w:rPr>
                <w:rFonts w:ascii="Times New Roman"/>
                <w:b w:val="false"/>
                <w:i w:val="false"/>
                <w:color w:val="000000"/>
                <w:sz w:val="20"/>
              </w:rPr>
              <w:t xml:space="preserve">
Конвенциясының биоқауіпсіздік </w:t>
            </w:r>
            <w:r>
              <w:br/>
            </w:r>
            <w:r>
              <w:rPr>
                <w:rFonts w:ascii="Times New Roman"/>
                <w:b w:val="false"/>
                <w:i w:val="false"/>
                <w:color w:val="000000"/>
                <w:sz w:val="20"/>
              </w:rPr>
              <w:t xml:space="preserve">
жөніндегі Картахен хаттамасын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ратификациялауы жөнінде ұсыныстар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АШМ, Қоршағанортамині, </w:t>
            </w:r>
            <w:r>
              <w:br/>
            </w:r>
            <w:r>
              <w:rPr>
                <w:rFonts w:ascii="Times New Roman"/>
                <w:b w:val="false"/>
                <w:i w:val="false"/>
                <w:color w:val="000000"/>
                <w:sz w:val="20"/>
              </w:rPr>
              <w:t>
</w:t>
            </w:r>
            <w:r>
              <w:rPr>
                <w:rFonts w:ascii="Times New Roman"/>
                <w:b/>
                <w:i w:val="false"/>
                <w:color w:val="000000"/>
                <w:sz w:val="20"/>
              </w:rPr>
              <w:t xml:space="preserve">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және әзір- </w:t>
            </w:r>
            <w:r>
              <w:br/>
            </w:r>
            <w:r>
              <w:rPr>
                <w:rFonts w:ascii="Times New Roman"/>
                <w:b w:val="false"/>
                <w:i w:val="false"/>
                <w:color w:val="000000"/>
                <w:sz w:val="20"/>
              </w:rPr>
              <w:t xml:space="preserve">
ленетін бағдарламалық құжаттардың негізінде су ресурстарын, орман- </w:t>
            </w:r>
            <w:r>
              <w:br/>
            </w:r>
            <w:r>
              <w:rPr>
                <w:rFonts w:ascii="Times New Roman"/>
                <w:b w:val="false"/>
                <w:i w:val="false"/>
                <w:color w:val="000000"/>
                <w:sz w:val="20"/>
              </w:rPr>
              <w:t xml:space="preserve">
дар мен жануарлар дүниесін сақтау және ұтымды пайдалану жөніндегі 2008 - 2010 жылдарға арналған шаралар кешенін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АШМ, БҒМ, Қоршағанорта- </w:t>
            </w:r>
            <w:r>
              <w:br/>
            </w:r>
            <w:r>
              <w:rPr>
                <w:rFonts w:ascii="Times New Roman"/>
                <w:b w:val="false"/>
                <w:i w:val="false"/>
                <w:color w:val="000000"/>
                <w:sz w:val="20"/>
              </w:rPr>
              <w:t xml:space="preserve">
мині, ККМ, ТСМ, ЖРА, Астана, Алматы қалалар- </w:t>
            </w:r>
            <w:r>
              <w:br/>
            </w:r>
            <w:r>
              <w:rPr>
                <w:rFonts w:ascii="Times New Roman"/>
                <w:b w:val="false"/>
                <w:i w:val="false"/>
                <w:color w:val="000000"/>
                <w:sz w:val="20"/>
              </w:rPr>
              <w:t xml:space="preserve">
ының және облыстардың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қаулылары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қыркүйек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i w:val="false"/>
                <w:color w:val="000000"/>
                <w:sz w:val="20"/>
              </w:rPr>
              <w:t xml:space="preserve">. </w:t>
            </w:r>
            <w:r>
              <w:rPr>
                <w:rFonts w:ascii="Times New Roman"/>
                <w:b w:val="false"/>
                <w:i w:val="false"/>
                <w:color w:val="000000"/>
                <w:sz w:val="20"/>
              </w:rPr>
              <w:t xml:space="preserve">Үкіметке 2008 - 2010 жылдарға </w:t>
            </w:r>
            <w:r>
              <w:br/>
            </w:r>
            <w:r>
              <w:rPr>
                <w:rFonts w:ascii="Times New Roman"/>
                <w:b w:val="false"/>
                <w:i w:val="false"/>
                <w:color w:val="000000"/>
                <w:sz w:val="20"/>
              </w:rPr>
              <w:t xml:space="preserve">
арналған "Жасыл ел" шаралар </w:t>
            </w:r>
            <w:r>
              <w:br/>
            </w:r>
            <w:r>
              <w:rPr>
                <w:rFonts w:ascii="Times New Roman"/>
                <w:b w:val="false"/>
                <w:i w:val="false"/>
                <w:color w:val="000000"/>
                <w:sz w:val="20"/>
              </w:rPr>
              <w:t xml:space="preserve">
кешенін бекіту туралы Үкімет </w:t>
            </w:r>
            <w:r>
              <w:br/>
            </w:r>
            <w:r>
              <w:rPr>
                <w:rFonts w:ascii="Times New Roman"/>
                <w:b w:val="false"/>
                <w:i w:val="false"/>
                <w:color w:val="000000"/>
                <w:sz w:val="20"/>
              </w:rPr>
              <w:t xml:space="preserve">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АШМ, БҒМ, Қоршағанортамині, </w:t>
            </w:r>
            <w:r>
              <w:br/>
            </w:r>
            <w:r>
              <w:rPr>
                <w:rFonts w:ascii="Times New Roman"/>
                <w:b w:val="false"/>
                <w:i w:val="false"/>
                <w:color w:val="000000"/>
                <w:sz w:val="20"/>
              </w:rPr>
              <w:t>
</w:t>
            </w:r>
            <w:r>
              <w:rPr>
                <w:rFonts w:ascii="Times New Roman"/>
                <w:b/>
                <w:i w:val="false"/>
                <w:color w:val="000000"/>
                <w:sz w:val="20"/>
              </w:rPr>
              <w:t xml:space="preserve">   ККМ, ЖРА,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2007 жылғы тамыз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АШМ, 2007 жылғы қыркүйек </w:t>
            </w:r>
          </w:p>
          <w:p>
            <w:pPr>
              <w:spacing w:after="20"/>
              <w:ind w:left="20"/>
              <w:jc w:val="both"/>
            </w:pPr>
            <w:r>
              <w:rPr>
                <w:rFonts w:ascii="Times New Roman"/>
                <w:b w:val="false"/>
                <w:i w:val="false"/>
                <w:color w:val="000000"/>
                <w:sz w:val="20"/>
              </w:rPr>
              <w:t xml:space="preserve">3. Үкіметке су ресурстарын, жануарлар дүниесін сақтау және оңтайлы пайдалану және 2010 жылға дейінгі ерекше қорғалатын табиғи аумақтардың желісін дамыту жөніндегі шаралар кешенін бекіту туралы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АШМ, БҒМ, Қоршағанортамині, </w:t>
            </w:r>
            <w:r>
              <w:br/>
            </w:r>
            <w:r>
              <w:rPr>
                <w:rFonts w:ascii="Times New Roman"/>
                <w:b w:val="false"/>
                <w:i w:val="false"/>
                <w:color w:val="000000"/>
                <w:sz w:val="20"/>
              </w:rPr>
              <w:t>
</w:t>
            </w:r>
            <w:r>
              <w:rPr>
                <w:rFonts w:ascii="Times New Roman"/>
                <w:b/>
                <w:i w:val="false"/>
                <w:color w:val="000000"/>
                <w:sz w:val="20"/>
              </w:rPr>
              <w:t xml:space="preserve">   ТСМ, ЖРА,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2007 жылғы тамыз </w:t>
            </w:r>
          </w:p>
          <w:p>
            <w:pPr>
              <w:spacing w:after="20"/>
              <w:ind w:left="20"/>
              <w:jc w:val="both"/>
            </w:pPr>
            <w:r>
              <w:rPr>
                <w:rFonts w:ascii="Times New Roman"/>
                <w:b w:val="false"/>
                <w:i w:val="false"/>
                <w:color w:val="000000"/>
                <w:sz w:val="20"/>
              </w:rPr>
              <w:t xml:space="preserve">4.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АШМ, 2007 жылғы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ауыз сумен қажетті мөлшерде және кепілдендірілген сапада </w:t>
            </w:r>
            <w:r>
              <w:br/>
            </w:r>
            <w:r>
              <w:rPr>
                <w:rFonts w:ascii="Times New Roman"/>
                <w:b w:val="false"/>
                <w:i w:val="false"/>
                <w:color w:val="000000"/>
                <w:sz w:val="20"/>
              </w:rPr>
              <w:t xml:space="preserve">
қамтамасыз ету жөнінде- </w:t>
            </w:r>
            <w:r>
              <w:br/>
            </w:r>
            <w:r>
              <w:rPr>
                <w:rFonts w:ascii="Times New Roman"/>
                <w:b w:val="false"/>
                <w:i w:val="false"/>
                <w:color w:val="000000"/>
                <w:sz w:val="20"/>
              </w:rPr>
              <w:t xml:space="preserve">
гі шаралар кешенін іске асыру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ЭБЖМ, Қаржымині, </w:t>
            </w:r>
            <w:r>
              <w:br/>
            </w:r>
            <w:r>
              <w:rPr>
                <w:rFonts w:ascii="Times New Roman"/>
                <w:b w:val="false"/>
                <w:i w:val="false"/>
                <w:color w:val="000000"/>
                <w:sz w:val="20"/>
              </w:rPr>
              <w:t xml:space="preserve">
Әділетмині, ИСМ, МАМ, </w:t>
            </w:r>
            <w:r>
              <w:br/>
            </w:r>
            <w:r>
              <w:rPr>
                <w:rFonts w:ascii="Times New Roman"/>
                <w:b w:val="false"/>
                <w:i w:val="false"/>
                <w:color w:val="000000"/>
                <w:sz w:val="20"/>
              </w:rPr>
              <w:t xml:space="preserve">
БҒМ, Қоршағанортамині, </w:t>
            </w:r>
            <w:r>
              <w:br/>
            </w:r>
            <w:r>
              <w:rPr>
                <w:rFonts w:ascii="Times New Roman"/>
                <w:b w:val="false"/>
                <w:i w:val="false"/>
                <w:color w:val="000000"/>
                <w:sz w:val="20"/>
              </w:rPr>
              <w:t xml:space="preserve">
ДСМ, ЭМРМ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шілде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2002 - 2010 жылдарға арналған "Ауыз су" бағдарламасына халықтың ауыз суға қажетті мөлшерде және кепілдендірілген сапада қолжетімділігін кеңейту бөлігінде өзгерістер мен толықтырулар енгізу туралы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АШМ, ЭБЖМ, Қаржымині, </w:t>
            </w:r>
            <w:r>
              <w:br/>
            </w:r>
            <w:r>
              <w:rPr>
                <w:rFonts w:ascii="Times New Roman"/>
                <w:b w:val="false"/>
                <w:i w:val="false"/>
                <w:color w:val="000000"/>
                <w:sz w:val="20"/>
              </w:rPr>
              <w:t>
</w:t>
            </w:r>
            <w:r>
              <w:rPr>
                <w:rFonts w:ascii="Times New Roman"/>
                <w:b/>
                <w:i w:val="false"/>
                <w:color w:val="000000"/>
                <w:sz w:val="20"/>
              </w:rPr>
              <w:t xml:space="preserve">  Әділетмині, ИСМ, МАМ, БҒМ, </w:t>
            </w:r>
            <w:r>
              <w:br/>
            </w:r>
            <w:r>
              <w:rPr>
                <w:rFonts w:ascii="Times New Roman"/>
                <w:b w:val="false"/>
                <w:i w:val="false"/>
                <w:color w:val="000000"/>
                <w:sz w:val="20"/>
              </w:rPr>
              <w:t>
</w:t>
            </w:r>
            <w:r>
              <w:rPr>
                <w:rFonts w:ascii="Times New Roman"/>
                <w:b/>
                <w:i w:val="false"/>
                <w:color w:val="000000"/>
                <w:sz w:val="20"/>
              </w:rPr>
              <w:t xml:space="preserve">Қоршағанортамині, ДСМ, ЭМРМ, </w:t>
            </w:r>
            <w:r>
              <w:br/>
            </w:r>
            <w:r>
              <w:rPr>
                <w:rFonts w:ascii="Times New Roman"/>
                <w:b w:val="false"/>
                <w:i w:val="false"/>
                <w:color w:val="000000"/>
                <w:sz w:val="20"/>
              </w:rPr>
              <w:t>
</w:t>
            </w:r>
            <w:r>
              <w:rPr>
                <w:rFonts w:ascii="Times New Roman"/>
                <w:b/>
                <w:i w:val="false"/>
                <w:color w:val="000000"/>
                <w:sz w:val="20"/>
              </w:rPr>
              <w:t xml:space="preserve">      2007 жылғы маусым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АШМ, 2007 жылғы шілде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ресурстарды    ұтымды пайдалану жөнін-де пәрменді шаралар қабылдау, орман ресурстарын және жануарлар дүниесін қорғау мен олардың өсімін молайту үдерісіне жеке капи- </w:t>
            </w:r>
            <w:r>
              <w:br/>
            </w:r>
            <w:r>
              <w:rPr>
                <w:rFonts w:ascii="Times New Roman"/>
                <w:b w:val="false"/>
                <w:i w:val="false"/>
                <w:color w:val="000000"/>
                <w:sz w:val="20"/>
              </w:rPr>
              <w:t xml:space="preserve">
талды тарту, осы сала- </w:t>
            </w:r>
            <w:r>
              <w:br/>
            </w:r>
            <w:r>
              <w:rPr>
                <w:rFonts w:ascii="Times New Roman"/>
                <w:b w:val="false"/>
                <w:i w:val="false"/>
                <w:color w:val="000000"/>
                <w:sz w:val="20"/>
              </w:rPr>
              <w:t xml:space="preserve">
лардағы істің ахуалына оның жауапкершілігін арттыру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Астана, Алматы </w:t>
            </w:r>
            <w:r>
              <w:br/>
            </w:r>
            <w:r>
              <w:rPr>
                <w:rFonts w:ascii="Times New Roman"/>
                <w:b w:val="false"/>
                <w:i w:val="false"/>
                <w:color w:val="000000"/>
                <w:sz w:val="20"/>
              </w:rPr>
              <w:t xml:space="preserve">
қалаларының және </w:t>
            </w:r>
            <w:r>
              <w:br/>
            </w:r>
            <w:r>
              <w:rPr>
                <w:rFonts w:ascii="Times New Roman"/>
                <w:b w:val="false"/>
                <w:i w:val="false"/>
                <w:color w:val="000000"/>
                <w:sz w:val="20"/>
              </w:rPr>
              <w:t xml:space="preserve">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2008 - 2009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жеке орман қорларын дамыту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АШМ, 2008 жылғы желтоқсан </w:t>
            </w:r>
          </w:p>
          <w:p>
            <w:pPr>
              <w:spacing w:after="20"/>
              <w:ind w:left="20"/>
              <w:jc w:val="both"/>
            </w:pPr>
            <w:r>
              <w:rPr>
                <w:rFonts w:ascii="Times New Roman"/>
                <w:b w:val="false"/>
                <w:i w:val="false"/>
                <w:color w:val="000000"/>
                <w:sz w:val="20"/>
              </w:rPr>
              <w:t xml:space="preserve">2. Үкіметке аң аулау алқаптарының резервтік қорын жеке аң аулау шаруашылықтарына бекітіп беру жөнінде қабылданған шаралар туралы ақпарат енгізу </w:t>
            </w:r>
            <w:r>
              <w:br/>
            </w:r>
            <w:r>
              <w:rPr>
                <w:rFonts w:ascii="Times New Roman"/>
                <w:b w:val="false"/>
                <w:i w:val="false"/>
                <w:color w:val="000000"/>
                <w:sz w:val="20"/>
              </w:rPr>
              <w:t>
</w:t>
            </w:r>
            <w:r>
              <w:rPr>
                <w:rFonts w:ascii="Times New Roman"/>
                <w:b/>
                <w:i w:val="false"/>
                <w:color w:val="000000"/>
                <w:sz w:val="20"/>
              </w:rPr>
              <w:t xml:space="preserve">    АШМ, 2009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Қалпына келетін энергия </w:t>
            </w:r>
            <w:r>
              <w:br/>
            </w:r>
            <w:r>
              <w:rPr>
                <w:rFonts w:ascii="Times New Roman"/>
                <w:b w:val="false"/>
                <w:i w:val="false"/>
                <w:color w:val="000000"/>
                <w:sz w:val="20"/>
              </w:rPr>
              <w:t xml:space="preserve">
көздері бойынша иннова- </w:t>
            </w:r>
            <w:r>
              <w:br/>
            </w:r>
            <w:r>
              <w:rPr>
                <w:rFonts w:ascii="Times New Roman"/>
                <w:b w:val="false"/>
                <w:i w:val="false"/>
                <w:color w:val="000000"/>
                <w:sz w:val="20"/>
              </w:rPr>
              <w:t xml:space="preserve">
циялық жобаларды гене- </w:t>
            </w:r>
            <w:r>
              <w:br/>
            </w:r>
            <w:r>
              <w:rPr>
                <w:rFonts w:ascii="Times New Roman"/>
                <w:b w:val="false"/>
                <w:i w:val="false"/>
                <w:color w:val="000000"/>
                <w:sz w:val="20"/>
              </w:rPr>
              <w:t xml:space="preserve">
рациялауға арналған орталық және Бурабайда орнықты даму проблема- </w:t>
            </w:r>
            <w:r>
              <w:br/>
            </w:r>
            <w:r>
              <w:rPr>
                <w:rFonts w:ascii="Times New Roman"/>
                <w:b w:val="false"/>
                <w:i w:val="false"/>
                <w:color w:val="000000"/>
                <w:sz w:val="20"/>
              </w:rPr>
              <w:t xml:space="preserve">
лары жөнінде орталық құру бойынша мәселелер- </w:t>
            </w:r>
            <w:r>
              <w:br/>
            </w:r>
            <w:r>
              <w:rPr>
                <w:rFonts w:ascii="Times New Roman"/>
                <w:b w:val="false"/>
                <w:i w:val="false"/>
                <w:color w:val="000000"/>
                <w:sz w:val="20"/>
              </w:rPr>
              <w:t xml:space="preserve">
ді пысықтау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ЭМРМ, </w:t>
            </w:r>
            <w:r>
              <w:br/>
            </w:r>
            <w:r>
              <w:rPr>
                <w:rFonts w:ascii="Times New Roman"/>
                <w:b w:val="false"/>
                <w:i w:val="false"/>
                <w:color w:val="000000"/>
                <w:sz w:val="20"/>
              </w:rPr>
              <w:t xml:space="preserve">
ИСМ, БҒМ, Астана </w:t>
            </w:r>
            <w:r>
              <w:br/>
            </w:r>
            <w:r>
              <w:rPr>
                <w:rFonts w:ascii="Times New Roman"/>
                <w:b w:val="false"/>
                <w:i w:val="false"/>
                <w:color w:val="000000"/>
                <w:sz w:val="20"/>
              </w:rPr>
              <w:t xml:space="preserve">
қаласының және Ақмола </w:t>
            </w:r>
            <w:r>
              <w:br/>
            </w:r>
            <w:r>
              <w:rPr>
                <w:rFonts w:ascii="Times New Roman"/>
                <w:b w:val="false"/>
                <w:i w:val="false"/>
                <w:color w:val="000000"/>
                <w:sz w:val="20"/>
              </w:rPr>
              <w:t xml:space="preserve">
облысының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ұсыныстар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қалпына келетін энергия </w:t>
            </w:r>
            <w:r>
              <w:br/>
            </w:r>
            <w:r>
              <w:rPr>
                <w:rFonts w:ascii="Times New Roman"/>
                <w:b w:val="false"/>
                <w:i w:val="false"/>
                <w:color w:val="000000"/>
                <w:sz w:val="20"/>
              </w:rPr>
              <w:t xml:space="preserve">
көздері бойынша инновациялық </w:t>
            </w:r>
            <w:r>
              <w:br/>
            </w:r>
            <w:r>
              <w:rPr>
                <w:rFonts w:ascii="Times New Roman"/>
                <w:b w:val="false"/>
                <w:i w:val="false"/>
                <w:color w:val="000000"/>
                <w:sz w:val="20"/>
              </w:rPr>
              <w:t xml:space="preserve">
жобаларды генерациялауға арналған </w:t>
            </w:r>
            <w:r>
              <w:br/>
            </w:r>
            <w:r>
              <w:rPr>
                <w:rFonts w:ascii="Times New Roman"/>
                <w:b w:val="false"/>
                <w:i w:val="false"/>
                <w:color w:val="000000"/>
                <w:sz w:val="20"/>
              </w:rPr>
              <w:t xml:space="preserve">
орталық және Бурабайда орнықты </w:t>
            </w:r>
            <w:r>
              <w:br/>
            </w:r>
            <w:r>
              <w:rPr>
                <w:rFonts w:ascii="Times New Roman"/>
                <w:b w:val="false"/>
                <w:i w:val="false"/>
                <w:color w:val="000000"/>
                <w:sz w:val="20"/>
              </w:rPr>
              <w:t xml:space="preserve">
даму проблемалары жөнінде орталық </w:t>
            </w:r>
            <w:r>
              <w:br/>
            </w:r>
            <w:r>
              <w:rPr>
                <w:rFonts w:ascii="Times New Roman"/>
                <w:b w:val="false"/>
                <w:i w:val="false"/>
                <w:color w:val="000000"/>
                <w:sz w:val="20"/>
              </w:rPr>
              <w:t xml:space="preserve">
құру бойынша ұсыныстар енгізу </w:t>
            </w:r>
            <w:r>
              <w:br/>
            </w:r>
            <w:r>
              <w:rPr>
                <w:rFonts w:ascii="Times New Roman"/>
                <w:b w:val="false"/>
                <w:i w:val="false"/>
                <w:color w:val="000000"/>
                <w:sz w:val="20"/>
              </w:rPr>
              <w:t>
</w:t>
            </w:r>
            <w:r>
              <w:rPr>
                <w:rFonts w:ascii="Times New Roman"/>
                <w:b/>
                <w:i w:val="false"/>
                <w:color w:val="000000"/>
                <w:sz w:val="20"/>
              </w:rPr>
              <w:t xml:space="preserve">  Қоршағанортамині, ЭМРМ, ИСМ, </w:t>
            </w:r>
            <w:r>
              <w:br/>
            </w:r>
            <w:r>
              <w:rPr>
                <w:rFonts w:ascii="Times New Roman"/>
                <w:b w:val="false"/>
                <w:i w:val="false"/>
                <w:color w:val="000000"/>
                <w:sz w:val="20"/>
              </w:rPr>
              <w:t>
</w:t>
            </w:r>
            <w:r>
              <w:rPr>
                <w:rFonts w:ascii="Times New Roman"/>
                <w:b/>
                <w:i w:val="false"/>
                <w:color w:val="000000"/>
                <w:sz w:val="20"/>
              </w:rPr>
              <w:t xml:space="preserve">  БҒМ, Астана қаласының және </w:t>
            </w:r>
            <w:r>
              <w:br/>
            </w:r>
            <w:r>
              <w:rPr>
                <w:rFonts w:ascii="Times New Roman"/>
                <w:b w:val="false"/>
                <w:i w:val="false"/>
                <w:color w:val="000000"/>
                <w:sz w:val="20"/>
              </w:rPr>
              <w:t>
</w:t>
            </w:r>
            <w:r>
              <w:rPr>
                <w:rFonts w:ascii="Times New Roman"/>
                <w:b/>
                <w:i w:val="false"/>
                <w:color w:val="000000"/>
                <w:sz w:val="20"/>
              </w:rPr>
              <w:t xml:space="preserve">   Ақмола облысының әкімдері, </w:t>
            </w:r>
            <w:r>
              <w:br/>
            </w:r>
            <w:r>
              <w:rPr>
                <w:rFonts w:ascii="Times New Roman"/>
                <w:b w:val="false"/>
                <w:i w:val="false"/>
                <w:color w:val="000000"/>
                <w:sz w:val="20"/>
              </w:rPr>
              <w:t>
</w:t>
            </w:r>
            <w:r>
              <w:rPr>
                <w:rFonts w:ascii="Times New Roman"/>
                <w:b/>
                <w:i w:val="false"/>
                <w:color w:val="000000"/>
                <w:sz w:val="20"/>
              </w:rPr>
              <w:t xml:space="preserve">       2008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Дунай, Альпі, Анд және </w:t>
            </w:r>
            <w:r>
              <w:br/>
            </w:r>
            <w:r>
              <w:rPr>
                <w:rFonts w:ascii="Times New Roman"/>
                <w:b w:val="false"/>
                <w:i w:val="false"/>
                <w:color w:val="000000"/>
                <w:sz w:val="20"/>
              </w:rPr>
              <w:t xml:space="preserve">
басқа келісімдердің </w:t>
            </w:r>
            <w:r>
              <w:br/>
            </w:r>
            <w:r>
              <w:rPr>
                <w:rFonts w:ascii="Times New Roman"/>
                <w:b w:val="false"/>
                <w:i w:val="false"/>
                <w:color w:val="000000"/>
                <w:sz w:val="20"/>
              </w:rPr>
              <w:t xml:space="preserve">
жұмыс істеуін зерделей отырып, бассейндік </w:t>
            </w:r>
            <w:r>
              <w:br/>
            </w:r>
            <w:r>
              <w:rPr>
                <w:rFonts w:ascii="Times New Roman"/>
                <w:b w:val="false"/>
                <w:i w:val="false"/>
                <w:color w:val="000000"/>
                <w:sz w:val="20"/>
              </w:rPr>
              <w:t xml:space="preserve">
қағидат негізінде ха- </w:t>
            </w:r>
            <w:r>
              <w:br/>
            </w:r>
            <w:r>
              <w:rPr>
                <w:rFonts w:ascii="Times New Roman"/>
                <w:b w:val="false"/>
                <w:i w:val="false"/>
                <w:color w:val="000000"/>
                <w:sz w:val="20"/>
              </w:rPr>
              <w:t xml:space="preserve">
лықаралық қатысатын </w:t>
            </w:r>
            <w:r>
              <w:br/>
            </w:r>
            <w:r>
              <w:rPr>
                <w:rFonts w:ascii="Times New Roman"/>
                <w:b w:val="false"/>
                <w:i w:val="false"/>
                <w:color w:val="000000"/>
                <w:sz w:val="20"/>
              </w:rPr>
              <w:t xml:space="preserve">
трансшекаралық орнықты даму аймақтарын құру жөнінде ұсыныстар енгізу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СІМ, </w:t>
            </w:r>
            <w:r>
              <w:br/>
            </w:r>
            <w:r>
              <w:rPr>
                <w:rFonts w:ascii="Times New Roman"/>
                <w:b w:val="false"/>
                <w:i w:val="false"/>
                <w:color w:val="000000"/>
                <w:sz w:val="20"/>
              </w:rPr>
              <w:t xml:space="preserve">
АШМ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2009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бассейндік қағидат </w:t>
            </w:r>
            <w:r>
              <w:br/>
            </w:r>
            <w:r>
              <w:rPr>
                <w:rFonts w:ascii="Times New Roman"/>
                <w:b w:val="false"/>
                <w:i w:val="false"/>
                <w:color w:val="000000"/>
                <w:sz w:val="20"/>
              </w:rPr>
              <w:t xml:space="preserve">
негізінде халықаралық қатысатын трансшекаралық орнықты даму аймақтарын құру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Қоршағанортамині, СІМ, АШМ, </w:t>
            </w:r>
            <w:r>
              <w:br/>
            </w:r>
            <w:r>
              <w:rPr>
                <w:rFonts w:ascii="Times New Roman"/>
                <w:b w:val="false"/>
                <w:i w:val="false"/>
                <w:color w:val="000000"/>
                <w:sz w:val="20"/>
              </w:rPr>
              <w:t>
</w:t>
            </w:r>
            <w:r>
              <w:rPr>
                <w:rFonts w:ascii="Times New Roman"/>
                <w:b/>
                <w:i w:val="false"/>
                <w:color w:val="000000"/>
                <w:sz w:val="20"/>
              </w:rPr>
              <w:t xml:space="preserve">        2008 жылғы тамыз </w:t>
            </w:r>
          </w:p>
          <w:p>
            <w:pPr>
              <w:spacing w:after="20"/>
              <w:ind w:left="20"/>
              <w:jc w:val="both"/>
            </w:pPr>
            <w:r>
              <w:rPr>
                <w:rFonts w:ascii="Times New Roman"/>
                <w:b w:val="false"/>
                <w:i w:val="false"/>
                <w:color w:val="000000"/>
                <w:sz w:val="20"/>
              </w:rPr>
              <w:t xml:space="preserve">2. Бассейндік қағидат негізінде </w:t>
            </w:r>
            <w:r>
              <w:br/>
            </w:r>
            <w:r>
              <w:rPr>
                <w:rFonts w:ascii="Times New Roman"/>
                <w:b w:val="false"/>
                <w:i w:val="false"/>
                <w:color w:val="000000"/>
                <w:sz w:val="20"/>
              </w:rPr>
              <w:t xml:space="preserve">
халықаралық қатысатын трансшекара- </w:t>
            </w:r>
            <w:r>
              <w:br/>
            </w:r>
            <w:r>
              <w:rPr>
                <w:rFonts w:ascii="Times New Roman"/>
                <w:b w:val="false"/>
                <w:i w:val="false"/>
                <w:color w:val="000000"/>
                <w:sz w:val="20"/>
              </w:rPr>
              <w:t xml:space="preserve">
лық орнықты даму аймақтарын құру </w:t>
            </w:r>
            <w:r>
              <w:br/>
            </w:r>
            <w:r>
              <w:rPr>
                <w:rFonts w:ascii="Times New Roman"/>
                <w:b w:val="false"/>
                <w:i w:val="false"/>
                <w:color w:val="000000"/>
                <w:sz w:val="20"/>
              </w:rPr>
              <w:t xml:space="preserve">
жөніндегі пилоттық жобаны іске </w:t>
            </w:r>
            <w:r>
              <w:br/>
            </w:r>
            <w:r>
              <w:rPr>
                <w:rFonts w:ascii="Times New Roman"/>
                <w:b w:val="false"/>
                <w:i w:val="false"/>
                <w:color w:val="000000"/>
                <w:sz w:val="20"/>
              </w:rPr>
              <w:t xml:space="preserve">
асыру </w:t>
            </w:r>
            <w:r>
              <w:br/>
            </w:r>
            <w:r>
              <w:rPr>
                <w:rFonts w:ascii="Times New Roman"/>
                <w:b w:val="false"/>
                <w:i w:val="false"/>
                <w:color w:val="000000"/>
                <w:sz w:val="20"/>
              </w:rPr>
              <w:t>
</w:t>
            </w:r>
            <w:r>
              <w:rPr>
                <w:rFonts w:ascii="Times New Roman"/>
                <w:b/>
                <w:i w:val="false"/>
                <w:color w:val="000000"/>
                <w:sz w:val="20"/>
              </w:rPr>
              <w:t xml:space="preserve">  Қоршағанортамині, 2009 жылғы </w:t>
            </w:r>
            <w:r>
              <w:br/>
            </w:r>
            <w:r>
              <w:rPr>
                <w:rFonts w:ascii="Times New Roman"/>
                <w:b w:val="false"/>
                <w:i w:val="false"/>
                <w:color w:val="000000"/>
                <w:sz w:val="20"/>
              </w:rPr>
              <w:t>
</w:t>
            </w:r>
            <w:r>
              <w:rPr>
                <w:rFonts w:ascii="Times New Roman"/>
                <w:b/>
                <w:i w:val="false"/>
                <w:color w:val="000000"/>
                <w:sz w:val="20"/>
              </w:rPr>
              <w:t xml:space="preserve">           қараша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Қоршағанортамині, </w:t>
            </w:r>
            <w:r>
              <w:rPr>
                <w:rFonts w:ascii="Times New Roman"/>
                <w:b/>
                <w:i w:val="false"/>
                <w:color w:val="000000"/>
                <w:sz w:val="20"/>
              </w:rPr>
              <w:t xml:space="preserve">2009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салалары мен </w:t>
            </w:r>
            <w:r>
              <w:br/>
            </w:r>
            <w:r>
              <w:rPr>
                <w:rFonts w:ascii="Times New Roman"/>
                <w:b w:val="false"/>
                <w:i w:val="false"/>
                <w:color w:val="000000"/>
                <w:sz w:val="20"/>
              </w:rPr>
              <w:t xml:space="preserve">
өңірлері үшін орнықты </w:t>
            </w:r>
            <w:r>
              <w:br/>
            </w:r>
            <w:r>
              <w:rPr>
                <w:rFonts w:ascii="Times New Roman"/>
                <w:b w:val="false"/>
                <w:i w:val="false"/>
                <w:color w:val="000000"/>
                <w:sz w:val="20"/>
              </w:rPr>
              <w:t xml:space="preserve">
дамудың мақсатты </w:t>
            </w:r>
            <w:r>
              <w:br/>
            </w:r>
            <w:r>
              <w:rPr>
                <w:rFonts w:ascii="Times New Roman"/>
                <w:b w:val="false"/>
                <w:i w:val="false"/>
                <w:color w:val="000000"/>
                <w:sz w:val="20"/>
              </w:rPr>
              <w:t xml:space="preserve">
көрсеткіштерін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ЭМРМ, ИСМ, АШМ, ККМ, </w:t>
            </w:r>
            <w:r>
              <w:br/>
            </w:r>
            <w:r>
              <w:rPr>
                <w:rFonts w:ascii="Times New Roman"/>
                <w:b w:val="false"/>
                <w:i w:val="false"/>
                <w:color w:val="000000"/>
                <w:sz w:val="20"/>
              </w:rPr>
              <w:t xml:space="preserve">
ДСМ, мүдделі </w:t>
            </w:r>
            <w:r>
              <w:br/>
            </w:r>
            <w:r>
              <w:rPr>
                <w:rFonts w:ascii="Times New Roman"/>
                <w:b w:val="false"/>
                <w:i w:val="false"/>
                <w:color w:val="000000"/>
                <w:sz w:val="20"/>
              </w:rPr>
              <w:t xml:space="preserve">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2009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салалары мен өңірлері </w:t>
            </w:r>
            <w:r>
              <w:br/>
            </w:r>
            <w:r>
              <w:rPr>
                <w:rFonts w:ascii="Times New Roman"/>
                <w:b w:val="false"/>
                <w:i w:val="false"/>
                <w:color w:val="000000"/>
                <w:sz w:val="20"/>
              </w:rPr>
              <w:t xml:space="preserve">
үшін орнықты дамудың мақсатты </w:t>
            </w:r>
            <w:r>
              <w:br/>
            </w:r>
            <w:r>
              <w:rPr>
                <w:rFonts w:ascii="Times New Roman"/>
                <w:b w:val="false"/>
                <w:i w:val="false"/>
                <w:color w:val="000000"/>
                <w:sz w:val="20"/>
              </w:rPr>
              <w:t xml:space="preserve">
көрсеткіштерін анықтау өлшемдерін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     Қоршағанортамині, ЭМРМ, </w:t>
            </w:r>
            <w:r>
              <w:br/>
            </w:r>
            <w:r>
              <w:rPr>
                <w:rFonts w:ascii="Times New Roman"/>
                <w:b w:val="false"/>
                <w:i w:val="false"/>
                <w:color w:val="000000"/>
                <w:sz w:val="20"/>
              </w:rPr>
              <w:t>
</w:t>
            </w:r>
            <w:r>
              <w:rPr>
                <w:rFonts w:ascii="Times New Roman"/>
                <w:b/>
                <w:i w:val="false"/>
                <w:color w:val="000000"/>
                <w:sz w:val="20"/>
              </w:rPr>
              <w:t xml:space="preserve">ИСМ, АШМ, ККМ, ДСМ, басқа да </w:t>
            </w:r>
            <w:r>
              <w:br/>
            </w:r>
            <w:r>
              <w:rPr>
                <w:rFonts w:ascii="Times New Roman"/>
                <w:b w:val="false"/>
                <w:i w:val="false"/>
                <w:color w:val="000000"/>
                <w:sz w:val="20"/>
              </w:rPr>
              <w:t>
</w:t>
            </w:r>
            <w:r>
              <w:rPr>
                <w:rFonts w:ascii="Times New Roman"/>
                <w:b/>
                <w:i w:val="false"/>
                <w:color w:val="000000"/>
                <w:sz w:val="20"/>
              </w:rPr>
              <w:t xml:space="preserve">мүдделі мемлекеттік органдар, </w:t>
            </w:r>
            <w:r>
              <w:br/>
            </w:r>
            <w:r>
              <w:rPr>
                <w:rFonts w:ascii="Times New Roman"/>
                <w:b w:val="false"/>
                <w:i w:val="false"/>
                <w:color w:val="000000"/>
                <w:sz w:val="20"/>
              </w:rPr>
              <w:t>
</w:t>
            </w:r>
            <w:r>
              <w:rPr>
                <w:rFonts w:ascii="Times New Roman"/>
                <w:b/>
                <w:i w:val="false"/>
                <w:color w:val="000000"/>
                <w:sz w:val="20"/>
              </w:rPr>
              <w:t xml:space="preserve">     2007 жылғы желтоқсан </w:t>
            </w:r>
          </w:p>
          <w:p>
            <w:pPr>
              <w:spacing w:after="20"/>
              <w:ind w:left="20"/>
              <w:jc w:val="both"/>
            </w:pPr>
            <w:r>
              <w:rPr>
                <w:rFonts w:ascii="Times New Roman"/>
                <w:b w:val="false"/>
                <w:i w:val="false"/>
                <w:color w:val="000000"/>
                <w:sz w:val="20"/>
              </w:rPr>
              <w:t xml:space="preserve">2. Елдің салалары үшін орнықты </w:t>
            </w:r>
            <w:r>
              <w:br/>
            </w:r>
            <w:r>
              <w:rPr>
                <w:rFonts w:ascii="Times New Roman"/>
                <w:b w:val="false"/>
                <w:i w:val="false"/>
                <w:color w:val="000000"/>
                <w:sz w:val="20"/>
              </w:rPr>
              <w:t xml:space="preserve">
дамудың мақсатты көрсеткіштерін </w:t>
            </w:r>
            <w:r>
              <w:br/>
            </w:r>
            <w:r>
              <w:rPr>
                <w:rFonts w:ascii="Times New Roman"/>
                <w:b w:val="false"/>
                <w:i w:val="false"/>
                <w:color w:val="000000"/>
                <w:sz w:val="20"/>
              </w:rPr>
              <w:t xml:space="preserve">
әзірлеу және бекіту </w:t>
            </w:r>
            <w:r>
              <w:br/>
            </w:r>
            <w:r>
              <w:rPr>
                <w:rFonts w:ascii="Times New Roman"/>
                <w:b w:val="false"/>
                <w:i w:val="false"/>
                <w:color w:val="000000"/>
                <w:sz w:val="20"/>
              </w:rPr>
              <w:t>
</w:t>
            </w:r>
            <w:r>
              <w:rPr>
                <w:rFonts w:ascii="Times New Roman"/>
                <w:b/>
                <w:i w:val="false"/>
                <w:color w:val="000000"/>
                <w:sz w:val="20"/>
              </w:rPr>
              <w:t xml:space="preserve">  Қоршағанортамині, ЭМРМ, ИСМ, </w:t>
            </w:r>
            <w:r>
              <w:br/>
            </w:r>
            <w:r>
              <w:rPr>
                <w:rFonts w:ascii="Times New Roman"/>
                <w:b w:val="false"/>
                <w:i w:val="false"/>
                <w:color w:val="000000"/>
                <w:sz w:val="20"/>
              </w:rPr>
              <w:t>
</w:t>
            </w:r>
            <w:r>
              <w:rPr>
                <w:rFonts w:ascii="Times New Roman"/>
                <w:b/>
                <w:i w:val="false"/>
                <w:color w:val="000000"/>
                <w:sz w:val="20"/>
              </w:rPr>
              <w:t xml:space="preserve">   АШМ, ККМ, ДСМ, мүдделі </w:t>
            </w:r>
            <w:r>
              <w:br/>
            </w:r>
            <w:r>
              <w:rPr>
                <w:rFonts w:ascii="Times New Roman"/>
                <w:b w:val="false"/>
                <w:i w:val="false"/>
                <w:color w:val="000000"/>
                <w:sz w:val="20"/>
              </w:rPr>
              <w:t>
</w:t>
            </w:r>
            <w:r>
              <w:rPr>
                <w:rFonts w:ascii="Times New Roman"/>
                <w:b/>
                <w:i w:val="false"/>
                <w:color w:val="000000"/>
                <w:sz w:val="20"/>
              </w:rPr>
              <w:t xml:space="preserve">   мемлекеттік органдар, 2008 </w:t>
            </w:r>
            <w:r>
              <w:br/>
            </w:r>
            <w:r>
              <w:rPr>
                <w:rFonts w:ascii="Times New Roman"/>
                <w:b w:val="false"/>
                <w:i w:val="false"/>
                <w:color w:val="000000"/>
                <w:sz w:val="20"/>
              </w:rPr>
              <w:t>
</w:t>
            </w:r>
            <w:r>
              <w:rPr>
                <w:rFonts w:ascii="Times New Roman"/>
                <w:b/>
                <w:i w:val="false"/>
                <w:color w:val="000000"/>
                <w:sz w:val="20"/>
              </w:rPr>
              <w:t xml:space="preserve">        жылғы желтоқсан </w:t>
            </w:r>
          </w:p>
          <w:p>
            <w:pPr>
              <w:spacing w:after="20"/>
              <w:ind w:left="20"/>
              <w:jc w:val="both"/>
            </w:pPr>
            <w:r>
              <w:rPr>
                <w:rFonts w:ascii="Times New Roman"/>
                <w:b w:val="false"/>
                <w:i w:val="false"/>
                <w:color w:val="000000"/>
                <w:sz w:val="20"/>
              </w:rPr>
              <w:t xml:space="preserve">3. Елдің өңірлері үшін орнықты </w:t>
            </w:r>
            <w:r>
              <w:br/>
            </w:r>
            <w:r>
              <w:rPr>
                <w:rFonts w:ascii="Times New Roman"/>
                <w:b w:val="false"/>
                <w:i w:val="false"/>
                <w:color w:val="000000"/>
                <w:sz w:val="20"/>
              </w:rPr>
              <w:t xml:space="preserve">
дамудың мақсатты көрсеткіштерін әзірлеу және бекіту </w:t>
            </w:r>
            <w:r>
              <w:br/>
            </w:r>
            <w:r>
              <w:rPr>
                <w:rFonts w:ascii="Times New Roman"/>
                <w:b w:val="false"/>
                <w:i w:val="false"/>
                <w:color w:val="000000"/>
                <w:sz w:val="20"/>
              </w:rPr>
              <w:t>
</w:t>
            </w:r>
            <w:r>
              <w:rPr>
                <w:rFonts w:ascii="Times New Roman"/>
                <w:b/>
                <w:i w:val="false"/>
                <w:color w:val="000000"/>
                <w:sz w:val="20"/>
              </w:rPr>
              <w:t xml:space="preserve">   Қоршағанортамині, Алматы, </w:t>
            </w:r>
            <w:r>
              <w:br/>
            </w:r>
            <w:r>
              <w:rPr>
                <w:rFonts w:ascii="Times New Roman"/>
                <w:b w:val="false"/>
                <w:i w:val="false"/>
                <w:color w:val="000000"/>
                <w:sz w:val="20"/>
              </w:rPr>
              <w:t>
</w:t>
            </w:r>
            <w:r>
              <w:rPr>
                <w:rFonts w:ascii="Times New Roman"/>
                <w:b/>
                <w:i w:val="false"/>
                <w:color w:val="000000"/>
                <w:sz w:val="20"/>
              </w:rPr>
              <w:t xml:space="preserve">   Астана қалаларының және </w:t>
            </w:r>
            <w:r>
              <w:br/>
            </w:r>
            <w:r>
              <w:rPr>
                <w:rFonts w:ascii="Times New Roman"/>
                <w:b w:val="false"/>
                <w:i w:val="false"/>
                <w:color w:val="000000"/>
                <w:sz w:val="20"/>
              </w:rPr>
              <w:t>
</w:t>
            </w:r>
            <w:r>
              <w:rPr>
                <w:rFonts w:ascii="Times New Roman"/>
                <w:b/>
                <w:i w:val="false"/>
                <w:color w:val="000000"/>
                <w:sz w:val="20"/>
              </w:rPr>
              <w:t xml:space="preserve">  облыстардың әкімдері, 2009 </w:t>
            </w:r>
            <w:r>
              <w:br/>
            </w:r>
            <w:r>
              <w:rPr>
                <w:rFonts w:ascii="Times New Roman"/>
                <w:b w:val="false"/>
                <w:i w:val="false"/>
                <w:color w:val="000000"/>
                <w:sz w:val="20"/>
              </w:rPr>
              <w:t>
</w:t>
            </w:r>
            <w:r>
              <w:rPr>
                <w:rFonts w:ascii="Times New Roman"/>
                <w:b/>
                <w:i w:val="false"/>
                <w:color w:val="000000"/>
                <w:sz w:val="20"/>
              </w:rPr>
              <w:t xml:space="preserve">      жылғы желтоқсан </w:t>
            </w:r>
          </w:p>
          <w:p>
            <w:pPr>
              <w:spacing w:after="20"/>
              <w:ind w:left="20"/>
              <w:jc w:val="both"/>
            </w:pPr>
            <w:r>
              <w:rPr>
                <w:rFonts w:ascii="Times New Roman"/>
                <w:b w:val="false"/>
                <w:i w:val="false"/>
                <w:color w:val="000000"/>
                <w:sz w:val="20"/>
              </w:rPr>
              <w:t xml:space="preserve">4. Үкіметке ақпарат енгізу </w:t>
            </w:r>
            <w:r>
              <w:br/>
            </w:r>
            <w:r>
              <w:rPr>
                <w:rFonts w:ascii="Times New Roman"/>
                <w:b w:val="false"/>
                <w:i w:val="false"/>
                <w:color w:val="000000"/>
                <w:sz w:val="20"/>
              </w:rPr>
              <w:t>
</w:t>
            </w:r>
            <w:r>
              <w:rPr>
                <w:rFonts w:ascii="Times New Roman"/>
                <w:b/>
                <w:i w:val="false"/>
                <w:color w:val="000000"/>
                <w:sz w:val="20"/>
              </w:rPr>
              <w:t xml:space="preserve">   Қоршағанортамині, 2009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нормалау- </w:t>
            </w:r>
            <w:r>
              <w:br/>
            </w:r>
            <w:r>
              <w:rPr>
                <w:rFonts w:ascii="Times New Roman"/>
                <w:b w:val="false"/>
                <w:i w:val="false"/>
                <w:color w:val="000000"/>
                <w:sz w:val="20"/>
              </w:rPr>
              <w:t xml:space="preserve">
дың және рұқсат беру жүйесінің жаңа үлгісін енгізу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Қоршаған орта сапасының мақсатты көрсеткіштерін енгізу </w:t>
            </w:r>
            <w:r>
              <w:br/>
            </w:r>
            <w:r>
              <w:rPr>
                <w:rFonts w:ascii="Times New Roman"/>
                <w:b w:val="false"/>
                <w:i w:val="false"/>
                <w:color w:val="000000"/>
                <w:sz w:val="20"/>
              </w:rPr>
              <w:t>
</w:t>
            </w:r>
            <w:r>
              <w:rPr>
                <w:rFonts w:ascii="Times New Roman"/>
                <w:b/>
                <w:i w:val="false"/>
                <w:color w:val="000000"/>
                <w:sz w:val="20"/>
              </w:rPr>
              <w:t xml:space="preserve">    Қоршағанортамині, 2007 </w:t>
            </w:r>
            <w:r>
              <w:br/>
            </w:r>
            <w:r>
              <w:rPr>
                <w:rFonts w:ascii="Times New Roman"/>
                <w:b w:val="false"/>
                <w:i w:val="false"/>
                <w:color w:val="000000"/>
                <w:sz w:val="20"/>
              </w:rPr>
              <w:t>
</w:t>
            </w:r>
            <w:r>
              <w:rPr>
                <w:rFonts w:ascii="Times New Roman"/>
                <w:b/>
                <w:i w:val="false"/>
                <w:color w:val="000000"/>
                <w:sz w:val="20"/>
              </w:rPr>
              <w:t xml:space="preserve">      жылғы желтоқсан </w:t>
            </w:r>
          </w:p>
          <w:p>
            <w:pPr>
              <w:spacing w:after="20"/>
              <w:ind w:left="20"/>
              <w:jc w:val="both"/>
            </w:pPr>
            <w:r>
              <w:rPr>
                <w:rFonts w:ascii="Times New Roman"/>
                <w:b w:val="false"/>
                <w:i w:val="false"/>
                <w:color w:val="000000"/>
                <w:sz w:val="20"/>
              </w:rPr>
              <w:t xml:space="preserve">2. Эмиссияға өңірлік квоталар енгізу, ең үздік қолжетімді технологияларға кезеңімен көшуді қамтамасыз ету </w:t>
            </w:r>
            <w:r>
              <w:br/>
            </w:r>
            <w:r>
              <w:rPr>
                <w:rFonts w:ascii="Times New Roman"/>
                <w:b w:val="false"/>
                <w:i w:val="false"/>
                <w:color w:val="000000"/>
                <w:sz w:val="20"/>
              </w:rPr>
              <w:t>
</w:t>
            </w:r>
            <w:r>
              <w:rPr>
                <w:rFonts w:ascii="Times New Roman"/>
                <w:b/>
                <w:i w:val="false"/>
                <w:color w:val="000000"/>
                <w:sz w:val="20"/>
              </w:rPr>
              <w:t xml:space="preserve">    Қоршағанортамині, 2008 </w:t>
            </w:r>
            <w:r>
              <w:br/>
            </w:r>
            <w:r>
              <w:rPr>
                <w:rFonts w:ascii="Times New Roman"/>
                <w:b w:val="false"/>
                <w:i w:val="false"/>
                <w:color w:val="000000"/>
                <w:sz w:val="20"/>
              </w:rPr>
              <w:t>
</w:t>
            </w:r>
            <w:r>
              <w:rPr>
                <w:rFonts w:ascii="Times New Roman"/>
                <w:b/>
                <w:i w:val="false"/>
                <w:color w:val="000000"/>
                <w:sz w:val="20"/>
              </w:rPr>
              <w:t xml:space="preserve">         жылғы қараша </w:t>
            </w:r>
          </w:p>
          <w:p>
            <w:pPr>
              <w:spacing w:after="20"/>
              <w:ind w:left="20"/>
              <w:jc w:val="both"/>
            </w:pPr>
            <w:r>
              <w:rPr>
                <w:rFonts w:ascii="Times New Roman"/>
                <w:b w:val="false"/>
                <w:i w:val="false"/>
                <w:color w:val="000000"/>
                <w:sz w:val="20"/>
              </w:rPr>
              <w:t xml:space="preserve">3. Көнерген "лас" технологиялар </w:t>
            </w:r>
            <w:r>
              <w:br/>
            </w:r>
            <w:r>
              <w:rPr>
                <w:rFonts w:ascii="Times New Roman"/>
                <w:b w:val="false"/>
                <w:i w:val="false"/>
                <w:color w:val="000000"/>
                <w:sz w:val="20"/>
              </w:rPr>
              <w:t xml:space="preserve">
мен жабдықтарды әкелуге тыйым </w:t>
            </w:r>
            <w:r>
              <w:br/>
            </w:r>
            <w:r>
              <w:rPr>
                <w:rFonts w:ascii="Times New Roman"/>
                <w:b w:val="false"/>
                <w:i w:val="false"/>
                <w:color w:val="000000"/>
                <w:sz w:val="20"/>
              </w:rPr>
              <w:t xml:space="preserve">
салуды енгізу </w:t>
            </w:r>
            <w:r>
              <w:br/>
            </w:r>
            <w:r>
              <w:rPr>
                <w:rFonts w:ascii="Times New Roman"/>
                <w:b w:val="false"/>
                <w:i w:val="false"/>
                <w:color w:val="000000"/>
                <w:sz w:val="20"/>
              </w:rPr>
              <w:t>
</w:t>
            </w:r>
            <w:r>
              <w:rPr>
                <w:rFonts w:ascii="Times New Roman"/>
                <w:b/>
                <w:i w:val="false"/>
                <w:color w:val="000000"/>
                <w:sz w:val="20"/>
              </w:rPr>
              <w:t xml:space="preserve">    Қоршағанортамині, 2008 </w:t>
            </w:r>
            <w:r>
              <w:br/>
            </w:r>
            <w:r>
              <w:rPr>
                <w:rFonts w:ascii="Times New Roman"/>
                <w:b w:val="false"/>
                <w:i w:val="false"/>
                <w:color w:val="000000"/>
                <w:sz w:val="20"/>
              </w:rPr>
              <w:t>
</w:t>
            </w:r>
            <w:r>
              <w:rPr>
                <w:rFonts w:ascii="Times New Roman"/>
                <w:b/>
                <w:i w:val="false"/>
                <w:color w:val="000000"/>
                <w:sz w:val="20"/>
              </w:rPr>
              <w:t xml:space="preserve">         жылғы желтоқсан </w:t>
            </w:r>
          </w:p>
          <w:p>
            <w:pPr>
              <w:spacing w:after="20"/>
              <w:ind w:left="20"/>
              <w:jc w:val="both"/>
            </w:pPr>
            <w:r>
              <w:rPr>
                <w:rFonts w:ascii="Times New Roman"/>
                <w:b w:val="false"/>
                <w:i w:val="false"/>
                <w:color w:val="000000"/>
                <w:sz w:val="20"/>
              </w:rPr>
              <w:t xml:space="preserve">4. Үкіметке ақпарат енгізу </w:t>
            </w:r>
            <w:r>
              <w:br/>
            </w:r>
            <w:r>
              <w:rPr>
                <w:rFonts w:ascii="Times New Roman"/>
                <w:b w:val="false"/>
                <w:i w:val="false"/>
                <w:color w:val="000000"/>
                <w:sz w:val="20"/>
              </w:rPr>
              <w:t>
</w:t>
            </w:r>
            <w:r>
              <w:rPr>
                <w:rFonts w:ascii="Times New Roman"/>
                <w:b/>
                <w:i w:val="false"/>
                <w:color w:val="000000"/>
                <w:sz w:val="20"/>
              </w:rPr>
              <w:t xml:space="preserve">   Қоршағанортамині, 2008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Берік органикалық ластағыштар туралы </w:t>
            </w:r>
            <w:r>
              <w:br/>
            </w:r>
            <w:r>
              <w:rPr>
                <w:rFonts w:ascii="Times New Roman"/>
                <w:b w:val="false"/>
                <w:i w:val="false"/>
                <w:color w:val="000000"/>
                <w:sz w:val="20"/>
              </w:rPr>
              <w:t xml:space="preserve">
Стокгольм конвенциясын ратификациялау </w:t>
            </w:r>
            <w:r>
              <w:br/>
            </w:r>
            <w:r>
              <w:rPr>
                <w:rFonts w:ascii="Times New Roman"/>
                <w:b w:val="false"/>
                <w:i w:val="false"/>
                <w:color w:val="000000"/>
                <w:sz w:val="20"/>
              </w:rPr>
              <w:t xml:space="preserve">
мәселесін пысықтау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берік органикалық </w:t>
            </w:r>
            <w:r>
              <w:br/>
            </w:r>
            <w:r>
              <w:rPr>
                <w:rFonts w:ascii="Times New Roman"/>
                <w:b w:val="false"/>
                <w:i w:val="false"/>
                <w:color w:val="000000"/>
                <w:sz w:val="20"/>
              </w:rPr>
              <w:t xml:space="preserve">
ластағыштар туралы Стокгольм </w:t>
            </w:r>
            <w:r>
              <w:br/>
            </w:r>
            <w:r>
              <w:rPr>
                <w:rFonts w:ascii="Times New Roman"/>
                <w:b w:val="false"/>
                <w:i w:val="false"/>
                <w:color w:val="000000"/>
                <w:sz w:val="20"/>
              </w:rPr>
              <w:t xml:space="preserve">
конвенциясын ратификациялау </w:t>
            </w:r>
            <w:r>
              <w:br/>
            </w:r>
            <w:r>
              <w:rPr>
                <w:rFonts w:ascii="Times New Roman"/>
                <w:b w:val="false"/>
                <w:i w:val="false"/>
                <w:color w:val="000000"/>
                <w:sz w:val="20"/>
              </w:rPr>
              <w:t xml:space="preserve">
мәселесі бойынша ұсыныстар енгізу </w:t>
            </w:r>
            <w:r>
              <w:br/>
            </w:r>
            <w:r>
              <w:rPr>
                <w:rFonts w:ascii="Times New Roman"/>
                <w:b w:val="false"/>
                <w:i w:val="false"/>
                <w:color w:val="000000"/>
                <w:sz w:val="20"/>
              </w:rPr>
              <w:t>
</w:t>
            </w:r>
            <w:r>
              <w:rPr>
                <w:rFonts w:ascii="Times New Roman"/>
                <w:b/>
                <w:i w:val="false"/>
                <w:color w:val="000000"/>
                <w:sz w:val="20"/>
              </w:rPr>
              <w:t xml:space="preserve">    Қоршағанортамині, 2007 </w:t>
            </w:r>
            <w:r>
              <w:br/>
            </w:r>
            <w:r>
              <w:rPr>
                <w:rFonts w:ascii="Times New Roman"/>
                <w:b w:val="false"/>
                <w:i w:val="false"/>
                <w:color w:val="000000"/>
                <w:sz w:val="20"/>
              </w:rPr>
              <w:t>
</w:t>
            </w:r>
            <w:r>
              <w:rPr>
                <w:rFonts w:ascii="Times New Roman"/>
                <w:b/>
                <w:i w:val="false"/>
                <w:color w:val="000000"/>
                <w:sz w:val="20"/>
              </w:rPr>
              <w:t xml:space="preserve">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Климаттың өзгеруі тура- </w:t>
            </w:r>
            <w:r>
              <w:br/>
            </w:r>
            <w:r>
              <w:rPr>
                <w:rFonts w:ascii="Times New Roman"/>
                <w:b w:val="false"/>
                <w:i w:val="false"/>
                <w:color w:val="000000"/>
                <w:sz w:val="20"/>
              </w:rPr>
              <w:t xml:space="preserve">
лы БҰҰ-ның негіздемелік </w:t>
            </w:r>
            <w:r>
              <w:br/>
            </w:r>
            <w:r>
              <w:rPr>
                <w:rFonts w:ascii="Times New Roman"/>
                <w:b w:val="false"/>
                <w:i w:val="false"/>
                <w:color w:val="000000"/>
                <w:sz w:val="20"/>
              </w:rPr>
              <w:t xml:space="preserve">
конвенциясына Киот хаттамасын Қазақстан </w:t>
            </w:r>
            <w:r>
              <w:br/>
            </w:r>
            <w:r>
              <w:rPr>
                <w:rFonts w:ascii="Times New Roman"/>
                <w:b w:val="false"/>
                <w:i w:val="false"/>
                <w:color w:val="000000"/>
                <w:sz w:val="20"/>
              </w:rPr>
              <w:t xml:space="preserve">
Республикасының рати- </w:t>
            </w:r>
            <w:r>
              <w:br/>
            </w:r>
            <w:r>
              <w:rPr>
                <w:rFonts w:ascii="Times New Roman"/>
                <w:b w:val="false"/>
                <w:i w:val="false"/>
                <w:color w:val="000000"/>
                <w:sz w:val="20"/>
              </w:rPr>
              <w:t xml:space="preserve">
фикациялауы мәселесін </w:t>
            </w:r>
            <w:r>
              <w:br/>
            </w:r>
            <w:r>
              <w:rPr>
                <w:rFonts w:ascii="Times New Roman"/>
                <w:b w:val="false"/>
                <w:i w:val="false"/>
                <w:color w:val="000000"/>
                <w:sz w:val="20"/>
              </w:rPr>
              <w:t xml:space="preserve">
пысықтау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Қоршағанортамині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 </w:t>
            </w:r>
            <w:r>
              <w:br/>
            </w:r>
            <w:r>
              <w:rPr>
                <w:rFonts w:ascii="Times New Roman"/>
                <w:b w:val="false"/>
                <w:i w:val="false"/>
                <w:color w:val="000000"/>
                <w:sz w:val="20"/>
              </w:rPr>
              <w:t xml:space="preserve">
Үкіметке ұсыныстар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климаттың өзгеруі туралы БҰҰ-ның негіздемелік конвенциясына Киот хаттамасын Қазақстан Республикасының ратификациялауы жөнінде ұсыныстар енгізу </w:t>
            </w:r>
            <w:r>
              <w:br/>
            </w:r>
            <w:r>
              <w:rPr>
                <w:rFonts w:ascii="Times New Roman"/>
                <w:b w:val="false"/>
                <w:i w:val="false"/>
                <w:color w:val="000000"/>
                <w:sz w:val="20"/>
              </w:rPr>
              <w:t>
</w:t>
            </w:r>
            <w:r>
              <w:rPr>
                <w:rFonts w:ascii="Times New Roman"/>
                <w:b/>
                <w:i w:val="false"/>
                <w:color w:val="000000"/>
                <w:sz w:val="20"/>
              </w:rPr>
              <w:t xml:space="preserve">Қоршағанортамині, 2007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Жұртшылықтың экология- </w:t>
            </w:r>
            <w:r>
              <w:br/>
            </w:r>
            <w:r>
              <w:rPr>
                <w:rFonts w:ascii="Times New Roman"/>
                <w:b w:val="false"/>
                <w:i w:val="false"/>
                <w:color w:val="000000"/>
                <w:sz w:val="20"/>
              </w:rPr>
              <w:t xml:space="preserve">
лық ақпаратқа, жұртшылықтың шешімдер </w:t>
            </w:r>
            <w:r>
              <w:br/>
            </w:r>
            <w:r>
              <w:rPr>
                <w:rFonts w:ascii="Times New Roman"/>
                <w:b w:val="false"/>
                <w:i w:val="false"/>
                <w:color w:val="000000"/>
                <w:sz w:val="20"/>
              </w:rPr>
              <w:t xml:space="preserve">
қабылдауға қатысуға </w:t>
            </w:r>
            <w:r>
              <w:br/>
            </w:r>
            <w:r>
              <w:rPr>
                <w:rFonts w:ascii="Times New Roman"/>
                <w:b w:val="false"/>
                <w:i w:val="false"/>
                <w:color w:val="000000"/>
                <w:sz w:val="20"/>
              </w:rPr>
              <w:t xml:space="preserve">
және үкіметтік емес </w:t>
            </w:r>
            <w:r>
              <w:br/>
            </w:r>
            <w:r>
              <w:rPr>
                <w:rFonts w:ascii="Times New Roman"/>
                <w:b w:val="false"/>
                <w:i w:val="false"/>
                <w:color w:val="000000"/>
                <w:sz w:val="20"/>
              </w:rPr>
              <w:t xml:space="preserve">
ұйымдармен ынтымақтас- </w:t>
            </w:r>
            <w:r>
              <w:br/>
            </w:r>
            <w:r>
              <w:rPr>
                <w:rFonts w:ascii="Times New Roman"/>
                <w:b w:val="false"/>
                <w:i w:val="false"/>
                <w:color w:val="000000"/>
                <w:sz w:val="20"/>
              </w:rPr>
              <w:t xml:space="preserve">
тықты нығайтуға </w:t>
            </w:r>
            <w:r>
              <w:br/>
            </w:r>
            <w:r>
              <w:rPr>
                <w:rFonts w:ascii="Times New Roman"/>
                <w:b w:val="false"/>
                <w:i w:val="false"/>
                <w:color w:val="000000"/>
                <w:sz w:val="20"/>
              </w:rPr>
              <w:t xml:space="preserve">
қолжетімділігін кеңейту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2007-2009 жылдар </w:t>
            </w:r>
            <w:r>
              <w:br/>
            </w:r>
            <w:r>
              <w:rPr>
                <w:rFonts w:ascii="Times New Roman"/>
                <w:b w:val="false"/>
                <w:i w:val="false"/>
                <w:color w:val="000000"/>
                <w:sz w:val="20"/>
              </w:rPr>
              <w:t xml:space="preserve">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Жұртшылықтың экологиялық </w:t>
            </w:r>
            <w:r>
              <w:br/>
            </w:r>
            <w:r>
              <w:rPr>
                <w:rFonts w:ascii="Times New Roman"/>
                <w:b w:val="false"/>
                <w:i w:val="false"/>
                <w:color w:val="000000"/>
                <w:sz w:val="20"/>
              </w:rPr>
              <w:t xml:space="preserve">
ақпаратқа, жұртшылықтың шешімдер қабылдауға қатысуға және үкіметтік емес ұйымдармен ынтымақтастықты нығайтуға қолжетімділігін кеңейту </w:t>
            </w:r>
            <w:r>
              <w:br/>
            </w:r>
            <w:r>
              <w:rPr>
                <w:rFonts w:ascii="Times New Roman"/>
                <w:b w:val="false"/>
                <w:i w:val="false"/>
                <w:color w:val="000000"/>
                <w:sz w:val="20"/>
              </w:rPr>
              <w:t>
</w:t>
            </w:r>
            <w:r>
              <w:rPr>
                <w:rFonts w:ascii="Times New Roman"/>
                <w:b/>
                <w:i w:val="false"/>
                <w:color w:val="000000"/>
                <w:sz w:val="20"/>
              </w:rPr>
              <w:t xml:space="preserve">   Қоршағанортамині, 2007 - 2009 жылдар ішінде, желтоқсан </w:t>
            </w:r>
          </w:p>
          <w:p>
            <w:pPr>
              <w:spacing w:after="20"/>
              <w:ind w:left="20"/>
              <w:jc w:val="both"/>
            </w:pPr>
            <w:r>
              <w:rPr>
                <w:rFonts w:ascii="Times New Roman"/>
                <w:b w:val="false"/>
                <w:i w:val="false"/>
                <w:color w:val="000000"/>
                <w:sz w:val="20"/>
              </w:rPr>
              <w:t xml:space="preserve">2. Үкіметтік емес ұйымдарды экологиялық проблемаларды мемлекеттік әлеуметтік тапсырысты орналастыру жолымен шешуге тарту </w:t>
            </w:r>
            <w:r>
              <w:br/>
            </w:r>
            <w:r>
              <w:rPr>
                <w:rFonts w:ascii="Times New Roman"/>
                <w:b w:val="false"/>
                <w:i w:val="false"/>
                <w:color w:val="000000"/>
                <w:sz w:val="20"/>
              </w:rPr>
              <w:t>
</w:t>
            </w:r>
            <w:r>
              <w:rPr>
                <w:rFonts w:ascii="Times New Roman"/>
                <w:b/>
                <w:i w:val="false"/>
                <w:color w:val="000000"/>
                <w:sz w:val="20"/>
              </w:rPr>
              <w:t xml:space="preserve">    Қоршағанортамині, 2007 - </w:t>
            </w:r>
            <w:r>
              <w:br/>
            </w:r>
            <w:r>
              <w:rPr>
                <w:rFonts w:ascii="Times New Roman"/>
                <w:b w:val="false"/>
                <w:i w:val="false"/>
                <w:color w:val="000000"/>
                <w:sz w:val="20"/>
              </w:rPr>
              <w:t>
</w:t>
            </w:r>
            <w:r>
              <w:rPr>
                <w:rFonts w:ascii="Times New Roman"/>
                <w:b/>
                <w:i w:val="false"/>
                <w:color w:val="000000"/>
                <w:sz w:val="20"/>
              </w:rPr>
              <w:t xml:space="preserve">    2009 жылдар желтоқсан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Қоршағанортамині, жыл сайын, </w:t>
            </w:r>
            <w:r>
              <w:br/>
            </w:r>
            <w:r>
              <w:rPr>
                <w:rFonts w:ascii="Times New Roman"/>
                <w:b w:val="false"/>
                <w:i w:val="false"/>
                <w:color w:val="000000"/>
                <w:sz w:val="20"/>
              </w:rPr>
              <w:t>
</w:t>
            </w:r>
            <w:r>
              <w:rPr>
                <w:rFonts w:ascii="Times New Roman"/>
                <w:b/>
                <w:i w:val="false"/>
                <w:color w:val="000000"/>
                <w:sz w:val="20"/>
              </w:rPr>
              <w:t xml:space="preserve">  2007 - 2009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Гидрометеорологиялық қызмет жүйесін рефор- </w:t>
            </w:r>
            <w:r>
              <w:br/>
            </w:r>
            <w:r>
              <w:rPr>
                <w:rFonts w:ascii="Times New Roman"/>
                <w:b w:val="false"/>
                <w:i w:val="false"/>
                <w:color w:val="000000"/>
                <w:sz w:val="20"/>
              </w:rPr>
              <w:t xml:space="preserve">
малап және жаңғыртып, Қоршаған орта және табиғи ресурстар мони- </w:t>
            </w:r>
            <w:r>
              <w:br/>
            </w:r>
            <w:r>
              <w:rPr>
                <w:rFonts w:ascii="Times New Roman"/>
                <w:b w:val="false"/>
                <w:i w:val="false"/>
                <w:color w:val="000000"/>
                <w:sz w:val="20"/>
              </w:rPr>
              <w:t xml:space="preserve">
торингінің бірыңғай мемлекеттік жүйесін құру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АШМ, </w:t>
            </w:r>
            <w:r>
              <w:br/>
            </w:r>
            <w:r>
              <w:rPr>
                <w:rFonts w:ascii="Times New Roman"/>
                <w:b w:val="false"/>
                <w:i w:val="false"/>
                <w:color w:val="000000"/>
                <w:sz w:val="20"/>
              </w:rPr>
              <w:t xml:space="preserve">
ЭМРМ, ЖРА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Қоршаған орта және табиғи ресурстар мониторингінің бірыңғай мемлекеттік жүйесін құру туралы ақпарат енгізу </w:t>
            </w:r>
            <w:r>
              <w:br/>
            </w:r>
            <w:r>
              <w:rPr>
                <w:rFonts w:ascii="Times New Roman"/>
                <w:b w:val="false"/>
                <w:i w:val="false"/>
                <w:color w:val="000000"/>
                <w:sz w:val="20"/>
              </w:rPr>
              <w:t>
</w:t>
            </w:r>
            <w:r>
              <w:rPr>
                <w:rFonts w:ascii="Times New Roman"/>
                <w:b/>
                <w:i w:val="false"/>
                <w:color w:val="000000"/>
                <w:sz w:val="20"/>
              </w:rPr>
              <w:t xml:space="preserve">    Қоршағанортамині, АШМ, </w:t>
            </w:r>
            <w:r>
              <w:br/>
            </w:r>
            <w:r>
              <w:rPr>
                <w:rFonts w:ascii="Times New Roman"/>
                <w:b w:val="false"/>
                <w:i w:val="false"/>
                <w:color w:val="000000"/>
                <w:sz w:val="20"/>
              </w:rPr>
              <w:t>
</w:t>
            </w:r>
            <w:r>
              <w:rPr>
                <w:rFonts w:ascii="Times New Roman"/>
                <w:b/>
                <w:i w:val="false"/>
                <w:color w:val="000000"/>
                <w:sz w:val="20"/>
              </w:rPr>
              <w:t xml:space="preserve">ЭМРМ, ЖРА, 2008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жекелеген өңірлерінің өткір эко- </w:t>
            </w:r>
            <w:r>
              <w:br/>
            </w:r>
            <w:r>
              <w:rPr>
                <w:rFonts w:ascii="Times New Roman"/>
                <w:b w:val="false"/>
                <w:i w:val="false"/>
                <w:color w:val="000000"/>
                <w:sz w:val="20"/>
              </w:rPr>
              <w:t xml:space="preserve">
логиялық проблемаларын шешу мәселесін пысықтау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2007 - 2009 </w:t>
            </w:r>
            <w:r>
              <w:br/>
            </w:r>
            <w:r>
              <w:rPr>
                <w:rFonts w:ascii="Times New Roman"/>
                <w:b w:val="false"/>
                <w:i w:val="false"/>
                <w:color w:val="000000"/>
                <w:sz w:val="20"/>
              </w:rPr>
              <w:t xml:space="preserve">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Облыстардың, Астана және Алматы қалаларының бөлінісінде Қазақстан өңірлерінің өткір экологиялық проблемаларын анықтау мақсатында талдау жүргізу </w:t>
            </w:r>
            <w:r>
              <w:br/>
            </w:r>
            <w:r>
              <w:rPr>
                <w:rFonts w:ascii="Times New Roman"/>
                <w:b w:val="false"/>
                <w:i w:val="false"/>
                <w:color w:val="000000"/>
                <w:sz w:val="20"/>
              </w:rPr>
              <w:t>
</w:t>
            </w:r>
            <w:r>
              <w:rPr>
                <w:rFonts w:ascii="Times New Roman"/>
                <w:b/>
                <w:i w:val="false"/>
                <w:color w:val="000000"/>
                <w:sz w:val="20"/>
              </w:rPr>
              <w:t xml:space="preserve">   Қоршағанортамині, </w:t>
            </w:r>
            <w:r>
              <w:rPr>
                <w:rFonts w:ascii="Times New Roman"/>
                <w:b/>
                <w:i w:val="false"/>
                <w:color w:val="000000"/>
                <w:sz w:val="20"/>
              </w:rPr>
              <w:t xml:space="preserve">2007 </w:t>
            </w:r>
            <w:r>
              <w:br/>
            </w:r>
            <w:r>
              <w:rPr>
                <w:rFonts w:ascii="Times New Roman"/>
                <w:b w:val="false"/>
                <w:i w:val="false"/>
                <w:color w:val="000000"/>
                <w:sz w:val="20"/>
              </w:rPr>
              <w:t>
</w:t>
            </w:r>
            <w:r>
              <w:rPr>
                <w:rFonts w:ascii="Times New Roman"/>
                <w:b/>
                <w:i w:val="false"/>
                <w:color w:val="000000"/>
                <w:sz w:val="20"/>
              </w:rPr>
              <w:t xml:space="preserve">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басымды өткір экология- </w:t>
            </w:r>
            <w:r>
              <w:br/>
            </w:r>
            <w:r>
              <w:rPr>
                <w:rFonts w:ascii="Times New Roman"/>
                <w:b w:val="false"/>
                <w:i w:val="false"/>
                <w:color w:val="000000"/>
                <w:sz w:val="20"/>
              </w:rPr>
              <w:t xml:space="preserve">
лық проблемаларды шешу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Қоршағанортамині </w:t>
            </w:r>
            <w:r>
              <w:rPr>
                <w:rFonts w:ascii="Times New Roman"/>
                <w:b w:val="false"/>
                <w:i w:val="false"/>
                <w:color w:val="000000"/>
                <w:sz w:val="20"/>
              </w:rPr>
              <w:t xml:space="preserve">, </w:t>
            </w:r>
            <w:r>
              <w:rPr>
                <w:rFonts w:ascii="Times New Roman"/>
                <w:b/>
                <w:i w:val="false"/>
                <w:color w:val="000000"/>
                <w:sz w:val="20"/>
              </w:rPr>
              <w:t xml:space="preserve">2008 жылғы </w:t>
            </w:r>
            <w:r>
              <w:br/>
            </w:r>
            <w:r>
              <w:rPr>
                <w:rFonts w:ascii="Times New Roman"/>
                <w:b w:val="false"/>
                <w:i w:val="false"/>
                <w:color w:val="000000"/>
                <w:sz w:val="20"/>
              </w:rPr>
              <w:t>
</w:t>
            </w:r>
            <w:r>
              <w:rPr>
                <w:rFonts w:ascii="Times New Roman"/>
                <w:b/>
                <w:i w:val="false"/>
                <w:color w:val="000000"/>
                <w:sz w:val="20"/>
              </w:rPr>
              <w:t xml:space="preserve">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3. Өткір экологиялық проблемаларды, </w:t>
            </w:r>
            <w:r>
              <w:br/>
            </w:r>
            <w:r>
              <w:rPr>
                <w:rFonts w:ascii="Times New Roman"/>
                <w:b w:val="false"/>
                <w:i w:val="false"/>
                <w:color w:val="000000"/>
                <w:sz w:val="20"/>
              </w:rPr>
              <w:t xml:space="preserve">
оның ішінде донор қаражаты есебінен </w:t>
            </w:r>
            <w:r>
              <w:br/>
            </w:r>
            <w:r>
              <w:rPr>
                <w:rFonts w:ascii="Times New Roman"/>
                <w:b w:val="false"/>
                <w:i w:val="false"/>
                <w:color w:val="000000"/>
                <w:sz w:val="20"/>
              </w:rPr>
              <w:t xml:space="preserve">
шешу жөніндегі жобаларды іске асыру </w:t>
            </w:r>
            <w:r>
              <w:br/>
            </w:r>
            <w:r>
              <w:rPr>
                <w:rFonts w:ascii="Times New Roman"/>
                <w:b w:val="false"/>
                <w:i w:val="false"/>
                <w:color w:val="000000"/>
                <w:sz w:val="20"/>
              </w:rPr>
              <w:t>
</w:t>
            </w:r>
            <w:r>
              <w:rPr>
                <w:rFonts w:ascii="Times New Roman"/>
                <w:b/>
                <w:i w:val="false"/>
                <w:color w:val="000000"/>
                <w:sz w:val="20"/>
              </w:rPr>
              <w:t xml:space="preserve">  Қоршағанортамині, 2008-2009 </w:t>
            </w:r>
            <w:r>
              <w:br/>
            </w:r>
            <w:r>
              <w:rPr>
                <w:rFonts w:ascii="Times New Roman"/>
                <w:b w:val="false"/>
                <w:i w:val="false"/>
                <w:color w:val="000000"/>
                <w:sz w:val="20"/>
              </w:rPr>
              <w:t>
</w:t>
            </w:r>
            <w:r>
              <w:rPr>
                <w:rFonts w:ascii="Times New Roman"/>
                <w:b/>
                <w:i w:val="false"/>
                <w:color w:val="000000"/>
                <w:sz w:val="20"/>
              </w:rPr>
              <w:t xml:space="preserve">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4. Үкіметке ақпарат енгізу </w:t>
            </w:r>
            <w:r>
              <w:br/>
            </w:r>
            <w:r>
              <w:rPr>
                <w:rFonts w:ascii="Times New Roman"/>
                <w:b w:val="false"/>
                <w:i w:val="false"/>
                <w:color w:val="000000"/>
                <w:sz w:val="20"/>
              </w:rPr>
              <w:t>
</w:t>
            </w:r>
            <w:r>
              <w:rPr>
                <w:rFonts w:ascii="Times New Roman"/>
                <w:b/>
                <w:i w:val="false"/>
                <w:color w:val="000000"/>
                <w:sz w:val="20"/>
              </w:rPr>
              <w:t xml:space="preserve">   Қоршағанортамині, жыл сайын, </w:t>
            </w:r>
            <w:r>
              <w:br/>
            </w:r>
            <w:r>
              <w:rPr>
                <w:rFonts w:ascii="Times New Roman"/>
                <w:b w:val="false"/>
                <w:i w:val="false"/>
                <w:color w:val="000000"/>
                <w:sz w:val="20"/>
              </w:rPr>
              <w:t>
</w:t>
            </w:r>
            <w:r>
              <w:rPr>
                <w:rFonts w:ascii="Times New Roman"/>
                <w:b/>
                <w:i w:val="false"/>
                <w:color w:val="000000"/>
                <w:sz w:val="20"/>
              </w:rPr>
              <w:t xml:space="preserve">   2007-2009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аумағындағы тарихи ластануларды түгендеу- </w:t>
            </w:r>
            <w:r>
              <w:br/>
            </w:r>
            <w:r>
              <w:rPr>
                <w:rFonts w:ascii="Times New Roman"/>
                <w:b w:val="false"/>
                <w:i w:val="false"/>
                <w:color w:val="000000"/>
                <w:sz w:val="20"/>
              </w:rPr>
              <w:t xml:space="preserve">
ді жүргізу және оларды кезең-кезеңімен жою жөнінде ауқымды шара- </w:t>
            </w:r>
            <w:r>
              <w:br/>
            </w:r>
            <w:r>
              <w:rPr>
                <w:rFonts w:ascii="Times New Roman"/>
                <w:b w:val="false"/>
                <w:i w:val="false"/>
                <w:color w:val="000000"/>
                <w:sz w:val="20"/>
              </w:rPr>
              <w:t xml:space="preserve">
лар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ұсыныс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 аумағындағы тарихи ластану- </w:t>
            </w:r>
            <w:r>
              <w:br/>
            </w:r>
            <w:r>
              <w:rPr>
                <w:rFonts w:ascii="Times New Roman"/>
                <w:b w:val="false"/>
                <w:i w:val="false"/>
                <w:color w:val="000000"/>
                <w:sz w:val="20"/>
              </w:rPr>
              <w:t xml:space="preserve">
ларды түгендеуді, оның ішінде эко- </w:t>
            </w:r>
            <w:r>
              <w:br/>
            </w:r>
            <w:r>
              <w:rPr>
                <w:rFonts w:ascii="Times New Roman"/>
                <w:b w:val="false"/>
                <w:i w:val="false"/>
                <w:color w:val="000000"/>
                <w:sz w:val="20"/>
              </w:rPr>
              <w:t xml:space="preserve">
логиялық проблемаларды шешу үшін халықаралық ұйымдар мен донор елдерді тартып жүргізу </w:t>
            </w:r>
            <w:r>
              <w:br/>
            </w:r>
            <w:r>
              <w:rPr>
                <w:rFonts w:ascii="Times New Roman"/>
                <w:b w:val="false"/>
                <w:i w:val="false"/>
                <w:color w:val="000000"/>
                <w:sz w:val="20"/>
              </w:rPr>
              <w:t>
</w:t>
            </w:r>
            <w:r>
              <w:rPr>
                <w:rFonts w:ascii="Times New Roman"/>
                <w:b/>
                <w:i w:val="false"/>
                <w:color w:val="000000"/>
                <w:sz w:val="20"/>
              </w:rPr>
              <w:t xml:space="preserve">  Қоршағанортамині, 2008 жылғы </w:t>
            </w:r>
            <w:r>
              <w:br/>
            </w:r>
            <w:r>
              <w:rPr>
                <w:rFonts w:ascii="Times New Roman"/>
                <w:b w:val="false"/>
                <w:i w:val="false"/>
                <w:color w:val="000000"/>
                <w:sz w:val="20"/>
              </w:rPr>
              <w:t>
</w:t>
            </w:r>
            <w:r>
              <w:rPr>
                <w:rFonts w:ascii="Times New Roman"/>
                <w:b/>
                <w:i w:val="false"/>
                <w:color w:val="000000"/>
                <w:sz w:val="20"/>
              </w:rPr>
              <w:t xml:space="preserve">           қазан </w:t>
            </w:r>
          </w:p>
          <w:p>
            <w:pPr>
              <w:spacing w:after="20"/>
              <w:ind w:left="20"/>
              <w:jc w:val="both"/>
            </w:pPr>
            <w:r>
              <w:rPr>
                <w:rFonts w:ascii="Times New Roman"/>
                <w:b w:val="false"/>
                <w:i w:val="false"/>
                <w:color w:val="000000"/>
                <w:sz w:val="20"/>
              </w:rPr>
              <w:t xml:space="preserve">2. Үкіметке ел аумағындағы тарихи ластануларды жүргізілетін түгендеу негізінде кезең-кезеңімен жоюдың шаралар кешенін қабылдау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Қоршағанортамині, 2008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пайдалану мен қоршаған ортаны қорғаудың жаңа эконо- </w:t>
            </w:r>
            <w:r>
              <w:br/>
            </w:r>
            <w:r>
              <w:rPr>
                <w:rFonts w:ascii="Times New Roman"/>
                <w:b w:val="false"/>
                <w:i w:val="false"/>
                <w:color w:val="000000"/>
                <w:sz w:val="20"/>
              </w:rPr>
              <w:t xml:space="preserve">
микалық тетіктерін енгізу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w:t>
            </w:r>
          </w:p>
          <w:p>
            <w:pPr>
              <w:spacing w:after="20"/>
              <w:ind w:left="20"/>
              <w:jc w:val="both"/>
            </w:pPr>
            <w:r>
              <w:rPr>
                <w:rFonts w:ascii="Times New Roman"/>
                <w:b/>
                <w:i w:val="false"/>
                <w:color w:val="000000"/>
                <w:sz w:val="20"/>
              </w:rPr>
              <w:t xml:space="preserve">Аяқтау нысаны -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2007 - 2009 </w:t>
            </w:r>
            <w:r>
              <w:br/>
            </w:r>
            <w:r>
              <w:rPr>
                <w:rFonts w:ascii="Times New Roman"/>
                <w:b w:val="false"/>
                <w:i w:val="false"/>
                <w:color w:val="000000"/>
                <w:sz w:val="20"/>
              </w:rPr>
              <w:t xml:space="preserve">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Эмиссия үшін ақыны және табиғат- </w:t>
            </w:r>
            <w:r>
              <w:br/>
            </w:r>
            <w:r>
              <w:rPr>
                <w:rFonts w:ascii="Times New Roman"/>
                <w:b w:val="false"/>
                <w:i w:val="false"/>
                <w:color w:val="000000"/>
                <w:sz w:val="20"/>
              </w:rPr>
              <w:t xml:space="preserve">
ты қорғау заңнамасын бұзғаны үшін айыппұл санкцияларын өсіруді қамта- </w:t>
            </w:r>
            <w:r>
              <w:br/>
            </w:r>
            <w:r>
              <w:rPr>
                <w:rFonts w:ascii="Times New Roman"/>
                <w:b w:val="false"/>
                <w:i w:val="false"/>
                <w:color w:val="000000"/>
                <w:sz w:val="20"/>
              </w:rPr>
              <w:t xml:space="preserve">
масыз ететін, прогрессивті техноло- </w:t>
            </w:r>
            <w:r>
              <w:br/>
            </w:r>
            <w:r>
              <w:rPr>
                <w:rFonts w:ascii="Times New Roman"/>
                <w:b w:val="false"/>
                <w:i w:val="false"/>
                <w:color w:val="000000"/>
                <w:sz w:val="20"/>
              </w:rPr>
              <w:t xml:space="preserve">
гияларды енгізу есебінен эмиссия- </w:t>
            </w:r>
            <w:r>
              <w:br/>
            </w:r>
            <w:r>
              <w:rPr>
                <w:rFonts w:ascii="Times New Roman"/>
                <w:b w:val="false"/>
                <w:i w:val="false"/>
                <w:color w:val="000000"/>
                <w:sz w:val="20"/>
              </w:rPr>
              <w:t xml:space="preserve">
лардың көлемін едәуір төмендеткен кәсіпорындарды ынталандыратын және мемлекеттік тапсырыс шеңберінде экологиялық қауіпсіз өнім мен қызметтер өндірісін ынталандыру үшін "жасыл" сатып алу қағидатын пайдалануды қамтамасыз ететін таби- </w:t>
            </w:r>
            <w:r>
              <w:br/>
            </w:r>
            <w:r>
              <w:rPr>
                <w:rFonts w:ascii="Times New Roman"/>
                <w:b w:val="false"/>
                <w:i w:val="false"/>
                <w:color w:val="000000"/>
                <w:sz w:val="20"/>
              </w:rPr>
              <w:t xml:space="preserve">
ғатты пайдалану мен қоршаған ортаны </w:t>
            </w:r>
            <w:r>
              <w:br/>
            </w:r>
            <w:r>
              <w:rPr>
                <w:rFonts w:ascii="Times New Roman"/>
                <w:b w:val="false"/>
                <w:i w:val="false"/>
                <w:color w:val="000000"/>
                <w:sz w:val="20"/>
              </w:rPr>
              <w:t xml:space="preserve">
қорғаудың жаңа экономикалық тетік- </w:t>
            </w:r>
            <w:r>
              <w:br/>
            </w:r>
            <w:r>
              <w:rPr>
                <w:rFonts w:ascii="Times New Roman"/>
                <w:b w:val="false"/>
                <w:i w:val="false"/>
                <w:color w:val="000000"/>
                <w:sz w:val="20"/>
              </w:rPr>
              <w:t xml:space="preserve">
терін әзірлеу </w:t>
            </w:r>
            <w:r>
              <w:br/>
            </w:r>
            <w:r>
              <w:rPr>
                <w:rFonts w:ascii="Times New Roman"/>
                <w:b w:val="false"/>
                <w:i w:val="false"/>
                <w:color w:val="000000"/>
                <w:sz w:val="20"/>
              </w:rPr>
              <w:t>
</w:t>
            </w:r>
            <w:r>
              <w:rPr>
                <w:rFonts w:ascii="Times New Roman"/>
                <w:b/>
                <w:i w:val="false"/>
                <w:color w:val="000000"/>
                <w:sz w:val="20"/>
              </w:rPr>
              <w:t xml:space="preserve">    Қоршағанортамині, 2007 - </w:t>
            </w:r>
            <w:r>
              <w:br/>
            </w:r>
            <w:r>
              <w:rPr>
                <w:rFonts w:ascii="Times New Roman"/>
                <w:b w:val="false"/>
                <w:i w:val="false"/>
                <w:color w:val="000000"/>
                <w:sz w:val="20"/>
              </w:rPr>
              <w:t>
</w:t>
            </w:r>
            <w:r>
              <w:rPr>
                <w:rFonts w:ascii="Times New Roman"/>
                <w:b/>
                <w:i w:val="false"/>
                <w:color w:val="000000"/>
                <w:sz w:val="20"/>
              </w:rPr>
              <w:t xml:space="preserve">2008 жылдар ішінде,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Табиғатты пайдалану мен қоршаған </w:t>
            </w:r>
            <w:r>
              <w:br/>
            </w:r>
            <w:r>
              <w:rPr>
                <w:rFonts w:ascii="Times New Roman"/>
                <w:b w:val="false"/>
                <w:i w:val="false"/>
                <w:color w:val="000000"/>
                <w:sz w:val="20"/>
              </w:rPr>
              <w:t xml:space="preserve">
ортаны қорғаудың жаңа экономикалық тетіктерін енгізу жөнінде норматив- </w:t>
            </w:r>
            <w:r>
              <w:br/>
            </w:r>
            <w:r>
              <w:rPr>
                <w:rFonts w:ascii="Times New Roman"/>
                <w:b w:val="false"/>
                <w:i w:val="false"/>
                <w:color w:val="000000"/>
                <w:sz w:val="20"/>
              </w:rPr>
              <w:t xml:space="preserve">
тік құқықтық актілер әзірлеу және қабылдау </w:t>
            </w:r>
            <w:r>
              <w:br/>
            </w:r>
            <w:r>
              <w:rPr>
                <w:rFonts w:ascii="Times New Roman"/>
                <w:b w:val="false"/>
                <w:i w:val="false"/>
                <w:color w:val="000000"/>
                <w:sz w:val="20"/>
              </w:rPr>
              <w:t>
</w:t>
            </w:r>
            <w:r>
              <w:rPr>
                <w:rFonts w:ascii="Times New Roman"/>
                <w:b/>
                <w:i w:val="false"/>
                <w:color w:val="000000"/>
                <w:sz w:val="20"/>
              </w:rPr>
              <w:t xml:space="preserve">   Қоршағанортамині, 2009 жылғы </w:t>
            </w:r>
            <w:r>
              <w:br/>
            </w:r>
            <w:r>
              <w:rPr>
                <w:rFonts w:ascii="Times New Roman"/>
                <w:b w:val="false"/>
                <w:i w:val="false"/>
                <w:color w:val="000000"/>
                <w:sz w:val="20"/>
              </w:rPr>
              <w:t>
</w:t>
            </w:r>
            <w:r>
              <w:rPr>
                <w:rFonts w:ascii="Times New Roman"/>
                <w:b/>
                <w:i w:val="false"/>
                <w:color w:val="000000"/>
                <w:sz w:val="20"/>
              </w:rPr>
              <w:t xml:space="preserve">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Қоршағанортамині, жыл сайын, </w:t>
            </w:r>
            <w:r>
              <w:br/>
            </w:r>
            <w:r>
              <w:rPr>
                <w:rFonts w:ascii="Times New Roman"/>
                <w:b w:val="false"/>
                <w:i w:val="false"/>
                <w:color w:val="000000"/>
                <w:sz w:val="20"/>
              </w:rPr>
              <w:t>
</w:t>
            </w:r>
            <w:r>
              <w:rPr>
                <w:rFonts w:ascii="Times New Roman"/>
                <w:b/>
                <w:i w:val="false"/>
                <w:color w:val="000000"/>
                <w:sz w:val="20"/>
              </w:rPr>
              <w:t xml:space="preserve">  2007 - 2009 жылдар желтоқсан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Білім беру, кадрлар даярлау жүйесін дамыту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w:t>
            </w:r>
            <w:r>
              <w:br/>
            </w:r>
            <w:r>
              <w:rPr>
                <w:rFonts w:ascii="Times New Roman"/>
                <w:b w:val="false"/>
                <w:i w:val="false"/>
                <w:color w:val="000000"/>
                <w:sz w:val="20"/>
              </w:rPr>
              <w:t xml:space="preserve">
қаржыландырылатын өңір- </w:t>
            </w:r>
            <w:r>
              <w:br/>
            </w:r>
            <w:r>
              <w:rPr>
                <w:rFonts w:ascii="Times New Roman"/>
                <w:b w:val="false"/>
                <w:i w:val="false"/>
                <w:color w:val="000000"/>
                <w:sz w:val="20"/>
              </w:rPr>
              <w:t xml:space="preserve">
аралық кәсіптік орта- </w:t>
            </w:r>
            <w:r>
              <w:br/>
            </w:r>
            <w:r>
              <w:rPr>
                <w:rFonts w:ascii="Times New Roman"/>
                <w:b w:val="false"/>
                <w:i w:val="false"/>
                <w:color w:val="000000"/>
                <w:sz w:val="20"/>
              </w:rPr>
              <w:t xml:space="preserve">
лықтарды кезең-кезеңі- </w:t>
            </w:r>
            <w:r>
              <w:br/>
            </w:r>
            <w:r>
              <w:rPr>
                <w:rFonts w:ascii="Times New Roman"/>
                <w:b w:val="false"/>
                <w:i w:val="false"/>
                <w:color w:val="000000"/>
                <w:sz w:val="20"/>
              </w:rPr>
              <w:t xml:space="preserve">
мен құру жөнінде, эко- </w:t>
            </w:r>
            <w:r>
              <w:br/>
            </w:r>
            <w:r>
              <w:rPr>
                <w:rFonts w:ascii="Times New Roman"/>
                <w:b w:val="false"/>
                <w:i w:val="false"/>
                <w:color w:val="000000"/>
                <w:sz w:val="20"/>
              </w:rPr>
              <w:t xml:space="preserve">
номиканың жекелеген салалары бойынша: өң- </w:t>
            </w:r>
            <w:r>
              <w:br/>
            </w:r>
            <w:r>
              <w:rPr>
                <w:rFonts w:ascii="Times New Roman"/>
                <w:b w:val="false"/>
                <w:i w:val="false"/>
                <w:color w:val="000000"/>
                <w:sz w:val="20"/>
              </w:rPr>
              <w:t xml:space="preserve">
деуші сала бойынша - Оңтүстік Қазақстан обл- </w:t>
            </w:r>
            <w:r>
              <w:br/>
            </w:r>
            <w:r>
              <w:rPr>
                <w:rFonts w:ascii="Times New Roman"/>
                <w:b w:val="false"/>
                <w:i w:val="false"/>
                <w:color w:val="000000"/>
                <w:sz w:val="20"/>
              </w:rPr>
              <w:t xml:space="preserve">
ысында (2008 ж.) және </w:t>
            </w:r>
            <w:r>
              <w:br/>
            </w:r>
            <w:r>
              <w:rPr>
                <w:rFonts w:ascii="Times New Roman"/>
                <w:b w:val="false"/>
                <w:i w:val="false"/>
                <w:color w:val="000000"/>
                <w:sz w:val="20"/>
              </w:rPr>
              <w:t xml:space="preserve">
машина жасау бойынша - </w:t>
            </w:r>
            <w:r>
              <w:br/>
            </w:r>
            <w:r>
              <w:rPr>
                <w:rFonts w:ascii="Times New Roman"/>
                <w:b w:val="false"/>
                <w:i w:val="false"/>
                <w:color w:val="000000"/>
                <w:sz w:val="20"/>
              </w:rPr>
              <w:t xml:space="preserve">
Шығыс Қазақстан облыс- </w:t>
            </w:r>
            <w:r>
              <w:br/>
            </w:r>
            <w:r>
              <w:rPr>
                <w:rFonts w:ascii="Times New Roman"/>
                <w:b w:val="false"/>
                <w:i w:val="false"/>
                <w:color w:val="000000"/>
                <w:sz w:val="20"/>
              </w:rPr>
              <w:t xml:space="preserve">
ында (2009 ж.) техни- </w:t>
            </w:r>
            <w:r>
              <w:br/>
            </w:r>
            <w:r>
              <w:rPr>
                <w:rFonts w:ascii="Times New Roman"/>
                <w:b w:val="false"/>
                <w:i w:val="false"/>
                <w:color w:val="000000"/>
                <w:sz w:val="20"/>
              </w:rPr>
              <w:t xml:space="preserve">
калық және қызмет көр- </w:t>
            </w:r>
            <w:r>
              <w:br/>
            </w:r>
            <w:r>
              <w:rPr>
                <w:rFonts w:ascii="Times New Roman"/>
                <w:b w:val="false"/>
                <w:i w:val="false"/>
                <w:color w:val="000000"/>
                <w:sz w:val="20"/>
              </w:rPr>
              <w:t xml:space="preserve">
сету еңбегі кадрларын </w:t>
            </w:r>
            <w:r>
              <w:br/>
            </w:r>
            <w:r>
              <w:rPr>
                <w:rFonts w:ascii="Times New Roman"/>
                <w:b w:val="false"/>
                <w:i w:val="false"/>
                <w:color w:val="000000"/>
                <w:sz w:val="20"/>
              </w:rPr>
              <w:t xml:space="preserve">
даярлау және қайта </w:t>
            </w:r>
            <w:r>
              <w:br/>
            </w:r>
            <w:r>
              <w:rPr>
                <w:rFonts w:ascii="Times New Roman"/>
                <w:b w:val="false"/>
                <w:i w:val="false"/>
                <w:color w:val="000000"/>
                <w:sz w:val="20"/>
              </w:rPr>
              <w:t xml:space="preserve">
даярлау жөнінде ұсыныс- </w:t>
            </w:r>
            <w:r>
              <w:br/>
            </w:r>
            <w:r>
              <w:rPr>
                <w:rFonts w:ascii="Times New Roman"/>
                <w:b w:val="false"/>
                <w:i w:val="false"/>
                <w:color w:val="000000"/>
                <w:sz w:val="20"/>
              </w:rPr>
              <w:t xml:space="preserve">
тар әзірлеу </w:t>
            </w:r>
            <w:r>
              <w:rPr>
                <w:rFonts w:ascii="Times New Roman"/>
                <w:b/>
                <w:i w:val="false"/>
                <w:color w:val="000000"/>
                <w:sz w:val="20"/>
              </w:rPr>
              <w:t xml:space="preserve">(ЖҰЖ-ның 97-тармағы)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ЭБЖМ, ИСМ, Еңбек- </w:t>
            </w:r>
            <w:r>
              <w:br/>
            </w:r>
            <w:r>
              <w:rPr>
                <w:rFonts w:ascii="Times New Roman"/>
                <w:b w:val="false"/>
                <w:i w:val="false"/>
                <w:color w:val="000000"/>
                <w:sz w:val="20"/>
              </w:rPr>
              <w:t xml:space="preserve">
мині, Шығыс Қазақстан, </w:t>
            </w:r>
            <w:r>
              <w:br/>
            </w:r>
            <w:r>
              <w:rPr>
                <w:rFonts w:ascii="Times New Roman"/>
                <w:b w:val="false"/>
                <w:i w:val="false"/>
                <w:color w:val="000000"/>
                <w:sz w:val="20"/>
              </w:rPr>
              <w:t xml:space="preserve">
Оңтүстік Қазақстан облыстарының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 </w:t>
            </w:r>
            <w:r>
              <w:br/>
            </w:r>
            <w:r>
              <w:rPr>
                <w:rFonts w:ascii="Times New Roman"/>
                <w:b w:val="false"/>
                <w:i w:val="false"/>
                <w:color w:val="000000"/>
                <w:sz w:val="20"/>
              </w:rPr>
              <w:t xml:space="preserve">
2007 - 2008 жылдар </w:t>
            </w:r>
            <w:r>
              <w:br/>
            </w:r>
            <w:r>
              <w:rPr>
                <w:rFonts w:ascii="Times New Roman"/>
                <w:b w:val="false"/>
                <w:i w:val="false"/>
                <w:color w:val="000000"/>
                <w:sz w:val="20"/>
              </w:rPr>
              <w:t xml:space="preserve">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өңдеуші сала бойынша техникалық және қызмет көрсету еңбегі кадрларын даярлау және қайта </w:t>
            </w:r>
            <w:r>
              <w:br/>
            </w:r>
            <w:r>
              <w:rPr>
                <w:rFonts w:ascii="Times New Roman"/>
                <w:b w:val="false"/>
                <w:i w:val="false"/>
                <w:color w:val="000000"/>
                <w:sz w:val="20"/>
              </w:rPr>
              <w:t xml:space="preserve">
даярлау жөнінде өңіраралық кәсіптік </w:t>
            </w:r>
            <w:r>
              <w:br/>
            </w:r>
            <w:r>
              <w:rPr>
                <w:rFonts w:ascii="Times New Roman"/>
                <w:b w:val="false"/>
                <w:i w:val="false"/>
                <w:color w:val="000000"/>
                <w:sz w:val="20"/>
              </w:rPr>
              <w:t xml:space="preserve">
орталық құру туралы Үкімет қаулысы- </w:t>
            </w:r>
            <w:r>
              <w:br/>
            </w:r>
            <w:r>
              <w:rPr>
                <w:rFonts w:ascii="Times New Roman"/>
                <w:b w:val="false"/>
                <w:i w:val="false"/>
                <w:color w:val="000000"/>
                <w:sz w:val="20"/>
              </w:rPr>
              <w:t xml:space="preserve">
ның жобасын енгізу </w:t>
            </w:r>
            <w:r>
              <w:br/>
            </w:r>
            <w:r>
              <w:rPr>
                <w:rFonts w:ascii="Times New Roman"/>
                <w:b w:val="false"/>
                <w:i w:val="false"/>
                <w:color w:val="000000"/>
                <w:sz w:val="20"/>
              </w:rPr>
              <w:t>
</w:t>
            </w:r>
            <w:r>
              <w:rPr>
                <w:rFonts w:ascii="Times New Roman"/>
                <w:b/>
                <w:i w:val="false"/>
                <w:color w:val="000000"/>
                <w:sz w:val="20"/>
              </w:rPr>
              <w:t xml:space="preserve">    БҒМ, ЭБЖМ, ИСМ, Еңбекмині, </w:t>
            </w:r>
            <w:r>
              <w:br/>
            </w:r>
            <w:r>
              <w:rPr>
                <w:rFonts w:ascii="Times New Roman"/>
                <w:b w:val="false"/>
                <w:i w:val="false"/>
                <w:color w:val="000000"/>
                <w:sz w:val="20"/>
              </w:rPr>
              <w:t>
</w:t>
            </w:r>
            <w:r>
              <w:rPr>
                <w:rFonts w:ascii="Times New Roman"/>
                <w:b/>
                <w:i w:val="false"/>
                <w:color w:val="000000"/>
                <w:sz w:val="20"/>
              </w:rPr>
              <w:t xml:space="preserve">  ОҚО әкімі,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БҒМ,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машина жасау саласы бойынша техникалық және қызмет көр- </w:t>
            </w:r>
            <w:r>
              <w:br/>
            </w:r>
            <w:r>
              <w:rPr>
                <w:rFonts w:ascii="Times New Roman"/>
                <w:b w:val="false"/>
                <w:i w:val="false"/>
                <w:color w:val="000000"/>
                <w:sz w:val="20"/>
              </w:rPr>
              <w:t xml:space="preserve">
сету еңбегі кадрларын даярлау және қайта даярлау жөнінде өңіраралық кәсіптік орталық құру туралы Үкімет </w:t>
            </w:r>
            <w:r>
              <w:br/>
            </w:r>
            <w:r>
              <w:rPr>
                <w:rFonts w:ascii="Times New Roman"/>
                <w:b w:val="false"/>
                <w:i w:val="false"/>
                <w:color w:val="000000"/>
                <w:sz w:val="20"/>
              </w:rPr>
              <w:t xml:space="preserve">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БҒМ, ЭБЖМ, ИСМ, Еңбекмині, </w:t>
            </w:r>
            <w:r>
              <w:br/>
            </w:r>
            <w:r>
              <w:rPr>
                <w:rFonts w:ascii="Times New Roman"/>
                <w:b w:val="false"/>
                <w:i w:val="false"/>
                <w:color w:val="000000"/>
                <w:sz w:val="20"/>
              </w:rPr>
              <w:t>
</w:t>
            </w:r>
            <w:r>
              <w:rPr>
                <w:rFonts w:ascii="Times New Roman"/>
                <w:b/>
                <w:i w:val="false"/>
                <w:color w:val="000000"/>
                <w:sz w:val="20"/>
              </w:rPr>
              <w:t xml:space="preserve">  ШҚО әкімі, 2008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4.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БҒМ, 2008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қызметкердің  мәртебесі туралы норма- </w:t>
            </w:r>
            <w:r>
              <w:br/>
            </w:r>
            <w:r>
              <w:rPr>
                <w:rFonts w:ascii="Times New Roman"/>
                <w:b w:val="false"/>
                <w:i w:val="false"/>
                <w:color w:val="000000"/>
                <w:sz w:val="20"/>
              </w:rPr>
              <w:t xml:space="preserve">
ларды көздейтін "Білім туралы" Қазақстан Рес- </w:t>
            </w:r>
            <w:r>
              <w:br/>
            </w:r>
            <w:r>
              <w:rPr>
                <w:rFonts w:ascii="Times New Roman"/>
                <w:b w:val="false"/>
                <w:i w:val="false"/>
                <w:color w:val="000000"/>
                <w:sz w:val="20"/>
              </w:rPr>
              <w:t xml:space="preserve">
публикасының Заңын қаб- </w:t>
            </w:r>
            <w:r>
              <w:br/>
            </w:r>
            <w:r>
              <w:rPr>
                <w:rFonts w:ascii="Times New Roman"/>
                <w:b w:val="false"/>
                <w:i w:val="false"/>
                <w:color w:val="000000"/>
                <w:sz w:val="20"/>
              </w:rPr>
              <w:t xml:space="preserve">
ылдау (жаңа редакция) </w:t>
            </w:r>
            <w:r>
              <w:rPr>
                <w:rFonts w:ascii="Times New Roman"/>
                <w:b/>
                <w:i w:val="false"/>
                <w:color w:val="000000"/>
                <w:sz w:val="20"/>
              </w:rPr>
              <w:t xml:space="preserve">(ЖҰЖ-ның 98-тармағы)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БҒМ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маусым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БҒМ, 2007 жылғы маусым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ауысымдық оқуды жою үшін мемлекеттік-жеке меншік әріптестік негі- </w:t>
            </w:r>
            <w:r>
              <w:br/>
            </w:r>
            <w:r>
              <w:rPr>
                <w:rFonts w:ascii="Times New Roman"/>
                <w:b w:val="false"/>
                <w:i w:val="false"/>
                <w:color w:val="000000"/>
                <w:sz w:val="20"/>
              </w:rPr>
              <w:t xml:space="preserve">
зінде 100 білім беру объектісін салу </w:t>
            </w:r>
            <w:r>
              <w:rPr>
                <w:rFonts w:ascii="Times New Roman"/>
                <w:b/>
                <w:i w:val="false"/>
                <w:color w:val="000000"/>
                <w:sz w:val="20"/>
              </w:rPr>
              <w:t xml:space="preserve">(ЖҰЖ-ның 99 және 100-тармақтары)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БҒМ, ЭБЖМ, ИСМ, Астана, </w:t>
            </w:r>
            <w:r>
              <w:br/>
            </w:r>
            <w:r>
              <w:rPr>
                <w:rFonts w:ascii="Times New Roman"/>
                <w:b w:val="false"/>
                <w:i w:val="false"/>
                <w:color w:val="000000"/>
                <w:sz w:val="20"/>
              </w:rPr>
              <w:t xml:space="preserve">
Алматы қалаларының және </w:t>
            </w:r>
            <w:r>
              <w:br/>
            </w:r>
            <w:r>
              <w:rPr>
                <w:rFonts w:ascii="Times New Roman"/>
                <w:b w:val="false"/>
                <w:i w:val="false"/>
                <w:color w:val="000000"/>
                <w:sz w:val="20"/>
              </w:rPr>
              <w:t xml:space="preserve">
облыстардың әкімдері, </w:t>
            </w:r>
            <w:r>
              <w:br/>
            </w:r>
            <w:r>
              <w:rPr>
                <w:rFonts w:ascii="Times New Roman"/>
                <w:b w:val="false"/>
                <w:i w:val="false"/>
                <w:color w:val="000000"/>
                <w:sz w:val="20"/>
              </w:rPr>
              <w:t xml:space="preserve">
"Қазына" ОДҚ"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2009 жылғы 4-тоқсан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мемлекеттік-жеке меншік әріптестік негізінде 100 жалпы білім беретін мектеп салу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БҒМ, ЭБЖМ, АШМ, ИСМ, </w:t>
            </w:r>
            <w:r>
              <w:br/>
            </w:r>
            <w:r>
              <w:rPr>
                <w:rFonts w:ascii="Times New Roman"/>
                <w:b w:val="false"/>
                <w:i w:val="false"/>
                <w:color w:val="000000"/>
                <w:sz w:val="20"/>
              </w:rPr>
              <w:t>
</w:t>
            </w:r>
            <w:r>
              <w:rPr>
                <w:rFonts w:ascii="Times New Roman"/>
                <w:b/>
                <w:i w:val="false"/>
                <w:color w:val="000000"/>
                <w:sz w:val="20"/>
              </w:rPr>
              <w:t xml:space="preserve">"Қазына" ОДҚ" АҚ, Астана, </w:t>
            </w:r>
            <w:r>
              <w:br/>
            </w:r>
            <w:r>
              <w:rPr>
                <w:rFonts w:ascii="Times New Roman"/>
                <w:b w:val="false"/>
                <w:i w:val="false"/>
                <w:color w:val="000000"/>
                <w:sz w:val="20"/>
              </w:rPr>
              <w:t>
</w:t>
            </w:r>
            <w:r>
              <w:rPr>
                <w:rFonts w:ascii="Times New Roman"/>
                <w:b/>
                <w:i w:val="false"/>
                <w:color w:val="000000"/>
                <w:sz w:val="20"/>
              </w:rPr>
              <w:t xml:space="preserve">Алматы қалаларының және облыс- </w:t>
            </w:r>
            <w:r>
              <w:br/>
            </w:r>
            <w:r>
              <w:rPr>
                <w:rFonts w:ascii="Times New Roman"/>
                <w:b w:val="false"/>
                <w:i w:val="false"/>
                <w:color w:val="000000"/>
                <w:sz w:val="20"/>
              </w:rPr>
              <w:t>
</w:t>
            </w:r>
            <w:r>
              <w:rPr>
                <w:rFonts w:ascii="Times New Roman"/>
                <w:b/>
                <w:i w:val="false"/>
                <w:color w:val="000000"/>
                <w:sz w:val="20"/>
              </w:rPr>
              <w:t xml:space="preserve">тардың әкімдері </w:t>
            </w:r>
            <w:r>
              <w:rPr>
                <w:rFonts w:ascii="Times New Roman"/>
                <w:b w:val="false"/>
                <w:i w:val="false"/>
                <w:color w:val="000000"/>
                <w:sz w:val="20"/>
              </w:rPr>
              <w:t xml:space="preserve">, </w:t>
            </w:r>
            <w:r>
              <w:rPr>
                <w:rFonts w:ascii="Times New Roman"/>
                <w:b/>
                <w:i w:val="false"/>
                <w:color w:val="000000"/>
                <w:sz w:val="20"/>
              </w:rPr>
              <w:t xml:space="preserve">2007 жылғы </w:t>
            </w:r>
            <w:r>
              <w:br/>
            </w:r>
            <w:r>
              <w:rPr>
                <w:rFonts w:ascii="Times New Roman"/>
                <w:b w:val="false"/>
                <w:i w:val="false"/>
                <w:color w:val="000000"/>
                <w:sz w:val="20"/>
              </w:rPr>
              <w:t>
</w:t>
            </w:r>
            <w:r>
              <w:rPr>
                <w:rFonts w:ascii="Times New Roman"/>
                <w:b/>
                <w:i w:val="false"/>
                <w:color w:val="000000"/>
                <w:sz w:val="20"/>
              </w:rPr>
              <w:t xml:space="preserve">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БҒМ, 2009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қызметтері- </w:t>
            </w:r>
            <w:r>
              <w:br/>
            </w:r>
            <w:r>
              <w:rPr>
                <w:rFonts w:ascii="Times New Roman"/>
                <w:b w:val="false"/>
                <w:i w:val="false"/>
                <w:color w:val="000000"/>
                <w:sz w:val="20"/>
              </w:rPr>
              <w:t xml:space="preserve">
нің сапасын арттыру жөніндегі шаралар кеше- </w:t>
            </w:r>
            <w:r>
              <w:br/>
            </w:r>
            <w:r>
              <w:rPr>
                <w:rFonts w:ascii="Times New Roman"/>
                <w:b w:val="false"/>
                <w:i w:val="false"/>
                <w:color w:val="000000"/>
                <w:sz w:val="20"/>
              </w:rPr>
              <w:t xml:space="preserve">
нін қабылдау </w:t>
            </w:r>
            <w:r>
              <w:rPr>
                <w:rFonts w:ascii="Times New Roman"/>
                <w:b/>
                <w:i w:val="false"/>
                <w:color w:val="000000"/>
                <w:sz w:val="20"/>
              </w:rPr>
              <w:t xml:space="preserve">(ЖҰЖ-ның 101-тармағы)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2007 - 2009 жылдар 4-тоқсан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Мектепке дейінгі, жалпы орта, кәсіптік бастауыш және орта, кәсіп- </w:t>
            </w:r>
            <w:r>
              <w:br/>
            </w:r>
            <w:r>
              <w:rPr>
                <w:rFonts w:ascii="Times New Roman"/>
                <w:b w:val="false"/>
                <w:i w:val="false"/>
                <w:color w:val="000000"/>
                <w:sz w:val="20"/>
              </w:rPr>
              <w:t xml:space="preserve">
тік жоғары білім берудің мемлекет- </w:t>
            </w:r>
            <w:r>
              <w:br/>
            </w:r>
            <w:r>
              <w:rPr>
                <w:rFonts w:ascii="Times New Roman"/>
                <w:b w:val="false"/>
                <w:i w:val="false"/>
                <w:color w:val="000000"/>
                <w:sz w:val="20"/>
              </w:rPr>
              <w:t xml:space="preserve">
тік жалпыға бірдей міндетті стан- </w:t>
            </w:r>
            <w:r>
              <w:br/>
            </w:r>
            <w:r>
              <w:rPr>
                <w:rFonts w:ascii="Times New Roman"/>
                <w:b w:val="false"/>
                <w:i w:val="false"/>
                <w:color w:val="000000"/>
                <w:sz w:val="20"/>
              </w:rPr>
              <w:t xml:space="preserve">
дарттарын жетілдіру және үйлестіру </w:t>
            </w:r>
            <w:r>
              <w:br/>
            </w:r>
            <w:r>
              <w:rPr>
                <w:rFonts w:ascii="Times New Roman"/>
                <w:b w:val="false"/>
                <w:i w:val="false"/>
                <w:color w:val="000000"/>
                <w:sz w:val="20"/>
              </w:rPr>
              <w:t>
</w:t>
            </w:r>
            <w:r>
              <w:rPr>
                <w:rFonts w:ascii="Times New Roman"/>
                <w:b/>
                <w:i w:val="false"/>
                <w:color w:val="000000"/>
                <w:sz w:val="20"/>
              </w:rPr>
              <w:t xml:space="preserve">   БҒМ, 2007 - 2009 жылдар </w:t>
            </w:r>
            <w:r>
              <w:br/>
            </w:r>
            <w:r>
              <w:rPr>
                <w:rFonts w:ascii="Times New Roman"/>
                <w:b w:val="false"/>
                <w:i w:val="false"/>
                <w:color w:val="000000"/>
                <w:sz w:val="20"/>
              </w:rPr>
              <w:t>
</w:t>
            </w:r>
            <w:r>
              <w:rPr>
                <w:rFonts w:ascii="Times New Roman"/>
                <w:b/>
                <w:i w:val="false"/>
                <w:color w:val="000000"/>
                <w:sz w:val="20"/>
              </w:rPr>
              <w:t xml:space="preserve">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Жалпы орта, кәсіптік бастауыш және орта білім, кәсіптік жоғары білім беру оқу жоспарлары мен бағ- </w:t>
            </w:r>
            <w:r>
              <w:br/>
            </w:r>
            <w:r>
              <w:rPr>
                <w:rFonts w:ascii="Times New Roman"/>
                <w:b w:val="false"/>
                <w:i w:val="false"/>
                <w:color w:val="000000"/>
                <w:sz w:val="20"/>
              </w:rPr>
              <w:t xml:space="preserve">
дарламаларын жетілдіру </w:t>
            </w:r>
            <w:r>
              <w:br/>
            </w:r>
            <w:r>
              <w:rPr>
                <w:rFonts w:ascii="Times New Roman"/>
                <w:b w:val="false"/>
                <w:i w:val="false"/>
                <w:color w:val="000000"/>
                <w:sz w:val="20"/>
              </w:rPr>
              <w:t>
</w:t>
            </w:r>
            <w:r>
              <w:rPr>
                <w:rFonts w:ascii="Times New Roman"/>
                <w:b/>
                <w:i w:val="false"/>
                <w:color w:val="000000"/>
                <w:sz w:val="20"/>
              </w:rPr>
              <w:t xml:space="preserve">    БҒМ, 2007 - 2009 жылдар </w:t>
            </w:r>
            <w:r>
              <w:br/>
            </w:r>
            <w:r>
              <w:rPr>
                <w:rFonts w:ascii="Times New Roman"/>
                <w:b w:val="false"/>
                <w:i w:val="false"/>
                <w:color w:val="000000"/>
                <w:sz w:val="20"/>
              </w:rPr>
              <w:t>
</w:t>
            </w:r>
            <w:r>
              <w:rPr>
                <w:rFonts w:ascii="Times New Roman"/>
                <w:b/>
                <w:i w:val="false"/>
                <w:color w:val="000000"/>
                <w:sz w:val="20"/>
              </w:rPr>
              <w:t xml:space="preserve">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3. Білім алушылардың нақты жетіс- </w:t>
            </w:r>
            <w:r>
              <w:br/>
            </w:r>
            <w:r>
              <w:rPr>
                <w:rFonts w:ascii="Times New Roman"/>
                <w:b w:val="false"/>
                <w:i w:val="false"/>
                <w:color w:val="000000"/>
                <w:sz w:val="20"/>
              </w:rPr>
              <w:t xml:space="preserve">
тіктерін ТІМSS халықаралық зерттеу бағдарламасы бойынша салыстырмалы талдауға қатысу </w:t>
            </w:r>
            <w:r>
              <w:br/>
            </w:r>
            <w:r>
              <w:rPr>
                <w:rFonts w:ascii="Times New Roman"/>
                <w:b w:val="false"/>
                <w:i w:val="false"/>
                <w:color w:val="000000"/>
                <w:sz w:val="20"/>
              </w:rPr>
              <w:t>
</w:t>
            </w:r>
            <w:r>
              <w:rPr>
                <w:rFonts w:ascii="Times New Roman"/>
                <w:b/>
                <w:i w:val="false"/>
                <w:color w:val="000000"/>
                <w:sz w:val="20"/>
              </w:rPr>
              <w:t xml:space="preserve">    БҒМ, 2008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4. Жұмыс берушілердің қатысуымен кәсіптік мектептер, лицейлер мен колледждер түлектерінің теориялық және практикалық дайындығын тексеру </w:t>
            </w:r>
            <w:r>
              <w:br/>
            </w:r>
            <w:r>
              <w:rPr>
                <w:rFonts w:ascii="Times New Roman"/>
                <w:b w:val="false"/>
                <w:i w:val="false"/>
                <w:color w:val="000000"/>
                <w:sz w:val="20"/>
              </w:rPr>
              <w:t xml:space="preserve">
жөнінде тесттік тапсырмалар әзірлеу </w:t>
            </w:r>
            <w:r>
              <w:br/>
            </w:r>
            <w:r>
              <w:rPr>
                <w:rFonts w:ascii="Times New Roman"/>
                <w:b w:val="false"/>
                <w:i w:val="false"/>
                <w:color w:val="000000"/>
                <w:sz w:val="20"/>
              </w:rPr>
              <w:t xml:space="preserve">
және енгізу </w:t>
            </w:r>
            <w:r>
              <w:br/>
            </w:r>
            <w:r>
              <w:rPr>
                <w:rFonts w:ascii="Times New Roman"/>
                <w:b w:val="false"/>
                <w:i w:val="false"/>
                <w:color w:val="000000"/>
                <w:sz w:val="20"/>
              </w:rPr>
              <w:t>
</w:t>
            </w:r>
            <w:r>
              <w:rPr>
                <w:rFonts w:ascii="Times New Roman"/>
                <w:b/>
                <w:i w:val="false"/>
                <w:color w:val="000000"/>
                <w:sz w:val="20"/>
              </w:rPr>
              <w:t xml:space="preserve">    БҒМ, 2007 - 2009 жылдар </w:t>
            </w:r>
            <w:r>
              <w:br/>
            </w:r>
            <w:r>
              <w:rPr>
                <w:rFonts w:ascii="Times New Roman"/>
                <w:b w:val="false"/>
                <w:i w:val="false"/>
                <w:color w:val="000000"/>
                <w:sz w:val="20"/>
              </w:rPr>
              <w:t>
</w:t>
            </w:r>
            <w:r>
              <w:rPr>
                <w:rFonts w:ascii="Times New Roman"/>
                <w:b/>
                <w:i w:val="false"/>
                <w:color w:val="000000"/>
                <w:sz w:val="20"/>
              </w:rPr>
              <w:t xml:space="preserve">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5.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БҒМ, жыл 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"Он-лайн" режимінде оқыту практикасын дамы- </w:t>
            </w:r>
            <w:r>
              <w:br/>
            </w:r>
            <w:r>
              <w:rPr>
                <w:rFonts w:ascii="Times New Roman"/>
                <w:b w:val="false"/>
                <w:i w:val="false"/>
                <w:color w:val="000000"/>
                <w:sz w:val="20"/>
              </w:rPr>
              <w:t xml:space="preserve">
ту және елде оқу теле- </w:t>
            </w:r>
            <w:r>
              <w:br/>
            </w:r>
            <w:r>
              <w:rPr>
                <w:rFonts w:ascii="Times New Roman"/>
                <w:b w:val="false"/>
                <w:i w:val="false"/>
                <w:color w:val="000000"/>
                <w:sz w:val="20"/>
              </w:rPr>
              <w:t xml:space="preserve">
видениесін жасау </w:t>
            </w:r>
            <w:r>
              <w:rPr>
                <w:rFonts w:ascii="Times New Roman"/>
                <w:b/>
                <w:i w:val="false"/>
                <w:color w:val="000000"/>
                <w:sz w:val="20"/>
              </w:rPr>
              <w:t xml:space="preserve">(ЖҰЖ-ның 102 және 103-тармақтары)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АБА, МАМ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қаңтар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Оқу телевидениесін жасау бойынша </w:t>
            </w:r>
            <w:r>
              <w:br/>
            </w:r>
            <w:r>
              <w:rPr>
                <w:rFonts w:ascii="Times New Roman"/>
                <w:b w:val="false"/>
                <w:i w:val="false"/>
                <w:color w:val="000000"/>
                <w:sz w:val="20"/>
              </w:rPr>
              <w:t xml:space="preserve">
ТТ мен ТЭН әзірлеуге арналған бюд- </w:t>
            </w:r>
            <w:r>
              <w:br/>
            </w:r>
            <w:r>
              <w:rPr>
                <w:rFonts w:ascii="Times New Roman"/>
                <w:b w:val="false"/>
                <w:i w:val="false"/>
                <w:color w:val="000000"/>
                <w:sz w:val="20"/>
              </w:rPr>
              <w:t xml:space="preserve">
жеттік өтінімді әзірлеу және РБК-ның қарауына ұсыну </w:t>
            </w:r>
            <w:r>
              <w:br/>
            </w:r>
            <w:r>
              <w:rPr>
                <w:rFonts w:ascii="Times New Roman"/>
                <w:b w:val="false"/>
                <w:i w:val="false"/>
                <w:color w:val="000000"/>
                <w:sz w:val="20"/>
              </w:rPr>
              <w:t>
</w:t>
            </w:r>
            <w:r>
              <w:rPr>
                <w:rFonts w:ascii="Times New Roman"/>
                <w:b/>
                <w:i w:val="false"/>
                <w:color w:val="000000"/>
                <w:sz w:val="20"/>
              </w:rPr>
              <w:t xml:space="preserve">БҒМ, АБА, МАМ, 2007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БҒМ, жыл сайын қаңтар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бере- </w:t>
            </w:r>
            <w:r>
              <w:br/>
            </w:r>
            <w:r>
              <w:rPr>
                <w:rFonts w:ascii="Times New Roman"/>
                <w:b w:val="false"/>
                <w:i w:val="false"/>
                <w:color w:val="000000"/>
                <w:sz w:val="20"/>
              </w:rPr>
              <w:t xml:space="preserve">
тін мемлекеттік мекеме- </w:t>
            </w:r>
            <w:r>
              <w:br/>
            </w:r>
            <w:r>
              <w:rPr>
                <w:rFonts w:ascii="Times New Roman"/>
                <w:b w:val="false"/>
                <w:i w:val="false"/>
                <w:color w:val="000000"/>
                <w:sz w:val="20"/>
              </w:rPr>
              <w:t xml:space="preserve">
лерге шетелдік ағылшын </w:t>
            </w:r>
            <w:r>
              <w:br/>
            </w:r>
            <w:r>
              <w:rPr>
                <w:rFonts w:ascii="Times New Roman"/>
                <w:b w:val="false"/>
                <w:i w:val="false"/>
                <w:color w:val="000000"/>
                <w:sz w:val="20"/>
              </w:rPr>
              <w:t xml:space="preserve">
тілі оқытушыларын тарту </w:t>
            </w:r>
            <w:r>
              <w:br/>
            </w:r>
            <w:r>
              <w:rPr>
                <w:rFonts w:ascii="Times New Roman"/>
                <w:b w:val="false"/>
                <w:i w:val="false"/>
                <w:color w:val="000000"/>
                <w:sz w:val="20"/>
              </w:rPr>
              <w:t>
</w:t>
            </w:r>
            <w:r>
              <w:rPr>
                <w:rFonts w:ascii="Times New Roman"/>
                <w:b/>
                <w:i w:val="false"/>
                <w:color w:val="000000"/>
                <w:sz w:val="20"/>
              </w:rPr>
              <w:t xml:space="preserve">(ЖҰЖ-ның 104-тармағы)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Астана, Алматы   қалаларының және   облыстардың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актілер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2008 - 2009 жылдар </w:t>
            </w:r>
            <w:r>
              <w:br/>
            </w:r>
            <w:r>
              <w:rPr>
                <w:rFonts w:ascii="Times New Roman"/>
                <w:b w:val="false"/>
                <w:i w:val="false"/>
                <w:color w:val="000000"/>
                <w:sz w:val="20"/>
              </w:rPr>
              <w:t xml:space="preserve">
4-тоқсан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жалпы орта білім бере- </w:t>
            </w:r>
            <w:r>
              <w:br/>
            </w:r>
            <w:r>
              <w:rPr>
                <w:rFonts w:ascii="Times New Roman"/>
                <w:b w:val="false"/>
                <w:i w:val="false"/>
                <w:color w:val="000000"/>
                <w:sz w:val="20"/>
              </w:rPr>
              <w:t xml:space="preserve">
тін мемлекеттік мекемелерге шетел- </w:t>
            </w:r>
            <w:r>
              <w:br/>
            </w:r>
            <w:r>
              <w:rPr>
                <w:rFonts w:ascii="Times New Roman"/>
                <w:b w:val="false"/>
                <w:i w:val="false"/>
                <w:color w:val="000000"/>
                <w:sz w:val="20"/>
              </w:rPr>
              <w:t xml:space="preserve">
дік ағылшын тілі оқытушыларын тар- </w:t>
            </w:r>
            <w:r>
              <w:br/>
            </w:r>
            <w:r>
              <w:rPr>
                <w:rFonts w:ascii="Times New Roman"/>
                <w:b w:val="false"/>
                <w:i w:val="false"/>
                <w:color w:val="000000"/>
                <w:sz w:val="20"/>
              </w:rPr>
              <w:t xml:space="preserve">
ту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БҒМ,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Облыстардың, Астана және Алматы қалалары әкімдерінің жалпы орта білім беретін мемлекеттік мекеме- </w:t>
            </w:r>
            <w:r>
              <w:br/>
            </w:r>
            <w:r>
              <w:rPr>
                <w:rFonts w:ascii="Times New Roman"/>
                <w:b w:val="false"/>
                <w:i w:val="false"/>
                <w:color w:val="000000"/>
                <w:sz w:val="20"/>
              </w:rPr>
              <w:t xml:space="preserve">
лерге шетелдік ағылшын тілі оқыту- </w:t>
            </w:r>
            <w:r>
              <w:br/>
            </w:r>
            <w:r>
              <w:rPr>
                <w:rFonts w:ascii="Times New Roman"/>
                <w:b w:val="false"/>
                <w:i w:val="false"/>
                <w:color w:val="000000"/>
                <w:sz w:val="20"/>
              </w:rPr>
              <w:t xml:space="preserve">
шыларын тарту туралы шешімдер қа- </w:t>
            </w:r>
            <w:r>
              <w:br/>
            </w:r>
            <w:r>
              <w:rPr>
                <w:rFonts w:ascii="Times New Roman"/>
                <w:b w:val="false"/>
                <w:i w:val="false"/>
                <w:color w:val="000000"/>
                <w:sz w:val="20"/>
              </w:rPr>
              <w:t xml:space="preserve">
былдауы және БҒМ-ді хабардар ету </w:t>
            </w:r>
            <w:r>
              <w:br/>
            </w:r>
            <w:r>
              <w:rPr>
                <w:rFonts w:ascii="Times New Roman"/>
                <w:b w:val="false"/>
                <w:i w:val="false"/>
                <w:color w:val="000000"/>
                <w:sz w:val="20"/>
              </w:rPr>
              <w:t>
</w:t>
            </w:r>
            <w:r>
              <w:rPr>
                <w:rFonts w:ascii="Times New Roman"/>
                <w:b/>
                <w:i w:val="false"/>
                <w:color w:val="000000"/>
                <w:sz w:val="20"/>
              </w:rPr>
              <w:t xml:space="preserve">   БҒМ, Астана, Алматы қала- </w:t>
            </w:r>
            <w:r>
              <w:br/>
            </w:r>
            <w:r>
              <w:rPr>
                <w:rFonts w:ascii="Times New Roman"/>
                <w:b w:val="false"/>
                <w:i w:val="false"/>
                <w:color w:val="000000"/>
                <w:sz w:val="20"/>
              </w:rPr>
              <w:t>
</w:t>
            </w:r>
            <w:r>
              <w:rPr>
                <w:rFonts w:ascii="Times New Roman"/>
                <w:b/>
                <w:i w:val="false"/>
                <w:color w:val="000000"/>
                <w:sz w:val="20"/>
              </w:rPr>
              <w:t xml:space="preserve">   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2008 жылғы қаңтар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істелген жұмыс туралы ақпарат беру </w:t>
            </w:r>
            <w:r>
              <w:br/>
            </w:r>
            <w:r>
              <w:rPr>
                <w:rFonts w:ascii="Times New Roman"/>
                <w:b w:val="false"/>
                <w:i w:val="false"/>
                <w:color w:val="000000"/>
                <w:sz w:val="20"/>
              </w:rPr>
              <w:t>
</w:t>
            </w:r>
            <w:r>
              <w:rPr>
                <w:rFonts w:ascii="Times New Roman"/>
                <w:b/>
                <w:i w:val="false"/>
                <w:color w:val="000000"/>
                <w:sz w:val="20"/>
              </w:rPr>
              <w:t xml:space="preserve">БҒМ, 2008-2009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Жұмыстың жоғары нәтиже- </w:t>
            </w:r>
            <w:r>
              <w:br/>
            </w:r>
            <w:r>
              <w:rPr>
                <w:rFonts w:ascii="Times New Roman"/>
                <w:b w:val="false"/>
                <w:i w:val="false"/>
                <w:color w:val="000000"/>
                <w:sz w:val="20"/>
              </w:rPr>
              <w:t xml:space="preserve">
леріне қол жеткізген мектептерге гранттар тағайындауға мемлекет- </w:t>
            </w:r>
            <w:r>
              <w:br/>
            </w:r>
            <w:r>
              <w:rPr>
                <w:rFonts w:ascii="Times New Roman"/>
                <w:b w:val="false"/>
                <w:i w:val="false"/>
                <w:color w:val="000000"/>
                <w:sz w:val="20"/>
              </w:rPr>
              <w:t xml:space="preserve">
тік конкурстар жүйесін </w:t>
            </w:r>
            <w:r>
              <w:br/>
            </w:r>
            <w:r>
              <w:rPr>
                <w:rFonts w:ascii="Times New Roman"/>
                <w:b w:val="false"/>
                <w:i w:val="false"/>
                <w:color w:val="000000"/>
                <w:sz w:val="20"/>
              </w:rPr>
              <w:t xml:space="preserve">
енгізу </w:t>
            </w:r>
            <w:r>
              <w:rPr>
                <w:rFonts w:ascii="Times New Roman"/>
                <w:b/>
                <w:i w:val="false"/>
                <w:color w:val="000000"/>
                <w:sz w:val="20"/>
              </w:rPr>
              <w:t xml:space="preserve">(ЖҰЖ-ның 105-тармағы)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4-тоқсан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жұмыстың жоғары нәтиже- </w:t>
            </w:r>
            <w:r>
              <w:br/>
            </w:r>
            <w:r>
              <w:rPr>
                <w:rFonts w:ascii="Times New Roman"/>
                <w:b w:val="false"/>
                <w:i w:val="false"/>
                <w:color w:val="000000"/>
                <w:sz w:val="20"/>
              </w:rPr>
              <w:t xml:space="preserve">
леріне қол жеткізген мектептерге гранттар тағайындауға мемлекеттік конкурстар жүргізу жөнінде ұсыныс- </w:t>
            </w:r>
            <w:r>
              <w:br/>
            </w:r>
            <w:r>
              <w:rPr>
                <w:rFonts w:ascii="Times New Roman"/>
                <w:b w:val="false"/>
                <w:i w:val="false"/>
                <w:color w:val="000000"/>
                <w:sz w:val="20"/>
              </w:rPr>
              <w:t xml:space="preserve">
тар енгізу </w:t>
            </w:r>
            <w:r>
              <w:br/>
            </w:r>
            <w:r>
              <w:rPr>
                <w:rFonts w:ascii="Times New Roman"/>
                <w:b w:val="false"/>
                <w:i w:val="false"/>
                <w:color w:val="000000"/>
                <w:sz w:val="20"/>
              </w:rPr>
              <w:t>
</w:t>
            </w:r>
            <w:r>
              <w:rPr>
                <w:rFonts w:ascii="Times New Roman"/>
                <w:b/>
                <w:i w:val="false"/>
                <w:color w:val="000000"/>
                <w:sz w:val="20"/>
              </w:rPr>
              <w:t xml:space="preserve">    БҒМ, 2007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БҒМ, 2008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 техникалық- </w:t>
            </w:r>
            <w:r>
              <w:br/>
            </w:r>
            <w:r>
              <w:rPr>
                <w:rFonts w:ascii="Times New Roman"/>
                <w:b w:val="false"/>
                <w:i w:val="false"/>
                <w:color w:val="000000"/>
                <w:sz w:val="20"/>
              </w:rPr>
              <w:t xml:space="preserve">
кәсіптік білім беруді дамытудың мемлекеттік </w:t>
            </w:r>
            <w:r>
              <w:br/>
            </w:r>
            <w:r>
              <w:rPr>
                <w:rFonts w:ascii="Times New Roman"/>
                <w:b w:val="false"/>
                <w:i w:val="false"/>
                <w:color w:val="000000"/>
                <w:sz w:val="20"/>
              </w:rPr>
              <w:t xml:space="preserve">
бағдарламасын қабылдау </w:t>
            </w:r>
            <w:r>
              <w:rPr>
                <w:rFonts w:ascii="Times New Roman"/>
                <w:b/>
                <w:i w:val="false"/>
                <w:color w:val="000000"/>
                <w:sz w:val="20"/>
              </w:rPr>
              <w:t xml:space="preserve">(ЖҰЖ-ның 106-тармағы)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Еңбекмині, ИСМ, ЭМРМ, Алматы, Астана қалаларының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 </w:t>
            </w:r>
            <w:r>
              <w:br/>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қараша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Қазақстан Республика- </w:t>
            </w:r>
            <w:r>
              <w:br/>
            </w:r>
            <w:r>
              <w:rPr>
                <w:rFonts w:ascii="Times New Roman"/>
                <w:b w:val="false"/>
                <w:i w:val="false"/>
                <w:color w:val="000000"/>
                <w:sz w:val="20"/>
              </w:rPr>
              <w:t xml:space="preserve">
сында техникалық-кәсіптік білім беруді дамытудың мемлекеттік бағ- </w:t>
            </w:r>
            <w:r>
              <w:br/>
            </w:r>
            <w:r>
              <w:rPr>
                <w:rFonts w:ascii="Times New Roman"/>
                <w:b w:val="false"/>
                <w:i w:val="false"/>
                <w:color w:val="000000"/>
                <w:sz w:val="20"/>
              </w:rPr>
              <w:t xml:space="preserve">
дарламасы туралы Президент Жарлы- </w:t>
            </w:r>
            <w:r>
              <w:br/>
            </w:r>
            <w:r>
              <w:rPr>
                <w:rFonts w:ascii="Times New Roman"/>
                <w:b w:val="false"/>
                <w:i w:val="false"/>
                <w:color w:val="000000"/>
                <w:sz w:val="20"/>
              </w:rPr>
              <w:t xml:space="preserve">
ғының жобасын енгізу </w:t>
            </w:r>
            <w:r>
              <w:br/>
            </w:r>
            <w:r>
              <w:rPr>
                <w:rFonts w:ascii="Times New Roman"/>
                <w:b w:val="false"/>
                <w:i w:val="false"/>
                <w:color w:val="000000"/>
                <w:sz w:val="20"/>
              </w:rPr>
              <w:t>
</w:t>
            </w:r>
            <w:r>
              <w:rPr>
                <w:rFonts w:ascii="Times New Roman"/>
                <w:b/>
                <w:i w:val="false"/>
                <w:color w:val="000000"/>
                <w:sz w:val="20"/>
              </w:rPr>
              <w:t xml:space="preserve">  БҒМ, Еңбекмині, ИСМ, ЭМРМ, </w:t>
            </w:r>
            <w:r>
              <w:br/>
            </w:r>
            <w:r>
              <w:rPr>
                <w:rFonts w:ascii="Times New Roman"/>
                <w:b w:val="false"/>
                <w:i w:val="false"/>
                <w:color w:val="000000"/>
                <w:sz w:val="20"/>
              </w:rPr>
              <w:t>
</w:t>
            </w:r>
            <w:r>
              <w:rPr>
                <w:rFonts w:ascii="Times New Roman"/>
                <w:b/>
                <w:i w:val="false"/>
                <w:color w:val="000000"/>
                <w:sz w:val="20"/>
              </w:rPr>
              <w:t xml:space="preserve">Алматы, Астана қалаларының және </w:t>
            </w:r>
            <w:r>
              <w:br/>
            </w:r>
            <w:r>
              <w:rPr>
                <w:rFonts w:ascii="Times New Roman"/>
                <w:b w:val="false"/>
                <w:i w:val="false"/>
                <w:color w:val="000000"/>
                <w:sz w:val="20"/>
              </w:rPr>
              <w:t>
</w:t>
            </w:r>
            <w:r>
              <w:rPr>
                <w:rFonts w:ascii="Times New Roman"/>
                <w:b/>
                <w:i w:val="false"/>
                <w:color w:val="000000"/>
                <w:sz w:val="20"/>
              </w:rPr>
              <w:t xml:space="preserve">облыстардың әкімдері, 2007 жылғы </w:t>
            </w:r>
            <w:r>
              <w:br/>
            </w:r>
            <w:r>
              <w:rPr>
                <w:rFonts w:ascii="Times New Roman"/>
                <w:b w:val="false"/>
                <w:i w:val="false"/>
                <w:color w:val="000000"/>
                <w:sz w:val="20"/>
              </w:rPr>
              <w:t>
</w:t>
            </w:r>
            <w:r>
              <w:rPr>
                <w:rFonts w:ascii="Times New Roman"/>
                <w:b/>
                <w:i w:val="false"/>
                <w:color w:val="000000"/>
                <w:sz w:val="20"/>
              </w:rPr>
              <w:t xml:space="preserve">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2. Президент Жарлығының жобасын </w:t>
            </w:r>
            <w:r>
              <w:br/>
            </w:r>
            <w:r>
              <w:rPr>
                <w:rFonts w:ascii="Times New Roman"/>
                <w:b w:val="false"/>
                <w:i w:val="false"/>
                <w:color w:val="000000"/>
                <w:sz w:val="20"/>
              </w:rPr>
              <w:t xml:space="preserve">
Президент Әкімшілігіне жіберу </w:t>
            </w:r>
            <w:r>
              <w:br/>
            </w:r>
            <w:r>
              <w:rPr>
                <w:rFonts w:ascii="Times New Roman"/>
                <w:b w:val="false"/>
                <w:i w:val="false"/>
                <w:color w:val="000000"/>
                <w:sz w:val="20"/>
              </w:rPr>
              <w:t>
</w:t>
            </w:r>
            <w:r>
              <w:rPr>
                <w:rFonts w:ascii="Times New Roman"/>
                <w:b/>
                <w:i w:val="false"/>
                <w:color w:val="000000"/>
                <w:sz w:val="20"/>
              </w:rPr>
              <w:t xml:space="preserve">     БҒМ, 2007 жылғы қараша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 кәсіптерді және </w:t>
            </w:r>
            <w:r>
              <w:br/>
            </w:r>
            <w:r>
              <w:rPr>
                <w:rFonts w:ascii="Times New Roman"/>
                <w:b w:val="false"/>
                <w:i w:val="false"/>
                <w:color w:val="000000"/>
                <w:sz w:val="20"/>
              </w:rPr>
              <w:t xml:space="preserve">
орта кәсіптік білім </w:t>
            </w:r>
            <w:r>
              <w:br/>
            </w:r>
            <w:r>
              <w:rPr>
                <w:rFonts w:ascii="Times New Roman"/>
                <w:b w:val="false"/>
                <w:i w:val="false"/>
                <w:color w:val="000000"/>
                <w:sz w:val="20"/>
              </w:rPr>
              <w:t xml:space="preserve">
алуға арналған мемле- </w:t>
            </w:r>
            <w:r>
              <w:br/>
            </w:r>
            <w:r>
              <w:rPr>
                <w:rFonts w:ascii="Times New Roman"/>
                <w:b w:val="false"/>
                <w:i w:val="false"/>
                <w:color w:val="000000"/>
                <w:sz w:val="20"/>
              </w:rPr>
              <w:t xml:space="preserve">
кеттік тапсырысты ұл- </w:t>
            </w:r>
            <w:r>
              <w:br/>
            </w:r>
            <w:r>
              <w:rPr>
                <w:rFonts w:ascii="Times New Roman"/>
                <w:b w:val="false"/>
                <w:i w:val="false"/>
                <w:color w:val="000000"/>
                <w:sz w:val="20"/>
              </w:rPr>
              <w:t xml:space="preserve">
ғайту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БҒМ, Астана, Алматы </w:t>
            </w:r>
            <w:r>
              <w:br/>
            </w:r>
            <w:r>
              <w:rPr>
                <w:rFonts w:ascii="Times New Roman"/>
                <w:b w:val="false"/>
                <w:i w:val="false"/>
                <w:color w:val="000000"/>
                <w:sz w:val="20"/>
              </w:rPr>
              <w:t xml:space="preserve">
қалаларының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әкімдердің шешімі,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қыркүйек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Жұмысшы кәсіптерді және орта </w:t>
            </w:r>
            <w:r>
              <w:br/>
            </w:r>
            <w:r>
              <w:rPr>
                <w:rFonts w:ascii="Times New Roman"/>
                <w:b w:val="false"/>
                <w:i w:val="false"/>
                <w:color w:val="000000"/>
                <w:sz w:val="20"/>
              </w:rPr>
              <w:t xml:space="preserve">
кәсіптік білім алуға арналған мем- </w:t>
            </w:r>
            <w:r>
              <w:br/>
            </w:r>
            <w:r>
              <w:rPr>
                <w:rFonts w:ascii="Times New Roman"/>
                <w:b w:val="false"/>
                <w:i w:val="false"/>
                <w:color w:val="000000"/>
                <w:sz w:val="20"/>
              </w:rPr>
              <w:t xml:space="preserve">
лекеттік тапсырысты ұлғайту және БҒМ-ді хабардар ету </w:t>
            </w:r>
            <w:r>
              <w:br/>
            </w:r>
            <w:r>
              <w:rPr>
                <w:rFonts w:ascii="Times New Roman"/>
                <w:b w:val="false"/>
                <w:i w:val="false"/>
                <w:color w:val="000000"/>
                <w:sz w:val="20"/>
              </w:rPr>
              <w:t>
</w:t>
            </w:r>
            <w:r>
              <w:rPr>
                <w:rFonts w:ascii="Times New Roman"/>
                <w:b/>
                <w:i w:val="false"/>
                <w:color w:val="000000"/>
                <w:sz w:val="20"/>
              </w:rPr>
              <w:t xml:space="preserve">   Алматы, Астана қалаларының </w:t>
            </w:r>
            <w:r>
              <w:br/>
            </w:r>
            <w:r>
              <w:rPr>
                <w:rFonts w:ascii="Times New Roman"/>
                <w:b w:val="false"/>
                <w:i w:val="false"/>
                <w:color w:val="000000"/>
                <w:sz w:val="20"/>
              </w:rPr>
              <w:t>
</w:t>
            </w:r>
            <w:r>
              <w:rPr>
                <w:rFonts w:ascii="Times New Roman"/>
                <w:b/>
                <w:i w:val="false"/>
                <w:color w:val="000000"/>
                <w:sz w:val="20"/>
              </w:rPr>
              <w:t xml:space="preserve">және облыстардың әкімдері, 2007 </w:t>
            </w:r>
            <w:r>
              <w:br/>
            </w:r>
            <w:r>
              <w:rPr>
                <w:rFonts w:ascii="Times New Roman"/>
                <w:b w:val="false"/>
                <w:i w:val="false"/>
                <w:color w:val="000000"/>
                <w:sz w:val="20"/>
              </w:rPr>
              <w:t>
</w:t>
            </w:r>
            <w:r>
              <w:rPr>
                <w:rFonts w:ascii="Times New Roman"/>
                <w:b/>
                <w:i w:val="false"/>
                <w:color w:val="000000"/>
                <w:sz w:val="20"/>
              </w:rPr>
              <w:t xml:space="preserve">          жылғы тамыз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ақпарат енгізу </w:t>
            </w:r>
            <w:r>
              <w:br/>
            </w:r>
            <w:r>
              <w:rPr>
                <w:rFonts w:ascii="Times New Roman"/>
                <w:b w:val="false"/>
                <w:i w:val="false"/>
                <w:color w:val="000000"/>
                <w:sz w:val="20"/>
              </w:rPr>
              <w:t>
</w:t>
            </w:r>
            <w:r>
              <w:rPr>
                <w:rFonts w:ascii="Times New Roman"/>
                <w:b/>
                <w:i w:val="false"/>
                <w:color w:val="000000"/>
                <w:sz w:val="20"/>
              </w:rPr>
              <w:t xml:space="preserve">    БҒМ, 2007 жылғы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орындарын аккредиттеудің халық- </w:t>
            </w:r>
            <w:r>
              <w:br/>
            </w:r>
            <w:r>
              <w:rPr>
                <w:rFonts w:ascii="Times New Roman"/>
                <w:b w:val="false"/>
                <w:i w:val="false"/>
                <w:color w:val="000000"/>
                <w:sz w:val="20"/>
              </w:rPr>
              <w:t xml:space="preserve">
аралық моделіне көшуді жүзеге асыру </w:t>
            </w:r>
            <w:r>
              <w:rPr>
                <w:rFonts w:ascii="Times New Roman"/>
                <w:b/>
                <w:i w:val="false"/>
                <w:color w:val="000000"/>
                <w:sz w:val="20"/>
              </w:rPr>
              <w:t xml:space="preserve">(ЖҰЖ-ның 107-тармағы)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2009 жылғы 4-тоқсан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және Президент Әкімшілігі- </w:t>
            </w:r>
            <w:r>
              <w:br/>
            </w:r>
            <w:r>
              <w:rPr>
                <w:rFonts w:ascii="Times New Roman"/>
                <w:b w:val="false"/>
                <w:i w:val="false"/>
                <w:color w:val="000000"/>
                <w:sz w:val="20"/>
              </w:rPr>
              <w:t xml:space="preserve">
не білім беру бағдарламаларын ха- </w:t>
            </w:r>
            <w:r>
              <w:br/>
            </w:r>
            <w:r>
              <w:rPr>
                <w:rFonts w:ascii="Times New Roman"/>
                <w:b w:val="false"/>
                <w:i w:val="false"/>
                <w:color w:val="000000"/>
                <w:sz w:val="20"/>
              </w:rPr>
              <w:t xml:space="preserve">
лықаралық аккредиттеу рәсімдерін өткізу және жоғары оқу орындарының халықаралық аккредиттеу рәсіміне қатысуы туралы ақпарат енгізу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     БҒМ, 2009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және аттес- </w:t>
            </w:r>
            <w:r>
              <w:br/>
            </w:r>
            <w:r>
              <w:rPr>
                <w:rFonts w:ascii="Times New Roman"/>
                <w:b w:val="false"/>
                <w:i w:val="false"/>
                <w:color w:val="000000"/>
                <w:sz w:val="20"/>
              </w:rPr>
              <w:t xml:space="preserve">
таттау талаптарын күш- </w:t>
            </w:r>
            <w:r>
              <w:br/>
            </w:r>
            <w:r>
              <w:rPr>
                <w:rFonts w:ascii="Times New Roman"/>
                <w:b w:val="false"/>
                <w:i w:val="false"/>
                <w:color w:val="000000"/>
                <w:sz w:val="20"/>
              </w:rPr>
              <w:t xml:space="preserve">
ейту, жоғары оқу орын- </w:t>
            </w:r>
            <w:r>
              <w:br/>
            </w:r>
            <w:r>
              <w:rPr>
                <w:rFonts w:ascii="Times New Roman"/>
                <w:b w:val="false"/>
                <w:i w:val="false"/>
                <w:color w:val="000000"/>
                <w:sz w:val="20"/>
              </w:rPr>
              <w:t xml:space="preserve">
дарын аккредиттеудің халықаралық моделіне көшуді жүзеге асыру, осы заманғы мемлекеттік </w:t>
            </w:r>
            <w:r>
              <w:br/>
            </w:r>
            <w:r>
              <w:rPr>
                <w:rFonts w:ascii="Times New Roman"/>
                <w:b w:val="false"/>
                <w:i w:val="false"/>
                <w:color w:val="000000"/>
                <w:sz w:val="20"/>
              </w:rPr>
              <w:t xml:space="preserve">
жалпыға міндетті жоғары </w:t>
            </w:r>
            <w:r>
              <w:br/>
            </w:r>
            <w:r>
              <w:rPr>
                <w:rFonts w:ascii="Times New Roman"/>
                <w:b w:val="false"/>
                <w:i w:val="false"/>
                <w:color w:val="000000"/>
                <w:sz w:val="20"/>
              </w:rPr>
              <w:t xml:space="preserve">
білім беру стандарттар- </w:t>
            </w:r>
            <w:r>
              <w:br/>
            </w:r>
            <w:r>
              <w:rPr>
                <w:rFonts w:ascii="Times New Roman"/>
                <w:b w:val="false"/>
                <w:i w:val="false"/>
                <w:color w:val="000000"/>
                <w:sz w:val="20"/>
              </w:rPr>
              <w:t xml:space="preserve">
ын енгізу, жоғары тех- </w:t>
            </w:r>
            <w:r>
              <w:br/>
            </w:r>
            <w:r>
              <w:rPr>
                <w:rFonts w:ascii="Times New Roman"/>
                <w:b w:val="false"/>
                <w:i w:val="false"/>
                <w:color w:val="000000"/>
                <w:sz w:val="20"/>
              </w:rPr>
              <w:t xml:space="preserve">
никалық мектептер жүйе- </w:t>
            </w:r>
            <w:r>
              <w:br/>
            </w:r>
            <w:r>
              <w:rPr>
                <w:rFonts w:ascii="Times New Roman"/>
                <w:b w:val="false"/>
                <w:i w:val="false"/>
                <w:color w:val="000000"/>
                <w:sz w:val="20"/>
              </w:rPr>
              <w:t xml:space="preserve">
сін құру және басқа да шаралар жолымен жоғары оқу орындарының желісін </w:t>
            </w:r>
            <w:r>
              <w:br/>
            </w:r>
            <w:r>
              <w:rPr>
                <w:rFonts w:ascii="Times New Roman"/>
                <w:b w:val="false"/>
                <w:i w:val="false"/>
                <w:color w:val="000000"/>
                <w:sz w:val="20"/>
              </w:rPr>
              <w:t xml:space="preserve">
оңтайландыруды жүргізу </w:t>
            </w:r>
            <w:r>
              <w:rPr>
                <w:rFonts w:ascii="Times New Roman"/>
                <w:b/>
                <w:i w:val="false"/>
                <w:color w:val="000000"/>
                <w:sz w:val="20"/>
              </w:rPr>
              <w:t xml:space="preserve">(ЖҰЖ-ның 108-тармағы)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БҒМ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актілер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- 2008 жылғы тамыз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ҚР Үкіметінің 2000 жылғы 18 сәу- </w:t>
            </w:r>
            <w:r>
              <w:br/>
            </w:r>
            <w:r>
              <w:rPr>
                <w:rFonts w:ascii="Times New Roman"/>
                <w:b w:val="false"/>
                <w:i w:val="false"/>
                <w:color w:val="000000"/>
                <w:sz w:val="20"/>
              </w:rPr>
              <w:t xml:space="preserve">
ірдегі N 596 қаулысымен бекітілген Білім беру қызметін лицензиялау ережесіне өзгерістер мен толықтыру- </w:t>
            </w:r>
            <w:r>
              <w:br/>
            </w:r>
            <w:r>
              <w:rPr>
                <w:rFonts w:ascii="Times New Roman"/>
                <w:b w:val="false"/>
                <w:i w:val="false"/>
                <w:color w:val="000000"/>
                <w:sz w:val="20"/>
              </w:rPr>
              <w:t xml:space="preserve">
лар енгізу </w:t>
            </w:r>
            <w:r>
              <w:br/>
            </w:r>
            <w:r>
              <w:rPr>
                <w:rFonts w:ascii="Times New Roman"/>
                <w:b w:val="false"/>
                <w:i w:val="false"/>
                <w:color w:val="000000"/>
                <w:sz w:val="20"/>
              </w:rPr>
              <w:t>
</w:t>
            </w:r>
            <w:r>
              <w:rPr>
                <w:rFonts w:ascii="Times New Roman"/>
                <w:b/>
                <w:i w:val="false"/>
                <w:color w:val="000000"/>
                <w:sz w:val="20"/>
              </w:rPr>
              <w:t xml:space="preserve">    БҒМ, 2007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2. ҚР Үкіметінің 1999 жылғы 3 қыр- </w:t>
            </w:r>
            <w:r>
              <w:br/>
            </w:r>
            <w:r>
              <w:rPr>
                <w:rFonts w:ascii="Times New Roman"/>
                <w:b w:val="false"/>
                <w:i w:val="false"/>
                <w:color w:val="000000"/>
                <w:sz w:val="20"/>
              </w:rPr>
              <w:t xml:space="preserve">
күйектегі N 1305 қаулысымен бекі- </w:t>
            </w:r>
            <w:r>
              <w:br/>
            </w:r>
            <w:r>
              <w:rPr>
                <w:rFonts w:ascii="Times New Roman"/>
                <w:b w:val="false"/>
                <w:i w:val="false"/>
                <w:color w:val="000000"/>
                <w:sz w:val="20"/>
              </w:rPr>
              <w:t xml:space="preserve">
тілген Білім беру ұйымдарын мемле- </w:t>
            </w:r>
            <w:r>
              <w:br/>
            </w:r>
            <w:r>
              <w:rPr>
                <w:rFonts w:ascii="Times New Roman"/>
                <w:b w:val="false"/>
                <w:i w:val="false"/>
                <w:color w:val="000000"/>
                <w:sz w:val="20"/>
              </w:rPr>
              <w:t xml:space="preserve">
кеттік аттестаттау ережесіне өзгер- </w:t>
            </w:r>
            <w:r>
              <w:br/>
            </w:r>
            <w:r>
              <w:rPr>
                <w:rFonts w:ascii="Times New Roman"/>
                <w:b w:val="false"/>
                <w:i w:val="false"/>
                <w:color w:val="000000"/>
                <w:sz w:val="20"/>
              </w:rPr>
              <w:t xml:space="preserve">
істер мен толықтырулар енгізу </w:t>
            </w:r>
            <w:r>
              <w:br/>
            </w:r>
            <w:r>
              <w:rPr>
                <w:rFonts w:ascii="Times New Roman"/>
                <w:b w:val="false"/>
                <w:i w:val="false"/>
                <w:color w:val="000000"/>
                <w:sz w:val="20"/>
              </w:rPr>
              <w:t>
</w:t>
            </w:r>
            <w:r>
              <w:rPr>
                <w:rFonts w:ascii="Times New Roman"/>
                <w:b/>
                <w:i w:val="false"/>
                <w:color w:val="000000"/>
                <w:sz w:val="20"/>
              </w:rPr>
              <w:t xml:space="preserve">     БҒМ,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3. Жалпыға бірдей міндетті мемле- </w:t>
            </w:r>
            <w:r>
              <w:br/>
            </w:r>
            <w:r>
              <w:rPr>
                <w:rFonts w:ascii="Times New Roman"/>
                <w:b w:val="false"/>
                <w:i w:val="false"/>
                <w:color w:val="000000"/>
                <w:sz w:val="20"/>
              </w:rPr>
              <w:t xml:space="preserve">
кеттік білім беру стандарттарына өзгерістер енгізу </w:t>
            </w:r>
            <w:r>
              <w:br/>
            </w:r>
            <w:r>
              <w:rPr>
                <w:rFonts w:ascii="Times New Roman"/>
                <w:b w:val="false"/>
                <w:i w:val="false"/>
                <w:color w:val="000000"/>
                <w:sz w:val="20"/>
              </w:rPr>
              <w:t>
</w:t>
            </w:r>
            <w:r>
              <w:rPr>
                <w:rFonts w:ascii="Times New Roman"/>
                <w:b/>
                <w:i w:val="false"/>
                <w:color w:val="000000"/>
                <w:sz w:val="20"/>
              </w:rPr>
              <w:t xml:space="preserve">     БҒМ, 2008 жылғы тамыз </w:t>
            </w:r>
            <w:r>
              <w:br/>
            </w:r>
            <w:r>
              <w:rPr>
                <w:rFonts w:ascii="Times New Roman"/>
                <w:b w:val="false"/>
                <w:i w:val="false"/>
                <w:color w:val="000000"/>
                <w:sz w:val="20"/>
              </w:rPr>
              <w:t xml:space="preserve">
  </w:t>
            </w:r>
            <w:r>
              <w:br/>
            </w:r>
            <w:r>
              <w:rPr>
                <w:rFonts w:ascii="Times New Roman"/>
                <w:b w:val="false"/>
                <w:i w:val="false"/>
                <w:color w:val="000000"/>
                <w:sz w:val="20"/>
              </w:rPr>
              <w:t xml:space="preserve">
4. Жоғары техникалық мектептер жүйесін құру </w:t>
            </w:r>
            <w:r>
              <w:br/>
            </w:r>
            <w:r>
              <w:rPr>
                <w:rFonts w:ascii="Times New Roman"/>
                <w:b w:val="false"/>
                <w:i w:val="false"/>
                <w:color w:val="000000"/>
                <w:sz w:val="20"/>
              </w:rPr>
              <w:t>
</w:t>
            </w:r>
            <w:r>
              <w:rPr>
                <w:rFonts w:ascii="Times New Roman"/>
                <w:b/>
                <w:i w:val="false"/>
                <w:color w:val="000000"/>
                <w:sz w:val="20"/>
              </w:rPr>
              <w:t xml:space="preserve">    БҒМ,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2008 жылғы тамыз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кадрлар даярлау сапасын арттыру және ғылым мен білімді бір- </w:t>
            </w:r>
            <w:r>
              <w:br/>
            </w:r>
            <w:r>
              <w:rPr>
                <w:rFonts w:ascii="Times New Roman"/>
                <w:b w:val="false"/>
                <w:i w:val="false"/>
                <w:color w:val="000000"/>
                <w:sz w:val="20"/>
              </w:rPr>
              <w:t xml:space="preserve">
іктіру үшін жағдай жа- </w:t>
            </w:r>
            <w:r>
              <w:br/>
            </w:r>
            <w:r>
              <w:rPr>
                <w:rFonts w:ascii="Times New Roman"/>
                <w:b w:val="false"/>
                <w:i w:val="false"/>
                <w:color w:val="000000"/>
                <w:sz w:val="20"/>
              </w:rPr>
              <w:t xml:space="preserve">
сауды қамтамасыз ету </w:t>
            </w:r>
            <w:r>
              <w:rPr>
                <w:rFonts w:ascii="Times New Roman"/>
                <w:b/>
                <w:i w:val="false"/>
                <w:color w:val="000000"/>
                <w:sz w:val="20"/>
              </w:rPr>
              <w:t xml:space="preserve">(ЖҰЖ-ның 109-тармағы)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АШМ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2007 - 2009 жылдар 4-тоқсан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Қолданыстағы диссертацияларға қойылатын талаптарды күшейтуді көз- </w:t>
            </w:r>
            <w:r>
              <w:br/>
            </w:r>
            <w:r>
              <w:rPr>
                <w:rFonts w:ascii="Times New Roman"/>
                <w:b w:val="false"/>
                <w:i w:val="false"/>
                <w:color w:val="000000"/>
                <w:sz w:val="20"/>
              </w:rPr>
              <w:t xml:space="preserve">
дейтін Ғылыми дәрежелер беру ереже- </w:t>
            </w:r>
            <w:r>
              <w:br/>
            </w:r>
            <w:r>
              <w:rPr>
                <w:rFonts w:ascii="Times New Roman"/>
                <w:b w:val="false"/>
                <w:i w:val="false"/>
                <w:color w:val="000000"/>
                <w:sz w:val="20"/>
              </w:rPr>
              <w:t xml:space="preserve">
сіне, Диссертациялық кеңес туралы ережеге өзгерістер мен толықтырулар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БҒМ,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Жұмыс істеп жатқан диссертация- </w:t>
            </w:r>
            <w:r>
              <w:br/>
            </w:r>
            <w:r>
              <w:rPr>
                <w:rFonts w:ascii="Times New Roman"/>
                <w:b w:val="false"/>
                <w:i w:val="false"/>
                <w:color w:val="000000"/>
                <w:sz w:val="20"/>
              </w:rPr>
              <w:t xml:space="preserve">
лық кеңестер желісін оларды жетек- </w:t>
            </w:r>
            <w:r>
              <w:br/>
            </w:r>
            <w:r>
              <w:rPr>
                <w:rFonts w:ascii="Times New Roman"/>
                <w:b w:val="false"/>
                <w:i w:val="false"/>
                <w:color w:val="000000"/>
                <w:sz w:val="20"/>
              </w:rPr>
              <w:t xml:space="preserve">
ші білім беру және ғылыми орталық- </w:t>
            </w:r>
            <w:r>
              <w:br/>
            </w:r>
            <w:r>
              <w:rPr>
                <w:rFonts w:ascii="Times New Roman"/>
                <w:b w:val="false"/>
                <w:i w:val="false"/>
                <w:color w:val="000000"/>
                <w:sz w:val="20"/>
              </w:rPr>
              <w:t xml:space="preserve">
тар негізінде шоғырландырып оңтай- </w:t>
            </w:r>
            <w:r>
              <w:br/>
            </w:r>
            <w:r>
              <w:rPr>
                <w:rFonts w:ascii="Times New Roman"/>
                <w:b w:val="false"/>
                <w:i w:val="false"/>
                <w:color w:val="000000"/>
                <w:sz w:val="20"/>
              </w:rPr>
              <w:t xml:space="preserve">
ландыру жөнінде жұмыс жүргізу </w:t>
            </w:r>
            <w:r>
              <w:br/>
            </w:r>
            <w:r>
              <w:rPr>
                <w:rFonts w:ascii="Times New Roman"/>
                <w:b w:val="false"/>
                <w:i w:val="false"/>
                <w:color w:val="000000"/>
                <w:sz w:val="20"/>
              </w:rPr>
              <w:t>
</w:t>
            </w:r>
            <w:r>
              <w:rPr>
                <w:rFonts w:ascii="Times New Roman"/>
                <w:b/>
                <w:i w:val="false"/>
                <w:color w:val="000000"/>
                <w:sz w:val="20"/>
              </w:rPr>
              <w:t xml:space="preserve">    БҒМ,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3. (Рh.D.) докторантурасы бағдарла- </w:t>
            </w:r>
            <w:r>
              <w:br/>
            </w:r>
            <w:r>
              <w:rPr>
                <w:rFonts w:ascii="Times New Roman"/>
                <w:b w:val="false"/>
                <w:i w:val="false"/>
                <w:color w:val="000000"/>
                <w:sz w:val="20"/>
              </w:rPr>
              <w:t xml:space="preserve">
масы бойынша даярлауды және аттес- </w:t>
            </w:r>
            <w:r>
              <w:br/>
            </w:r>
            <w:r>
              <w:rPr>
                <w:rFonts w:ascii="Times New Roman"/>
                <w:b w:val="false"/>
                <w:i w:val="false"/>
                <w:color w:val="000000"/>
                <w:sz w:val="20"/>
              </w:rPr>
              <w:t xml:space="preserve">
таттауды реттейтін нормативтік құқ- </w:t>
            </w:r>
            <w:r>
              <w:br/>
            </w:r>
            <w:r>
              <w:rPr>
                <w:rFonts w:ascii="Times New Roman"/>
                <w:b w:val="false"/>
                <w:i w:val="false"/>
                <w:color w:val="000000"/>
                <w:sz w:val="20"/>
              </w:rPr>
              <w:t xml:space="preserve">
ықтық актілерді әзірлеу және жетіл- </w:t>
            </w:r>
            <w:r>
              <w:br/>
            </w:r>
            <w:r>
              <w:rPr>
                <w:rFonts w:ascii="Times New Roman"/>
                <w:b w:val="false"/>
                <w:i w:val="false"/>
                <w:color w:val="000000"/>
                <w:sz w:val="20"/>
              </w:rPr>
              <w:t xml:space="preserve">
діру </w:t>
            </w:r>
            <w:r>
              <w:br/>
            </w:r>
            <w:r>
              <w:rPr>
                <w:rFonts w:ascii="Times New Roman"/>
                <w:b w:val="false"/>
                <w:i w:val="false"/>
                <w:color w:val="000000"/>
                <w:sz w:val="20"/>
              </w:rPr>
              <w:t>
</w:t>
            </w:r>
            <w:r>
              <w:rPr>
                <w:rFonts w:ascii="Times New Roman"/>
                <w:b/>
                <w:i w:val="false"/>
                <w:color w:val="000000"/>
                <w:sz w:val="20"/>
              </w:rPr>
              <w:t xml:space="preserve">  БҒМ, 2007 - 2008 жылдар,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4. Кандидаттар және ғылым доктор- </w:t>
            </w:r>
            <w:r>
              <w:br/>
            </w:r>
            <w:r>
              <w:rPr>
                <w:rFonts w:ascii="Times New Roman"/>
                <w:b w:val="false"/>
                <w:i w:val="false"/>
                <w:color w:val="000000"/>
                <w:sz w:val="20"/>
              </w:rPr>
              <w:t xml:space="preserve">
ларының дәстүрлі дипломдары мен Рh.D. дипломдарын қатар тануға ке- </w:t>
            </w:r>
            <w:r>
              <w:br/>
            </w:r>
            <w:r>
              <w:rPr>
                <w:rFonts w:ascii="Times New Roman"/>
                <w:b w:val="false"/>
                <w:i w:val="false"/>
                <w:color w:val="000000"/>
                <w:sz w:val="20"/>
              </w:rPr>
              <w:t xml:space="preserve">
пілдік беретін тетік жасау </w:t>
            </w:r>
            <w:r>
              <w:br/>
            </w:r>
            <w:r>
              <w:rPr>
                <w:rFonts w:ascii="Times New Roman"/>
                <w:b w:val="false"/>
                <w:i w:val="false"/>
                <w:color w:val="000000"/>
                <w:sz w:val="20"/>
              </w:rPr>
              <w:t>
</w:t>
            </w:r>
            <w:r>
              <w:rPr>
                <w:rFonts w:ascii="Times New Roman"/>
                <w:b/>
                <w:i w:val="false"/>
                <w:color w:val="000000"/>
                <w:sz w:val="20"/>
              </w:rPr>
              <w:t xml:space="preserve">    БҒМ, 2008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5. Жоғары оқу орындары мен ғылыми ұйымдардың функционалдық бірігуі- </w:t>
            </w:r>
            <w:r>
              <w:br/>
            </w:r>
            <w:r>
              <w:rPr>
                <w:rFonts w:ascii="Times New Roman"/>
                <w:b w:val="false"/>
                <w:i w:val="false"/>
                <w:color w:val="000000"/>
                <w:sz w:val="20"/>
              </w:rPr>
              <w:t xml:space="preserve">
нің, сондай-ақ ғылыми кадрлар даяр- </w:t>
            </w:r>
            <w:r>
              <w:br/>
            </w:r>
            <w:r>
              <w:rPr>
                <w:rFonts w:ascii="Times New Roman"/>
                <w:b w:val="false"/>
                <w:i w:val="false"/>
                <w:color w:val="000000"/>
                <w:sz w:val="20"/>
              </w:rPr>
              <w:t xml:space="preserve">
лаудың тұжырымдамалық тәсілдерін әзірлеу </w:t>
            </w:r>
            <w:r>
              <w:br/>
            </w:r>
            <w:r>
              <w:rPr>
                <w:rFonts w:ascii="Times New Roman"/>
                <w:b w:val="false"/>
                <w:i w:val="false"/>
                <w:color w:val="000000"/>
                <w:sz w:val="20"/>
              </w:rPr>
              <w:t>
</w:t>
            </w:r>
            <w:r>
              <w:rPr>
                <w:rFonts w:ascii="Times New Roman"/>
                <w:b/>
                <w:i w:val="false"/>
                <w:color w:val="000000"/>
                <w:sz w:val="20"/>
              </w:rPr>
              <w:t xml:space="preserve">  БҒМ, АШМ,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6.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БҒМ, жыл 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ғылыми-техни- </w:t>
            </w:r>
            <w:r>
              <w:br/>
            </w:r>
            <w:r>
              <w:rPr>
                <w:rFonts w:ascii="Times New Roman"/>
                <w:b w:val="false"/>
                <w:i w:val="false"/>
                <w:color w:val="000000"/>
                <w:sz w:val="20"/>
              </w:rPr>
              <w:t xml:space="preserve">
калық бағдарламаларды Білім және ғылым минис- </w:t>
            </w:r>
            <w:r>
              <w:br/>
            </w:r>
            <w:r>
              <w:rPr>
                <w:rFonts w:ascii="Times New Roman"/>
                <w:b w:val="false"/>
                <w:i w:val="false"/>
                <w:color w:val="000000"/>
                <w:sz w:val="20"/>
              </w:rPr>
              <w:t xml:space="preserve">
трлігі арқылы қаржылан- </w:t>
            </w:r>
            <w:r>
              <w:br/>
            </w:r>
            <w:r>
              <w:rPr>
                <w:rFonts w:ascii="Times New Roman"/>
                <w:b w:val="false"/>
                <w:i w:val="false"/>
                <w:color w:val="000000"/>
                <w:sz w:val="20"/>
              </w:rPr>
              <w:t xml:space="preserve">
дыруға кезең-кезеңімен көшу жөнінде ұсыныстар әзірлеу </w:t>
            </w:r>
            <w:r>
              <w:rPr>
                <w:rFonts w:ascii="Times New Roman"/>
                <w:b/>
                <w:i w:val="false"/>
                <w:color w:val="000000"/>
                <w:sz w:val="20"/>
              </w:rPr>
              <w:t xml:space="preserve">(ЖҰЖ-ның 110-тармағы)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4-тоқсан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бюджеттік ғылыми-техни- </w:t>
            </w:r>
            <w:r>
              <w:br/>
            </w:r>
            <w:r>
              <w:rPr>
                <w:rFonts w:ascii="Times New Roman"/>
                <w:b w:val="false"/>
                <w:i w:val="false"/>
                <w:color w:val="000000"/>
                <w:sz w:val="20"/>
              </w:rPr>
              <w:t xml:space="preserve">
калық бағдарламаларды Білім және ғылым министрлігі арқылы қаржылан- </w:t>
            </w:r>
            <w:r>
              <w:br/>
            </w:r>
            <w:r>
              <w:rPr>
                <w:rFonts w:ascii="Times New Roman"/>
                <w:b w:val="false"/>
                <w:i w:val="false"/>
                <w:color w:val="000000"/>
                <w:sz w:val="20"/>
              </w:rPr>
              <w:t xml:space="preserve">
дыруға кезең-кезеңімен көшу жөнінде </w:t>
            </w:r>
            <w:r>
              <w:br/>
            </w:r>
            <w:r>
              <w:rPr>
                <w:rFonts w:ascii="Times New Roman"/>
                <w:b w:val="false"/>
                <w:i w:val="false"/>
                <w:color w:val="000000"/>
                <w:sz w:val="20"/>
              </w:rPr>
              <w:t xml:space="preserve">
ұсыныстар енгізу </w:t>
            </w:r>
            <w:r>
              <w:br/>
            </w:r>
            <w:r>
              <w:rPr>
                <w:rFonts w:ascii="Times New Roman"/>
                <w:b w:val="false"/>
                <w:i w:val="false"/>
                <w:color w:val="000000"/>
                <w:sz w:val="20"/>
              </w:rPr>
              <w:t>
</w:t>
            </w:r>
            <w:r>
              <w:rPr>
                <w:rFonts w:ascii="Times New Roman"/>
                <w:b/>
                <w:i w:val="false"/>
                <w:color w:val="000000"/>
                <w:sz w:val="20"/>
              </w:rPr>
              <w:t xml:space="preserve">   БҒМ,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2007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аппарат енгізу </w:t>
            </w:r>
            <w:r>
              <w:br/>
            </w:r>
            <w:r>
              <w:rPr>
                <w:rFonts w:ascii="Times New Roman"/>
                <w:b w:val="false"/>
                <w:i w:val="false"/>
                <w:color w:val="000000"/>
                <w:sz w:val="20"/>
              </w:rPr>
              <w:t>
</w:t>
            </w:r>
            <w:r>
              <w:rPr>
                <w:rFonts w:ascii="Times New Roman"/>
                <w:b/>
                <w:i w:val="false"/>
                <w:color w:val="000000"/>
                <w:sz w:val="20"/>
              </w:rPr>
              <w:t xml:space="preserve">    БҒМ,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магистрлік бағдар- </w:t>
            </w:r>
            <w:r>
              <w:br/>
            </w:r>
            <w:r>
              <w:rPr>
                <w:rFonts w:ascii="Times New Roman"/>
                <w:b w:val="false"/>
                <w:i w:val="false"/>
                <w:color w:val="000000"/>
                <w:sz w:val="20"/>
              </w:rPr>
              <w:t xml:space="preserve">
ламаларды әзірлеу және ағылшын тілінде оқыта- </w:t>
            </w:r>
            <w:r>
              <w:br/>
            </w:r>
            <w:r>
              <w:rPr>
                <w:rFonts w:ascii="Times New Roman"/>
                <w:b w:val="false"/>
                <w:i w:val="false"/>
                <w:color w:val="000000"/>
                <w:sz w:val="20"/>
              </w:rPr>
              <w:t xml:space="preserve">
тын ақпараттық техноло- </w:t>
            </w:r>
            <w:r>
              <w:br/>
            </w:r>
            <w:r>
              <w:rPr>
                <w:rFonts w:ascii="Times New Roman"/>
                <w:b w:val="false"/>
                <w:i w:val="false"/>
                <w:color w:val="000000"/>
                <w:sz w:val="20"/>
              </w:rPr>
              <w:t xml:space="preserve">
гиялар саласындағы ма- </w:t>
            </w:r>
            <w:r>
              <w:br/>
            </w:r>
            <w:r>
              <w:rPr>
                <w:rFonts w:ascii="Times New Roman"/>
                <w:b w:val="false"/>
                <w:i w:val="false"/>
                <w:color w:val="000000"/>
                <w:sz w:val="20"/>
              </w:rPr>
              <w:t xml:space="preserve">
мандықтар бойынша кадр- </w:t>
            </w:r>
            <w:r>
              <w:br/>
            </w:r>
            <w:r>
              <w:rPr>
                <w:rFonts w:ascii="Times New Roman"/>
                <w:b w:val="false"/>
                <w:i w:val="false"/>
                <w:color w:val="000000"/>
                <w:sz w:val="20"/>
              </w:rPr>
              <w:t xml:space="preserve">
ларды даярлау үшін кво- </w:t>
            </w:r>
            <w:r>
              <w:br/>
            </w:r>
            <w:r>
              <w:rPr>
                <w:rFonts w:ascii="Times New Roman"/>
                <w:b w:val="false"/>
                <w:i w:val="false"/>
                <w:color w:val="000000"/>
                <w:sz w:val="20"/>
              </w:rPr>
              <w:t xml:space="preserve">
та белгілеу </w:t>
            </w:r>
            <w:r>
              <w:rPr>
                <w:rFonts w:ascii="Times New Roman"/>
                <w:b/>
                <w:i w:val="false"/>
                <w:color w:val="000000"/>
                <w:sz w:val="20"/>
              </w:rPr>
              <w:t xml:space="preserve">(ЖҰЖ-ның 111-тармағы)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АБА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2-тоқсан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Ағылшын тілінде оқытатын ақпар- </w:t>
            </w:r>
            <w:r>
              <w:br/>
            </w:r>
            <w:r>
              <w:rPr>
                <w:rFonts w:ascii="Times New Roman"/>
                <w:b w:val="false"/>
                <w:i w:val="false"/>
                <w:color w:val="000000"/>
                <w:sz w:val="20"/>
              </w:rPr>
              <w:t xml:space="preserve">
аттық технологиялар саласындағы мамандықтар бойынша магистрлік бағ- </w:t>
            </w:r>
            <w:r>
              <w:br/>
            </w:r>
            <w:r>
              <w:rPr>
                <w:rFonts w:ascii="Times New Roman"/>
                <w:b w:val="false"/>
                <w:i w:val="false"/>
                <w:color w:val="000000"/>
                <w:sz w:val="20"/>
              </w:rPr>
              <w:t xml:space="preserve">
дарламаларды әзірлеу </w:t>
            </w:r>
            <w:r>
              <w:br/>
            </w:r>
            <w:r>
              <w:rPr>
                <w:rFonts w:ascii="Times New Roman"/>
                <w:b w:val="false"/>
                <w:i w:val="false"/>
                <w:color w:val="000000"/>
                <w:sz w:val="20"/>
              </w:rPr>
              <w:t>
</w:t>
            </w:r>
            <w:r>
              <w:rPr>
                <w:rFonts w:ascii="Times New Roman"/>
                <w:b/>
                <w:i w:val="false"/>
                <w:color w:val="000000"/>
                <w:sz w:val="20"/>
              </w:rPr>
              <w:t xml:space="preserve">    БҒМ, АБА, 2008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жоғары оқу орнының оқу үдер- </w:t>
            </w:r>
            <w:r>
              <w:br/>
            </w:r>
            <w:r>
              <w:rPr>
                <w:rFonts w:ascii="Times New Roman"/>
                <w:b w:val="false"/>
                <w:i w:val="false"/>
                <w:color w:val="000000"/>
                <w:sz w:val="20"/>
              </w:rPr>
              <w:t xml:space="preserve">
ісіне ағылшын тілінде оқытатын ақ- </w:t>
            </w:r>
            <w:r>
              <w:br/>
            </w:r>
            <w:r>
              <w:rPr>
                <w:rFonts w:ascii="Times New Roman"/>
                <w:b w:val="false"/>
                <w:i w:val="false"/>
                <w:color w:val="000000"/>
                <w:sz w:val="20"/>
              </w:rPr>
              <w:t xml:space="preserve">
параттың технологиялар саласындағы мамандықтар бойынша магистрлік бағ- </w:t>
            </w:r>
            <w:r>
              <w:br/>
            </w:r>
            <w:r>
              <w:rPr>
                <w:rFonts w:ascii="Times New Roman"/>
                <w:b w:val="false"/>
                <w:i w:val="false"/>
                <w:color w:val="000000"/>
                <w:sz w:val="20"/>
              </w:rPr>
              <w:t xml:space="preserve">
дарламаларды енгізу туралы ақпарат енгізу </w:t>
            </w:r>
            <w:r>
              <w:br/>
            </w:r>
            <w:r>
              <w:rPr>
                <w:rFonts w:ascii="Times New Roman"/>
                <w:b w:val="false"/>
                <w:i w:val="false"/>
                <w:color w:val="000000"/>
                <w:sz w:val="20"/>
              </w:rPr>
              <w:t>
</w:t>
            </w:r>
            <w:r>
              <w:rPr>
                <w:rFonts w:ascii="Times New Roman"/>
                <w:b/>
                <w:i w:val="false"/>
                <w:color w:val="000000"/>
                <w:sz w:val="20"/>
              </w:rPr>
              <w:t xml:space="preserve">     БҒМ, 2009 жылғы маусым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халық- </w:t>
            </w:r>
            <w:r>
              <w:br/>
            </w:r>
            <w:r>
              <w:rPr>
                <w:rFonts w:ascii="Times New Roman"/>
                <w:b w:val="false"/>
                <w:i w:val="false"/>
                <w:color w:val="000000"/>
                <w:sz w:val="20"/>
              </w:rPr>
              <w:t xml:space="preserve">
аралық деңгейдегі бе- </w:t>
            </w:r>
            <w:r>
              <w:br/>
            </w:r>
            <w:r>
              <w:rPr>
                <w:rFonts w:ascii="Times New Roman"/>
                <w:b w:val="false"/>
                <w:i w:val="false"/>
                <w:color w:val="000000"/>
                <w:sz w:val="20"/>
              </w:rPr>
              <w:t xml:space="preserve">
делді университет ашу </w:t>
            </w:r>
            <w:r>
              <w:rPr>
                <w:rFonts w:ascii="Times New Roman"/>
                <w:b/>
                <w:i w:val="false"/>
                <w:color w:val="000000"/>
                <w:sz w:val="20"/>
              </w:rPr>
              <w:t xml:space="preserve">(ЖҰЖ-ның 112-тармағы)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Астана қаласының әкімі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3-тоқсан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жаңа университет құру туралы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БҒМ, 2008 жылғы тамыз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БҒМ, 2008 жылғы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Президентінің 2004     жылғы 11 қазандағы N 1459 Жарлығымен бекіт- </w:t>
            </w:r>
            <w:r>
              <w:br/>
            </w:r>
            <w:r>
              <w:rPr>
                <w:rFonts w:ascii="Times New Roman"/>
                <w:b w:val="false"/>
                <w:i w:val="false"/>
                <w:color w:val="000000"/>
                <w:sz w:val="20"/>
              </w:rPr>
              <w:t xml:space="preserve">
ілген Қазақстан Респу- </w:t>
            </w:r>
            <w:r>
              <w:br/>
            </w:r>
            <w:r>
              <w:rPr>
                <w:rFonts w:ascii="Times New Roman"/>
                <w:b w:val="false"/>
                <w:i w:val="false"/>
                <w:color w:val="000000"/>
                <w:sz w:val="20"/>
              </w:rPr>
              <w:t xml:space="preserve">
бликасында білім беру- </w:t>
            </w:r>
            <w:r>
              <w:br/>
            </w:r>
            <w:r>
              <w:rPr>
                <w:rFonts w:ascii="Times New Roman"/>
                <w:b w:val="false"/>
                <w:i w:val="false"/>
                <w:color w:val="000000"/>
                <w:sz w:val="20"/>
              </w:rPr>
              <w:t xml:space="preserve">
ді дамытудың 2005 - 2010 жылдарға арналған мемлекеттік бағдарлама-сына өзгерістер мен </w:t>
            </w:r>
            <w:r>
              <w:br/>
            </w:r>
            <w:r>
              <w:rPr>
                <w:rFonts w:ascii="Times New Roman"/>
                <w:b w:val="false"/>
                <w:i w:val="false"/>
                <w:color w:val="000000"/>
                <w:sz w:val="20"/>
              </w:rPr>
              <w:t xml:space="preserve">
толықтырулар енгізу </w:t>
            </w:r>
            <w:r>
              <w:rPr>
                <w:rFonts w:ascii="Times New Roman"/>
                <w:b/>
                <w:i w:val="false"/>
                <w:color w:val="000000"/>
                <w:sz w:val="20"/>
              </w:rPr>
              <w:t xml:space="preserve">(ЖҰЖ-ның 113-тармағы)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қараша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Президент Жарлығының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БҒМ, 2007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2. Президент Жарлығының жобасын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БҒМ, 2007 жылғы қараша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жүйесін басқарудың жаңа моделін </w:t>
            </w:r>
            <w:r>
              <w:br/>
            </w:r>
            <w:r>
              <w:rPr>
                <w:rFonts w:ascii="Times New Roman"/>
                <w:b w:val="false"/>
                <w:i w:val="false"/>
                <w:color w:val="000000"/>
                <w:sz w:val="20"/>
              </w:rPr>
              <w:t xml:space="preserve">
қалыптастыру үшін білім </w:t>
            </w:r>
            <w:r>
              <w:br/>
            </w:r>
            <w:r>
              <w:rPr>
                <w:rFonts w:ascii="Times New Roman"/>
                <w:b w:val="false"/>
                <w:i w:val="false"/>
                <w:color w:val="000000"/>
                <w:sz w:val="20"/>
              </w:rPr>
              <w:t xml:space="preserve">
беру саласында жаңғыр- </w:t>
            </w:r>
            <w:r>
              <w:br/>
            </w:r>
            <w:r>
              <w:rPr>
                <w:rFonts w:ascii="Times New Roman"/>
                <w:b w:val="false"/>
                <w:i w:val="false"/>
                <w:color w:val="000000"/>
                <w:sz w:val="20"/>
              </w:rPr>
              <w:t xml:space="preserve">
туды жүргізу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БҒМ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rPr>
                <w:rFonts w:ascii="Times New Roman"/>
                <w:b/>
                <w:i w:val="false"/>
                <w:color w:val="000000"/>
                <w:sz w:val="20"/>
              </w:rPr>
              <w:t xml:space="preserve">Орындау мерзімі </w:t>
            </w:r>
            <w:r>
              <w:rPr>
                <w:rFonts w:ascii="Times New Roman"/>
                <w:b w:val="false"/>
                <w:i w:val="false"/>
                <w:color w:val="000000"/>
                <w:sz w:val="20"/>
              </w:rPr>
              <w:t xml:space="preserve">- 2007 - 2008 жылдар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Әкімшілік реформаны жүргізу жөніндегі ВАК-ның қарауына білім беру саласында ұсыныстар енгізу </w:t>
            </w:r>
            <w:r>
              <w:br/>
            </w:r>
            <w:r>
              <w:rPr>
                <w:rFonts w:ascii="Times New Roman"/>
                <w:b w:val="false"/>
                <w:i w:val="false"/>
                <w:color w:val="000000"/>
                <w:sz w:val="20"/>
              </w:rPr>
              <w:t>
</w:t>
            </w:r>
            <w:r>
              <w:rPr>
                <w:rFonts w:ascii="Times New Roman"/>
                <w:b/>
                <w:i w:val="false"/>
                <w:color w:val="000000"/>
                <w:sz w:val="20"/>
              </w:rPr>
              <w:t xml:space="preserve">  ЭБЖМ, БҒМ, 2007 жылғы маусым </w:t>
            </w:r>
            <w:r>
              <w:br/>
            </w:r>
            <w:r>
              <w:rPr>
                <w:rFonts w:ascii="Times New Roman"/>
                <w:b w:val="false"/>
                <w:i w:val="false"/>
                <w:color w:val="000000"/>
                <w:sz w:val="20"/>
              </w:rPr>
              <w:t xml:space="preserve">
2. Білім беру қызметтерін көрсету стандартын бекіту </w:t>
            </w:r>
            <w:r>
              <w:br/>
            </w:r>
            <w:r>
              <w:rPr>
                <w:rFonts w:ascii="Times New Roman"/>
                <w:b w:val="false"/>
                <w:i w:val="false"/>
                <w:color w:val="000000"/>
                <w:sz w:val="20"/>
              </w:rPr>
              <w:t>
</w:t>
            </w:r>
            <w:r>
              <w:rPr>
                <w:rFonts w:ascii="Times New Roman"/>
                <w:b/>
                <w:i w:val="false"/>
                <w:color w:val="000000"/>
                <w:sz w:val="20"/>
              </w:rPr>
              <w:t xml:space="preserve">    БҒМ, 2007 жылғы желтоқсан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БҒМ, жыл сайын, 2007 - </w:t>
            </w:r>
            <w:r>
              <w:br/>
            </w:r>
            <w:r>
              <w:rPr>
                <w:rFonts w:ascii="Times New Roman"/>
                <w:b w:val="false"/>
                <w:i w:val="false"/>
                <w:color w:val="000000"/>
                <w:sz w:val="20"/>
              </w:rPr>
              <w:t>
</w:t>
            </w:r>
            <w:r>
              <w:rPr>
                <w:rFonts w:ascii="Times New Roman"/>
                <w:b/>
                <w:i w:val="false"/>
                <w:color w:val="000000"/>
                <w:sz w:val="20"/>
              </w:rPr>
              <w:t xml:space="preserve">    2008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өмір сүру </w:t>
            </w:r>
            <w:r>
              <w:br/>
            </w:r>
            <w:r>
              <w:rPr>
                <w:rFonts w:ascii="Times New Roman"/>
                <w:b w:val="false"/>
                <w:i w:val="false"/>
                <w:color w:val="000000"/>
                <w:sz w:val="20"/>
              </w:rPr>
              <w:t xml:space="preserve">
сапасын жақсарту және </w:t>
            </w:r>
            <w:r>
              <w:br/>
            </w:r>
            <w:r>
              <w:rPr>
                <w:rFonts w:ascii="Times New Roman"/>
                <w:b w:val="false"/>
                <w:i w:val="false"/>
                <w:color w:val="000000"/>
                <w:sz w:val="20"/>
              </w:rPr>
              <w:t xml:space="preserve">
инклюзивті білім беруді </w:t>
            </w:r>
            <w:r>
              <w:br/>
            </w:r>
            <w:r>
              <w:rPr>
                <w:rFonts w:ascii="Times New Roman"/>
                <w:b w:val="false"/>
                <w:i w:val="false"/>
                <w:color w:val="000000"/>
                <w:sz w:val="20"/>
              </w:rPr>
              <w:t xml:space="preserve">
дамыту жөніндегі шара- </w:t>
            </w:r>
            <w:r>
              <w:br/>
            </w:r>
            <w:r>
              <w:rPr>
                <w:rFonts w:ascii="Times New Roman"/>
                <w:b w:val="false"/>
                <w:i w:val="false"/>
                <w:color w:val="000000"/>
                <w:sz w:val="20"/>
              </w:rPr>
              <w:t xml:space="preserve">
лар кешенін қабылдау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Астана, Алматы   қалаларының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ұсыныстар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2007 - 2009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балалардың өмір сүру сапасын жақсарту жөніндегі ұсыныс- </w:t>
            </w:r>
            <w:r>
              <w:br/>
            </w:r>
            <w:r>
              <w:rPr>
                <w:rFonts w:ascii="Times New Roman"/>
                <w:b w:val="false"/>
                <w:i w:val="false"/>
                <w:color w:val="000000"/>
                <w:sz w:val="20"/>
              </w:rPr>
              <w:t xml:space="preserve">
тар енгізу </w:t>
            </w:r>
            <w:r>
              <w:br/>
            </w:r>
            <w:r>
              <w:rPr>
                <w:rFonts w:ascii="Times New Roman"/>
                <w:b w:val="false"/>
                <w:i w:val="false"/>
                <w:color w:val="000000"/>
                <w:sz w:val="20"/>
              </w:rPr>
              <w:t>
</w:t>
            </w:r>
            <w:r>
              <w:rPr>
                <w:rFonts w:ascii="Times New Roman"/>
                <w:b/>
                <w:i w:val="false"/>
                <w:color w:val="000000"/>
                <w:sz w:val="20"/>
              </w:rPr>
              <w:t xml:space="preserve">      БҒМ,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ықпалдастырылған (инклюзивті) білім беруді ұйымдас- </w:t>
            </w:r>
            <w:r>
              <w:br/>
            </w:r>
            <w:r>
              <w:rPr>
                <w:rFonts w:ascii="Times New Roman"/>
                <w:b w:val="false"/>
                <w:i w:val="false"/>
                <w:color w:val="000000"/>
                <w:sz w:val="20"/>
              </w:rPr>
              <w:t xml:space="preserve">
тыру жөніндегі шаралар кешенін іске асыру туралы ақпарат беру </w:t>
            </w:r>
            <w:r>
              <w:br/>
            </w:r>
            <w:r>
              <w:rPr>
                <w:rFonts w:ascii="Times New Roman"/>
                <w:b w:val="false"/>
                <w:i w:val="false"/>
                <w:color w:val="000000"/>
                <w:sz w:val="20"/>
              </w:rPr>
              <w:t>
</w:t>
            </w:r>
            <w:r>
              <w:rPr>
                <w:rFonts w:ascii="Times New Roman"/>
                <w:b/>
                <w:i w:val="false"/>
                <w:color w:val="000000"/>
                <w:sz w:val="20"/>
              </w:rPr>
              <w:t xml:space="preserve">БҒМ, 2007-2009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мектепке дей- </w:t>
            </w:r>
            <w:r>
              <w:br/>
            </w:r>
            <w:r>
              <w:rPr>
                <w:rFonts w:ascii="Times New Roman"/>
                <w:b w:val="false"/>
                <w:i w:val="false"/>
                <w:color w:val="000000"/>
                <w:sz w:val="20"/>
              </w:rPr>
              <w:t xml:space="preserve">
інгі ұйымдармен қамту деңгейін ұлғайту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БҒМ, Астана, Алматы </w:t>
            </w:r>
            <w:r>
              <w:br/>
            </w:r>
            <w:r>
              <w:rPr>
                <w:rFonts w:ascii="Times New Roman"/>
                <w:b w:val="false"/>
                <w:i w:val="false"/>
                <w:color w:val="000000"/>
                <w:sz w:val="20"/>
              </w:rPr>
              <w:t xml:space="preserve">
қалаларының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w:t>
            </w:r>
            <w:r>
              <w:rPr>
                <w:rFonts w:ascii="Times New Roman"/>
                <w:b/>
                <w:i w:val="false"/>
                <w:color w:val="000000"/>
                <w:sz w:val="20"/>
              </w:rPr>
              <w:t xml:space="preserve">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қаңтар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Мектепке дейінгі ұйымдар желісін </w:t>
            </w:r>
            <w:r>
              <w:br/>
            </w:r>
            <w:r>
              <w:rPr>
                <w:rFonts w:ascii="Times New Roman"/>
                <w:b w:val="false"/>
                <w:i w:val="false"/>
                <w:color w:val="000000"/>
                <w:sz w:val="20"/>
              </w:rPr>
              <w:t xml:space="preserve">
оларды салу мен қайта жаңартуды ес- </w:t>
            </w:r>
            <w:r>
              <w:br/>
            </w:r>
            <w:r>
              <w:rPr>
                <w:rFonts w:ascii="Times New Roman"/>
                <w:b w:val="false"/>
                <w:i w:val="false"/>
                <w:color w:val="000000"/>
                <w:sz w:val="20"/>
              </w:rPr>
              <w:t xml:space="preserve">
кере отырып кеңейту жөнінде шаралар </w:t>
            </w:r>
            <w:r>
              <w:br/>
            </w:r>
            <w:r>
              <w:rPr>
                <w:rFonts w:ascii="Times New Roman"/>
                <w:b w:val="false"/>
                <w:i w:val="false"/>
                <w:color w:val="000000"/>
                <w:sz w:val="20"/>
              </w:rPr>
              <w:t xml:space="preserve">
қабылдау </w:t>
            </w:r>
            <w:r>
              <w:br/>
            </w:r>
            <w:r>
              <w:rPr>
                <w:rFonts w:ascii="Times New Roman"/>
                <w:b w:val="false"/>
                <w:i w:val="false"/>
                <w:color w:val="000000"/>
                <w:sz w:val="20"/>
              </w:rPr>
              <w:t>
</w:t>
            </w:r>
            <w:r>
              <w:rPr>
                <w:rFonts w:ascii="Times New Roman"/>
                <w:b/>
                <w:i w:val="false"/>
                <w:color w:val="000000"/>
                <w:sz w:val="20"/>
              </w:rPr>
              <w:t xml:space="preserve">     БҒМ,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әкімдері, </w:t>
            </w:r>
            <w:r>
              <w:rPr>
                <w:rFonts w:ascii="Times New Roman"/>
                <w:b/>
                <w:i w:val="false"/>
                <w:color w:val="000000"/>
                <w:sz w:val="20"/>
              </w:rPr>
              <w:t xml:space="preserve">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ақпарат енгізу </w:t>
            </w:r>
            <w:r>
              <w:br/>
            </w:r>
            <w:r>
              <w:rPr>
                <w:rFonts w:ascii="Times New Roman"/>
                <w:b w:val="false"/>
                <w:i w:val="false"/>
                <w:color w:val="000000"/>
                <w:sz w:val="20"/>
              </w:rPr>
              <w:t>
</w:t>
            </w:r>
            <w:r>
              <w:rPr>
                <w:rFonts w:ascii="Times New Roman"/>
                <w:b/>
                <w:i w:val="false"/>
                <w:color w:val="000000"/>
                <w:sz w:val="20"/>
              </w:rPr>
              <w:t xml:space="preserve">      БҒМ, 2008 жылғы қаңтар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жоғары оқу орындарына шетелдік </w:t>
            </w:r>
            <w:r>
              <w:br/>
            </w:r>
            <w:r>
              <w:rPr>
                <w:rFonts w:ascii="Times New Roman"/>
                <w:b w:val="false"/>
                <w:i w:val="false"/>
                <w:color w:val="000000"/>
                <w:sz w:val="20"/>
              </w:rPr>
              <w:t xml:space="preserve">
оқытушылар мен кеңесші- </w:t>
            </w:r>
            <w:r>
              <w:br/>
            </w:r>
            <w:r>
              <w:rPr>
                <w:rFonts w:ascii="Times New Roman"/>
                <w:b w:val="false"/>
                <w:i w:val="false"/>
                <w:color w:val="000000"/>
                <w:sz w:val="20"/>
              </w:rPr>
              <w:t xml:space="preserve">
лерді тарту, сондай-ақ отандық оқытушыларды шетелдерде тағылымдама- </w:t>
            </w:r>
            <w:r>
              <w:br/>
            </w:r>
            <w:r>
              <w:rPr>
                <w:rFonts w:ascii="Times New Roman"/>
                <w:b w:val="false"/>
                <w:i w:val="false"/>
                <w:color w:val="000000"/>
                <w:sz w:val="20"/>
              </w:rPr>
              <w:t xml:space="preserve">
дан өткізу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2007 - 2009 жылдар </w:t>
            </w:r>
            <w:r>
              <w:br/>
            </w:r>
            <w:r>
              <w:rPr>
                <w:rFonts w:ascii="Times New Roman"/>
                <w:b w:val="false"/>
                <w:i w:val="false"/>
                <w:color w:val="000000"/>
                <w:sz w:val="20"/>
              </w:rPr>
              <w:t xml:space="preserve">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Республиканың жоғары оқу орында- </w:t>
            </w:r>
            <w:r>
              <w:br/>
            </w:r>
            <w:r>
              <w:rPr>
                <w:rFonts w:ascii="Times New Roman"/>
                <w:b w:val="false"/>
                <w:i w:val="false"/>
                <w:color w:val="000000"/>
                <w:sz w:val="20"/>
              </w:rPr>
              <w:t xml:space="preserve">
рына шетелдік оқытушылар мен кеңес- </w:t>
            </w:r>
            <w:r>
              <w:br/>
            </w:r>
            <w:r>
              <w:rPr>
                <w:rFonts w:ascii="Times New Roman"/>
                <w:b w:val="false"/>
                <w:i w:val="false"/>
                <w:color w:val="000000"/>
                <w:sz w:val="20"/>
              </w:rPr>
              <w:t xml:space="preserve">
шілерді тарту жөніндегі жұмысты ұйымдастыру </w:t>
            </w:r>
            <w:r>
              <w:br/>
            </w:r>
            <w:r>
              <w:rPr>
                <w:rFonts w:ascii="Times New Roman"/>
                <w:b w:val="false"/>
                <w:i w:val="false"/>
                <w:color w:val="000000"/>
                <w:sz w:val="20"/>
              </w:rPr>
              <w:t>
</w:t>
            </w:r>
            <w:r>
              <w:rPr>
                <w:rFonts w:ascii="Times New Roman"/>
                <w:b/>
                <w:i w:val="false"/>
                <w:color w:val="000000"/>
                <w:sz w:val="20"/>
              </w:rPr>
              <w:t xml:space="preserve">     БҒМ, 2007 - 2009 жылдар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Отандық оқытушыларды шетелдерде </w:t>
            </w:r>
            <w:r>
              <w:br/>
            </w:r>
            <w:r>
              <w:rPr>
                <w:rFonts w:ascii="Times New Roman"/>
                <w:b w:val="false"/>
                <w:i w:val="false"/>
                <w:color w:val="000000"/>
                <w:sz w:val="20"/>
              </w:rPr>
              <w:t xml:space="preserve">
тағылымдамадан өтуі жөніндегі жұ- </w:t>
            </w:r>
            <w:r>
              <w:br/>
            </w:r>
            <w:r>
              <w:rPr>
                <w:rFonts w:ascii="Times New Roman"/>
                <w:b w:val="false"/>
                <w:i w:val="false"/>
                <w:color w:val="000000"/>
                <w:sz w:val="20"/>
              </w:rPr>
              <w:t xml:space="preserve">
мысты ұйымдастыру </w:t>
            </w:r>
            <w:r>
              <w:br/>
            </w:r>
            <w:r>
              <w:rPr>
                <w:rFonts w:ascii="Times New Roman"/>
                <w:b w:val="false"/>
                <w:i w:val="false"/>
                <w:color w:val="000000"/>
                <w:sz w:val="20"/>
              </w:rPr>
              <w:t>
</w:t>
            </w:r>
            <w:r>
              <w:rPr>
                <w:rFonts w:ascii="Times New Roman"/>
                <w:b/>
                <w:i w:val="false"/>
                <w:color w:val="000000"/>
                <w:sz w:val="20"/>
              </w:rPr>
              <w:t xml:space="preserve">      БҒМ, 2008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істелген жұмыс туралы ақпарат беру </w:t>
            </w:r>
            <w:r>
              <w:br/>
            </w:r>
            <w:r>
              <w:rPr>
                <w:rFonts w:ascii="Times New Roman"/>
                <w:b w:val="false"/>
                <w:i w:val="false"/>
                <w:color w:val="000000"/>
                <w:sz w:val="20"/>
              </w:rPr>
              <w:t>
</w:t>
            </w:r>
            <w:r>
              <w:rPr>
                <w:rFonts w:ascii="Times New Roman"/>
                <w:b/>
                <w:i w:val="false"/>
                <w:color w:val="000000"/>
                <w:sz w:val="20"/>
              </w:rPr>
              <w:t xml:space="preserve">БҒМ, 2007-2009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оқу үдерісіне қазіргі заманғы ақпараттық технологияларды енгізу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Астана, Алматы қалаларының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беру ұйымдарының оқу үдер- </w:t>
            </w:r>
            <w:r>
              <w:br/>
            </w:r>
            <w:r>
              <w:rPr>
                <w:rFonts w:ascii="Times New Roman"/>
                <w:b w:val="false"/>
                <w:i w:val="false"/>
                <w:color w:val="000000"/>
                <w:sz w:val="20"/>
              </w:rPr>
              <w:t xml:space="preserve">
ісіне "Мультисервистік ақпараттық- </w:t>
            </w:r>
            <w:r>
              <w:br/>
            </w:r>
            <w:r>
              <w:rPr>
                <w:rFonts w:ascii="Times New Roman"/>
                <w:b w:val="false"/>
                <w:i w:val="false"/>
                <w:color w:val="000000"/>
                <w:sz w:val="20"/>
              </w:rPr>
              <w:t xml:space="preserve">
коммуникациялық білім беру желісі" (МАБЖ) атты көп функциялы жүйені енгізу жөніндегі бюджеттік өтінімді </w:t>
            </w:r>
            <w:r>
              <w:br/>
            </w:r>
            <w:r>
              <w:rPr>
                <w:rFonts w:ascii="Times New Roman"/>
                <w:b w:val="false"/>
                <w:i w:val="false"/>
                <w:color w:val="000000"/>
                <w:sz w:val="20"/>
              </w:rPr>
              <w:t xml:space="preserve">
әзірлеу және РБК-ның қарауына енгізу </w:t>
            </w:r>
            <w:r>
              <w:br/>
            </w:r>
            <w:r>
              <w:rPr>
                <w:rFonts w:ascii="Times New Roman"/>
                <w:b w:val="false"/>
                <w:i w:val="false"/>
                <w:color w:val="000000"/>
                <w:sz w:val="20"/>
              </w:rPr>
              <w:t>
</w:t>
            </w:r>
            <w:r>
              <w:rPr>
                <w:rFonts w:ascii="Times New Roman"/>
                <w:b/>
                <w:i w:val="false"/>
                <w:color w:val="000000"/>
                <w:sz w:val="20"/>
              </w:rPr>
              <w:t xml:space="preserve">   БҒМ, Астана, Алматы қала- </w:t>
            </w:r>
            <w:r>
              <w:br/>
            </w:r>
            <w:r>
              <w:rPr>
                <w:rFonts w:ascii="Times New Roman"/>
                <w:b w:val="false"/>
                <w:i w:val="false"/>
                <w:color w:val="000000"/>
                <w:sz w:val="20"/>
              </w:rPr>
              <w:t>
</w:t>
            </w:r>
            <w:r>
              <w:rPr>
                <w:rFonts w:ascii="Times New Roman"/>
                <w:b/>
                <w:i w:val="false"/>
                <w:color w:val="000000"/>
                <w:sz w:val="20"/>
              </w:rPr>
              <w:t xml:space="preserve">   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2007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ақпарат енгізу </w:t>
            </w:r>
            <w:r>
              <w:br/>
            </w:r>
            <w:r>
              <w:rPr>
                <w:rFonts w:ascii="Times New Roman"/>
                <w:b w:val="false"/>
                <w:i w:val="false"/>
                <w:color w:val="000000"/>
                <w:sz w:val="20"/>
              </w:rPr>
              <w:t>
</w:t>
            </w:r>
            <w:r>
              <w:rPr>
                <w:rFonts w:ascii="Times New Roman"/>
                <w:b/>
                <w:i w:val="false"/>
                <w:color w:val="000000"/>
                <w:sz w:val="20"/>
              </w:rPr>
              <w:t xml:space="preserve">    БҒМ,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және ғылым қыз- </w:t>
            </w:r>
            <w:r>
              <w:br/>
            </w:r>
            <w:r>
              <w:rPr>
                <w:rFonts w:ascii="Times New Roman"/>
                <w:b w:val="false"/>
                <w:i w:val="false"/>
                <w:color w:val="000000"/>
                <w:sz w:val="20"/>
              </w:rPr>
              <w:t xml:space="preserve">
меткерлеріне еңбекақы төлеу тетігінің тиім- </w:t>
            </w:r>
            <w:r>
              <w:br/>
            </w:r>
            <w:r>
              <w:rPr>
                <w:rFonts w:ascii="Times New Roman"/>
                <w:b w:val="false"/>
                <w:i w:val="false"/>
                <w:color w:val="000000"/>
                <w:sz w:val="20"/>
              </w:rPr>
              <w:t xml:space="preserve">
ділігін айқындау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Еңбекмині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ұсыныстар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қыркүйек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білім және ғылым қызмет- </w:t>
            </w:r>
            <w:r>
              <w:br/>
            </w:r>
            <w:r>
              <w:rPr>
                <w:rFonts w:ascii="Times New Roman"/>
                <w:b w:val="false"/>
                <w:i w:val="false"/>
                <w:color w:val="000000"/>
                <w:sz w:val="20"/>
              </w:rPr>
              <w:t xml:space="preserve">
керлеріне еңбекақы төлеу жүйесін одан әрі жетілдіру жөнінде ұсыныс- </w:t>
            </w:r>
            <w:r>
              <w:br/>
            </w:r>
            <w:r>
              <w:rPr>
                <w:rFonts w:ascii="Times New Roman"/>
                <w:b w:val="false"/>
                <w:i w:val="false"/>
                <w:color w:val="000000"/>
                <w:sz w:val="20"/>
              </w:rPr>
              <w:t xml:space="preserve">
тар енгізу </w:t>
            </w:r>
            <w:r>
              <w:br/>
            </w:r>
            <w:r>
              <w:rPr>
                <w:rFonts w:ascii="Times New Roman"/>
                <w:b w:val="false"/>
                <w:i w:val="false"/>
                <w:color w:val="000000"/>
                <w:sz w:val="20"/>
              </w:rPr>
              <w:t>
</w:t>
            </w:r>
            <w:r>
              <w:rPr>
                <w:rFonts w:ascii="Times New Roman"/>
                <w:b/>
                <w:i w:val="false"/>
                <w:color w:val="000000"/>
                <w:sz w:val="20"/>
              </w:rPr>
              <w:t xml:space="preserve">   БҒМ, Еңбекмині, 2007 жылғы </w:t>
            </w:r>
            <w:r>
              <w:br/>
            </w:r>
            <w:r>
              <w:rPr>
                <w:rFonts w:ascii="Times New Roman"/>
                <w:b w:val="false"/>
                <w:i w:val="false"/>
                <w:color w:val="000000"/>
                <w:sz w:val="20"/>
              </w:rPr>
              <w:t>
</w:t>
            </w:r>
            <w:r>
              <w:rPr>
                <w:rFonts w:ascii="Times New Roman"/>
                <w:b/>
                <w:i w:val="false"/>
                <w:color w:val="000000"/>
                <w:sz w:val="20"/>
              </w:rPr>
              <w:t xml:space="preserve">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орындарының және мамандықтың мәрте- </w:t>
            </w:r>
            <w:r>
              <w:br/>
            </w:r>
            <w:r>
              <w:rPr>
                <w:rFonts w:ascii="Times New Roman"/>
                <w:b w:val="false"/>
                <w:i w:val="false"/>
                <w:color w:val="000000"/>
                <w:sz w:val="20"/>
              </w:rPr>
              <w:t xml:space="preserve">
бесіне қарай жоғары кә- </w:t>
            </w:r>
            <w:r>
              <w:br/>
            </w:r>
            <w:r>
              <w:rPr>
                <w:rFonts w:ascii="Times New Roman"/>
                <w:b w:val="false"/>
                <w:i w:val="false"/>
                <w:color w:val="000000"/>
                <w:sz w:val="20"/>
              </w:rPr>
              <w:t xml:space="preserve">
сіптік білімді маман- </w:t>
            </w:r>
            <w:r>
              <w:br/>
            </w:r>
            <w:r>
              <w:rPr>
                <w:rFonts w:ascii="Times New Roman"/>
                <w:b w:val="false"/>
                <w:i w:val="false"/>
                <w:color w:val="000000"/>
                <w:sz w:val="20"/>
              </w:rPr>
              <w:t xml:space="preserve">
дарды мемлекеттік даяр- </w:t>
            </w:r>
            <w:r>
              <w:br/>
            </w:r>
            <w:r>
              <w:rPr>
                <w:rFonts w:ascii="Times New Roman"/>
                <w:b w:val="false"/>
                <w:i w:val="false"/>
                <w:color w:val="000000"/>
                <w:sz w:val="20"/>
              </w:rPr>
              <w:t xml:space="preserve">
лаудың құрылымын жетіл- </w:t>
            </w:r>
            <w:r>
              <w:br/>
            </w:r>
            <w:r>
              <w:rPr>
                <w:rFonts w:ascii="Times New Roman"/>
                <w:b w:val="false"/>
                <w:i w:val="false"/>
                <w:color w:val="000000"/>
                <w:sz w:val="20"/>
              </w:rPr>
              <w:t xml:space="preserve">
діру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ДСМ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мамыр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мемлекеттік білім беру тапсырысын қалыптастыру туралы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БҒМ, ДСМ, 2008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БҒМ, 2008 жылғы мамыр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білім беру оқу </w:t>
            </w:r>
            <w:r>
              <w:br/>
            </w:r>
            <w:r>
              <w:rPr>
                <w:rFonts w:ascii="Times New Roman"/>
                <w:b w:val="false"/>
                <w:i w:val="false"/>
                <w:color w:val="000000"/>
                <w:sz w:val="20"/>
              </w:rPr>
              <w:t xml:space="preserve">
орындарының оқу-өндір- </w:t>
            </w:r>
            <w:r>
              <w:br/>
            </w:r>
            <w:r>
              <w:rPr>
                <w:rFonts w:ascii="Times New Roman"/>
                <w:b w:val="false"/>
                <w:i w:val="false"/>
                <w:color w:val="000000"/>
                <w:sz w:val="20"/>
              </w:rPr>
              <w:t xml:space="preserve">
істік базасын құру мен нығайтуға қатысу үшін жұмыс берушілер мен инвесторларды тарту. Экономиканың басым салаларында кадрлар даярлауды қаржыландыру- </w:t>
            </w:r>
            <w:r>
              <w:br/>
            </w:r>
            <w:r>
              <w:rPr>
                <w:rFonts w:ascii="Times New Roman"/>
                <w:b w:val="false"/>
                <w:i w:val="false"/>
                <w:color w:val="000000"/>
                <w:sz w:val="20"/>
              </w:rPr>
              <w:t xml:space="preserve">
да мемлекеттік-жеке меншік әріптестікті дамыту.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БҒМ, Астана, Алматы </w:t>
            </w:r>
            <w:r>
              <w:br/>
            </w:r>
            <w:r>
              <w:rPr>
                <w:rFonts w:ascii="Times New Roman"/>
                <w:b w:val="false"/>
                <w:i w:val="false"/>
                <w:color w:val="000000"/>
                <w:sz w:val="20"/>
              </w:rPr>
              <w:t xml:space="preserve">
қалаларының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ұсыныстар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w:t>
            </w:r>
            <w:r>
              <w:rPr>
                <w:rFonts w:ascii="Times New Roman"/>
                <w:b/>
                <w:i w:val="false"/>
                <w:color w:val="000000"/>
                <w:sz w:val="20"/>
              </w:rPr>
              <w:t xml:space="preserve">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техникалық және кәсіп- </w:t>
            </w:r>
            <w:r>
              <w:br/>
            </w:r>
            <w:r>
              <w:rPr>
                <w:rFonts w:ascii="Times New Roman"/>
                <w:b w:val="false"/>
                <w:i w:val="false"/>
                <w:color w:val="000000"/>
                <w:sz w:val="20"/>
              </w:rPr>
              <w:t xml:space="preserve">
тік білім беруді дамытуды демеу қорын құрудың орындылығы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БҒМ, ЭМРМ, ИСМ, Еңбекмині, </w:t>
            </w:r>
            <w:r>
              <w:br/>
            </w:r>
            <w:r>
              <w:rPr>
                <w:rFonts w:ascii="Times New Roman"/>
                <w:b w:val="false"/>
                <w:i w:val="false"/>
                <w:color w:val="000000"/>
                <w:sz w:val="20"/>
              </w:rPr>
              <w:t>
</w:t>
            </w:r>
            <w:r>
              <w:rPr>
                <w:rFonts w:ascii="Times New Roman"/>
                <w:b/>
                <w:i w:val="false"/>
                <w:color w:val="000000"/>
                <w:sz w:val="20"/>
              </w:rPr>
              <w:t xml:space="preserve">  АШМ, ККМ, даму институттары, </w:t>
            </w:r>
            <w:r>
              <w:br/>
            </w:r>
            <w:r>
              <w:rPr>
                <w:rFonts w:ascii="Times New Roman"/>
                <w:b w:val="false"/>
                <w:i w:val="false"/>
                <w:color w:val="000000"/>
                <w:sz w:val="20"/>
              </w:rPr>
              <w:t>
</w:t>
            </w:r>
            <w:r>
              <w:rPr>
                <w:rFonts w:ascii="Times New Roman"/>
                <w:b/>
                <w:i w:val="false"/>
                <w:color w:val="000000"/>
                <w:sz w:val="20"/>
              </w:rPr>
              <w:t xml:space="preserve">     2007 жылғы маусым </w:t>
            </w:r>
            <w:r>
              <w:br/>
            </w:r>
            <w:r>
              <w:rPr>
                <w:rFonts w:ascii="Times New Roman"/>
                <w:b w:val="false"/>
                <w:i w:val="false"/>
                <w:color w:val="000000"/>
                <w:sz w:val="20"/>
              </w:rPr>
              <w:t xml:space="preserve">
2. Үкіметке шет елдердің тәжірибе- </w:t>
            </w:r>
            <w:r>
              <w:br/>
            </w:r>
            <w:r>
              <w:rPr>
                <w:rFonts w:ascii="Times New Roman"/>
                <w:b w:val="false"/>
                <w:i w:val="false"/>
                <w:color w:val="000000"/>
                <w:sz w:val="20"/>
              </w:rPr>
              <w:t xml:space="preserve">
лерін талдаудың негізінде кадрлар даярлауды қаржыландыруда мемлекет- </w:t>
            </w:r>
            <w:r>
              <w:br/>
            </w:r>
            <w:r>
              <w:rPr>
                <w:rFonts w:ascii="Times New Roman"/>
                <w:b w:val="false"/>
                <w:i w:val="false"/>
                <w:color w:val="000000"/>
                <w:sz w:val="20"/>
              </w:rPr>
              <w:t xml:space="preserve">
тік-жеке меншік әріптестік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БҒМ, 2007 жылғы тамыз </w:t>
            </w:r>
            <w:r>
              <w:br/>
            </w:r>
            <w:r>
              <w:rPr>
                <w:rFonts w:ascii="Times New Roman"/>
                <w:b w:val="false"/>
                <w:i w:val="false"/>
                <w:color w:val="000000"/>
                <w:sz w:val="20"/>
              </w:rPr>
              <w:t xml:space="preserve">
3. Үкіметке кәсіптік білім беретін оқу орындарының оқу-өндірістік базасын құру мен нығайтуға қатысу үшін инвесторлар мен жұмыс беруші- </w:t>
            </w:r>
            <w:r>
              <w:br/>
            </w:r>
            <w:r>
              <w:rPr>
                <w:rFonts w:ascii="Times New Roman"/>
                <w:b w:val="false"/>
                <w:i w:val="false"/>
                <w:color w:val="000000"/>
                <w:sz w:val="20"/>
              </w:rPr>
              <w:t xml:space="preserve">
лерді тарту жөніндегі ұсыныстар енгізу </w:t>
            </w:r>
            <w:r>
              <w:br/>
            </w:r>
            <w:r>
              <w:rPr>
                <w:rFonts w:ascii="Times New Roman"/>
                <w:b w:val="false"/>
                <w:i w:val="false"/>
                <w:color w:val="000000"/>
                <w:sz w:val="20"/>
              </w:rPr>
              <w:t>
</w:t>
            </w:r>
            <w:r>
              <w:rPr>
                <w:rFonts w:ascii="Times New Roman"/>
                <w:b/>
                <w:i w:val="false"/>
                <w:color w:val="000000"/>
                <w:sz w:val="20"/>
              </w:rPr>
              <w:t xml:space="preserve">    БҒМ, Астана, Алматы қала- </w:t>
            </w:r>
            <w:r>
              <w:br/>
            </w:r>
            <w:r>
              <w:rPr>
                <w:rFonts w:ascii="Times New Roman"/>
                <w:b w:val="false"/>
                <w:i w:val="false"/>
                <w:color w:val="000000"/>
                <w:sz w:val="20"/>
              </w:rPr>
              <w:t>
</w:t>
            </w:r>
            <w:r>
              <w:rPr>
                <w:rFonts w:ascii="Times New Roman"/>
                <w:b/>
                <w:i w:val="false"/>
                <w:color w:val="000000"/>
                <w:sz w:val="20"/>
              </w:rPr>
              <w:t xml:space="preserve">ларының және облыстардың әкімде- </w:t>
            </w:r>
            <w:r>
              <w:br/>
            </w:r>
            <w:r>
              <w:rPr>
                <w:rFonts w:ascii="Times New Roman"/>
                <w:b w:val="false"/>
                <w:i w:val="false"/>
                <w:color w:val="000000"/>
                <w:sz w:val="20"/>
              </w:rPr>
              <w:t>
</w:t>
            </w:r>
            <w:r>
              <w:rPr>
                <w:rFonts w:ascii="Times New Roman"/>
                <w:b/>
                <w:i w:val="false"/>
                <w:color w:val="000000"/>
                <w:sz w:val="20"/>
              </w:rPr>
              <w:t xml:space="preserve">   рі, 2007 жылғы желтоқсан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Ғылымды дамыту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"Қаз- </w:t>
            </w:r>
            <w:r>
              <w:br/>
            </w:r>
            <w:r>
              <w:rPr>
                <w:rFonts w:ascii="Times New Roman"/>
                <w:b w:val="false"/>
                <w:i w:val="false"/>
                <w:color w:val="000000"/>
                <w:sz w:val="20"/>
              </w:rPr>
              <w:t xml:space="preserve">
ақстан Республикасының Ұлттық биотехнологиялар </w:t>
            </w:r>
            <w:r>
              <w:br/>
            </w:r>
            <w:r>
              <w:rPr>
                <w:rFonts w:ascii="Times New Roman"/>
                <w:b w:val="false"/>
                <w:i w:val="false"/>
                <w:color w:val="000000"/>
                <w:sz w:val="20"/>
              </w:rPr>
              <w:t xml:space="preserve">
орталығы" атты жаңа ғылыми-зерттеу кешенін құру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76-тармағы)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4-тоқсан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Ұлттық биотехнологиялар орталығын" салуды аяқтау </w:t>
            </w:r>
            <w:r>
              <w:br/>
            </w:r>
            <w:r>
              <w:rPr>
                <w:rFonts w:ascii="Times New Roman"/>
                <w:b w:val="false"/>
                <w:i w:val="false"/>
                <w:color w:val="000000"/>
                <w:sz w:val="20"/>
              </w:rPr>
              <w:t>
</w:t>
            </w:r>
            <w:r>
              <w:rPr>
                <w:rFonts w:ascii="Times New Roman"/>
                <w:b/>
                <w:i w:val="false"/>
                <w:color w:val="000000"/>
                <w:sz w:val="20"/>
              </w:rPr>
              <w:t xml:space="preserve">    БҒМ, 2008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БҒМ, 2008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3. Қазақстан Республикасының Ұлттық </w:t>
            </w:r>
            <w:r>
              <w:br/>
            </w:r>
            <w:r>
              <w:rPr>
                <w:rFonts w:ascii="Times New Roman"/>
                <w:b w:val="false"/>
                <w:i w:val="false"/>
                <w:color w:val="000000"/>
                <w:sz w:val="20"/>
              </w:rPr>
              <w:t xml:space="preserve">
биотехнологиялар орталығына қатысты </w:t>
            </w:r>
            <w:r>
              <w:br/>
            </w:r>
            <w:r>
              <w:rPr>
                <w:rFonts w:ascii="Times New Roman"/>
                <w:b w:val="false"/>
                <w:i w:val="false"/>
                <w:color w:val="000000"/>
                <w:sz w:val="20"/>
              </w:rPr>
              <w:t xml:space="preserve">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БҒМ, 2008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 ғылымды дамыту- </w:t>
            </w:r>
            <w:r>
              <w:br/>
            </w:r>
            <w:r>
              <w:rPr>
                <w:rFonts w:ascii="Times New Roman"/>
                <w:b w:val="false"/>
                <w:i w:val="false"/>
                <w:color w:val="000000"/>
                <w:sz w:val="20"/>
              </w:rPr>
              <w:t xml:space="preserve">
дың 2007 - 2012 жылдар- </w:t>
            </w:r>
            <w:r>
              <w:br/>
            </w:r>
            <w:r>
              <w:rPr>
                <w:rFonts w:ascii="Times New Roman"/>
                <w:b w:val="false"/>
                <w:i w:val="false"/>
                <w:color w:val="000000"/>
                <w:sz w:val="20"/>
              </w:rPr>
              <w:t xml:space="preserve">
ға арналған мемлекеттік </w:t>
            </w:r>
            <w:r>
              <w:br/>
            </w:r>
            <w:r>
              <w:rPr>
                <w:rFonts w:ascii="Times New Roman"/>
                <w:b w:val="false"/>
                <w:i w:val="false"/>
                <w:color w:val="000000"/>
                <w:sz w:val="20"/>
              </w:rPr>
              <w:t xml:space="preserve">
бағдарламасын қабылдау </w:t>
            </w:r>
            <w:r>
              <w:rPr>
                <w:rFonts w:ascii="Times New Roman"/>
                <w:b/>
                <w:i w:val="false"/>
                <w:color w:val="000000"/>
                <w:sz w:val="20"/>
              </w:rPr>
              <w:t xml:space="preserve">(ЖҰЖ-ның 114-тармағы)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Жарлығы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мамыр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Президент Жарлығының жобасын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БҒМ, 2007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2. Президент Жарлығын қабылдау </w:t>
            </w:r>
            <w:r>
              <w:br/>
            </w:r>
            <w:r>
              <w:rPr>
                <w:rFonts w:ascii="Times New Roman"/>
                <w:b w:val="false"/>
                <w:i w:val="false"/>
                <w:color w:val="000000"/>
                <w:sz w:val="20"/>
              </w:rPr>
              <w:t>
</w:t>
            </w:r>
            <w:r>
              <w:rPr>
                <w:rFonts w:ascii="Times New Roman"/>
                <w:b/>
                <w:i w:val="false"/>
                <w:color w:val="000000"/>
                <w:sz w:val="20"/>
              </w:rPr>
              <w:t xml:space="preserve">     БҒМ, 2007 жылғы мамыр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ашық үлгідегі Ұлттық нано- </w:t>
            </w:r>
            <w:r>
              <w:br/>
            </w:r>
            <w:r>
              <w:rPr>
                <w:rFonts w:ascii="Times New Roman"/>
                <w:b w:val="false"/>
                <w:i w:val="false"/>
                <w:color w:val="000000"/>
                <w:sz w:val="20"/>
              </w:rPr>
              <w:t xml:space="preserve">
технологиялық зертхана құру </w:t>
            </w:r>
            <w:r>
              <w:br/>
            </w:r>
            <w:r>
              <w:rPr>
                <w:rFonts w:ascii="Times New Roman"/>
                <w:b w:val="false"/>
                <w:i w:val="false"/>
                <w:color w:val="000000"/>
                <w:sz w:val="20"/>
              </w:rPr>
              <w:t>
</w:t>
            </w:r>
            <w:r>
              <w:rPr>
                <w:rFonts w:ascii="Times New Roman"/>
                <w:b/>
                <w:i w:val="false"/>
                <w:color w:val="000000"/>
                <w:sz w:val="20"/>
              </w:rPr>
              <w:t xml:space="preserve">(ЖҰЖ-ның 115-тармағы)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ИСМ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  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БҒМ, ИСМ,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БҒМ,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Білімнің баршаға ортақ базасын ұдайы жаңарту үшін ақпараттық ресурс- </w:t>
            </w:r>
            <w:r>
              <w:br/>
            </w:r>
            <w:r>
              <w:rPr>
                <w:rFonts w:ascii="Times New Roman"/>
                <w:b w:val="false"/>
                <w:i w:val="false"/>
                <w:color w:val="000000"/>
                <w:sz w:val="20"/>
              </w:rPr>
              <w:t xml:space="preserve">
тық орталықтар жүйесін құру </w:t>
            </w:r>
            <w:r>
              <w:br/>
            </w:r>
            <w:r>
              <w:rPr>
                <w:rFonts w:ascii="Times New Roman"/>
                <w:b w:val="false"/>
                <w:i w:val="false"/>
                <w:color w:val="000000"/>
                <w:sz w:val="20"/>
              </w:rPr>
              <w:t>
</w:t>
            </w:r>
            <w:r>
              <w:rPr>
                <w:rFonts w:ascii="Times New Roman"/>
                <w:b/>
                <w:i w:val="false"/>
                <w:color w:val="000000"/>
                <w:sz w:val="20"/>
              </w:rPr>
              <w:t xml:space="preserve">(ЖҰЖ-ның 116-тармағы)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2007 - 2009 жылдар </w:t>
            </w:r>
            <w:r>
              <w:br/>
            </w:r>
            <w:r>
              <w:rPr>
                <w:rFonts w:ascii="Times New Roman"/>
                <w:b w:val="false"/>
                <w:i w:val="false"/>
                <w:color w:val="000000"/>
                <w:sz w:val="20"/>
              </w:rPr>
              <w:t xml:space="preserve">
3-тоқсан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Білімнің баршаға ортақ базасын ұдайы жаңарту үшін ақпараттық ресурстық орталықтар жүйесін құру </w:t>
            </w:r>
            <w:r>
              <w:br/>
            </w:r>
            <w:r>
              <w:rPr>
                <w:rFonts w:ascii="Times New Roman"/>
                <w:b w:val="false"/>
                <w:i w:val="false"/>
                <w:color w:val="000000"/>
                <w:sz w:val="20"/>
              </w:rPr>
              <w:t>
</w:t>
            </w:r>
            <w:r>
              <w:rPr>
                <w:rFonts w:ascii="Times New Roman"/>
                <w:b/>
                <w:i w:val="false"/>
                <w:color w:val="000000"/>
                <w:sz w:val="20"/>
              </w:rPr>
              <w:t xml:space="preserve">    БҒМ, 2007 жылғы тамыз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БҒМ, жыл сайын, 2007-2009 </w:t>
            </w:r>
            <w:r>
              <w:br/>
            </w:r>
            <w:r>
              <w:rPr>
                <w:rFonts w:ascii="Times New Roman"/>
                <w:b w:val="false"/>
                <w:i w:val="false"/>
                <w:color w:val="000000"/>
                <w:sz w:val="20"/>
              </w:rPr>
              <w:t>
</w:t>
            </w:r>
            <w:r>
              <w:rPr>
                <w:rFonts w:ascii="Times New Roman"/>
                <w:b/>
                <w:i w:val="false"/>
                <w:color w:val="000000"/>
                <w:sz w:val="20"/>
              </w:rPr>
              <w:t xml:space="preserve">         жылдар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зерттеулер мен әзірлемелерді қаржыландырудың гранттық жүйе- </w:t>
            </w:r>
            <w:r>
              <w:br/>
            </w:r>
            <w:r>
              <w:rPr>
                <w:rFonts w:ascii="Times New Roman"/>
                <w:b w:val="false"/>
                <w:i w:val="false"/>
                <w:color w:val="000000"/>
                <w:sz w:val="20"/>
              </w:rPr>
              <w:t xml:space="preserve">
сін дамыту </w:t>
            </w:r>
            <w:r>
              <w:br/>
            </w:r>
            <w:r>
              <w:rPr>
                <w:rFonts w:ascii="Times New Roman"/>
                <w:b w:val="false"/>
                <w:i w:val="false"/>
                <w:color w:val="000000"/>
                <w:sz w:val="20"/>
              </w:rPr>
              <w:t>
</w:t>
            </w:r>
            <w:r>
              <w:rPr>
                <w:rFonts w:ascii="Times New Roman"/>
                <w:b/>
                <w:i w:val="false"/>
                <w:color w:val="000000"/>
                <w:sz w:val="20"/>
              </w:rPr>
              <w:t xml:space="preserve">(ЖҰЖ-ның 117-тармағы)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"Ғылым қоры"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- 2007-2009 жылдар </w:t>
            </w:r>
            <w:r>
              <w:br/>
            </w:r>
            <w:r>
              <w:rPr>
                <w:rFonts w:ascii="Times New Roman"/>
                <w:b w:val="false"/>
                <w:i w:val="false"/>
                <w:color w:val="000000"/>
                <w:sz w:val="20"/>
              </w:rPr>
              <w:t xml:space="preserve">
2-тоқсан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ғылыми зерттеулер мен әзірлемелерді қаржыландырудың гранттық жүйесін дамыту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БҒМ, "Ғылым қоры" АҚ, 2007 </w:t>
            </w:r>
            <w:r>
              <w:br/>
            </w:r>
            <w:r>
              <w:rPr>
                <w:rFonts w:ascii="Times New Roman"/>
                <w:b w:val="false"/>
                <w:i w:val="false"/>
                <w:color w:val="000000"/>
                <w:sz w:val="20"/>
              </w:rPr>
              <w:t>
</w:t>
            </w:r>
            <w:r>
              <w:rPr>
                <w:rFonts w:ascii="Times New Roman"/>
                <w:b/>
                <w:i w:val="false"/>
                <w:color w:val="000000"/>
                <w:sz w:val="20"/>
              </w:rPr>
              <w:t xml:space="preserve">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БҒМ, "Ғылым қоры" АҚ, жыл </w:t>
            </w:r>
            <w:r>
              <w:br/>
            </w:r>
            <w:r>
              <w:rPr>
                <w:rFonts w:ascii="Times New Roman"/>
                <w:b w:val="false"/>
                <w:i w:val="false"/>
                <w:color w:val="000000"/>
                <w:sz w:val="20"/>
              </w:rPr>
              <w:t>
</w:t>
            </w:r>
            <w:r>
              <w:rPr>
                <w:rFonts w:ascii="Times New Roman"/>
                <w:b/>
                <w:i w:val="false"/>
                <w:color w:val="000000"/>
                <w:sz w:val="20"/>
              </w:rPr>
              <w:t xml:space="preserve">сайын, 2007 - 2009 жылдар маусым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Тәжірибелік-конструк- </w:t>
            </w:r>
            <w:r>
              <w:br/>
            </w:r>
            <w:r>
              <w:rPr>
                <w:rFonts w:ascii="Times New Roman"/>
                <w:b w:val="false"/>
                <w:i w:val="false"/>
                <w:color w:val="000000"/>
                <w:sz w:val="20"/>
              </w:rPr>
              <w:t xml:space="preserve">
торлық жұмыстар жүргі- </w:t>
            </w:r>
            <w:r>
              <w:br/>
            </w:r>
            <w:r>
              <w:rPr>
                <w:rFonts w:ascii="Times New Roman"/>
                <w:b w:val="false"/>
                <w:i w:val="false"/>
                <w:color w:val="000000"/>
                <w:sz w:val="20"/>
              </w:rPr>
              <w:t xml:space="preserve">
зуге ғылыми зерттеу ұйымдары мен жоғары оқу </w:t>
            </w:r>
            <w:r>
              <w:br/>
            </w:r>
            <w:r>
              <w:rPr>
                <w:rFonts w:ascii="Times New Roman"/>
                <w:b w:val="false"/>
                <w:i w:val="false"/>
                <w:color w:val="000000"/>
                <w:sz w:val="20"/>
              </w:rPr>
              <w:t xml:space="preserve">
орындарының халықаралық </w:t>
            </w:r>
            <w:r>
              <w:br/>
            </w:r>
            <w:r>
              <w:rPr>
                <w:rFonts w:ascii="Times New Roman"/>
                <w:b w:val="false"/>
                <w:i w:val="false"/>
                <w:color w:val="000000"/>
                <w:sz w:val="20"/>
              </w:rPr>
              <w:t xml:space="preserve">
материалтану орталығын құру жөнінде ұсыныстар әзірлеу </w:t>
            </w:r>
            <w:r>
              <w:br/>
            </w:r>
            <w:r>
              <w:rPr>
                <w:rFonts w:ascii="Times New Roman"/>
                <w:b w:val="false"/>
                <w:i w:val="false"/>
                <w:color w:val="000000"/>
                <w:sz w:val="20"/>
              </w:rPr>
              <w:t>
</w:t>
            </w:r>
            <w:r>
              <w:rPr>
                <w:rFonts w:ascii="Times New Roman"/>
                <w:b/>
                <w:i w:val="false"/>
                <w:color w:val="000000"/>
                <w:sz w:val="20"/>
              </w:rPr>
              <w:t xml:space="preserve">(ЖҰЖ-ның 118-тармағы)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БҒМ, "Ғылым қоры"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3-тоқсан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тәжірибелік-конструк- </w:t>
            </w:r>
            <w:r>
              <w:br/>
            </w:r>
            <w:r>
              <w:rPr>
                <w:rFonts w:ascii="Times New Roman"/>
                <w:b w:val="false"/>
                <w:i w:val="false"/>
                <w:color w:val="000000"/>
                <w:sz w:val="20"/>
              </w:rPr>
              <w:t xml:space="preserve">
торлық жұмыстар жүргізуге ғылыми зерттеу ұйымдар мен жоғары оқу ор- </w:t>
            </w:r>
            <w:r>
              <w:br/>
            </w:r>
            <w:r>
              <w:rPr>
                <w:rFonts w:ascii="Times New Roman"/>
                <w:b w:val="false"/>
                <w:i w:val="false"/>
                <w:color w:val="000000"/>
                <w:sz w:val="20"/>
              </w:rPr>
              <w:t xml:space="preserve">
ындарының халықаралық материалтану орталығын құру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БҒМ, "Ғылым қоры" АҚ, 2007 </w:t>
            </w:r>
            <w:r>
              <w:br/>
            </w:r>
            <w:r>
              <w:rPr>
                <w:rFonts w:ascii="Times New Roman"/>
                <w:b w:val="false"/>
                <w:i w:val="false"/>
                <w:color w:val="000000"/>
                <w:sz w:val="20"/>
              </w:rPr>
              <w:t>
</w:t>
            </w:r>
            <w:r>
              <w:rPr>
                <w:rFonts w:ascii="Times New Roman"/>
                <w:b/>
                <w:i w:val="false"/>
                <w:color w:val="000000"/>
                <w:sz w:val="20"/>
              </w:rPr>
              <w:t xml:space="preserve">           жылғы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аппарат енгізу </w:t>
            </w:r>
            <w:r>
              <w:br/>
            </w:r>
            <w:r>
              <w:rPr>
                <w:rFonts w:ascii="Times New Roman"/>
                <w:b w:val="false"/>
                <w:i w:val="false"/>
                <w:color w:val="000000"/>
                <w:sz w:val="20"/>
              </w:rPr>
              <w:t>
</w:t>
            </w:r>
            <w:r>
              <w:rPr>
                <w:rFonts w:ascii="Times New Roman"/>
                <w:b/>
                <w:i w:val="false"/>
                <w:color w:val="000000"/>
                <w:sz w:val="20"/>
              </w:rPr>
              <w:t xml:space="preserve">   БҒМ, "Ғылым қоры" АҚ, 2007 </w:t>
            </w:r>
            <w:r>
              <w:br/>
            </w:r>
            <w:r>
              <w:rPr>
                <w:rFonts w:ascii="Times New Roman"/>
                <w:b w:val="false"/>
                <w:i w:val="false"/>
                <w:color w:val="000000"/>
                <w:sz w:val="20"/>
              </w:rPr>
              <w:t>
</w:t>
            </w:r>
            <w:r>
              <w:rPr>
                <w:rFonts w:ascii="Times New Roman"/>
                <w:b/>
                <w:i w:val="false"/>
                <w:color w:val="000000"/>
                <w:sz w:val="20"/>
              </w:rPr>
              <w:t xml:space="preserve">       жылғы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Басымды, тәуекел және бастамашыл ғылыми-зерт- </w:t>
            </w:r>
            <w:r>
              <w:br/>
            </w:r>
            <w:r>
              <w:rPr>
                <w:rFonts w:ascii="Times New Roman"/>
                <w:b w:val="false"/>
                <w:i w:val="false"/>
                <w:color w:val="000000"/>
                <w:sz w:val="20"/>
              </w:rPr>
              <w:t xml:space="preserve">
теу және тәжірибелік- </w:t>
            </w:r>
            <w:r>
              <w:br/>
            </w:r>
            <w:r>
              <w:rPr>
                <w:rFonts w:ascii="Times New Roman"/>
                <w:b w:val="false"/>
                <w:i w:val="false"/>
                <w:color w:val="000000"/>
                <w:sz w:val="20"/>
              </w:rPr>
              <w:t xml:space="preserve">
конструкторлық әзірле- </w:t>
            </w:r>
            <w:r>
              <w:br/>
            </w:r>
            <w:r>
              <w:rPr>
                <w:rFonts w:ascii="Times New Roman"/>
                <w:b w:val="false"/>
                <w:i w:val="false"/>
                <w:color w:val="000000"/>
                <w:sz w:val="20"/>
              </w:rPr>
              <w:t xml:space="preserve">
мелерді қаржыландыруды </w:t>
            </w:r>
            <w:r>
              <w:br/>
            </w:r>
            <w:r>
              <w:rPr>
                <w:rFonts w:ascii="Times New Roman"/>
                <w:b w:val="false"/>
                <w:i w:val="false"/>
                <w:color w:val="000000"/>
                <w:sz w:val="20"/>
              </w:rPr>
              <w:t xml:space="preserve">
жүзеге асыратын мемле- </w:t>
            </w:r>
            <w:r>
              <w:br/>
            </w:r>
            <w:r>
              <w:rPr>
                <w:rFonts w:ascii="Times New Roman"/>
                <w:b w:val="false"/>
                <w:i w:val="false"/>
                <w:color w:val="000000"/>
                <w:sz w:val="20"/>
              </w:rPr>
              <w:t xml:space="preserve">
кеттік қатысатын ұйым- </w:t>
            </w:r>
            <w:r>
              <w:br/>
            </w:r>
            <w:r>
              <w:rPr>
                <w:rFonts w:ascii="Times New Roman"/>
                <w:b w:val="false"/>
                <w:i w:val="false"/>
                <w:color w:val="000000"/>
                <w:sz w:val="20"/>
              </w:rPr>
              <w:t xml:space="preserve">
дардың инвестициялық мүмкіндіктерін арттыру </w:t>
            </w:r>
            <w:r>
              <w:br/>
            </w:r>
            <w:r>
              <w:rPr>
                <w:rFonts w:ascii="Times New Roman"/>
                <w:b w:val="false"/>
                <w:i w:val="false"/>
                <w:color w:val="000000"/>
                <w:sz w:val="20"/>
              </w:rPr>
              <w:t>
</w:t>
            </w:r>
            <w:r>
              <w:rPr>
                <w:rFonts w:ascii="Times New Roman"/>
                <w:b/>
                <w:i w:val="false"/>
                <w:color w:val="000000"/>
                <w:sz w:val="20"/>
              </w:rPr>
              <w:t xml:space="preserve">(ЖҰЖ-ның 119-тармағы)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"Ғылым қоры"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1-тоқсан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басымды, тәуекел және бастамашыл ғылыми-зерттеу және тә- </w:t>
            </w:r>
            <w:r>
              <w:br/>
            </w:r>
            <w:r>
              <w:rPr>
                <w:rFonts w:ascii="Times New Roman"/>
                <w:b w:val="false"/>
                <w:i w:val="false"/>
                <w:color w:val="000000"/>
                <w:sz w:val="20"/>
              </w:rPr>
              <w:t xml:space="preserve">
жірибелік-конструкторлық әзірлеме- </w:t>
            </w:r>
            <w:r>
              <w:br/>
            </w:r>
            <w:r>
              <w:rPr>
                <w:rFonts w:ascii="Times New Roman"/>
                <w:b w:val="false"/>
                <w:i w:val="false"/>
                <w:color w:val="000000"/>
                <w:sz w:val="20"/>
              </w:rPr>
              <w:t xml:space="preserve">
лерді қаржыландыруды жүзеге асыра- </w:t>
            </w:r>
            <w:r>
              <w:br/>
            </w:r>
            <w:r>
              <w:rPr>
                <w:rFonts w:ascii="Times New Roman"/>
                <w:b w:val="false"/>
                <w:i w:val="false"/>
                <w:color w:val="000000"/>
                <w:sz w:val="20"/>
              </w:rPr>
              <w:t xml:space="preserve">
тын мемлекеттік қатысатын ұйымдар- </w:t>
            </w:r>
            <w:r>
              <w:br/>
            </w:r>
            <w:r>
              <w:rPr>
                <w:rFonts w:ascii="Times New Roman"/>
                <w:b w:val="false"/>
                <w:i w:val="false"/>
                <w:color w:val="000000"/>
                <w:sz w:val="20"/>
              </w:rPr>
              <w:t xml:space="preserve">
дың инвестициялық мүмкіндіктерін арттыру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БҒМ, "Ғылым қоры" АҚ, 2007 </w:t>
            </w:r>
            <w:r>
              <w:br/>
            </w:r>
            <w:r>
              <w:rPr>
                <w:rFonts w:ascii="Times New Roman"/>
                <w:b w:val="false"/>
                <w:i w:val="false"/>
                <w:color w:val="000000"/>
                <w:sz w:val="20"/>
              </w:rPr>
              <w:t>
</w:t>
            </w:r>
            <w:r>
              <w:rPr>
                <w:rFonts w:ascii="Times New Roman"/>
                <w:b/>
                <w:i w:val="false"/>
                <w:color w:val="000000"/>
                <w:sz w:val="20"/>
              </w:rPr>
              <w:t xml:space="preserve">         жылғы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БҒМ, "Ғылым қоры" АҚ, 2008 </w:t>
            </w:r>
            <w:r>
              <w:br/>
            </w:r>
            <w:r>
              <w:rPr>
                <w:rFonts w:ascii="Times New Roman"/>
                <w:b w:val="false"/>
                <w:i w:val="false"/>
                <w:color w:val="000000"/>
                <w:sz w:val="20"/>
              </w:rPr>
              <w:t>
</w:t>
            </w:r>
            <w:r>
              <w:rPr>
                <w:rFonts w:ascii="Times New Roman"/>
                <w:b/>
                <w:i w:val="false"/>
                <w:color w:val="000000"/>
                <w:sz w:val="20"/>
              </w:rPr>
              <w:t xml:space="preserve">         жылғы наурыз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3.4. Медициналық қызметтердің жоғары сапасын </w:t>
            </w:r>
            <w:r>
              <w:br/>
            </w:r>
            <w:r>
              <w:rPr>
                <w:rFonts w:ascii="Times New Roman"/>
                <w:b/>
                <w:i w:val="false"/>
                <w:color w:val="000000"/>
                <w:sz w:val="20"/>
              </w:rPr>
              <w:t>
қамтамасыз ету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меди- </w:t>
            </w:r>
            <w:r>
              <w:br/>
            </w:r>
            <w:r>
              <w:rPr>
                <w:rFonts w:ascii="Times New Roman"/>
                <w:b w:val="false"/>
                <w:i w:val="false"/>
                <w:color w:val="000000"/>
                <w:sz w:val="20"/>
              </w:rPr>
              <w:t xml:space="preserve">
циналық кластер құру шеңберінде жаңа медици- </w:t>
            </w:r>
            <w:r>
              <w:br/>
            </w:r>
            <w:r>
              <w:rPr>
                <w:rFonts w:ascii="Times New Roman"/>
                <w:b w:val="false"/>
                <w:i w:val="false"/>
                <w:color w:val="000000"/>
                <w:sz w:val="20"/>
              </w:rPr>
              <w:t xml:space="preserve">
на орталықтарын салуды аяқтау, кейіннен оларды </w:t>
            </w:r>
            <w:r>
              <w:br/>
            </w:r>
            <w:r>
              <w:rPr>
                <w:rFonts w:ascii="Times New Roman"/>
                <w:b w:val="false"/>
                <w:i w:val="false"/>
                <w:color w:val="000000"/>
                <w:sz w:val="20"/>
              </w:rPr>
              <w:t xml:space="preserve">
басқару үшін жетекші шетелдік компанияларды одан әрі тарту (Астана қаласының медициналық кластерге кіретін жаңа денсаулық сақтау объек- </w:t>
            </w:r>
            <w:r>
              <w:br/>
            </w:r>
            <w:r>
              <w:rPr>
                <w:rFonts w:ascii="Times New Roman"/>
                <w:b w:val="false"/>
                <w:i w:val="false"/>
                <w:color w:val="000000"/>
                <w:sz w:val="20"/>
              </w:rPr>
              <w:t xml:space="preserve">
тілерін пайдалануға беру және оларды шетел- </w:t>
            </w:r>
            <w:r>
              <w:br/>
            </w:r>
            <w:r>
              <w:rPr>
                <w:rFonts w:ascii="Times New Roman"/>
                <w:b w:val="false"/>
                <w:i w:val="false"/>
                <w:color w:val="000000"/>
                <w:sz w:val="20"/>
              </w:rPr>
              <w:t xml:space="preserve">
дік компанияларға </w:t>
            </w:r>
            <w:r>
              <w:br/>
            </w:r>
            <w:r>
              <w:rPr>
                <w:rFonts w:ascii="Times New Roman"/>
                <w:b w:val="false"/>
                <w:i w:val="false"/>
                <w:color w:val="000000"/>
                <w:sz w:val="20"/>
              </w:rPr>
              <w:t xml:space="preserve">
сенімгерлік басқаруға беру) </w:t>
            </w:r>
            <w:r>
              <w:br/>
            </w:r>
            <w:r>
              <w:rPr>
                <w:rFonts w:ascii="Times New Roman"/>
                <w:b w:val="false"/>
                <w:i w:val="false"/>
                <w:color w:val="000000"/>
                <w:sz w:val="20"/>
              </w:rPr>
              <w:t>
</w:t>
            </w:r>
            <w:r>
              <w:rPr>
                <w:rFonts w:ascii="Times New Roman"/>
                <w:b/>
                <w:i w:val="false"/>
                <w:color w:val="000000"/>
                <w:sz w:val="20"/>
              </w:rPr>
              <w:t xml:space="preserve">(ЖҰЖ-ның 78-тармағы)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ДСМ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объектілерді қабылдау туралы актілер, келісім-шарттар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есепті жылдан кейінгі жылдың 20 қаңтары, 2008 - 2009 жылдар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Ауысымында 500 адам қабылдайтын Республикалық диагностикалық орта- </w:t>
            </w:r>
            <w:r>
              <w:br/>
            </w:r>
            <w:r>
              <w:rPr>
                <w:rFonts w:ascii="Times New Roman"/>
                <w:b w:val="false"/>
                <w:i w:val="false"/>
                <w:color w:val="000000"/>
                <w:sz w:val="20"/>
              </w:rPr>
              <w:t xml:space="preserve">
лық салуды аяқтау </w:t>
            </w:r>
            <w:r>
              <w:br/>
            </w:r>
            <w:r>
              <w:rPr>
                <w:rFonts w:ascii="Times New Roman"/>
                <w:b w:val="false"/>
                <w:i w:val="false"/>
                <w:color w:val="000000"/>
                <w:sz w:val="20"/>
              </w:rPr>
              <w:t>
</w:t>
            </w:r>
            <w:r>
              <w:rPr>
                <w:rFonts w:ascii="Times New Roman"/>
                <w:b/>
                <w:i w:val="false"/>
                <w:color w:val="000000"/>
                <w:sz w:val="20"/>
              </w:rPr>
              <w:t xml:space="preserve">      ДСМ, 2007 жылғы маусым </w:t>
            </w:r>
            <w:r>
              <w:br/>
            </w:r>
            <w:r>
              <w:rPr>
                <w:rFonts w:ascii="Times New Roman"/>
                <w:b w:val="false"/>
                <w:i w:val="false"/>
                <w:color w:val="000000"/>
                <w:sz w:val="20"/>
              </w:rPr>
              <w:t xml:space="preserve">
2. 300 төсектік Ұлттық балаларды оңалту ғылыми орталығын салуды аяқ- </w:t>
            </w:r>
            <w:r>
              <w:br/>
            </w:r>
            <w:r>
              <w:rPr>
                <w:rFonts w:ascii="Times New Roman"/>
                <w:b w:val="false"/>
                <w:i w:val="false"/>
                <w:color w:val="000000"/>
                <w:sz w:val="20"/>
              </w:rPr>
              <w:t xml:space="preserve">
тау </w:t>
            </w:r>
            <w:r>
              <w:br/>
            </w:r>
            <w:r>
              <w:rPr>
                <w:rFonts w:ascii="Times New Roman"/>
                <w:b w:val="false"/>
                <w:i w:val="false"/>
                <w:color w:val="000000"/>
                <w:sz w:val="20"/>
              </w:rPr>
              <w:t>
</w:t>
            </w:r>
            <w:r>
              <w:rPr>
                <w:rFonts w:ascii="Times New Roman"/>
                <w:b/>
                <w:i w:val="false"/>
                <w:color w:val="000000"/>
                <w:sz w:val="20"/>
              </w:rPr>
              <w:t xml:space="preserve">      ДСМ, 2007 жылғы мамыр </w:t>
            </w:r>
            <w:r>
              <w:br/>
            </w:r>
            <w:r>
              <w:rPr>
                <w:rFonts w:ascii="Times New Roman"/>
                <w:b w:val="false"/>
                <w:i w:val="false"/>
                <w:color w:val="000000"/>
                <w:sz w:val="20"/>
              </w:rPr>
              <w:t xml:space="preserve">
3. 240 төсектік жедел жәрдем стан- </w:t>
            </w:r>
            <w:r>
              <w:br/>
            </w:r>
            <w:r>
              <w:rPr>
                <w:rFonts w:ascii="Times New Roman"/>
                <w:b w:val="false"/>
                <w:i w:val="false"/>
                <w:color w:val="000000"/>
                <w:sz w:val="20"/>
              </w:rPr>
              <w:t xml:space="preserve">
циясымен Жедел медициналық көмек ҒЗИ салуды аяқтау </w:t>
            </w:r>
            <w:r>
              <w:br/>
            </w:r>
            <w:r>
              <w:rPr>
                <w:rFonts w:ascii="Times New Roman"/>
                <w:b w:val="false"/>
                <w:i w:val="false"/>
                <w:color w:val="000000"/>
                <w:sz w:val="20"/>
              </w:rPr>
              <w:t>
</w:t>
            </w:r>
            <w:r>
              <w:rPr>
                <w:rFonts w:ascii="Times New Roman"/>
                <w:b/>
                <w:i w:val="false"/>
                <w:color w:val="000000"/>
                <w:sz w:val="20"/>
              </w:rPr>
              <w:t xml:space="preserve">      ДСМ, 2007 жылғы мамыр </w:t>
            </w:r>
            <w:r>
              <w:br/>
            </w:r>
            <w:r>
              <w:rPr>
                <w:rFonts w:ascii="Times New Roman"/>
                <w:b w:val="false"/>
                <w:i w:val="false"/>
                <w:color w:val="000000"/>
                <w:sz w:val="20"/>
              </w:rPr>
              <w:t xml:space="preserve">
4. 160 төсектік Республикалық ней- </w:t>
            </w:r>
            <w:r>
              <w:br/>
            </w:r>
            <w:r>
              <w:rPr>
                <w:rFonts w:ascii="Times New Roman"/>
                <w:b w:val="false"/>
                <w:i w:val="false"/>
                <w:color w:val="000000"/>
                <w:sz w:val="20"/>
              </w:rPr>
              <w:t xml:space="preserve">
рохирургия ғылыми орталығын салуды аяқтау </w:t>
            </w:r>
            <w:r>
              <w:br/>
            </w:r>
            <w:r>
              <w:rPr>
                <w:rFonts w:ascii="Times New Roman"/>
                <w:b w:val="false"/>
                <w:i w:val="false"/>
                <w:color w:val="000000"/>
                <w:sz w:val="20"/>
              </w:rPr>
              <w:t>
</w:t>
            </w:r>
            <w:r>
              <w:rPr>
                <w:rFonts w:ascii="Times New Roman"/>
                <w:b/>
                <w:i w:val="false"/>
                <w:color w:val="000000"/>
                <w:sz w:val="20"/>
              </w:rPr>
              <w:t xml:space="preserve">      ДСМ, 2007 жылғы тамыз </w:t>
            </w:r>
            <w:r>
              <w:br/>
            </w:r>
            <w:r>
              <w:rPr>
                <w:rFonts w:ascii="Times New Roman"/>
                <w:b w:val="false"/>
                <w:i w:val="false"/>
                <w:color w:val="000000"/>
                <w:sz w:val="20"/>
              </w:rPr>
              <w:t xml:space="preserve">
5. 180 төсектік кардиохирургия ғы- </w:t>
            </w:r>
            <w:r>
              <w:br/>
            </w:r>
            <w:r>
              <w:rPr>
                <w:rFonts w:ascii="Times New Roman"/>
                <w:b w:val="false"/>
                <w:i w:val="false"/>
                <w:color w:val="000000"/>
                <w:sz w:val="20"/>
              </w:rPr>
              <w:t xml:space="preserve">
лыми орталығын салуды аяқтау </w:t>
            </w:r>
            <w:r>
              <w:br/>
            </w:r>
            <w:r>
              <w:rPr>
                <w:rFonts w:ascii="Times New Roman"/>
                <w:b w:val="false"/>
                <w:i w:val="false"/>
                <w:color w:val="000000"/>
                <w:sz w:val="20"/>
              </w:rPr>
              <w:t>
</w:t>
            </w:r>
            <w:r>
              <w:rPr>
                <w:rFonts w:ascii="Times New Roman"/>
                <w:b/>
                <w:i w:val="false"/>
                <w:color w:val="000000"/>
                <w:sz w:val="20"/>
              </w:rPr>
              <w:t xml:space="preserve">      ДСМ, 2009 жылғы желтоқсан </w:t>
            </w:r>
            <w:r>
              <w:br/>
            </w:r>
            <w:r>
              <w:rPr>
                <w:rFonts w:ascii="Times New Roman"/>
                <w:b w:val="false"/>
                <w:i w:val="false"/>
                <w:color w:val="000000"/>
                <w:sz w:val="20"/>
              </w:rPr>
              <w:t xml:space="preserve">
6.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ДСМ, жыл сайын, есепті жылдан кейінгі жылдың 20 қаңта- </w:t>
            </w:r>
            <w:r>
              <w:br/>
            </w:r>
            <w:r>
              <w:rPr>
                <w:rFonts w:ascii="Times New Roman"/>
                <w:b w:val="false"/>
                <w:i w:val="false"/>
                <w:color w:val="000000"/>
                <w:sz w:val="20"/>
              </w:rPr>
              <w:t>
</w:t>
            </w:r>
            <w:r>
              <w:rPr>
                <w:rFonts w:ascii="Times New Roman"/>
                <w:b/>
                <w:i w:val="false"/>
                <w:color w:val="000000"/>
                <w:sz w:val="20"/>
              </w:rPr>
              <w:t xml:space="preserve">ры, 2007-2009 жылдар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 </w:t>
            </w:r>
            <w:r>
              <w:br/>
            </w:r>
            <w:r>
              <w:rPr>
                <w:rFonts w:ascii="Times New Roman"/>
                <w:b w:val="false"/>
                <w:i w:val="false"/>
                <w:color w:val="000000"/>
                <w:sz w:val="20"/>
              </w:rPr>
              <w:t xml:space="preserve">
сында одан әрі жаңғыр- </w:t>
            </w:r>
            <w:r>
              <w:br/>
            </w:r>
            <w:r>
              <w:rPr>
                <w:rFonts w:ascii="Times New Roman"/>
                <w:b w:val="false"/>
                <w:i w:val="false"/>
                <w:color w:val="000000"/>
                <w:sz w:val="20"/>
              </w:rPr>
              <w:t xml:space="preserve">
ту және әкімшілік ре- </w:t>
            </w:r>
            <w:r>
              <w:br/>
            </w:r>
            <w:r>
              <w:rPr>
                <w:rFonts w:ascii="Times New Roman"/>
                <w:b w:val="false"/>
                <w:i w:val="false"/>
                <w:color w:val="000000"/>
                <w:sz w:val="20"/>
              </w:rPr>
              <w:t xml:space="preserve">
форма жүргізу (басқару схемасын өзгерту, қар- </w:t>
            </w:r>
            <w:r>
              <w:br/>
            </w:r>
            <w:r>
              <w:rPr>
                <w:rFonts w:ascii="Times New Roman"/>
                <w:b w:val="false"/>
                <w:i w:val="false"/>
                <w:color w:val="000000"/>
                <w:sz w:val="20"/>
              </w:rPr>
              <w:t xml:space="preserve">
жыландыру жүйесін жет- </w:t>
            </w:r>
            <w:r>
              <w:br/>
            </w:r>
            <w:r>
              <w:rPr>
                <w:rFonts w:ascii="Times New Roman"/>
                <w:b w:val="false"/>
                <w:i w:val="false"/>
                <w:color w:val="000000"/>
                <w:sz w:val="20"/>
              </w:rPr>
              <w:t xml:space="preserve">
ілдіру, медициналық көмектің сапасын басқа- </w:t>
            </w:r>
            <w:r>
              <w:br/>
            </w:r>
            <w:r>
              <w:rPr>
                <w:rFonts w:ascii="Times New Roman"/>
                <w:b w:val="false"/>
                <w:i w:val="false"/>
                <w:color w:val="000000"/>
                <w:sz w:val="20"/>
              </w:rPr>
              <w:t xml:space="preserve">
ру. Денсаулық сақтау жүйесінде индикаторлар әзірлеу және енгізу) </w:t>
            </w:r>
            <w:r>
              <w:rPr>
                <w:rFonts w:ascii="Times New Roman"/>
                <w:b/>
                <w:i w:val="false"/>
                <w:color w:val="000000"/>
                <w:sz w:val="20"/>
              </w:rPr>
              <w:t xml:space="preserve">(ЖҰЖ-ның 123-тармағы)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ДСМ, Әділетмині, ЭБЖМ, </w:t>
            </w:r>
            <w:r>
              <w:br/>
            </w:r>
            <w:r>
              <w:rPr>
                <w:rFonts w:ascii="Times New Roman"/>
                <w:b w:val="false"/>
                <w:i w:val="false"/>
                <w:color w:val="000000"/>
                <w:sz w:val="20"/>
              </w:rPr>
              <w:t xml:space="preserve">
Қаржымині, Астана, Алматы қалаларының және </w:t>
            </w:r>
            <w:r>
              <w:br/>
            </w:r>
            <w:r>
              <w:rPr>
                <w:rFonts w:ascii="Times New Roman"/>
                <w:b w:val="false"/>
                <w:i w:val="false"/>
                <w:color w:val="000000"/>
                <w:sz w:val="20"/>
              </w:rPr>
              <w:t xml:space="preserve">
облыстардың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есепті жылдан </w:t>
            </w:r>
            <w:r>
              <w:br/>
            </w:r>
            <w:r>
              <w:rPr>
                <w:rFonts w:ascii="Times New Roman"/>
                <w:b w:val="false"/>
                <w:i w:val="false"/>
                <w:color w:val="000000"/>
                <w:sz w:val="20"/>
              </w:rPr>
              <w:t xml:space="preserve">
кейінгі жылдың 20 қаң- </w:t>
            </w:r>
            <w:r>
              <w:br/>
            </w:r>
            <w:r>
              <w:rPr>
                <w:rFonts w:ascii="Times New Roman"/>
                <w:b w:val="false"/>
                <w:i w:val="false"/>
                <w:color w:val="000000"/>
                <w:sz w:val="20"/>
              </w:rPr>
              <w:t xml:space="preserve">
тары, 2008-2009 жылдар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Әкімшілік реформа жүргізу жөнін- </w:t>
            </w:r>
            <w:r>
              <w:br/>
            </w:r>
            <w:r>
              <w:rPr>
                <w:rFonts w:ascii="Times New Roman"/>
                <w:b w:val="false"/>
                <w:i w:val="false"/>
                <w:color w:val="000000"/>
                <w:sz w:val="20"/>
              </w:rPr>
              <w:t xml:space="preserve">
дегі ВАК-ның қарауына денсаулық </w:t>
            </w:r>
            <w:r>
              <w:br/>
            </w:r>
            <w:r>
              <w:rPr>
                <w:rFonts w:ascii="Times New Roman"/>
                <w:b w:val="false"/>
                <w:i w:val="false"/>
                <w:color w:val="000000"/>
                <w:sz w:val="20"/>
              </w:rPr>
              <w:t xml:space="preserve">
сақтау саласында ұсыныстар енгізу </w:t>
            </w:r>
            <w:r>
              <w:br/>
            </w:r>
            <w:r>
              <w:rPr>
                <w:rFonts w:ascii="Times New Roman"/>
                <w:b w:val="false"/>
                <w:i w:val="false"/>
                <w:color w:val="000000"/>
                <w:sz w:val="20"/>
              </w:rPr>
              <w:t>
</w:t>
            </w:r>
            <w:r>
              <w:rPr>
                <w:rFonts w:ascii="Times New Roman"/>
                <w:b/>
                <w:i w:val="false"/>
                <w:color w:val="000000"/>
                <w:sz w:val="20"/>
              </w:rPr>
              <w:t xml:space="preserve">   ЭБЖМ, ДСМ, 2007 жылғы маусым </w:t>
            </w:r>
            <w:r>
              <w:br/>
            </w:r>
            <w:r>
              <w:rPr>
                <w:rFonts w:ascii="Times New Roman"/>
                <w:b w:val="false"/>
                <w:i w:val="false"/>
                <w:color w:val="000000"/>
                <w:sz w:val="20"/>
              </w:rPr>
              <w:t xml:space="preserve">
2. Түпкі нәтижелері жетістіктерге </w:t>
            </w:r>
            <w:r>
              <w:br/>
            </w:r>
            <w:r>
              <w:rPr>
                <w:rFonts w:ascii="Times New Roman"/>
                <w:b w:val="false"/>
                <w:i w:val="false"/>
                <w:color w:val="000000"/>
                <w:sz w:val="20"/>
              </w:rPr>
              <w:t xml:space="preserve">
қол жеткізуге бағытталған денсаулық </w:t>
            </w:r>
            <w:r>
              <w:br/>
            </w:r>
            <w:r>
              <w:rPr>
                <w:rFonts w:ascii="Times New Roman"/>
                <w:b w:val="false"/>
                <w:i w:val="false"/>
                <w:color w:val="000000"/>
                <w:sz w:val="20"/>
              </w:rPr>
              <w:t xml:space="preserve">
сақтау органдары және ұйымдары қыз- </w:t>
            </w:r>
            <w:r>
              <w:br/>
            </w:r>
            <w:r>
              <w:rPr>
                <w:rFonts w:ascii="Times New Roman"/>
                <w:b w:val="false"/>
                <w:i w:val="false"/>
                <w:color w:val="000000"/>
                <w:sz w:val="20"/>
              </w:rPr>
              <w:t xml:space="preserve">
метінің нысаналы индикаторлары мен </w:t>
            </w:r>
            <w:r>
              <w:br/>
            </w:r>
            <w:r>
              <w:rPr>
                <w:rFonts w:ascii="Times New Roman"/>
                <w:b w:val="false"/>
                <w:i w:val="false"/>
                <w:color w:val="000000"/>
                <w:sz w:val="20"/>
              </w:rPr>
              <w:t xml:space="preserve">
көрсеткіштерін әзірлеу </w:t>
            </w:r>
            <w:r>
              <w:br/>
            </w:r>
            <w:r>
              <w:rPr>
                <w:rFonts w:ascii="Times New Roman"/>
                <w:b w:val="false"/>
                <w:i w:val="false"/>
                <w:color w:val="000000"/>
                <w:sz w:val="20"/>
              </w:rPr>
              <w:t>
</w:t>
            </w:r>
            <w:r>
              <w:rPr>
                <w:rFonts w:ascii="Times New Roman"/>
                <w:b/>
                <w:i w:val="false"/>
                <w:color w:val="000000"/>
                <w:sz w:val="20"/>
              </w:rPr>
              <w:t xml:space="preserve">    ДСМ, 2007 жылғы желтоқсан </w:t>
            </w:r>
            <w:r>
              <w:br/>
            </w:r>
            <w:r>
              <w:rPr>
                <w:rFonts w:ascii="Times New Roman"/>
                <w:b w:val="false"/>
                <w:i w:val="false"/>
                <w:color w:val="000000"/>
                <w:sz w:val="20"/>
              </w:rPr>
              <w:t xml:space="preserve">
3. Нысаналы индикаторлар мен көр- </w:t>
            </w:r>
            <w:r>
              <w:br/>
            </w:r>
            <w:r>
              <w:rPr>
                <w:rFonts w:ascii="Times New Roman"/>
                <w:b w:val="false"/>
                <w:i w:val="false"/>
                <w:color w:val="000000"/>
                <w:sz w:val="20"/>
              </w:rPr>
              <w:t xml:space="preserve">
сеткіштерді енгізу </w:t>
            </w:r>
            <w:r>
              <w:br/>
            </w:r>
            <w:r>
              <w:rPr>
                <w:rFonts w:ascii="Times New Roman"/>
                <w:b w:val="false"/>
                <w:i w:val="false"/>
                <w:color w:val="000000"/>
                <w:sz w:val="20"/>
              </w:rPr>
              <w:t>
</w:t>
            </w:r>
            <w:r>
              <w:rPr>
                <w:rFonts w:ascii="Times New Roman"/>
                <w:b/>
                <w:i w:val="false"/>
                <w:color w:val="000000"/>
                <w:sz w:val="20"/>
              </w:rPr>
              <w:t xml:space="preserve">     ДСМ, 2008 жылғы қаңтар </w:t>
            </w:r>
            <w:r>
              <w:br/>
            </w:r>
            <w:r>
              <w:rPr>
                <w:rFonts w:ascii="Times New Roman"/>
                <w:b w:val="false"/>
                <w:i w:val="false"/>
                <w:color w:val="000000"/>
                <w:sz w:val="20"/>
              </w:rPr>
              <w:t xml:space="preserve">
4. Медициналық көмек көрсету жүйе- </w:t>
            </w:r>
            <w:r>
              <w:br/>
            </w:r>
            <w:r>
              <w:rPr>
                <w:rFonts w:ascii="Times New Roman"/>
                <w:b w:val="false"/>
                <w:i w:val="false"/>
                <w:color w:val="000000"/>
                <w:sz w:val="20"/>
              </w:rPr>
              <w:t xml:space="preserve">
сін жетілдіру жөніндегі іс-шаралар- </w:t>
            </w:r>
            <w:r>
              <w:br/>
            </w:r>
            <w:r>
              <w:rPr>
                <w:rFonts w:ascii="Times New Roman"/>
                <w:b w:val="false"/>
                <w:i w:val="false"/>
                <w:color w:val="000000"/>
                <w:sz w:val="20"/>
              </w:rPr>
              <w:t xml:space="preserve">
ды іске асыруға арналған бюджеттік </w:t>
            </w:r>
            <w:r>
              <w:br/>
            </w:r>
            <w:r>
              <w:rPr>
                <w:rFonts w:ascii="Times New Roman"/>
                <w:b w:val="false"/>
                <w:i w:val="false"/>
                <w:color w:val="000000"/>
                <w:sz w:val="20"/>
              </w:rPr>
              <w:t xml:space="preserve">
өтінімдерді РБК-ның қарауына енгізу </w:t>
            </w:r>
            <w:r>
              <w:br/>
            </w:r>
            <w:r>
              <w:rPr>
                <w:rFonts w:ascii="Times New Roman"/>
                <w:b w:val="false"/>
                <w:i w:val="false"/>
                <w:color w:val="000000"/>
                <w:sz w:val="20"/>
              </w:rPr>
              <w:t>
</w:t>
            </w:r>
            <w:r>
              <w:rPr>
                <w:rFonts w:ascii="Times New Roman"/>
                <w:b/>
                <w:i w:val="false"/>
                <w:color w:val="000000"/>
                <w:sz w:val="20"/>
              </w:rPr>
              <w:t xml:space="preserve">     ДСМ, 2007 жылғы мамыр </w:t>
            </w:r>
            <w:r>
              <w:br/>
            </w:r>
            <w:r>
              <w:rPr>
                <w:rFonts w:ascii="Times New Roman"/>
                <w:b w:val="false"/>
                <w:i w:val="false"/>
                <w:color w:val="000000"/>
                <w:sz w:val="20"/>
              </w:rPr>
              <w:t xml:space="preserve">
5.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ДСМ, жыл сайын, есепті </w:t>
            </w:r>
            <w:r>
              <w:br/>
            </w:r>
            <w:r>
              <w:rPr>
                <w:rFonts w:ascii="Times New Roman"/>
                <w:b w:val="false"/>
                <w:i w:val="false"/>
                <w:color w:val="000000"/>
                <w:sz w:val="20"/>
              </w:rPr>
              <w:t>
</w:t>
            </w:r>
            <w:r>
              <w:rPr>
                <w:rFonts w:ascii="Times New Roman"/>
                <w:b/>
                <w:i w:val="false"/>
                <w:color w:val="000000"/>
                <w:sz w:val="20"/>
              </w:rPr>
              <w:t xml:space="preserve">жылдан кейінгі жылдың 20 қаңта- </w:t>
            </w:r>
            <w:r>
              <w:br/>
            </w:r>
            <w:r>
              <w:rPr>
                <w:rFonts w:ascii="Times New Roman"/>
                <w:b w:val="false"/>
                <w:i w:val="false"/>
                <w:color w:val="000000"/>
                <w:sz w:val="20"/>
              </w:rPr>
              <w:t>
</w:t>
            </w:r>
            <w:r>
              <w:rPr>
                <w:rFonts w:ascii="Times New Roman"/>
                <w:b/>
                <w:i w:val="false"/>
                <w:color w:val="000000"/>
                <w:sz w:val="20"/>
              </w:rPr>
              <w:t xml:space="preserve">ры, 2008 - 2009 жылдар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ұйымдар </w:t>
            </w:r>
            <w:r>
              <w:br/>
            </w:r>
            <w:r>
              <w:rPr>
                <w:rFonts w:ascii="Times New Roman"/>
                <w:b w:val="false"/>
                <w:i w:val="false"/>
                <w:color w:val="000000"/>
                <w:sz w:val="20"/>
              </w:rPr>
              <w:t xml:space="preserve">
деңгейінде медициналық </w:t>
            </w:r>
            <w:r>
              <w:br/>
            </w:r>
            <w:r>
              <w:rPr>
                <w:rFonts w:ascii="Times New Roman"/>
                <w:b w:val="false"/>
                <w:i w:val="false"/>
                <w:color w:val="000000"/>
                <w:sz w:val="20"/>
              </w:rPr>
              <w:t xml:space="preserve">
қызметтердің сапасын </w:t>
            </w:r>
            <w:r>
              <w:br/>
            </w:r>
            <w:r>
              <w:rPr>
                <w:rFonts w:ascii="Times New Roman"/>
                <w:b w:val="false"/>
                <w:i w:val="false"/>
                <w:color w:val="000000"/>
                <w:sz w:val="20"/>
              </w:rPr>
              <w:t xml:space="preserve">
басқарудың осы заманғы </w:t>
            </w:r>
            <w:r>
              <w:br/>
            </w:r>
            <w:r>
              <w:rPr>
                <w:rFonts w:ascii="Times New Roman"/>
                <w:b w:val="false"/>
                <w:i w:val="false"/>
                <w:color w:val="000000"/>
                <w:sz w:val="20"/>
              </w:rPr>
              <w:t xml:space="preserve">
қағидаттарын енгізу </w:t>
            </w:r>
            <w:r>
              <w:br/>
            </w:r>
            <w:r>
              <w:rPr>
                <w:rFonts w:ascii="Times New Roman"/>
                <w:b w:val="false"/>
                <w:i w:val="false"/>
                <w:color w:val="000000"/>
                <w:sz w:val="20"/>
              </w:rPr>
              <w:t xml:space="preserve">
(ауруханаішілік аудит </w:t>
            </w:r>
            <w:r>
              <w:br/>
            </w:r>
            <w:r>
              <w:rPr>
                <w:rFonts w:ascii="Times New Roman"/>
                <w:b w:val="false"/>
                <w:i w:val="false"/>
                <w:color w:val="000000"/>
                <w:sz w:val="20"/>
              </w:rPr>
              <w:t xml:space="preserve">
жүйесін ұйымдастыруға </w:t>
            </w:r>
            <w:r>
              <w:br/>
            </w:r>
            <w:r>
              <w:rPr>
                <w:rFonts w:ascii="Times New Roman"/>
                <w:b w:val="false"/>
                <w:i w:val="false"/>
                <w:color w:val="000000"/>
                <w:sz w:val="20"/>
              </w:rPr>
              <w:t xml:space="preserve">
және оның жұмыс істеуі- </w:t>
            </w:r>
            <w:r>
              <w:br/>
            </w:r>
            <w:r>
              <w:rPr>
                <w:rFonts w:ascii="Times New Roman"/>
                <w:b w:val="false"/>
                <w:i w:val="false"/>
                <w:color w:val="000000"/>
                <w:sz w:val="20"/>
              </w:rPr>
              <w:t xml:space="preserve">
не әдіснамалық тәсілдер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(ЖҰЖ-ның 124-тармағы)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ДСМ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әдістемелік ұсынымдар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мамыр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ұйымдардың менеджменті </w:t>
            </w:r>
            <w:r>
              <w:br/>
            </w:r>
            <w:r>
              <w:rPr>
                <w:rFonts w:ascii="Times New Roman"/>
                <w:b w:val="false"/>
                <w:i w:val="false"/>
                <w:color w:val="000000"/>
                <w:sz w:val="20"/>
              </w:rPr>
              <w:t xml:space="preserve">
бойынша басшылықты әзірлеу </w:t>
            </w:r>
            <w:r>
              <w:br/>
            </w:r>
            <w:r>
              <w:rPr>
                <w:rFonts w:ascii="Times New Roman"/>
                <w:b w:val="false"/>
                <w:i w:val="false"/>
                <w:color w:val="000000"/>
                <w:sz w:val="20"/>
              </w:rPr>
              <w:t>
</w:t>
            </w:r>
            <w:r>
              <w:rPr>
                <w:rFonts w:ascii="Times New Roman"/>
                <w:b/>
                <w:i w:val="false"/>
                <w:color w:val="000000"/>
                <w:sz w:val="20"/>
              </w:rPr>
              <w:t xml:space="preserve">      ДСМ, 2008 жылғы мамыр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 </w:t>
            </w:r>
            <w:r>
              <w:br/>
            </w:r>
            <w:r>
              <w:rPr>
                <w:rFonts w:ascii="Times New Roman"/>
                <w:b w:val="false"/>
                <w:i w:val="false"/>
                <w:color w:val="000000"/>
                <w:sz w:val="20"/>
              </w:rPr>
              <w:t xml:space="preserve">
дарын аккредиттеу жүйе- </w:t>
            </w:r>
            <w:r>
              <w:br/>
            </w:r>
            <w:r>
              <w:rPr>
                <w:rFonts w:ascii="Times New Roman"/>
                <w:b w:val="false"/>
                <w:i w:val="false"/>
                <w:color w:val="000000"/>
                <w:sz w:val="20"/>
              </w:rPr>
              <w:t xml:space="preserve">
сін дамыту (аккредиттеу </w:t>
            </w:r>
            <w:r>
              <w:br/>
            </w:r>
            <w:r>
              <w:rPr>
                <w:rFonts w:ascii="Times New Roman"/>
                <w:b w:val="false"/>
                <w:i w:val="false"/>
                <w:color w:val="000000"/>
                <w:sz w:val="20"/>
              </w:rPr>
              <w:t xml:space="preserve">
саласындағы мамандарды </w:t>
            </w:r>
            <w:r>
              <w:br/>
            </w:r>
            <w:r>
              <w:rPr>
                <w:rFonts w:ascii="Times New Roman"/>
                <w:b w:val="false"/>
                <w:i w:val="false"/>
                <w:color w:val="000000"/>
                <w:sz w:val="20"/>
              </w:rPr>
              <w:t xml:space="preserve">
даярлау, аккредиттеу </w:t>
            </w:r>
            <w:r>
              <w:br/>
            </w:r>
            <w:r>
              <w:rPr>
                <w:rFonts w:ascii="Times New Roman"/>
                <w:b w:val="false"/>
                <w:i w:val="false"/>
                <w:color w:val="000000"/>
                <w:sz w:val="20"/>
              </w:rPr>
              <w:t xml:space="preserve">
стандарттарын әзірлеу </w:t>
            </w:r>
            <w:r>
              <w:br/>
            </w:r>
            <w:r>
              <w:rPr>
                <w:rFonts w:ascii="Times New Roman"/>
                <w:b w:val="false"/>
                <w:i w:val="false"/>
                <w:color w:val="000000"/>
                <w:sz w:val="20"/>
              </w:rPr>
              <w:t xml:space="preserve">
және енгізу, денсаулық </w:t>
            </w:r>
            <w:r>
              <w:br/>
            </w:r>
            <w:r>
              <w:rPr>
                <w:rFonts w:ascii="Times New Roman"/>
                <w:b w:val="false"/>
                <w:i w:val="false"/>
                <w:color w:val="000000"/>
                <w:sz w:val="20"/>
              </w:rPr>
              <w:t xml:space="preserve">
сақтау ұйымдарын </w:t>
            </w:r>
            <w:r>
              <w:br/>
            </w:r>
            <w:r>
              <w:rPr>
                <w:rFonts w:ascii="Times New Roman"/>
                <w:b w:val="false"/>
                <w:i w:val="false"/>
                <w:color w:val="000000"/>
                <w:sz w:val="20"/>
              </w:rPr>
              <w:t xml:space="preserve">
аккредиттеуді жүргізу) </w:t>
            </w:r>
            <w:r>
              <w:br/>
            </w:r>
            <w:r>
              <w:rPr>
                <w:rFonts w:ascii="Times New Roman"/>
                <w:b w:val="false"/>
                <w:i w:val="false"/>
                <w:color w:val="000000"/>
                <w:sz w:val="20"/>
              </w:rPr>
              <w:t>
</w:t>
            </w:r>
            <w:r>
              <w:rPr>
                <w:rFonts w:ascii="Times New Roman"/>
                <w:b/>
                <w:i w:val="false"/>
                <w:color w:val="000000"/>
                <w:sz w:val="20"/>
              </w:rPr>
              <w:t xml:space="preserve">(ЖҰЖ-ның 125-тармағы)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ДСМ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есепті жыл- </w:t>
            </w:r>
            <w:r>
              <w:br/>
            </w:r>
            <w:r>
              <w:rPr>
                <w:rFonts w:ascii="Times New Roman"/>
                <w:b w:val="false"/>
                <w:i w:val="false"/>
                <w:color w:val="000000"/>
                <w:sz w:val="20"/>
              </w:rPr>
              <w:t xml:space="preserve">
дан кейінгі жылдың 20 </w:t>
            </w:r>
            <w:r>
              <w:br/>
            </w:r>
            <w:r>
              <w:rPr>
                <w:rFonts w:ascii="Times New Roman"/>
                <w:b w:val="false"/>
                <w:i w:val="false"/>
                <w:color w:val="000000"/>
                <w:sz w:val="20"/>
              </w:rPr>
              <w:t xml:space="preserve">
қаңтары, 2008-2012 жылдар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Президент Әкімшілігіне денсаулық </w:t>
            </w:r>
            <w:r>
              <w:br/>
            </w:r>
            <w:r>
              <w:rPr>
                <w:rFonts w:ascii="Times New Roman"/>
                <w:b w:val="false"/>
                <w:i w:val="false"/>
                <w:color w:val="000000"/>
                <w:sz w:val="20"/>
              </w:rPr>
              <w:t xml:space="preserve">
сақтау ұйымдарын аккредиттеу жүйе- </w:t>
            </w:r>
            <w:r>
              <w:br/>
            </w:r>
            <w:r>
              <w:rPr>
                <w:rFonts w:ascii="Times New Roman"/>
                <w:b w:val="false"/>
                <w:i w:val="false"/>
                <w:color w:val="000000"/>
                <w:sz w:val="20"/>
              </w:rPr>
              <w:t xml:space="preserve">
сін дамыту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ДСМ, 2007 жылғы мамыр </w:t>
            </w:r>
            <w:r>
              <w:br/>
            </w:r>
            <w:r>
              <w:rPr>
                <w:rFonts w:ascii="Times New Roman"/>
                <w:b w:val="false"/>
                <w:i w:val="false"/>
                <w:color w:val="000000"/>
                <w:sz w:val="20"/>
              </w:rPr>
              <w:t xml:space="preserve">
2. Медициналық ұйымдарды кезең- </w:t>
            </w:r>
            <w:r>
              <w:br/>
            </w:r>
            <w:r>
              <w:rPr>
                <w:rFonts w:ascii="Times New Roman"/>
                <w:b w:val="false"/>
                <w:i w:val="false"/>
                <w:color w:val="000000"/>
                <w:sz w:val="20"/>
              </w:rPr>
              <w:t xml:space="preserve">
кезеңімен аккредиттеу жөніндегі іс- </w:t>
            </w:r>
            <w:r>
              <w:br/>
            </w:r>
            <w:r>
              <w:rPr>
                <w:rFonts w:ascii="Times New Roman"/>
                <w:b w:val="false"/>
                <w:i w:val="false"/>
                <w:color w:val="000000"/>
                <w:sz w:val="20"/>
              </w:rPr>
              <w:t xml:space="preserve">
шараларды іске асыруға арналған </w:t>
            </w:r>
            <w:r>
              <w:br/>
            </w:r>
            <w:r>
              <w:rPr>
                <w:rFonts w:ascii="Times New Roman"/>
                <w:b w:val="false"/>
                <w:i w:val="false"/>
                <w:color w:val="000000"/>
                <w:sz w:val="20"/>
              </w:rPr>
              <w:t xml:space="preserve">
бюджеттік өтінімдерді РБК-ның </w:t>
            </w:r>
            <w:r>
              <w:br/>
            </w:r>
            <w:r>
              <w:rPr>
                <w:rFonts w:ascii="Times New Roman"/>
                <w:b w:val="false"/>
                <w:i w:val="false"/>
                <w:color w:val="000000"/>
                <w:sz w:val="20"/>
              </w:rPr>
              <w:t xml:space="preserve">
қарауына енгізу </w:t>
            </w:r>
            <w:r>
              <w:br/>
            </w:r>
            <w:r>
              <w:rPr>
                <w:rFonts w:ascii="Times New Roman"/>
                <w:b w:val="false"/>
                <w:i w:val="false"/>
                <w:color w:val="000000"/>
                <w:sz w:val="20"/>
              </w:rPr>
              <w:t>
</w:t>
            </w:r>
            <w:r>
              <w:rPr>
                <w:rFonts w:ascii="Times New Roman"/>
                <w:b/>
                <w:i w:val="false"/>
                <w:color w:val="000000"/>
                <w:sz w:val="20"/>
              </w:rPr>
              <w:t xml:space="preserve">      ДСМ, жыл сайын, мамыр </w:t>
            </w:r>
            <w:r>
              <w:br/>
            </w:r>
            <w:r>
              <w:rPr>
                <w:rFonts w:ascii="Times New Roman"/>
                <w:b w:val="false"/>
                <w:i w:val="false"/>
                <w:color w:val="000000"/>
                <w:sz w:val="20"/>
              </w:rPr>
              <w:t xml:space="preserve">
3.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ДСМ, жыл сайын, есепті жылдан кейін жылдың 20 қаңтары, 2008 - 2012 жылдар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Тегін медициналық кө- </w:t>
            </w:r>
            <w:r>
              <w:br/>
            </w:r>
            <w:r>
              <w:rPr>
                <w:rFonts w:ascii="Times New Roman"/>
                <w:b w:val="false"/>
                <w:i w:val="false"/>
                <w:color w:val="000000"/>
                <w:sz w:val="20"/>
              </w:rPr>
              <w:t xml:space="preserve">
мектің кепілді көлемі- </w:t>
            </w:r>
            <w:r>
              <w:br/>
            </w:r>
            <w:r>
              <w:rPr>
                <w:rFonts w:ascii="Times New Roman"/>
                <w:b w:val="false"/>
                <w:i w:val="false"/>
                <w:color w:val="000000"/>
                <w:sz w:val="20"/>
              </w:rPr>
              <w:t xml:space="preserve">
нің 2008-2009 жылдарға </w:t>
            </w:r>
            <w:r>
              <w:br/>
            </w:r>
            <w:r>
              <w:rPr>
                <w:rFonts w:ascii="Times New Roman"/>
                <w:b w:val="false"/>
                <w:i w:val="false"/>
                <w:color w:val="000000"/>
                <w:sz w:val="20"/>
              </w:rPr>
              <w:t xml:space="preserve">
арналған тізбесін әзір- </w:t>
            </w:r>
            <w:r>
              <w:br/>
            </w:r>
            <w:r>
              <w:rPr>
                <w:rFonts w:ascii="Times New Roman"/>
                <w:b w:val="false"/>
                <w:i w:val="false"/>
                <w:color w:val="000000"/>
                <w:sz w:val="20"/>
              </w:rPr>
              <w:t xml:space="preserve">
леу (мемлекеттік бюджет </w:t>
            </w:r>
            <w:r>
              <w:br/>
            </w:r>
            <w:r>
              <w:rPr>
                <w:rFonts w:ascii="Times New Roman"/>
                <w:b w:val="false"/>
                <w:i w:val="false"/>
                <w:color w:val="000000"/>
                <w:sz w:val="20"/>
              </w:rPr>
              <w:t xml:space="preserve">
қаражаты есебінен ке- </w:t>
            </w:r>
            <w:r>
              <w:br/>
            </w:r>
            <w:r>
              <w:rPr>
                <w:rFonts w:ascii="Times New Roman"/>
                <w:b w:val="false"/>
                <w:i w:val="false"/>
                <w:color w:val="000000"/>
                <w:sz w:val="20"/>
              </w:rPr>
              <w:t xml:space="preserve">
пілдік берілген медици- </w:t>
            </w:r>
            <w:r>
              <w:br/>
            </w:r>
            <w:r>
              <w:rPr>
                <w:rFonts w:ascii="Times New Roman"/>
                <w:b w:val="false"/>
                <w:i w:val="false"/>
                <w:color w:val="000000"/>
                <w:sz w:val="20"/>
              </w:rPr>
              <w:t xml:space="preserve">
налық көмектің көлемін айқындау) </w:t>
            </w:r>
            <w:r>
              <w:br/>
            </w:r>
            <w:r>
              <w:rPr>
                <w:rFonts w:ascii="Times New Roman"/>
                <w:b w:val="false"/>
                <w:i w:val="false"/>
                <w:color w:val="000000"/>
                <w:sz w:val="20"/>
              </w:rPr>
              <w:t>
</w:t>
            </w:r>
            <w:r>
              <w:rPr>
                <w:rFonts w:ascii="Times New Roman"/>
                <w:b/>
                <w:i w:val="false"/>
                <w:color w:val="000000"/>
                <w:sz w:val="20"/>
              </w:rPr>
              <w:t xml:space="preserve">(ЖҰЖ-ның 126-тармағы)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ДСМ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қыркүйек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тегін медициналық </w:t>
            </w:r>
            <w:r>
              <w:br/>
            </w:r>
            <w:r>
              <w:rPr>
                <w:rFonts w:ascii="Times New Roman"/>
                <w:b w:val="false"/>
                <w:i w:val="false"/>
                <w:color w:val="000000"/>
                <w:sz w:val="20"/>
              </w:rPr>
              <w:t xml:space="preserve">
көмектің кепілді көлемінің 2008 - </w:t>
            </w:r>
            <w:r>
              <w:br/>
            </w:r>
            <w:r>
              <w:rPr>
                <w:rFonts w:ascii="Times New Roman"/>
                <w:b w:val="false"/>
                <w:i w:val="false"/>
                <w:color w:val="000000"/>
                <w:sz w:val="20"/>
              </w:rPr>
              <w:t xml:space="preserve">
2009 жылдарға арналған тізбесін </w:t>
            </w:r>
            <w:r>
              <w:br/>
            </w:r>
            <w:r>
              <w:rPr>
                <w:rFonts w:ascii="Times New Roman"/>
                <w:b w:val="false"/>
                <w:i w:val="false"/>
                <w:color w:val="000000"/>
                <w:sz w:val="20"/>
              </w:rPr>
              <w:t xml:space="preserve">
бекіту туралы Үкімет қаулысының </w:t>
            </w:r>
            <w:r>
              <w:br/>
            </w:r>
            <w:r>
              <w:rPr>
                <w:rFonts w:ascii="Times New Roman"/>
                <w:b w:val="false"/>
                <w:i w:val="false"/>
                <w:color w:val="000000"/>
                <w:sz w:val="20"/>
              </w:rPr>
              <w:t xml:space="preserve">
жобасын енгізу </w:t>
            </w:r>
            <w:r>
              <w:br/>
            </w:r>
            <w:r>
              <w:rPr>
                <w:rFonts w:ascii="Times New Roman"/>
                <w:b w:val="false"/>
                <w:i w:val="false"/>
                <w:color w:val="000000"/>
                <w:sz w:val="20"/>
              </w:rPr>
              <w:t>
</w:t>
            </w:r>
            <w:r>
              <w:rPr>
                <w:rFonts w:ascii="Times New Roman"/>
                <w:b/>
                <w:i w:val="false"/>
                <w:color w:val="000000"/>
                <w:sz w:val="20"/>
              </w:rPr>
              <w:t xml:space="preserve">      ДСМ, 2007 жылғы тамыз </w:t>
            </w:r>
            <w:r>
              <w:br/>
            </w:r>
            <w:r>
              <w:rPr>
                <w:rFonts w:ascii="Times New Roman"/>
                <w:b w:val="false"/>
                <w:i w:val="false"/>
                <w:color w:val="000000"/>
                <w:sz w:val="20"/>
              </w:rPr>
              <w:t xml:space="preserve">
2. Үкімет қаулысын қабылдау және </w:t>
            </w:r>
            <w:r>
              <w:br/>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ДСМ, 2007 жылғы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Жекеменшік медицинаны дамыту жөнінде ұсыныс- </w:t>
            </w:r>
            <w:r>
              <w:br/>
            </w:r>
            <w:r>
              <w:rPr>
                <w:rFonts w:ascii="Times New Roman"/>
                <w:b w:val="false"/>
                <w:i w:val="false"/>
                <w:color w:val="000000"/>
                <w:sz w:val="20"/>
              </w:rPr>
              <w:t xml:space="preserve">
тар әзірлеу (бәсекеге қабілетті жеке медици- </w:t>
            </w:r>
            <w:r>
              <w:br/>
            </w:r>
            <w:r>
              <w:rPr>
                <w:rFonts w:ascii="Times New Roman"/>
                <w:b w:val="false"/>
                <w:i w:val="false"/>
                <w:color w:val="000000"/>
                <w:sz w:val="20"/>
              </w:rPr>
              <w:t xml:space="preserve">
налық секторды дамыту) </w:t>
            </w:r>
            <w:r>
              <w:br/>
            </w:r>
            <w:r>
              <w:rPr>
                <w:rFonts w:ascii="Times New Roman"/>
                <w:b w:val="false"/>
                <w:i w:val="false"/>
                <w:color w:val="000000"/>
                <w:sz w:val="20"/>
              </w:rPr>
              <w:t>
</w:t>
            </w:r>
            <w:r>
              <w:rPr>
                <w:rFonts w:ascii="Times New Roman"/>
                <w:b/>
                <w:i w:val="false"/>
                <w:color w:val="000000"/>
                <w:sz w:val="20"/>
              </w:rPr>
              <w:t xml:space="preserve">(ЖҰЖ-ның 127-тармағы)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ДСМ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rPr>
                <w:rFonts w:ascii="Times New Roman"/>
                <w:b/>
                <w:i w:val="false"/>
                <w:color w:val="000000"/>
                <w:sz w:val="20"/>
              </w:rPr>
              <w:t xml:space="preserve">Орындау </w:t>
            </w:r>
            <w:r>
              <w:rPr>
                <w:rFonts w:ascii="Times New Roman"/>
                <w:b/>
                <w:i w:val="false"/>
                <w:color w:val="000000"/>
                <w:sz w:val="20"/>
              </w:rPr>
              <w:t xml:space="preserve">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қыркүйек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жеке меншік медицинаны дамыту жөнінде ұсыныстар енгізу (бәсекеге қабілетті жеке медицина- </w:t>
            </w:r>
            <w:r>
              <w:br/>
            </w:r>
            <w:r>
              <w:rPr>
                <w:rFonts w:ascii="Times New Roman"/>
                <w:b w:val="false"/>
                <w:i w:val="false"/>
                <w:color w:val="000000"/>
                <w:sz w:val="20"/>
              </w:rPr>
              <w:t xml:space="preserve">
лық секторды дамыту) </w:t>
            </w:r>
            <w:r>
              <w:br/>
            </w:r>
            <w:r>
              <w:rPr>
                <w:rFonts w:ascii="Times New Roman"/>
                <w:b w:val="false"/>
                <w:i w:val="false"/>
                <w:color w:val="000000"/>
                <w:sz w:val="20"/>
              </w:rPr>
              <w:t>
</w:t>
            </w:r>
            <w:r>
              <w:rPr>
                <w:rFonts w:ascii="Times New Roman"/>
                <w:b/>
                <w:i w:val="false"/>
                <w:color w:val="000000"/>
                <w:sz w:val="20"/>
              </w:rPr>
              <w:t xml:space="preserve">      ДСМ, 2007 жылғы шілде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ДСМ, 2007 жылғы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 өлімін </w:t>
            </w:r>
            <w:r>
              <w:br/>
            </w:r>
            <w:r>
              <w:rPr>
                <w:rFonts w:ascii="Times New Roman"/>
                <w:b w:val="false"/>
                <w:i w:val="false"/>
                <w:color w:val="000000"/>
                <w:sz w:val="20"/>
              </w:rPr>
              <w:t xml:space="preserve">
азайтудың 2008-2010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шаралар кешенін әзірлеу </w:t>
            </w:r>
            <w:r>
              <w:br/>
            </w:r>
            <w:r>
              <w:rPr>
                <w:rFonts w:ascii="Times New Roman"/>
                <w:b w:val="false"/>
                <w:i w:val="false"/>
                <w:color w:val="000000"/>
                <w:sz w:val="20"/>
              </w:rPr>
              <w:t xml:space="preserve">
(ана мен баланың өмірі </w:t>
            </w:r>
            <w:r>
              <w:br/>
            </w:r>
            <w:r>
              <w:rPr>
                <w:rFonts w:ascii="Times New Roman"/>
                <w:b w:val="false"/>
                <w:i w:val="false"/>
                <w:color w:val="000000"/>
                <w:sz w:val="20"/>
              </w:rPr>
              <w:t xml:space="preserve">
мен денсаулығын сақтау </w:t>
            </w:r>
            <w:r>
              <w:br/>
            </w:r>
            <w:r>
              <w:rPr>
                <w:rFonts w:ascii="Times New Roman"/>
                <w:b w:val="false"/>
                <w:i w:val="false"/>
                <w:color w:val="000000"/>
                <w:sz w:val="20"/>
              </w:rPr>
              <w:t xml:space="preserve">
жөніндегі халықаралық </w:t>
            </w:r>
            <w:r>
              <w:br/>
            </w:r>
            <w:r>
              <w:rPr>
                <w:rFonts w:ascii="Times New Roman"/>
                <w:b w:val="false"/>
                <w:i w:val="false"/>
                <w:color w:val="000000"/>
                <w:sz w:val="20"/>
              </w:rPr>
              <w:t xml:space="preserve">
тәсілдерді енгізу) </w:t>
            </w:r>
            <w:r>
              <w:br/>
            </w:r>
            <w:r>
              <w:rPr>
                <w:rFonts w:ascii="Times New Roman"/>
                <w:b w:val="false"/>
                <w:i w:val="false"/>
                <w:color w:val="000000"/>
                <w:sz w:val="20"/>
              </w:rPr>
              <w:t>
</w:t>
            </w:r>
            <w:r>
              <w:rPr>
                <w:rFonts w:ascii="Times New Roman"/>
                <w:b/>
                <w:i w:val="false"/>
                <w:color w:val="000000"/>
                <w:sz w:val="20"/>
              </w:rPr>
              <w:t xml:space="preserve">(ЖҰЖ-ның 128-тармағы)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ДСМ, мүдделі мемлекет- </w:t>
            </w:r>
            <w:r>
              <w:br/>
            </w:r>
            <w:r>
              <w:rPr>
                <w:rFonts w:ascii="Times New Roman"/>
                <w:b w:val="false"/>
                <w:i w:val="false"/>
                <w:color w:val="000000"/>
                <w:sz w:val="20"/>
              </w:rPr>
              <w:t xml:space="preserve">
тік органдар, Астана, Алматы қалаларының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ДСМ, 2007 жылғы қараша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ДСМ,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 халықты туберку- </w:t>
            </w:r>
            <w:r>
              <w:br/>
            </w:r>
            <w:r>
              <w:rPr>
                <w:rFonts w:ascii="Times New Roman"/>
                <w:b w:val="false"/>
                <w:i w:val="false"/>
                <w:color w:val="000000"/>
                <w:sz w:val="20"/>
              </w:rPr>
              <w:t xml:space="preserve">
лезден қорғау жөнінде кезек күттірмейтін ша- </w:t>
            </w:r>
            <w:r>
              <w:br/>
            </w:r>
            <w:r>
              <w:rPr>
                <w:rFonts w:ascii="Times New Roman"/>
                <w:b w:val="false"/>
                <w:i w:val="false"/>
                <w:color w:val="000000"/>
                <w:sz w:val="20"/>
              </w:rPr>
              <w:t xml:space="preserve">
ралар әзірлеу (инфек- </w:t>
            </w:r>
            <w:r>
              <w:br/>
            </w:r>
            <w:r>
              <w:rPr>
                <w:rFonts w:ascii="Times New Roman"/>
                <w:b w:val="false"/>
                <w:i w:val="false"/>
                <w:color w:val="000000"/>
                <w:sz w:val="20"/>
              </w:rPr>
              <w:t xml:space="preserve">
циялардың таралуына эпидемиологиялық бақы- </w:t>
            </w:r>
            <w:r>
              <w:br/>
            </w:r>
            <w:r>
              <w:rPr>
                <w:rFonts w:ascii="Times New Roman"/>
                <w:b w:val="false"/>
                <w:i w:val="false"/>
                <w:color w:val="000000"/>
                <w:sz w:val="20"/>
              </w:rPr>
              <w:t xml:space="preserve">
лауды қамтамасыз ету, індетке қарсы іс-шара- </w:t>
            </w:r>
            <w:r>
              <w:br/>
            </w:r>
            <w:r>
              <w:rPr>
                <w:rFonts w:ascii="Times New Roman"/>
                <w:b w:val="false"/>
                <w:i w:val="false"/>
                <w:color w:val="000000"/>
                <w:sz w:val="20"/>
              </w:rPr>
              <w:t xml:space="preserve">
ларды күшейту, халық- </w:t>
            </w:r>
            <w:r>
              <w:br/>
            </w:r>
            <w:r>
              <w:rPr>
                <w:rFonts w:ascii="Times New Roman"/>
                <w:b w:val="false"/>
                <w:i w:val="false"/>
                <w:color w:val="000000"/>
                <w:sz w:val="20"/>
              </w:rPr>
              <w:t xml:space="preserve">
аралық стандарттарға сай келетін туберкулез- </w:t>
            </w:r>
            <w:r>
              <w:br/>
            </w:r>
            <w:r>
              <w:rPr>
                <w:rFonts w:ascii="Times New Roman"/>
                <w:b w:val="false"/>
                <w:i w:val="false"/>
                <w:color w:val="000000"/>
                <w:sz w:val="20"/>
              </w:rPr>
              <w:t xml:space="preserve">
ге қарсы сатып алынатын </w:t>
            </w:r>
            <w:r>
              <w:br/>
            </w:r>
            <w:r>
              <w:rPr>
                <w:rFonts w:ascii="Times New Roman"/>
                <w:b w:val="false"/>
                <w:i w:val="false"/>
                <w:color w:val="000000"/>
                <w:sz w:val="20"/>
              </w:rPr>
              <w:t xml:space="preserve">
препараттардың сапасын жақсарту) </w:t>
            </w:r>
            <w:r>
              <w:br/>
            </w:r>
            <w:r>
              <w:rPr>
                <w:rFonts w:ascii="Times New Roman"/>
                <w:b w:val="false"/>
                <w:i w:val="false"/>
                <w:color w:val="000000"/>
                <w:sz w:val="20"/>
              </w:rPr>
              <w:t>
</w:t>
            </w:r>
            <w:r>
              <w:rPr>
                <w:rFonts w:ascii="Times New Roman"/>
                <w:b/>
                <w:i w:val="false"/>
                <w:color w:val="000000"/>
                <w:sz w:val="20"/>
              </w:rPr>
              <w:t xml:space="preserve">(ЖҰЖ-ның 129-тармағы)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ДСМ, Қорғанысмині, ІІМ, </w:t>
            </w:r>
            <w:r>
              <w:br/>
            </w:r>
            <w:r>
              <w:rPr>
                <w:rFonts w:ascii="Times New Roman"/>
                <w:b w:val="false"/>
                <w:i w:val="false"/>
                <w:color w:val="000000"/>
                <w:sz w:val="20"/>
              </w:rPr>
              <w:t xml:space="preserve">
Әділетмині, БҒМ, Еңбек- </w:t>
            </w:r>
            <w:r>
              <w:br/>
            </w:r>
            <w:r>
              <w:rPr>
                <w:rFonts w:ascii="Times New Roman"/>
                <w:b w:val="false"/>
                <w:i w:val="false"/>
                <w:color w:val="000000"/>
                <w:sz w:val="20"/>
              </w:rPr>
              <w:t xml:space="preserve">
мині, Астана, Алматы қалаларының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ДСМ, Қорғанысмині, ІІМ, </w:t>
            </w:r>
            <w:r>
              <w:br/>
            </w:r>
            <w:r>
              <w:rPr>
                <w:rFonts w:ascii="Times New Roman"/>
                <w:b w:val="false"/>
                <w:i w:val="false"/>
                <w:color w:val="000000"/>
                <w:sz w:val="20"/>
              </w:rPr>
              <w:t>
</w:t>
            </w:r>
            <w:r>
              <w:rPr>
                <w:rFonts w:ascii="Times New Roman"/>
                <w:b/>
                <w:i w:val="false"/>
                <w:color w:val="000000"/>
                <w:sz w:val="20"/>
              </w:rPr>
              <w:t xml:space="preserve">Әділетмині, БҒМ, Еңбекмині, </w:t>
            </w:r>
            <w:r>
              <w:br/>
            </w:r>
            <w:r>
              <w:rPr>
                <w:rFonts w:ascii="Times New Roman"/>
                <w:b w:val="false"/>
                <w:i w:val="false"/>
                <w:color w:val="000000"/>
                <w:sz w:val="20"/>
              </w:rPr>
              <w:t>
</w:t>
            </w:r>
            <w:r>
              <w:rPr>
                <w:rFonts w:ascii="Times New Roman"/>
                <w:b/>
                <w:i w:val="false"/>
                <w:color w:val="000000"/>
                <w:sz w:val="20"/>
              </w:rPr>
              <w:t xml:space="preserve">  Астана, Алматы қалаларының </w:t>
            </w:r>
            <w:r>
              <w:br/>
            </w:r>
            <w:r>
              <w:rPr>
                <w:rFonts w:ascii="Times New Roman"/>
                <w:b w:val="false"/>
                <w:i w:val="false"/>
                <w:color w:val="000000"/>
                <w:sz w:val="20"/>
              </w:rPr>
              <w:t>
</w:t>
            </w:r>
            <w:r>
              <w:rPr>
                <w:rFonts w:ascii="Times New Roman"/>
                <w:b/>
                <w:i w:val="false"/>
                <w:color w:val="000000"/>
                <w:sz w:val="20"/>
              </w:rPr>
              <w:t xml:space="preserve">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ДСМ,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қан қызметін жетілдірудің 2008-2010 жылдарға арналған шара- </w:t>
            </w:r>
            <w:r>
              <w:br/>
            </w:r>
            <w:r>
              <w:rPr>
                <w:rFonts w:ascii="Times New Roman"/>
                <w:b w:val="false"/>
                <w:i w:val="false"/>
                <w:color w:val="000000"/>
                <w:sz w:val="20"/>
              </w:rPr>
              <w:t xml:space="preserve">
лар кешенін әзірлеу (АҚТҚ/ЖҚТБ-мен ауруды азайту, трансфузиялық көмектің қауіпсіздігін, </w:t>
            </w:r>
            <w:r>
              <w:br/>
            </w:r>
            <w:r>
              <w:rPr>
                <w:rFonts w:ascii="Times New Roman"/>
                <w:b w:val="false"/>
                <w:i w:val="false"/>
                <w:color w:val="000000"/>
                <w:sz w:val="20"/>
              </w:rPr>
              <w:t xml:space="preserve">
сапасын және қол жетім- </w:t>
            </w:r>
            <w:r>
              <w:br/>
            </w:r>
            <w:r>
              <w:rPr>
                <w:rFonts w:ascii="Times New Roman"/>
                <w:b w:val="false"/>
                <w:i w:val="false"/>
                <w:color w:val="000000"/>
                <w:sz w:val="20"/>
              </w:rPr>
              <w:t xml:space="preserve">
ділігін қамтамасыз ету) </w:t>
            </w:r>
            <w:r>
              <w:br/>
            </w:r>
            <w:r>
              <w:rPr>
                <w:rFonts w:ascii="Times New Roman"/>
                <w:b w:val="false"/>
                <w:i w:val="false"/>
                <w:color w:val="000000"/>
                <w:sz w:val="20"/>
              </w:rPr>
              <w:t>
</w:t>
            </w:r>
            <w:r>
              <w:rPr>
                <w:rFonts w:ascii="Times New Roman"/>
                <w:b/>
                <w:i w:val="false"/>
                <w:color w:val="000000"/>
                <w:sz w:val="20"/>
              </w:rPr>
              <w:t xml:space="preserve">(ЖҰЖ-ның 130-тармағы)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ДСМ, мүдделі мемлекет- </w:t>
            </w:r>
            <w:r>
              <w:br/>
            </w:r>
            <w:r>
              <w:rPr>
                <w:rFonts w:ascii="Times New Roman"/>
                <w:b w:val="false"/>
                <w:i w:val="false"/>
                <w:color w:val="000000"/>
                <w:sz w:val="20"/>
              </w:rPr>
              <w:t xml:space="preserve">
тік органдар, Астана, </w:t>
            </w:r>
            <w:r>
              <w:br/>
            </w:r>
            <w:r>
              <w:rPr>
                <w:rFonts w:ascii="Times New Roman"/>
                <w:b w:val="false"/>
                <w:i w:val="false"/>
                <w:color w:val="000000"/>
                <w:sz w:val="20"/>
              </w:rPr>
              <w:t xml:space="preserve">
Алматы қалаларының және </w:t>
            </w:r>
            <w:r>
              <w:br/>
            </w:r>
            <w:r>
              <w:rPr>
                <w:rFonts w:ascii="Times New Roman"/>
                <w:b w:val="false"/>
                <w:i w:val="false"/>
                <w:color w:val="000000"/>
                <w:sz w:val="20"/>
              </w:rPr>
              <w:t xml:space="preserve">
облыстардың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ДСМ,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Астана, Алматы қала- </w:t>
            </w:r>
            <w:r>
              <w:br/>
            </w:r>
            <w:r>
              <w:rPr>
                <w:rFonts w:ascii="Times New Roman"/>
                <w:b w:val="false"/>
                <w:i w:val="false"/>
                <w:color w:val="000000"/>
                <w:sz w:val="20"/>
              </w:rPr>
              <w:t>
</w:t>
            </w:r>
            <w:r>
              <w:rPr>
                <w:rFonts w:ascii="Times New Roman"/>
                <w:b/>
                <w:i w:val="false"/>
                <w:color w:val="000000"/>
                <w:sz w:val="20"/>
              </w:rPr>
              <w:t xml:space="preserve">ларының және облыстардың әкім- </w:t>
            </w:r>
            <w:r>
              <w:br/>
            </w:r>
            <w:r>
              <w:rPr>
                <w:rFonts w:ascii="Times New Roman"/>
                <w:b w:val="false"/>
                <w:i w:val="false"/>
                <w:color w:val="000000"/>
                <w:sz w:val="20"/>
              </w:rPr>
              <w:t>
</w:t>
            </w:r>
            <w:r>
              <w:rPr>
                <w:rFonts w:ascii="Times New Roman"/>
                <w:b/>
                <w:i w:val="false"/>
                <w:color w:val="000000"/>
                <w:sz w:val="20"/>
              </w:rPr>
              <w:t xml:space="preserve">дері, 2007 жылғы қараша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ДСМ,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денсаулығы және </w:t>
            </w:r>
            <w:r>
              <w:br/>
            </w:r>
            <w:r>
              <w:rPr>
                <w:rFonts w:ascii="Times New Roman"/>
                <w:b w:val="false"/>
                <w:i w:val="false"/>
                <w:color w:val="000000"/>
                <w:sz w:val="20"/>
              </w:rPr>
              <w:t xml:space="preserve">
денсаулық сақтау жүйесі </w:t>
            </w:r>
            <w:r>
              <w:br/>
            </w:r>
            <w:r>
              <w:rPr>
                <w:rFonts w:ascii="Times New Roman"/>
                <w:b w:val="false"/>
                <w:i w:val="false"/>
                <w:color w:val="000000"/>
                <w:sz w:val="20"/>
              </w:rPr>
              <w:t xml:space="preserve">
туралы" Қазақстан Рес- </w:t>
            </w:r>
            <w:r>
              <w:br/>
            </w:r>
            <w:r>
              <w:rPr>
                <w:rFonts w:ascii="Times New Roman"/>
                <w:b w:val="false"/>
                <w:i w:val="false"/>
                <w:color w:val="000000"/>
                <w:sz w:val="20"/>
              </w:rPr>
              <w:t xml:space="preserve">
публикасының Кодексін </w:t>
            </w:r>
            <w:r>
              <w:br/>
            </w:r>
            <w:r>
              <w:rPr>
                <w:rFonts w:ascii="Times New Roman"/>
                <w:b w:val="false"/>
                <w:i w:val="false"/>
                <w:color w:val="000000"/>
                <w:sz w:val="20"/>
              </w:rPr>
              <w:t xml:space="preserve">
қабылдау </w:t>
            </w:r>
            <w:r>
              <w:br/>
            </w:r>
            <w:r>
              <w:rPr>
                <w:rFonts w:ascii="Times New Roman"/>
                <w:b w:val="false"/>
                <w:i w:val="false"/>
                <w:color w:val="000000"/>
                <w:sz w:val="20"/>
              </w:rPr>
              <w:t>
</w:t>
            </w:r>
            <w:r>
              <w:rPr>
                <w:rFonts w:ascii="Times New Roman"/>
                <w:b/>
                <w:i w:val="false"/>
                <w:color w:val="000000"/>
                <w:sz w:val="20"/>
              </w:rPr>
              <w:t xml:space="preserve">(ЖҰЖ-ның 131-тармағы)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ДСМ </w:t>
            </w:r>
            <w:r>
              <w:br/>
            </w:r>
            <w:r>
              <w:rPr>
                <w:rFonts w:ascii="Times New Roman"/>
                <w:b w:val="false"/>
                <w:i w:val="false"/>
                <w:color w:val="000000"/>
                <w:sz w:val="20"/>
              </w:rPr>
              <w:t>
</w:t>
            </w:r>
            <w:r>
              <w:rPr>
                <w:rFonts w:ascii="Times New Roman"/>
                <w:b/>
                <w:i w:val="false"/>
                <w:color w:val="000000"/>
                <w:sz w:val="20"/>
              </w:rPr>
              <w:t xml:space="preserve">Аяқтау нысаны - </w:t>
            </w:r>
            <w:r>
              <w:br/>
            </w:r>
            <w:r>
              <w:rPr>
                <w:rFonts w:ascii="Times New Roman"/>
                <w:b w:val="false"/>
                <w:i w:val="false"/>
                <w:color w:val="000000"/>
                <w:sz w:val="20"/>
              </w:rPr>
              <w:t xml:space="preserve">
Кодекс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Кодекс жобасын Үкіметке енгізу </w:t>
            </w:r>
            <w:r>
              <w:br/>
            </w:r>
            <w:r>
              <w:rPr>
                <w:rFonts w:ascii="Times New Roman"/>
                <w:b w:val="false"/>
                <w:i w:val="false"/>
                <w:color w:val="000000"/>
                <w:sz w:val="20"/>
              </w:rPr>
              <w:t>
</w:t>
            </w:r>
            <w:r>
              <w:rPr>
                <w:rFonts w:ascii="Times New Roman"/>
                <w:b/>
                <w:i w:val="false"/>
                <w:color w:val="000000"/>
                <w:sz w:val="20"/>
              </w:rPr>
              <w:t xml:space="preserve">      ДСМ, 2007 жылғы қазан </w:t>
            </w:r>
            <w:r>
              <w:br/>
            </w:r>
            <w:r>
              <w:rPr>
                <w:rFonts w:ascii="Times New Roman"/>
                <w:b w:val="false"/>
                <w:i w:val="false"/>
                <w:color w:val="000000"/>
                <w:sz w:val="20"/>
              </w:rPr>
              <w:t xml:space="preserve">
2. Кодекс жобасын Парламентке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ДСМ, 2007 жылғы желтоқсан </w:t>
            </w:r>
            <w:r>
              <w:br/>
            </w:r>
            <w:r>
              <w:rPr>
                <w:rFonts w:ascii="Times New Roman"/>
                <w:b w:val="false"/>
                <w:i w:val="false"/>
                <w:color w:val="000000"/>
                <w:sz w:val="20"/>
              </w:rPr>
              <w:t xml:space="preserve">
3. Кодексті Парламенттің қабылдауы </w:t>
            </w:r>
            <w:r>
              <w:br/>
            </w:r>
            <w:r>
              <w:rPr>
                <w:rFonts w:ascii="Times New Roman"/>
                <w:b w:val="false"/>
                <w:i w:val="false"/>
                <w:color w:val="000000"/>
                <w:sz w:val="20"/>
              </w:rPr>
              <w:t>
</w:t>
            </w:r>
            <w:r>
              <w:rPr>
                <w:rFonts w:ascii="Times New Roman"/>
                <w:b/>
                <w:i w:val="false"/>
                <w:color w:val="000000"/>
                <w:sz w:val="20"/>
              </w:rPr>
              <w:t xml:space="preserve">     ДСМ, 2008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өңірлерінде </w:t>
            </w:r>
            <w:r>
              <w:br/>
            </w:r>
            <w:r>
              <w:rPr>
                <w:rFonts w:ascii="Times New Roman"/>
                <w:b w:val="false"/>
                <w:i w:val="false"/>
                <w:color w:val="000000"/>
                <w:sz w:val="20"/>
              </w:rPr>
              <w:t xml:space="preserve">
мемлекеттік-жеке мен- </w:t>
            </w:r>
            <w:r>
              <w:br/>
            </w:r>
            <w:r>
              <w:rPr>
                <w:rFonts w:ascii="Times New Roman"/>
                <w:b w:val="false"/>
                <w:i w:val="false"/>
                <w:color w:val="000000"/>
                <w:sz w:val="20"/>
              </w:rPr>
              <w:t xml:space="preserve">
шік әріптестік тетігін </w:t>
            </w:r>
            <w:r>
              <w:br/>
            </w:r>
            <w:r>
              <w:rPr>
                <w:rFonts w:ascii="Times New Roman"/>
                <w:b w:val="false"/>
                <w:i w:val="false"/>
                <w:color w:val="000000"/>
                <w:sz w:val="20"/>
              </w:rPr>
              <w:t xml:space="preserve">
пайдалану арқылы, оның </w:t>
            </w:r>
            <w:r>
              <w:br/>
            </w:r>
            <w:r>
              <w:rPr>
                <w:rFonts w:ascii="Times New Roman"/>
                <w:b w:val="false"/>
                <w:i w:val="false"/>
                <w:color w:val="000000"/>
                <w:sz w:val="20"/>
              </w:rPr>
              <w:t xml:space="preserve">
ішінде 100 денсаулық </w:t>
            </w:r>
            <w:r>
              <w:br/>
            </w:r>
            <w:r>
              <w:rPr>
                <w:rFonts w:ascii="Times New Roman"/>
                <w:b w:val="false"/>
                <w:i w:val="false"/>
                <w:color w:val="000000"/>
                <w:sz w:val="20"/>
              </w:rPr>
              <w:t xml:space="preserve">
сақтау объектісін салу </w:t>
            </w:r>
            <w:r>
              <w:rPr>
                <w:rFonts w:ascii="Times New Roman"/>
                <w:b/>
                <w:i w:val="false"/>
                <w:color w:val="000000"/>
                <w:sz w:val="20"/>
              </w:rPr>
              <w:t xml:space="preserve">(ЖҰЖ-ның 132-тармағы)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ДСМ, ЭБЖМ, "Қазына" ОДҚ" АҚ, Астана, </w:t>
            </w:r>
            <w:r>
              <w:br/>
            </w:r>
            <w:r>
              <w:rPr>
                <w:rFonts w:ascii="Times New Roman"/>
                <w:b w:val="false"/>
                <w:i w:val="false"/>
                <w:color w:val="000000"/>
                <w:sz w:val="20"/>
              </w:rPr>
              <w:t xml:space="preserve">
Алматы қалаларының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есептік жылдан кейінгі жылдың 20 қаңтары, 2008-2010 жылдар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Инвестициялық жобаларды қалып- </w:t>
            </w:r>
            <w:r>
              <w:br/>
            </w:r>
            <w:r>
              <w:rPr>
                <w:rFonts w:ascii="Times New Roman"/>
                <w:b w:val="false"/>
                <w:i w:val="false"/>
                <w:color w:val="000000"/>
                <w:sz w:val="20"/>
              </w:rPr>
              <w:t xml:space="preserve">
тастыру үшін денсаулық сақтау объ- </w:t>
            </w:r>
            <w:r>
              <w:br/>
            </w:r>
            <w:r>
              <w:rPr>
                <w:rFonts w:ascii="Times New Roman"/>
                <w:b w:val="false"/>
                <w:i w:val="false"/>
                <w:color w:val="000000"/>
                <w:sz w:val="20"/>
              </w:rPr>
              <w:t xml:space="preserve">
ектілерінде қажеттілікті айқындау әдістемесін әзірлеу </w:t>
            </w:r>
            <w:r>
              <w:br/>
            </w:r>
            <w:r>
              <w:rPr>
                <w:rFonts w:ascii="Times New Roman"/>
                <w:b w:val="false"/>
                <w:i w:val="false"/>
                <w:color w:val="000000"/>
                <w:sz w:val="20"/>
              </w:rPr>
              <w:t>
</w:t>
            </w:r>
            <w:r>
              <w:rPr>
                <w:rFonts w:ascii="Times New Roman"/>
                <w:b/>
                <w:i w:val="false"/>
                <w:color w:val="000000"/>
                <w:sz w:val="20"/>
              </w:rPr>
              <w:t xml:space="preserve">      ДСМ, 2007 жылғы маусым </w:t>
            </w:r>
            <w:r>
              <w:br/>
            </w:r>
            <w:r>
              <w:rPr>
                <w:rFonts w:ascii="Times New Roman"/>
                <w:b w:val="false"/>
                <w:i w:val="false"/>
                <w:color w:val="000000"/>
                <w:sz w:val="20"/>
              </w:rPr>
              <w:t xml:space="preserve">
2. Аурухана секторына қайта құры- </w:t>
            </w:r>
            <w:r>
              <w:br/>
            </w:r>
            <w:r>
              <w:rPr>
                <w:rFonts w:ascii="Times New Roman"/>
                <w:b w:val="false"/>
                <w:i w:val="false"/>
                <w:color w:val="000000"/>
                <w:sz w:val="20"/>
              </w:rPr>
              <w:t xml:space="preserve">
лымдау жүргізу жөнінде әдістеме әзірлеу </w:t>
            </w:r>
            <w:r>
              <w:br/>
            </w:r>
            <w:r>
              <w:rPr>
                <w:rFonts w:ascii="Times New Roman"/>
                <w:b w:val="false"/>
                <w:i w:val="false"/>
                <w:color w:val="000000"/>
                <w:sz w:val="20"/>
              </w:rPr>
              <w:t>
</w:t>
            </w:r>
            <w:r>
              <w:rPr>
                <w:rFonts w:ascii="Times New Roman"/>
                <w:b/>
                <w:i w:val="false"/>
                <w:color w:val="000000"/>
                <w:sz w:val="20"/>
              </w:rPr>
              <w:t xml:space="preserve">      ДСМ, 2008 жылғы тамыз </w:t>
            </w:r>
            <w:r>
              <w:br/>
            </w:r>
            <w:r>
              <w:rPr>
                <w:rFonts w:ascii="Times New Roman"/>
                <w:b w:val="false"/>
                <w:i w:val="false"/>
                <w:color w:val="000000"/>
                <w:sz w:val="20"/>
              </w:rPr>
              <w:t xml:space="preserve">
3. Алғашқы медициналық-санитарлық көмек ұйымдары желісін мемлекеттік нормативке сәйкес келтіру және аурухана секторын қайта құрылымдау және ДСМ-ді хабардар ету </w:t>
            </w:r>
            <w:r>
              <w:br/>
            </w:r>
            <w:r>
              <w:rPr>
                <w:rFonts w:ascii="Times New Roman"/>
                <w:b w:val="false"/>
                <w:i w:val="false"/>
                <w:color w:val="000000"/>
                <w:sz w:val="20"/>
              </w:rPr>
              <w:t>
</w:t>
            </w:r>
            <w:r>
              <w:rPr>
                <w:rFonts w:ascii="Times New Roman"/>
                <w:b/>
                <w:i w:val="false"/>
                <w:color w:val="000000"/>
                <w:sz w:val="20"/>
              </w:rPr>
              <w:t xml:space="preserve">      Астана, Алматы қалалары- </w:t>
            </w:r>
            <w:r>
              <w:br/>
            </w:r>
            <w:r>
              <w:rPr>
                <w:rFonts w:ascii="Times New Roman"/>
                <w:b w:val="false"/>
                <w:i w:val="false"/>
                <w:color w:val="000000"/>
                <w:sz w:val="20"/>
              </w:rPr>
              <w:t>
</w:t>
            </w:r>
            <w:r>
              <w:rPr>
                <w:rFonts w:ascii="Times New Roman"/>
                <w:b/>
                <w:i w:val="false"/>
                <w:color w:val="000000"/>
                <w:sz w:val="20"/>
              </w:rPr>
              <w:t xml:space="preserve">ның және облыстардың әкімдері, жыл сайын, есепті жылдан кейінгі </w:t>
            </w:r>
            <w:r>
              <w:br/>
            </w:r>
            <w:r>
              <w:rPr>
                <w:rFonts w:ascii="Times New Roman"/>
                <w:b w:val="false"/>
                <w:i w:val="false"/>
                <w:color w:val="000000"/>
                <w:sz w:val="20"/>
              </w:rPr>
              <w:t>
</w:t>
            </w:r>
            <w:r>
              <w:rPr>
                <w:rFonts w:ascii="Times New Roman"/>
                <w:b/>
                <w:i w:val="false"/>
                <w:color w:val="000000"/>
                <w:sz w:val="20"/>
              </w:rPr>
              <w:t xml:space="preserve">жылдың 10 қаңтары, 2008-2010 жылдар </w:t>
            </w:r>
            <w:r>
              <w:br/>
            </w:r>
            <w:r>
              <w:rPr>
                <w:rFonts w:ascii="Times New Roman"/>
                <w:b w:val="false"/>
                <w:i w:val="false"/>
                <w:color w:val="000000"/>
                <w:sz w:val="20"/>
              </w:rPr>
              <w:t xml:space="preserve">
4. Денсаулық сақтау объектілерін салуды жүзеге асыру </w:t>
            </w:r>
            <w:r>
              <w:br/>
            </w:r>
            <w:r>
              <w:rPr>
                <w:rFonts w:ascii="Times New Roman"/>
                <w:b w:val="false"/>
                <w:i w:val="false"/>
                <w:color w:val="000000"/>
                <w:sz w:val="20"/>
              </w:rPr>
              <w:t>
</w:t>
            </w:r>
            <w:r>
              <w:rPr>
                <w:rFonts w:ascii="Times New Roman"/>
                <w:b/>
                <w:i w:val="false"/>
                <w:color w:val="000000"/>
                <w:sz w:val="20"/>
              </w:rPr>
              <w:t xml:space="preserve">      ДСМ, ЭБЖМ, АШМ, "Қазына" ОДҚ" АҚ, Астана, Алматы қала- </w:t>
            </w:r>
            <w:r>
              <w:br/>
            </w:r>
            <w:r>
              <w:rPr>
                <w:rFonts w:ascii="Times New Roman"/>
                <w:b w:val="false"/>
                <w:i w:val="false"/>
                <w:color w:val="000000"/>
                <w:sz w:val="20"/>
              </w:rPr>
              <w:t>
</w:t>
            </w:r>
            <w:r>
              <w:rPr>
                <w:rFonts w:ascii="Times New Roman"/>
                <w:b/>
                <w:i w:val="false"/>
                <w:color w:val="000000"/>
                <w:sz w:val="20"/>
              </w:rPr>
              <w:t xml:space="preserve">ларының және облыстардың әкім- </w:t>
            </w:r>
            <w:r>
              <w:br/>
            </w:r>
            <w:r>
              <w:rPr>
                <w:rFonts w:ascii="Times New Roman"/>
                <w:b w:val="false"/>
                <w:i w:val="false"/>
                <w:color w:val="000000"/>
                <w:sz w:val="20"/>
              </w:rPr>
              <w:t>
</w:t>
            </w:r>
            <w:r>
              <w:rPr>
                <w:rFonts w:ascii="Times New Roman"/>
                <w:b/>
                <w:i w:val="false"/>
                <w:color w:val="000000"/>
                <w:sz w:val="20"/>
              </w:rPr>
              <w:t xml:space="preserve">дері, 2008-2010 жылдар желтоқсан </w:t>
            </w:r>
            <w:r>
              <w:br/>
            </w:r>
            <w:r>
              <w:rPr>
                <w:rFonts w:ascii="Times New Roman"/>
                <w:b w:val="false"/>
                <w:i w:val="false"/>
                <w:color w:val="000000"/>
                <w:sz w:val="20"/>
              </w:rPr>
              <w:t xml:space="preserve">
5.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ДСМ, АШМ, "Қазына" ОДҚ" АҚ, </w:t>
            </w:r>
            <w:r>
              <w:br/>
            </w:r>
            <w:r>
              <w:rPr>
                <w:rFonts w:ascii="Times New Roman"/>
                <w:b w:val="false"/>
                <w:i w:val="false"/>
                <w:color w:val="000000"/>
                <w:sz w:val="20"/>
              </w:rPr>
              <w:t>
</w:t>
            </w:r>
            <w:r>
              <w:rPr>
                <w:rFonts w:ascii="Times New Roman"/>
                <w:b/>
                <w:i w:val="false"/>
                <w:color w:val="000000"/>
                <w:sz w:val="20"/>
              </w:rPr>
              <w:t xml:space="preserve">  Астана, Алматы қалаларының </w:t>
            </w:r>
            <w:r>
              <w:br/>
            </w:r>
            <w:r>
              <w:rPr>
                <w:rFonts w:ascii="Times New Roman"/>
                <w:b w:val="false"/>
                <w:i w:val="false"/>
                <w:color w:val="000000"/>
                <w:sz w:val="20"/>
              </w:rPr>
              <w:t>
</w:t>
            </w:r>
            <w:r>
              <w:rPr>
                <w:rFonts w:ascii="Times New Roman"/>
                <w:b/>
                <w:i w:val="false"/>
                <w:color w:val="000000"/>
                <w:sz w:val="20"/>
              </w:rPr>
              <w:t xml:space="preserve">және облыстардың әкімдері, жыл </w:t>
            </w:r>
            <w:r>
              <w:br/>
            </w:r>
            <w:r>
              <w:rPr>
                <w:rFonts w:ascii="Times New Roman"/>
                <w:b w:val="false"/>
                <w:i w:val="false"/>
                <w:color w:val="000000"/>
                <w:sz w:val="20"/>
              </w:rPr>
              <w:t>
</w:t>
            </w:r>
            <w:r>
              <w:rPr>
                <w:rFonts w:ascii="Times New Roman"/>
                <w:b/>
                <w:i w:val="false"/>
                <w:color w:val="000000"/>
                <w:sz w:val="20"/>
              </w:rPr>
              <w:t xml:space="preserve">сайын, есепті жылдан кейінгі </w:t>
            </w:r>
            <w:r>
              <w:br/>
            </w:r>
            <w:r>
              <w:rPr>
                <w:rFonts w:ascii="Times New Roman"/>
                <w:b w:val="false"/>
                <w:i w:val="false"/>
                <w:color w:val="000000"/>
                <w:sz w:val="20"/>
              </w:rPr>
              <w:t>
</w:t>
            </w:r>
            <w:r>
              <w:rPr>
                <w:rFonts w:ascii="Times New Roman"/>
                <w:b/>
                <w:i w:val="false"/>
                <w:color w:val="000000"/>
                <w:sz w:val="20"/>
              </w:rPr>
              <w:t xml:space="preserve">жылдың 20 қаңтары, 2008 - 2010 жылдар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 </w:t>
            </w:r>
            <w:r>
              <w:br/>
            </w:r>
            <w:r>
              <w:rPr>
                <w:rFonts w:ascii="Times New Roman"/>
                <w:b w:val="false"/>
                <w:i w:val="false"/>
                <w:color w:val="000000"/>
                <w:sz w:val="20"/>
              </w:rPr>
              <w:t xml:space="preserve">
дарының дербестігін </w:t>
            </w:r>
            <w:r>
              <w:br/>
            </w:r>
            <w:r>
              <w:rPr>
                <w:rFonts w:ascii="Times New Roman"/>
                <w:b w:val="false"/>
                <w:i w:val="false"/>
                <w:color w:val="000000"/>
                <w:sz w:val="20"/>
              </w:rPr>
              <w:t xml:space="preserve">
оларды шаруашылық жүр- </w:t>
            </w:r>
            <w:r>
              <w:br/>
            </w:r>
            <w:r>
              <w:rPr>
                <w:rFonts w:ascii="Times New Roman"/>
                <w:b w:val="false"/>
                <w:i w:val="false"/>
                <w:color w:val="000000"/>
                <w:sz w:val="20"/>
              </w:rPr>
              <w:t xml:space="preserve">
гізу құқығындағы мемле- </w:t>
            </w:r>
            <w:r>
              <w:br/>
            </w:r>
            <w:r>
              <w:rPr>
                <w:rFonts w:ascii="Times New Roman"/>
                <w:b w:val="false"/>
                <w:i w:val="false"/>
                <w:color w:val="000000"/>
                <w:sz w:val="20"/>
              </w:rPr>
              <w:t xml:space="preserve">
кеттік кәсіпорындардың </w:t>
            </w:r>
            <w:r>
              <w:br/>
            </w:r>
            <w:r>
              <w:rPr>
                <w:rFonts w:ascii="Times New Roman"/>
                <w:b w:val="false"/>
                <w:i w:val="false"/>
                <w:color w:val="000000"/>
                <w:sz w:val="20"/>
              </w:rPr>
              <w:t xml:space="preserve">
мәртебесіне және өзге </w:t>
            </w:r>
            <w:r>
              <w:br/>
            </w:r>
            <w:r>
              <w:rPr>
                <w:rFonts w:ascii="Times New Roman"/>
                <w:b w:val="false"/>
                <w:i w:val="false"/>
                <w:color w:val="000000"/>
                <w:sz w:val="20"/>
              </w:rPr>
              <w:t xml:space="preserve">
де ұйымдық-құқықтық </w:t>
            </w:r>
            <w:r>
              <w:br/>
            </w:r>
            <w:r>
              <w:rPr>
                <w:rFonts w:ascii="Times New Roman"/>
                <w:b w:val="false"/>
                <w:i w:val="false"/>
                <w:color w:val="000000"/>
                <w:sz w:val="20"/>
              </w:rPr>
              <w:t xml:space="preserve">
нысандарға кезең-кезе- </w:t>
            </w:r>
            <w:r>
              <w:br/>
            </w:r>
            <w:r>
              <w:rPr>
                <w:rFonts w:ascii="Times New Roman"/>
                <w:b w:val="false"/>
                <w:i w:val="false"/>
                <w:color w:val="000000"/>
                <w:sz w:val="20"/>
              </w:rPr>
              <w:t xml:space="preserve">
ңімен көшіру жолымен </w:t>
            </w:r>
            <w:r>
              <w:br/>
            </w:r>
            <w:r>
              <w:rPr>
                <w:rFonts w:ascii="Times New Roman"/>
                <w:b w:val="false"/>
                <w:i w:val="false"/>
                <w:color w:val="000000"/>
                <w:sz w:val="20"/>
              </w:rPr>
              <w:t xml:space="preserve">
арттыру </w:t>
            </w:r>
            <w:r>
              <w:br/>
            </w:r>
            <w:r>
              <w:rPr>
                <w:rFonts w:ascii="Times New Roman"/>
                <w:b w:val="false"/>
                <w:i w:val="false"/>
                <w:color w:val="000000"/>
                <w:sz w:val="20"/>
              </w:rPr>
              <w:t>
</w:t>
            </w:r>
            <w:r>
              <w:rPr>
                <w:rFonts w:ascii="Times New Roman"/>
                <w:b/>
                <w:i w:val="false"/>
                <w:color w:val="000000"/>
                <w:sz w:val="20"/>
              </w:rPr>
              <w:t xml:space="preserve">(ЖҰЖ-ның 133-тармағы)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ДСМ, Астана, Алматы қалаларының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Үкіметтің және әкімдіктердің қаулылары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есепті </w:t>
            </w:r>
            <w:r>
              <w:br/>
            </w:r>
            <w:r>
              <w:rPr>
                <w:rFonts w:ascii="Times New Roman"/>
                <w:b w:val="false"/>
                <w:i w:val="false"/>
                <w:color w:val="000000"/>
                <w:sz w:val="20"/>
              </w:rPr>
              <w:t xml:space="preserve">
жылдан кейінгі жылдың 20 қаңтары, </w:t>
            </w:r>
            <w:r>
              <w:br/>
            </w:r>
            <w:r>
              <w:rPr>
                <w:rFonts w:ascii="Times New Roman"/>
                <w:b w:val="false"/>
                <w:i w:val="false"/>
                <w:color w:val="000000"/>
                <w:sz w:val="20"/>
              </w:rPr>
              <w:t xml:space="preserve">
2008 - 2009 жылдар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және әкімдіктердің қаулыларын қабылдау </w:t>
            </w:r>
            <w:r>
              <w:br/>
            </w:r>
            <w:r>
              <w:rPr>
                <w:rFonts w:ascii="Times New Roman"/>
                <w:b w:val="false"/>
                <w:i w:val="false"/>
                <w:color w:val="000000"/>
                <w:sz w:val="20"/>
              </w:rPr>
              <w:t>
</w:t>
            </w:r>
            <w:r>
              <w:rPr>
                <w:rFonts w:ascii="Times New Roman"/>
                <w:b/>
                <w:i w:val="false"/>
                <w:color w:val="000000"/>
                <w:sz w:val="20"/>
              </w:rPr>
              <w:t xml:space="preserve">      ДСМ, Қаржымині, Астана, Алматы қалаларының және облыс- </w:t>
            </w:r>
            <w:r>
              <w:br/>
            </w:r>
            <w:r>
              <w:rPr>
                <w:rFonts w:ascii="Times New Roman"/>
                <w:b w:val="false"/>
                <w:i w:val="false"/>
                <w:color w:val="000000"/>
                <w:sz w:val="20"/>
              </w:rPr>
              <w:t>
</w:t>
            </w:r>
            <w:r>
              <w:rPr>
                <w:rFonts w:ascii="Times New Roman"/>
                <w:b/>
                <w:i w:val="false"/>
                <w:color w:val="000000"/>
                <w:sz w:val="20"/>
              </w:rPr>
              <w:t xml:space="preserve">тардың әкімдері, жыл сайын, есепті жылдан кейінгі жылдың 20 қаңтары </w:t>
            </w:r>
            <w:r>
              <w:rPr>
                <w:rFonts w:ascii="Times New Roman"/>
                <w:b w:val="false"/>
                <w:i w:val="false"/>
                <w:color w:val="000000"/>
                <w:sz w:val="20"/>
              </w:rPr>
              <w:t xml:space="preserve">, </w:t>
            </w:r>
            <w:r>
              <w:rPr>
                <w:rFonts w:ascii="Times New Roman"/>
                <w:b/>
                <w:i w:val="false"/>
                <w:color w:val="000000"/>
                <w:sz w:val="20"/>
              </w:rPr>
              <w:t xml:space="preserve">2008-2009 жылдар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ерікті медициналық сақтандыру- </w:t>
            </w:r>
            <w:r>
              <w:br/>
            </w:r>
            <w:r>
              <w:rPr>
                <w:rFonts w:ascii="Times New Roman"/>
                <w:b w:val="false"/>
                <w:i w:val="false"/>
                <w:color w:val="000000"/>
                <w:sz w:val="20"/>
              </w:rPr>
              <w:t xml:space="preserve">
ды ынталандыру жөнінде ұсыныстар әзірлеу </w:t>
            </w:r>
            <w:r>
              <w:rPr>
                <w:rFonts w:ascii="Times New Roman"/>
                <w:b/>
                <w:i w:val="false"/>
                <w:color w:val="000000"/>
                <w:sz w:val="20"/>
              </w:rPr>
              <w:t xml:space="preserve">(ЖҰЖ-ның 134-тармағы)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ДСМ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Қазақстанда еркін медициналық сақтандыруды ынталандыру бойынша ұсыныстар әзірлеу және Үкіметке енгізу </w:t>
            </w:r>
            <w:r>
              <w:br/>
            </w:r>
            <w:r>
              <w:rPr>
                <w:rFonts w:ascii="Times New Roman"/>
                <w:b w:val="false"/>
                <w:i w:val="false"/>
                <w:color w:val="000000"/>
                <w:sz w:val="20"/>
              </w:rPr>
              <w:t>
</w:t>
            </w:r>
            <w:r>
              <w:rPr>
                <w:rFonts w:ascii="Times New Roman"/>
                <w:b/>
                <w:i w:val="false"/>
                <w:color w:val="000000"/>
                <w:sz w:val="20"/>
              </w:rPr>
              <w:t xml:space="preserve">      ДСМ, 2007 жылғы қазан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ДСМ,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мемлекеттік жалпы- </w:t>
            </w:r>
            <w:r>
              <w:br/>
            </w:r>
            <w:r>
              <w:rPr>
                <w:rFonts w:ascii="Times New Roman"/>
                <w:b w:val="false"/>
                <w:i w:val="false"/>
                <w:color w:val="000000"/>
                <w:sz w:val="20"/>
              </w:rPr>
              <w:t xml:space="preserve">
ға міндетті жоғары және </w:t>
            </w:r>
            <w:r>
              <w:br/>
            </w:r>
            <w:r>
              <w:rPr>
                <w:rFonts w:ascii="Times New Roman"/>
                <w:b w:val="false"/>
                <w:i w:val="false"/>
                <w:color w:val="000000"/>
                <w:sz w:val="20"/>
              </w:rPr>
              <w:t xml:space="preserve">
орта медициналық және фармацевтикалық білім беру стандарттарын енгізу (медициналық ка- </w:t>
            </w:r>
            <w:r>
              <w:br/>
            </w:r>
            <w:r>
              <w:rPr>
                <w:rFonts w:ascii="Times New Roman"/>
                <w:b w:val="false"/>
                <w:i w:val="false"/>
                <w:color w:val="000000"/>
                <w:sz w:val="20"/>
              </w:rPr>
              <w:t xml:space="preserve">
дрлар даярлау жүйесін халықаралық талаптар ескеріліп әзірленген жаңа стандарттарға көшіру) </w:t>
            </w:r>
            <w:r>
              <w:br/>
            </w:r>
            <w:r>
              <w:rPr>
                <w:rFonts w:ascii="Times New Roman"/>
                <w:b w:val="false"/>
                <w:i w:val="false"/>
                <w:color w:val="000000"/>
                <w:sz w:val="20"/>
              </w:rPr>
              <w:t>
</w:t>
            </w:r>
            <w:r>
              <w:rPr>
                <w:rFonts w:ascii="Times New Roman"/>
                <w:b/>
                <w:i w:val="false"/>
                <w:color w:val="000000"/>
                <w:sz w:val="20"/>
              </w:rPr>
              <w:t xml:space="preserve">(ЖҰЖ-ның 135-тармағы)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ДСМ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ДСМ </w:t>
            </w:r>
            <w:r>
              <w:br/>
            </w:r>
            <w:r>
              <w:rPr>
                <w:rFonts w:ascii="Times New Roman"/>
                <w:b w:val="false"/>
                <w:i w:val="false"/>
                <w:color w:val="000000"/>
                <w:sz w:val="20"/>
              </w:rPr>
              <w:t xml:space="preserve">
бұйрығы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- 2007 - 2008 жылдар </w:t>
            </w:r>
            <w:r>
              <w:br/>
            </w:r>
            <w:r>
              <w:rPr>
                <w:rFonts w:ascii="Times New Roman"/>
                <w:b w:val="false"/>
                <w:i w:val="false"/>
                <w:color w:val="000000"/>
                <w:sz w:val="20"/>
              </w:rPr>
              <w:t xml:space="preserve">
қыркүйек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жоғары медициналық және фармацевтикалық білім беру стандарттарын енгізу туралы ақпарат енгізу </w:t>
            </w:r>
            <w:r>
              <w:br/>
            </w:r>
            <w:r>
              <w:rPr>
                <w:rFonts w:ascii="Times New Roman"/>
                <w:b w:val="false"/>
                <w:i w:val="false"/>
                <w:color w:val="000000"/>
                <w:sz w:val="20"/>
              </w:rPr>
              <w:t>
</w:t>
            </w:r>
            <w:r>
              <w:rPr>
                <w:rFonts w:ascii="Times New Roman"/>
                <w:b/>
                <w:i w:val="false"/>
                <w:color w:val="000000"/>
                <w:sz w:val="20"/>
              </w:rPr>
              <w:t xml:space="preserve">      ДСМ, 2007 жылғы қыркүйек </w:t>
            </w:r>
            <w:r>
              <w:br/>
            </w:r>
            <w:r>
              <w:rPr>
                <w:rFonts w:ascii="Times New Roman"/>
                <w:b w:val="false"/>
                <w:i w:val="false"/>
                <w:color w:val="000000"/>
                <w:sz w:val="20"/>
              </w:rPr>
              <w:t xml:space="preserve">
2. Үкіметке орта медициналық және фармацевтикалық білім беру стан- </w:t>
            </w:r>
            <w:r>
              <w:br/>
            </w:r>
            <w:r>
              <w:rPr>
                <w:rFonts w:ascii="Times New Roman"/>
                <w:b w:val="false"/>
                <w:i w:val="false"/>
                <w:color w:val="000000"/>
                <w:sz w:val="20"/>
              </w:rPr>
              <w:t xml:space="preserve">
дарттарын енгізу туралы ақпарат енгізу </w:t>
            </w:r>
            <w:r>
              <w:br/>
            </w:r>
            <w:r>
              <w:rPr>
                <w:rFonts w:ascii="Times New Roman"/>
                <w:b w:val="false"/>
                <w:i w:val="false"/>
                <w:color w:val="000000"/>
                <w:sz w:val="20"/>
              </w:rPr>
              <w:t>
</w:t>
            </w:r>
            <w:r>
              <w:rPr>
                <w:rFonts w:ascii="Times New Roman"/>
                <w:b/>
                <w:i w:val="false"/>
                <w:color w:val="000000"/>
                <w:sz w:val="20"/>
              </w:rPr>
              <w:t xml:space="preserve">      ДСМ, 2008 жылғы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қызметкерлері- </w:t>
            </w:r>
            <w:r>
              <w:br/>
            </w:r>
            <w:r>
              <w:rPr>
                <w:rFonts w:ascii="Times New Roman"/>
                <w:b w:val="false"/>
                <w:i w:val="false"/>
                <w:color w:val="000000"/>
                <w:sz w:val="20"/>
              </w:rPr>
              <w:t xml:space="preserve">
не еңбектің түпкі нәти- </w:t>
            </w:r>
            <w:r>
              <w:br/>
            </w:r>
            <w:r>
              <w:rPr>
                <w:rFonts w:ascii="Times New Roman"/>
                <w:b w:val="false"/>
                <w:i w:val="false"/>
                <w:color w:val="000000"/>
                <w:sz w:val="20"/>
              </w:rPr>
              <w:t xml:space="preserve">
желері бойынша саралан- </w:t>
            </w:r>
            <w:r>
              <w:br/>
            </w:r>
            <w:r>
              <w:rPr>
                <w:rFonts w:ascii="Times New Roman"/>
                <w:b w:val="false"/>
                <w:i w:val="false"/>
                <w:color w:val="000000"/>
                <w:sz w:val="20"/>
              </w:rPr>
              <w:t xml:space="preserve">
ған еңбекақы төлеу те- </w:t>
            </w:r>
            <w:r>
              <w:br/>
            </w:r>
            <w:r>
              <w:rPr>
                <w:rFonts w:ascii="Times New Roman"/>
                <w:b w:val="false"/>
                <w:i w:val="false"/>
                <w:color w:val="000000"/>
                <w:sz w:val="20"/>
              </w:rPr>
              <w:t xml:space="preserve">
тіктерін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ДСМ, Еңбекмині, ЭБЖМ, </w:t>
            </w:r>
            <w:r>
              <w:br/>
            </w:r>
            <w:r>
              <w:rPr>
                <w:rFonts w:ascii="Times New Roman"/>
                <w:b w:val="false"/>
                <w:i w:val="false"/>
                <w:color w:val="000000"/>
                <w:sz w:val="20"/>
              </w:rPr>
              <w:t xml:space="preserve">
Астана, Алматы қалалар- </w:t>
            </w:r>
            <w:r>
              <w:br/>
            </w:r>
            <w:r>
              <w:rPr>
                <w:rFonts w:ascii="Times New Roman"/>
                <w:b w:val="false"/>
                <w:i w:val="false"/>
                <w:color w:val="000000"/>
                <w:sz w:val="20"/>
              </w:rPr>
              <w:t xml:space="preserve">
ының және облыстардың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ДСМ </w:t>
            </w:r>
            <w:r>
              <w:br/>
            </w:r>
            <w:r>
              <w:rPr>
                <w:rFonts w:ascii="Times New Roman"/>
                <w:b w:val="false"/>
                <w:i w:val="false"/>
                <w:color w:val="000000"/>
                <w:sz w:val="20"/>
              </w:rPr>
              <w:t xml:space="preserve">
бұйрығы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министрлігінің бұйрығын қабылдау </w:t>
            </w:r>
            <w:r>
              <w:br/>
            </w:r>
            <w:r>
              <w:rPr>
                <w:rFonts w:ascii="Times New Roman"/>
                <w:b w:val="false"/>
                <w:i w:val="false"/>
                <w:color w:val="000000"/>
                <w:sz w:val="20"/>
              </w:rPr>
              <w:t>
</w:t>
            </w:r>
            <w:r>
              <w:rPr>
                <w:rFonts w:ascii="Times New Roman"/>
                <w:b/>
                <w:i w:val="false"/>
                <w:color w:val="000000"/>
                <w:sz w:val="20"/>
              </w:rPr>
              <w:t xml:space="preserve">      ДСМ, Еңбекмині, ЭБЖМ, Астана, Алматы қалаларының және облыстардың әкімдері,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2003 - 2010 жылдарға арналған "Салауатты өмір салты" кешенді бағдарламасын іске асы- </w:t>
            </w:r>
            <w:r>
              <w:br/>
            </w:r>
            <w:r>
              <w:rPr>
                <w:rFonts w:ascii="Times New Roman"/>
                <w:b w:val="false"/>
                <w:i w:val="false"/>
                <w:color w:val="000000"/>
                <w:sz w:val="20"/>
              </w:rPr>
              <w:t xml:space="preserve">
ру жөніндегі іс-шаралар </w:t>
            </w:r>
            <w:r>
              <w:br/>
            </w:r>
            <w:r>
              <w:rPr>
                <w:rFonts w:ascii="Times New Roman"/>
                <w:b w:val="false"/>
                <w:i w:val="false"/>
                <w:color w:val="000000"/>
                <w:sz w:val="20"/>
              </w:rPr>
              <w:t xml:space="preserve">
жоспарына өзгерістер мен толықтырулар енгізу </w:t>
            </w:r>
            <w:r>
              <w:br/>
            </w:r>
            <w:r>
              <w:rPr>
                <w:rFonts w:ascii="Times New Roman"/>
                <w:b w:val="false"/>
                <w:i w:val="false"/>
                <w:color w:val="000000"/>
                <w:sz w:val="20"/>
              </w:rPr>
              <w:t>
</w:t>
            </w:r>
            <w:r>
              <w:rPr>
                <w:rFonts w:ascii="Times New Roman"/>
                <w:b/>
                <w:i w:val="false"/>
                <w:color w:val="000000"/>
                <w:sz w:val="20"/>
              </w:rPr>
              <w:t xml:space="preserve">(ЖҰЖ-ның 137-тармағы)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ДСМ, орталық және </w:t>
            </w:r>
            <w:r>
              <w:br/>
            </w:r>
            <w:r>
              <w:rPr>
                <w:rFonts w:ascii="Times New Roman"/>
                <w:b w:val="false"/>
                <w:i w:val="false"/>
                <w:color w:val="000000"/>
                <w:sz w:val="20"/>
              </w:rPr>
              <w:t xml:space="preserve">
жергілікті атқарушы </w:t>
            </w:r>
            <w:r>
              <w:br/>
            </w:r>
            <w:r>
              <w:rPr>
                <w:rFonts w:ascii="Times New Roman"/>
                <w:b w:val="false"/>
                <w:i w:val="false"/>
                <w:color w:val="000000"/>
                <w:sz w:val="20"/>
              </w:rPr>
              <w:t xml:space="preserve">
органдар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ДСМ,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Астана, Алматы қала- </w:t>
            </w:r>
            <w:r>
              <w:br/>
            </w:r>
            <w:r>
              <w:rPr>
                <w:rFonts w:ascii="Times New Roman"/>
                <w:b w:val="false"/>
                <w:i w:val="false"/>
                <w:color w:val="000000"/>
                <w:sz w:val="20"/>
              </w:rPr>
              <w:t>
</w:t>
            </w:r>
            <w:r>
              <w:rPr>
                <w:rFonts w:ascii="Times New Roman"/>
                <w:b/>
                <w:i w:val="false"/>
                <w:color w:val="000000"/>
                <w:sz w:val="20"/>
              </w:rPr>
              <w:t xml:space="preserve">ларының және облыстардың әкім- </w:t>
            </w:r>
            <w:r>
              <w:br/>
            </w:r>
            <w:r>
              <w:rPr>
                <w:rFonts w:ascii="Times New Roman"/>
                <w:b w:val="false"/>
                <w:i w:val="false"/>
                <w:color w:val="000000"/>
                <w:sz w:val="20"/>
              </w:rPr>
              <w:t>
</w:t>
            </w:r>
            <w:r>
              <w:rPr>
                <w:rFonts w:ascii="Times New Roman"/>
                <w:b/>
                <w:i w:val="false"/>
                <w:color w:val="000000"/>
                <w:sz w:val="20"/>
              </w:rPr>
              <w:t xml:space="preserve">дері, 2007 жылғы қараша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ДСМ,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бірыңғай ақпарат- </w:t>
            </w:r>
            <w:r>
              <w:br/>
            </w:r>
            <w:r>
              <w:rPr>
                <w:rFonts w:ascii="Times New Roman"/>
                <w:b w:val="false"/>
                <w:i w:val="false"/>
                <w:color w:val="000000"/>
                <w:sz w:val="20"/>
              </w:rPr>
              <w:t xml:space="preserve">
тық денсаулық сақтау жүйесін құру" жобасының </w:t>
            </w:r>
            <w:r>
              <w:br/>
            </w:r>
            <w:r>
              <w:rPr>
                <w:rFonts w:ascii="Times New Roman"/>
                <w:b w:val="false"/>
                <w:i w:val="false"/>
                <w:color w:val="000000"/>
                <w:sz w:val="20"/>
              </w:rPr>
              <w:t xml:space="preserve">
ТЭН-іне, оның ішінде науқастардың электрон- </w:t>
            </w:r>
            <w:r>
              <w:br/>
            </w:r>
            <w:r>
              <w:rPr>
                <w:rFonts w:ascii="Times New Roman"/>
                <w:b w:val="false"/>
                <w:i w:val="false"/>
                <w:color w:val="000000"/>
                <w:sz w:val="20"/>
              </w:rPr>
              <w:t xml:space="preserve">
дық медициналық карто- </w:t>
            </w:r>
            <w:r>
              <w:br/>
            </w:r>
            <w:r>
              <w:rPr>
                <w:rFonts w:ascii="Times New Roman"/>
                <w:b w:val="false"/>
                <w:i w:val="false"/>
                <w:color w:val="000000"/>
                <w:sz w:val="20"/>
              </w:rPr>
              <w:t xml:space="preserve">
текасын жасау және ха- </w:t>
            </w:r>
            <w:r>
              <w:br/>
            </w:r>
            <w:r>
              <w:rPr>
                <w:rFonts w:ascii="Times New Roman"/>
                <w:b w:val="false"/>
                <w:i w:val="false"/>
                <w:color w:val="000000"/>
                <w:sz w:val="20"/>
              </w:rPr>
              <w:t xml:space="preserve">
лықаралық консалтинг көрсету бөлігінде өзге- </w:t>
            </w:r>
            <w:r>
              <w:br/>
            </w:r>
            <w:r>
              <w:rPr>
                <w:rFonts w:ascii="Times New Roman"/>
                <w:b w:val="false"/>
                <w:i w:val="false"/>
                <w:color w:val="000000"/>
                <w:sz w:val="20"/>
              </w:rPr>
              <w:t xml:space="preserve">
рістер мен толықтырулар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(ЖҰЖ-ның 138-тармағы)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ДСМ, ЭБЖМ, ААЖ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акт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маусым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жүйесінің бірыңғай ақпарат- </w:t>
            </w:r>
            <w:r>
              <w:br/>
            </w:r>
            <w:r>
              <w:rPr>
                <w:rFonts w:ascii="Times New Roman"/>
                <w:b w:val="false"/>
                <w:i w:val="false"/>
                <w:color w:val="000000"/>
                <w:sz w:val="20"/>
              </w:rPr>
              <w:t xml:space="preserve">
тық жүйесін құру" жобасының ТЭН-іне </w:t>
            </w:r>
            <w:r>
              <w:br/>
            </w:r>
            <w:r>
              <w:rPr>
                <w:rFonts w:ascii="Times New Roman"/>
                <w:b w:val="false"/>
                <w:i w:val="false"/>
                <w:color w:val="000000"/>
                <w:sz w:val="20"/>
              </w:rPr>
              <w:t xml:space="preserve">
өзгерістер мен толықтырулар енгізу </w:t>
            </w:r>
            <w:r>
              <w:br/>
            </w:r>
            <w:r>
              <w:rPr>
                <w:rFonts w:ascii="Times New Roman"/>
                <w:b w:val="false"/>
                <w:i w:val="false"/>
                <w:color w:val="000000"/>
                <w:sz w:val="20"/>
              </w:rPr>
              <w:t>
</w:t>
            </w:r>
            <w:r>
              <w:rPr>
                <w:rFonts w:ascii="Times New Roman"/>
                <w:b/>
                <w:i w:val="false"/>
                <w:color w:val="000000"/>
                <w:sz w:val="20"/>
              </w:rPr>
              <w:t xml:space="preserve">      ДСМ, ЭБЖМ, АБА, 2007 </w:t>
            </w:r>
            <w:r>
              <w:br/>
            </w:r>
            <w:r>
              <w:rPr>
                <w:rFonts w:ascii="Times New Roman"/>
                <w:b w:val="false"/>
                <w:i w:val="false"/>
                <w:color w:val="000000"/>
                <w:sz w:val="20"/>
              </w:rPr>
              <w:t>
</w:t>
            </w:r>
            <w:r>
              <w:rPr>
                <w:rFonts w:ascii="Times New Roman"/>
                <w:b/>
                <w:i w:val="false"/>
                <w:color w:val="000000"/>
                <w:sz w:val="20"/>
              </w:rPr>
              <w:t xml:space="preserve">        жылғы маусым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қамтамасыз етуді жетілдіру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ДСМ, ЭБЖМ, Астана, </w:t>
            </w:r>
            <w:r>
              <w:br/>
            </w:r>
            <w:r>
              <w:rPr>
                <w:rFonts w:ascii="Times New Roman"/>
                <w:b w:val="false"/>
                <w:i w:val="false"/>
                <w:color w:val="000000"/>
                <w:sz w:val="20"/>
              </w:rPr>
              <w:t xml:space="preserve">
Алматы қалаларының және </w:t>
            </w:r>
            <w:r>
              <w:br/>
            </w:r>
            <w:r>
              <w:rPr>
                <w:rFonts w:ascii="Times New Roman"/>
                <w:b w:val="false"/>
                <w:i w:val="false"/>
                <w:color w:val="000000"/>
                <w:sz w:val="20"/>
              </w:rPr>
              <w:t xml:space="preserve">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2007 - 2009 жылдар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"Азаматтарды дәрілік заттармен қамтамасыз ету ережесін бекіту туралы" Қазақстан Республи- </w:t>
            </w:r>
            <w:r>
              <w:br/>
            </w:r>
            <w:r>
              <w:rPr>
                <w:rFonts w:ascii="Times New Roman"/>
                <w:b w:val="false"/>
                <w:i w:val="false"/>
                <w:color w:val="000000"/>
                <w:sz w:val="20"/>
              </w:rPr>
              <w:t xml:space="preserve">
касы Үкіметінің 2006 жылғы 6 қазан- </w:t>
            </w:r>
            <w:r>
              <w:br/>
            </w:r>
            <w:r>
              <w:rPr>
                <w:rFonts w:ascii="Times New Roman"/>
                <w:b w:val="false"/>
                <w:i w:val="false"/>
                <w:color w:val="000000"/>
                <w:sz w:val="20"/>
              </w:rPr>
              <w:t xml:space="preserve">
дағы N 962 қаулысына өзгерістер мен </w:t>
            </w:r>
            <w:r>
              <w:br/>
            </w:r>
            <w:r>
              <w:rPr>
                <w:rFonts w:ascii="Times New Roman"/>
                <w:b w:val="false"/>
                <w:i w:val="false"/>
                <w:color w:val="000000"/>
                <w:sz w:val="20"/>
              </w:rPr>
              <w:t xml:space="preserve">
толықтырулар енгізу туралы" Үкімет </w:t>
            </w:r>
            <w:r>
              <w:br/>
            </w:r>
            <w:r>
              <w:rPr>
                <w:rFonts w:ascii="Times New Roman"/>
                <w:b w:val="false"/>
                <w:i w:val="false"/>
                <w:color w:val="000000"/>
                <w:sz w:val="20"/>
              </w:rPr>
              <w:t xml:space="preserve">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ДСМ, ЭБЖМ,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әкімдері, 2007 жылғы желтоқсан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ДСМ, 2007 жылғы желтоқсан </w:t>
            </w:r>
            <w:r>
              <w:br/>
            </w:r>
            <w:r>
              <w:rPr>
                <w:rFonts w:ascii="Times New Roman"/>
                <w:b w:val="false"/>
                <w:i w:val="false"/>
                <w:color w:val="000000"/>
                <w:sz w:val="20"/>
              </w:rPr>
              <w:t xml:space="preserve">
3. Дәрілік қамтамасыз етудің жаңа моделін енгізу және Үкіметке ақпар- </w:t>
            </w:r>
            <w:r>
              <w:br/>
            </w:r>
            <w:r>
              <w:rPr>
                <w:rFonts w:ascii="Times New Roman"/>
                <w:b w:val="false"/>
                <w:i w:val="false"/>
                <w:color w:val="000000"/>
                <w:sz w:val="20"/>
              </w:rPr>
              <w:t xml:space="preserve">
ат енгізу </w:t>
            </w:r>
            <w:r>
              <w:br/>
            </w:r>
            <w:r>
              <w:rPr>
                <w:rFonts w:ascii="Times New Roman"/>
                <w:b w:val="false"/>
                <w:i w:val="false"/>
                <w:color w:val="000000"/>
                <w:sz w:val="20"/>
              </w:rPr>
              <w:t>
</w:t>
            </w:r>
            <w:r>
              <w:rPr>
                <w:rFonts w:ascii="Times New Roman"/>
                <w:b/>
                <w:i w:val="false"/>
                <w:color w:val="000000"/>
                <w:sz w:val="20"/>
              </w:rPr>
              <w:t xml:space="preserve">      ДСМ, Астана, Алматы </w:t>
            </w:r>
            <w:r>
              <w:br/>
            </w:r>
            <w:r>
              <w:rPr>
                <w:rFonts w:ascii="Times New Roman"/>
                <w:b w:val="false"/>
                <w:i w:val="false"/>
                <w:color w:val="000000"/>
                <w:sz w:val="20"/>
              </w:rPr>
              <w:t>
</w:t>
            </w:r>
            <w:r>
              <w:rPr>
                <w:rFonts w:ascii="Times New Roman"/>
                <w:b/>
                <w:i w:val="false"/>
                <w:color w:val="000000"/>
                <w:sz w:val="20"/>
              </w:rPr>
              <w:t xml:space="preserve">  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2008 - 2009 жылдар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құры- </w:t>
            </w:r>
            <w:r>
              <w:br/>
            </w:r>
            <w:r>
              <w:rPr>
                <w:rFonts w:ascii="Times New Roman"/>
                <w:b w:val="false"/>
                <w:i w:val="false"/>
                <w:color w:val="000000"/>
                <w:sz w:val="20"/>
              </w:rPr>
              <w:t xml:space="preserve">
лып жатқан медициналық кластер базасында жаңа ғылыми, білім беру және </w:t>
            </w:r>
            <w:r>
              <w:br/>
            </w:r>
            <w:r>
              <w:rPr>
                <w:rFonts w:ascii="Times New Roman"/>
                <w:b w:val="false"/>
                <w:i w:val="false"/>
                <w:color w:val="000000"/>
                <w:sz w:val="20"/>
              </w:rPr>
              <w:t xml:space="preserve">
басқарушылық техноло- </w:t>
            </w:r>
            <w:r>
              <w:br/>
            </w:r>
            <w:r>
              <w:rPr>
                <w:rFonts w:ascii="Times New Roman"/>
                <w:b w:val="false"/>
                <w:i w:val="false"/>
                <w:color w:val="000000"/>
                <w:sz w:val="20"/>
              </w:rPr>
              <w:t xml:space="preserve">
гиялардың трансфертін жүзеге асыру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ДСМ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2007 - 2009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Медициналық кластер базасында денсаулық сақтау кадрларын оқытуды, </w:t>
            </w:r>
            <w:r>
              <w:br/>
            </w:r>
            <w:r>
              <w:rPr>
                <w:rFonts w:ascii="Times New Roman"/>
                <w:b w:val="false"/>
                <w:i w:val="false"/>
                <w:color w:val="000000"/>
                <w:sz w:val="20"/>
              </w:rPr>
              <w:t xml:space="preserve">
тағылымдамадан өткізуді ұйымдастыру </w:t>
            </w:r>
            <w:r>
              <w:br/>
            </w:r>
            <w:r>
              <w:rPr>
                <w:rFonts w:ascii="Times New Roman"/>
                <w:b w:val="false"/>
                <w:i w:val="false"/>
                <w:color w:val="000000"/>
                <w:sz w:val="20"/>
              </w:rPr>
              <w:t xml:space="preserve">
мәселесі бойынша бұйрық қабылдау </w:t>
            </w:r>
            <w:r>
              <w:br/>
            </w:r>
            <w:r>
              <w:rPr>
                <w:rFonts w:ascii="Times New Roman"/>
                <w:b w:val="false"/>
                <w:i w:val="false"/>
                <w:color w:val="000000"/>
                <w:sz w:val="20"/>
              </w:rPr>
              <w:t>
</w:t>
            </w:r>
            <w:r>
              <w:rPr>
                <w:rFonts w:ascii="Times New Roman"/>
                <w:b/>
                <w:i w:val="false"/>
                <w:color w:val="000000"/>
                <w:sz w:val="20"/>
              </w:rPr>
              <w:t xml:space="preserve">      ДСМ, 2007 жылғы желтоқсан </w:t>
            </w:r>
            <w:r>
              <w:br/>
            </w:r>
            <w:r>
              <w:rPr>
                <w:rFonts w:ascii="Times New Roman"/>
                <w:b w:val="false"/>
                <w:i w:val="false"/>
                <w:color w:val="000000"/>
                <w:sz w:val="20"/>
              </w:rPr>
              <w:t xml:space="preserve">
2. Медициналық кластер базасында денсаулық сақтау кадрларын оқытуды тағылымдамадан өткізуді ұйымдастыру </w:t>
            </w:r>
            <w:r>
              <w:br/>
            </w:r>
            <w:r>
              <w:rPr>
                <w:rFonts w:ascii="Times New Roman"/>
                <w:b w:val="false"/>
                <w:i w:val="false"/>
                <w:color w:val="000000"/>
                <w:sz w:val="20"/>
              </w:rPr>
              <w:t>
</w:t>
            </w:r>
            <w:r>
              <w:rPr>
                <w:rFonts w:ascii="Times New Roman"/>
                <w:b/>
                <w:i w:val="false"/>
                <w:color w:val="000000"/>
                <w:sz w:val="20"/>
              </w:rPr>
              <w:t xml:space="preserve">ДСМ, 2007 - 2009 жылдар ішінде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ДСМ, жыл сайын, 2007 - </w:t>
            </w:r>
            <w:r>
              <w:br/>
            </w:r>
            <w:r>
              <w:rPr>
                <w:rFonts w:ascii="Times New Roman"/>
                <w:b w:val="false"/>
                <w:i w:val="false"/>
                <w:color w:val="000000"/>
                <w:sz w:val="20"/>
              </w:rPr>
              <w:t>
</w:t>
            </w:r>
            <w:r>
              <w:rPr>
                <w:rFonts w:ascii="Times New Roman"/>
                <w:b/>
                <w:i w:val="false"/>
                <w:color w:val="000000"/>
                <w:sz w:val="20"/>
              </w:rPr>
              <w:t xml:space="preserve">      2009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ғылымды реформалау жөнінде ұсыныстар енгізу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ДСМ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ұсыныстар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медициналық ғылымды рефор- </w:t>
            </w:r>
            <w:r>
              <w:br/>
            </w:r>
            <w:r>
              <w:rPr>
                <w:rFonts w:ascii="Times New Roman"/>
                <w:b w:val="false"/>
                <w:i w:val="false"/>
                <w:color w:val="000000"/>
                <w:sz w:val="20"/>
              </w:rPr>
              <w:t xml:space="preserve">
малау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ДСМ, 2007 жылғы желтоқсан </w:t>
            </w:r>
          </w:p>
        </w:tc>
      </w:tr>
      <w:tr>
        <w:trPr>
          <w:trHeight w:val="316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қызметкерлері- </w:t>
            </w:r>
            <w:r>
              <w:br/>
            </w:r>
            <w:r>
              <w:rPr>
                <w:rFonts w:ascii="Times New Roman"/>
                <w:b w:val="false"/>
                <w:i w:val="false"/>
                <w:color w:val="000000"/>
                <w:sz w:val="20"/>
              </w:rPr>
              <w:t xml:space="preserve">
нің біліктілік деңгейін </w:t>
            </w:r>
            <w:r>
              <w:br/>
            </w:r>
            <w:r>
              <w:rPr>
                <w:rFonts w:ascii="Times New Roman"/>
                <w:b w:val="false"/>
                <w:i w:val="false"/>
                <w:color w:val="000000"/>
                <w:sz w:val="20"/>
              </w:rPr>
              <w:t xml:space="preserve">
арттыру үшін халықара- </w:t>
            </w:r>
            <w:r>
              <w:br/>
            </w:r>
            <w:r>
              <w:rPr>
                <w:rFonts w:ascii="Times New Roman"/>
                <w:b w:val="false"/>
                <w:i w:val="false"/>
                <w:color w:val="000000"/>
                <w:sz w:val="20"/>
              </w:rPr>
              <w:t xml:space="preserve">
лық тәжірибе негізінде үздіксіз кәсіптік білім </w:t>
            </w:r>
            <w:r>
              <w:br/>
            </w:r>
            <w:r>
              <w:rPr>
                <w:rFonts w:ascii="Times New Roman"/>
                <w:b w:val="false"/>
                <w:i w:val="false"/>
                <w:color w:val="000000"/>
                <w:sz w:val="20"/>
              </w:rPr>
              <w:t xml:space="preserve">
беру және сертификаттау </w:t>
            </w:r>
            <w:r>
              <w:br/>
            </w:r>
            <w:r>
              <w:rPr>
                <w:rFonts w:ascii="Times New Roman"/>
                <w:b w:val="false"/>
                <w:i w:val="false"/>
                <w:color w:val="000000"/>
                <w:sz w:val="20"/>
              </w:rPr>
              <w:t xml:space="preserve">
тетіктерін енгізу </w:t>
            </w:r>
            <w:r>
              <w:rPr>
                <w:rFonts w:ascii="Times New Roman"/>
                <w:b/>
                <w:i w:val="false"/>
                <w:color w:val="000000"/>
                <w:sz w:val="20"/>
              </w:rPr>
              <w:t xml:space="preserve">Жауапты орындаушы </w:t>
            </w:r>
            <w:r>
              <w:rPr>
                <w:rFonts w:ascii="Times New Roman"/>
                <w:b w:val="false"/>
                <w:i w:val="false"/>
                <w:color w:val="000000"/>
                <w:sz w:val="20"/>
              </w:rPr>
              <w:t xml:space="preserve">- ДСМ, БҒМ, ЭБЖМ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rPr>
                <w:rFonts w:ascii="Times New Roman"/>
                <w:b/>
                <w:i w:val="false"/>
                <w:color w:val="000000"/>
                <w:sz w:val="20"/>
              </w:rPr>
              <w:t xml:space="preserve">Орындау </w:t>
            </w:r>
            <w:r>
              <w:rPr>
                <w:rFonts w:ascii="Times New Roman"/>
                <w:b/>
                <w:i w:val="false"/>
                <w:color w:val="000000"/>
                <w:sz w:val="20"/>
              </w:rPr>
              <w:t xml:space="preserve">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2007-2008 </w:t>
            </w:r>
            <w:r>
              <w:br/>
            </w:r>
            <w:r>
              <w:rPr>
                <w:rFonts w:ascii="Times New Roman"/>
                <w:b w:val="false"/>
                <w:i w:val="false"/>
                <w:color w:val="000000"/>
                <w:sz w:val="20"/>
              </w:rPr>
              <w:t xml:space="preserve">
жылдар шілде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халықаралық тәжірибе негізінде үздіксіз кәсіптік білім беру және сертификаттау тетіктерін </w:t>
            </w:r>
            <w:r>
              <w:br/>
            </w:r>
            <w:r>
              <w:rPr>
                <w:rFonts w:ascii="Times New Roman"/>
                <w:b w:val="false"/>
                <w:i w:val="false"/>
                <w:color w:val="000000"/>
                <w:sz w:val="20"/>
              </w:rPr>
              <w:t xml:space="preserve">
енгізу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ДСМ, БҒМ, ЭБЖМ, 2007 жылғы </w:t>
            </w:r>
            <w:r>
              <w:br/>
            </w:r>
            <w:r>
              <w:rPr>
                <w:rFonts w:ascii="Times New Roman"/>
                <w:b w:val="false"/>
                <w:i w:val="false"/>
                <w:color w:val="000000"/>
                <w:sz w:val="20"/>
              </w:rPr>
              <w:t>
</w:t>
            </w:r>
            <w:r>
              <w:rPr>
                <w:rFonts w:ascii="Times New Roman"/>
                <w:b/>
                <w:i w:val="false"/>
                <w:color w:val="000000"/>
                <w:sz w:val="20"/>
              </w:rPr>
              <w:t xml:space="preserve">            мамыр </w:t>
            </w:r>
            <w:r>
              <w:br/>
            </w:r>
            <w:r>
              <w:rPr>
                <w:rFonts w:ascii="Times New Roman"/>
                <w:b w:val="false"/>
                <w:i w:val="false"/>
                <w:color w:val="000000"/>
                <w:sz w:val="20"/>
              </w:rPr>
              <w:t xml:space="preserve">
2. Дәрігерлердің білімін бағалау </w:t>
            </w:r>
            <w:r>
              <w:br/>
            </w:r>
            <w:r>
              <w:rPr>
                <w:rFonts w:ascii="Times New Roman"/>
                <w:b w:val="false"/>
                <w:i w:val="false"/>
                <w:color w:val="000000"/>
                <w:sz w:val="20"/>
              </w:rPr>
              <w:t xml:space="preserve">
жүйесін ұйымдастыруға арналған </w:t>
            </w:r>
            <w:r>
              <w:br/>
            </w:r>
            <w:r>
              <w:rPr>
                <w:rFonts w:ascii="Times New Roman"/>
                <w:b w:val="false"/>
                <w:i w:val="false"/>
                <w:color w:val="000000"/>
                <w:sz w:val="20"/>
              </w:rPr>
              <w:t xml:space="preserve">
бюджеттік өтінімдерді РБК-ның </w:t>
            </w:r>
            <w:r>
              <w:br/>
            </w:r>
            <w:r>
              <w:rPr>
                <w:rFonts w:ascii="Times New Roman"/>
                <w:b w:val="false"/>
                <w:i w:val="false"/>
                <w:color w:val="000000"/>
                <w:sz w:val="20"/>
              </w:rPr>
              <w:t xml:space="preserve">
қарауына енгізу </w:t>
            </w:r>
            <w:r>
              <w:br/>
            </w:r>
            <w:r>
              <w:rPr>
                <w:rFonts w:ascii="Times New Roman"/>
                <w:b w:val="false"/>
                <w:i w:val="false"/>
                <w:color w:val="000000"/>
                <w:sz w:val="20"/>
              </w:rPr>
              <w:t>
</w:t>
            </w:r>
            <w:r>
              <w:rPr>
                <w:rFonts w:ascii="Times New Roman"/>
                <w:b/>
                <w:i w:val="false"/>
                <w:color w:val="000000"/>
                <w:sz w:val="20"/>
              </w:rPr>
              <w:t xml:space="preserve">      ДСМ, </w:t>
            </w:r>
            <w:r>
              <w:rPr>
                <w:rFonts w:ascii="Times New Roman"/>
                <w:b/>
                <w:i w:val="false"/>
                <w:color w:val="000000"/>
                <w:sz w:val="20"/>
              </w:rPr>
              <w:t xml:space="preserve">2007 - 2008 </w:t>
            </w:r>
            <w:r>
              <w:br/>
            </w:r>
            <w:r>
              <w:rPr>
                <w:rFonts w:ascii="Times New Roman"/>
                <w:b w:val="false"/>
                <w:i w:val="false"/>
                <w:color w:val="000000"/>
                <w:sz w:val="20"/>
              </w:rPr>
              <w:t>
</w:t>
            </w:r>
            <w:r>
              <w:rPr>
                <w:rFonts w:ascii="Times New Roman"/>
                <w:b/>
                <w:i w:val="false"/>
                <w:color w:val="000000"/>
                <w:sz w:val="20"/>
              </w:rPr>
              <w:t xml:space="preserve">       жылдар мамыр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ДСМ, жыл сайын, 2007-2008 </w:t>
            </w:r>
            <w:r>
              <w:br/>
            </w:r>
            <w:r>
              <w:rPr>
                <w:rFonts w:ascii="Times New Roman"/>
                <w:b w:val="false"/>
                <w:i w:val="false"/>
                <w:color w:val="000000"/>
                <w:sz w:val="20"/>
              </w:rPr>
              <w:t>
</w:t>
            </w:r>
            <w:r>
              <w:rPr>
                <w:rFonts w:ascii="Times New Roman"/>
                <w:b/>
                <w:i w:val="false"/>
                <w:color w:val="000000"/>
                <w:sz w:val="20"/>
              </w:rPr>
              <w:t xml:space="preserve">        жылдар шілде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 шеңберінде қажеттілікті ескере отырып, ауылдық </w:t>
            </w:r>
            <w:r>
              <w:br/>
            </w:r>
            <w:r>
              <w:rPr>
                <w:rFonts w:ascii="Times New Roman"/>
                <w:b w:val="false"/>
                <w:i w:val="false"/>
                <w:color w:val="000000"/>
                <w:sz w:val="20"/>
              </w:rPr>
              <w:t xml:space="preserve">
жерлерде одан әрі жұмыс </w:t>
            </w:r>
            <w:r>
              <w:br/>
            </w:r>
            <w:r>
              <w:rPr>
                <w:rFonts w:ascii="Times New Roman"/>
                <w:b w:val="false"/>
                <w:i w:val="false"/>
                <w:color w:val="000000"/>
                <w:sz w:val="20"/>
              </w:rPr>
              <w:t xml:space="preserve">
істеуі жағдайында ма- </w:t>
            </w:r>
            <w:r>
              <w:br/>
            </w:r>
            <w:r>
              <w:rPr>
                <w:rFonts w:ascii="Times New Roman"/>
                <w:b w:val="false"/>
                <w:i w:val="false"/>
                <w:color w:val="000000"/>
                <w:sz w:val="20"/>
              </w:rPr>
              <w:t xml:space="preserve">
мандарды даярлау үшін квота белгілеу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ДСМ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БҒМ-ға ұсыныстар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- 2007-2009 жылдар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Ауылдық жерлерде медицина кадрларының қажеттілігін айқындау </w:t>
            </w:r>
            <w:r>
              <w:br/>
            </w:r>
            <w:r>
              <w:rPr>
                <w:rFonts w:ascii="Times New Roman"/>
                <w:b w:val="false"/>
                <w:i w:val="false"/>
                <w:color w:val="000000"/>
                <w:sz w:val="20"/>
              </w:rPr>
              <w:t>
</w:t>
            </w:r>
            <w:r>
              <w:rPr>
                <w:rFonts w:ascii="Times New Roman"/>
                <w:b/>
                <w:i w:val="false"/>
                <w:color w:val="000000"/>
                <w:sz w:val="20"/>
              </w:rPr>
              <w:t xml:space="preserve">      ДСМ, жыл сайын, наурыз </w:t>
            </w:r>
            <w:r>
              <w:br/>
            </w:r>
            <w:r>
              <w:rPr>
                <w:rFonts w:ascii="Times New Roman"/>
                <w:b w:val="false"/>
                <w:i w:val="false"/>
                <w:color w:val="000000"/>
                <w:sz w:val="20"/>
              </w:rPr>
              <w:t xml:space="preserve">
2. БҒМ-ге ұсыныстар енгізу </w:t>
            </w:r>
            <w:r>
              <w:br/>
            </w:r>
            <w:r>
              <w:rPr>
                <w:rFonts w:ascii="Times New Roman"/>
                <w:b w:val="false"/>
                <w:i w:val="false"/>
                <w:color w:val="000000"/>
                <w:sz w:val="20"/>
              </w:rPr>
              <w:t>
</w:t>
            </w:r>
            <w:r>
              <w:rPr>
                <w:rFonts w:ascii="Times New Roman"/>
                <w:b/>
                <w:i w:val="false"/>
                <w:color w:val="000000"/>
                <w:sz w:val="20"/>
              </w:rPr>
              <w:t xml:space="preserve">      ДСМ, жыл сайын, наурыз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талаптарға сәйкес медициналық жоғары оқу орындарын ұлттық аккредиттеу жүйесін енгізу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ДСМ, БҒМ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2007-2010 </w:t>
            </w:r>
            <w:r>
              <w:br/>
            </w:r>
            <w:r>
              <w:rPr>
                <w:rFonts w:ascii="Times New Roman"/>
                <w:b w:val="false"/>
                <w:i w:val="false"/>
                <w:color w:val="000000"/>
                <w:sz w:val="20"/>
              </w:rPr>
              <w:t xml:space="preserve">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Ұлттық аккредиттеу жүйесін енгізуге арналған бюджеттік өтін- </w:t>
            </w:r>
            <w:r>
              <w:br/>
            </w:r>
            <w:r>
              <w:rPr>
                <w:rFonts w:ascii="Times New Roman"/>
                <w:b w:val="false"/>
                <w:i w:val="false"/>
                <w:color w:val="000000"/>
                <w:sz w:val="20"/>
              </w:rPr>
              <w:t xml:space="preserve">
імдерді РБК-ның қарауына енгізу </w:t>
            </w:r>
            <w:r>
              <w:br/>
            </w:r>
            <w:r>
              <w:rPr>
                <w:rFonts w:ascii="Times New Roman"/>
                <w:b w:val="false"/>
                <w:i w:val="false"/>
                <w:color w:val="000000"/>
                <w:sz w:val="20"/>
              </w:rPr>
              <w:t>
</w:t>
            </w:r>
            <w:r>
              <w:rPr>
                <w:rFonts w:ascii="Times New Roman"/>
                <w:b/>
                <w:i w:val="false"/>
                <w:color w:val="000000"/>
                <w:sz w:val="20"/>
              </w:rPr>
              <w:t xml:space="preserve">     ДСМ, жыл сайын, 2007 - </w:t>
            </w:r>
            <w:r>
              <w:br/>
            </w:r>
            <w:r>
              <w:rPr>
                <w:rFonts w:ascii="Times New Roman"/>
                <w:b w:val="false"/>
                <w:i w:val="false"/>
                <w:color w:val="000000"/>
                <w:sz w:val="20"/>
              </w:rPr>
              <w:t>
</w:t>
            </w:r>
            <w:r>
              <w:rPr>
                <w:rFonts w:ascii="Times New Roman"/>
                <w:b/>
                <w:i w:val="false"/>
                <w:color w:val="000000"/>
                <w:sz w:val="20"/>
              </w:rPr>
              <w:t xml:space="preserve">      2009 жылдар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2. Мемлекеттік медициналық жоғары </w:t>
            </w:r>
            <w:r>
              <w:br/>
            </w:r>
            <w:r>
              <w:rPr>
                <w:rFonts w:ascii="Times New Roman"/>
                <w:b w:val="false"/>
                <w:i w:val="false"/>
                <w:color w:val="000000"/>
                <w:sz w:val="20"/>
              </w:rPr>
              <w:t xml:space="preserve">
оқу орындарына аккредиттеу жүргізу </w:t>
            </w:r>
            <w:r>
              <w:br/>
            </w:r>
            <w:r>
              <w:rPr>
                <w:rFonts w:ascii="Times New Roman"/>
                <w:b w:val="false"/>
                <w:i w:val="false"/>
                <w:color w:val="000000"/>
                <w:sz w:val="20"/>
              </w:rPr>
              <w:t>
</w:t>
            </w:r>
            <w:r>
              <w:rPr>
                <w:rFonts w:ascii="Times New Roman"/>
                <w:b/>
                <w:i w:val="false"/>
                <w:color w:val="000000"/>
                <w:sz w:val="20"/>
              </w:rPr>
              <w:t xml:space="preserve">      ДСМ, БҒМ, 2008 - 2009 </w:t>
            </w:r>
            <w:r>
              <w:br/>
            </w:r>
            <w:r>
              <w:rPr>
                <w:rFonts w:ascii="Times New Roman"/>
                <w:b w:val="false"/>
                <w:i w:val="false"/>
                <w:color w:val="000000"/>
                <w:sz w:val="20"/>
              </w:rPr>
              <w:t>
</w:t>
            </w:r>
            <w:r>
              <w:rPr>
                <w:rFonts w:ascii="Times New Roman"/>
                <w:b/>
                <w:i w:val="false"/>
                <w:color w:val="000000"/>
                <w:sz w:val="20"/>
              </w:rPr>
              <w:t xml:space="preserve">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3. Жеке меншік медициналық жоғары оқу орындарына аккредиттеу жүргізу </w:t>
            </w:r>
            <w:r>
              <w:br/>
            </w:r>
            <w:r>
              <w:rPr>
                <w:rFonts w:ascii="Times New Roman"/>
                <w:b w:val="false"/>
                <w:i w:val="false"/>
                <w:color w:val="000000"/>
                <w:sz w:val="20"/>
              </w:rPr>
              <w:t>
</w:t>
            </w:r>
            <w:r>
              <w:rPr>
                <w:rFonts w:ascii="Times New Roman"/>
                <w:b/>
                <w:i w:val="false"/>
                <w:color w:val="000000"/>
                <w:sz w:val="20"/>
              </w:rPr>
              <w:t xml:space="preserve">      ДСМ, БҒМ, 2009 - 2010 </w:t>
            </w:r>
            <w:r>
              <w:br/>
            </w:r>
            <w:r>
              <w:rPr>
                <w:rFonts w:ascii="Times New Roman"/>
                <w:b w:val="false"/>
                <w:i w:val="false"/>
                <w:color w:val="000000"/>
                <w:sz w:val="20"/>
              </w:rPr>
              <w:t>
</w:t>
            </w:r>
            <w:r>
              <w:rPr>
                <w:rFonts w:ascii="Times New Roman"/>
                <w:b/>
                <w:i w:val="false"/>
                <w:color w:val="000000"/>
                <w:sz w:val="20"/>
              </w:rPr>
              <w:t xml:space="preserve">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4. Үкіметке ақпарат енгізу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3.5. Халықты әлеуметтік қолдау, еңбек қатынастары және </w:t>
            </w:r>
            <w:r>
              <w:br/>
            </w:r>
            <w:r>
              <w:rPr>
                <w:rFonts w:ascii="Times New Roman"/>
                <w:b/>
                <w:i w:val="false"/>
                <w:color w:val="000000"/>
                <w:sz w:val="20"/>
              </w:rPr>
              <w:t>
көші қон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кейбір заңнама- </w:t>
            </w:r>
            <w:r>
              <w:br/>
            </w:r>
            <w:r>
              <w:rPr>
                <w:rFonts w:ascii="Times New Roman"/>
                <w:b w:val="false"/>
                <w:i w:val="false"/>
                <w:color w:val="000000"/>
                <w:sz w:val="20"/>
              </w:rPr>
              <w:t xml:space="preserve">
лық актілеріне әлеумет- </w:t>
            </w:r>
            <w:r>
              <w:br/>
            </w:r>
            <w:r>
              <w:rPr>
                <w:rFonts w:ascii="Times New Roman"/>
                <w:b w:val="false"/>
                <w:i w:val="false"/>
                <w:color w:val="000000"/>
                <w:sz w:val="20"/>
              </w:rPr>
              <w:t xml:space="preserve">
тік қамсыздандыру мәсе- </w:t>
            </w:r>
            <w:r>
              <w:br/>
            </w:r>
            <w:r>
              <w:rPr>
                <w:rFonts w:ascii="Times New Roman"/>
                <w:b w:val="false"/>
                <w:i w:val="false"/>
                <w:color w:val="000000"/>
                <w:sz w:val="20"/>
              </w:rPr>
              <w:t xml:space="preserve">
лелері бойынша өзгеріс- </w:t>
            </w:r>
            <w:r>
              <w:br/>
            </w:r>
            <w:r>
              <w:rPr>
                <w:rFonts w:ascii="Times New Roman"/>
                <w:b w:val="false"/>
                <w:i w:val="false"/>
                <w:color w:val="000000"/>
                <w:sz w:val="20"/>
              </w:rPr>
              <w:t xml:space="preserve">
тер мен толықтырулар енгізу туралы" Қазақс- </w:t>
            </w:r>
            <w:r>
              <w:br/>
            </w:r>
            <w:r>
              <w:rPr>
                <w:rFonts w:ascii="Times New Roman"/>
                <w:b w:val="false"/>
                <w:i w:val="false"/>
                <w:color w:val="000000"/>
                <w:sz w:val="20"/>
              </w:rPr>
              <w:t xml:space="preserve">
тан Республикасының Заңын қабылдау, атап айтқанда: </w:t>
            </w:r>
            <w:r>
              <w:br/>
            </w:r>
            <w:r>
              <w:rPr>
                <w:rFonts w:ascii="Times New Roman"/>
                <w:b w:val="false"/>
                <w:i w:val="false"/>
                <w:color w:val="000000"/>
                <w:sz w:val="20"/>
              </w:rPr>
              <w:t xml:space="preserve">
- "Қазақстан Республи- </w:t>
            </w:r>
            <w:r>
              <w:br/>
            </w:r>
            <w:r>
              <w:rPr>
                <w:rFonts w:ascii="Times New Roman"/>
                <w:b w:val="false"/>
                <w:i w:val="false"/>
                <w:color w:val="000000"/>
                <w:sz w:val="20"/>
              </w:rPr>
              <w:t xml:space="preserve">
касындағы зейнетақымен қамсыздандыру туралы" Заңға зейнетақыны есеп- </w:t>
            </w:r>
            <w:r>
              <w:br/>
            </w:r>
            <w:r>
              <w:rPr>
                <w:rFonts w:ascii="Times New Roman"/>
                <w:b w:val="false"/>
                <w:i w:val="false"/>
                <w:color w:val="000000"/>
                <w:sz w:val="20"/>
              </w:rPr>
              <w:t xml:space="preserve">
теу үшін ескерілетін кірісті шектеуді 15 АЕК - 25 АЕК дейін арттыру бөлігінде; </w:t>
            </w:r>
            <w:r>
              <w:br/>
            </w:r>
            <w:r>
              <w:rPr>
                <w:rFonts w:ascii="Times New Roman"/>
                <w:b w:val="false"/>
                <w:i w:val="false"/>
                <w:color w:val="000000"/>
                <w:sz w:val="20"/>
              </w:rPr>
              <w:t xml:space="preserve">
- "Балалы отбасыларға </w:t>
            </w:r>
            <w:r>
              <w:br/>
            </w:r>
            <w:r>
              <w:rPr>
                <w:rFonts w:ascii="Times New Roman"/>
                <w:b w:val="false"/>
                <w:i w:val="false"/>
                <w:color w:val="000000"/>
                <w:sz w:val="20"/>
              </w:rPr>
              <w:t xml:space="preserve">
берілетін мемлекеттік </w:t>
            </w:r>
            <w:r>
              <w:br/>
            </w:r>
            <w:r>
              <w:rPr>
                <w:rFonts w:ascii="Times New Roman"/>
                <w:b w:val="false"/>
                <w:i w:val="false"/>
                <w:color w:val="000000"/>
                <w:sz w:val="20"/>
              </w:rPr>
              <w:t xml:space="preserve">
жәрдемақылар туралы" </w:t>
            </w:r>
            <w:r>
              <w:br/>
            </w:r>
            <w:r>
              <w:rPr>
                <w:rFonts w:ascii="Times New Roman"/>
                <w:b w:val="false"/>
                <w:i w:val="false"/>
                <w:color w:val="000000"/>
                <w:sz w:val="20"/>
              </w:rPr>
              <w:t xml:space="preserve">
Заңға бала тууға байла- </w:t>
            </w:r>
            <w:r>
              <w:br/>
            </w:r>
            <w:r>
              <w:rPr>
                <w:rFonts w:ascii="Times New Roman"/>
                <w:b w:val="false"/>
                <w:i w:val="false"/>
                <w:color w:val="000000"/>
                <w:sz w:val="20"/>
              </w:rPr>
              <w:t xml:space="preserve">
нысты біржолғы мемле- </w:t>
            </w:r>
            <w:r>
              <w:br/>
            </w:r>
            <w:r>
              <w:rPr>
                <w:rFonts w:ascii="Times New Roman"/>
                <w:b w:val="false"/>
                <w:i w:val="false"/>
                <w:color w:val="000000"/>
                <w:sz w:val="20"/>
              </w:rPr>
              <w:t xml:space="preserve">
кеттік жәрдемақының, </w:t>
            </w:r>
            <w:r>
              <w:br/>
            </w:r>
            <w:r>
              <w:rPr>
                <w:rFonts w:ascii="Times New Roman"/>
                <w:b w:val="false"/>
                <w:i w:val="false"/>
                <w:color w:val="000000"/>
                <w:sz w:val="20"/>
              </w:rPr>
              <w:t xml:space="preserve">
бір жасқа толғанға дей- </w:t>
            </w:r>
            <w:r>
              <w:br/>
            </w:r>
            <w:r>
              <w:rPr>
                <w:rFonts w:ascii="Times New Roman"/>
                <w:b w:val="false"/>
                <w:i w:val="false"/>
                <w:color w:val="000000"/>
                <w:sz w:val="20"/>
              </w:rPr>
              <w:t xml:space="preserve">
ін бала күтімі жөнінде- </w:t>
            </w:r>
            <w:r>
              <w:br/>
            </w:r>
            <w:r>
              <w:rPr>
                <w:rFonts w:ascii="Times New Roman"/>
                <w:b w:val="false"/>
                <w:i w:val="false"/>
                <w:color w:val="000000"/>
                <w:sz w:val="20"/>
              </w:rPr>
              <w:t xml:space="preserve">
гі ай сайынғы жәрдем- </w:t>
            </w:r>
            <w:r>
              <w:br/>
            </w:r>
            <w:r>
              <w:rPr>
                <w:rFonts w:ascii="Times New Roman"/>
                <w:b w:val="false"/>
                <w:i w:val="false"/>
                <w:color w:val="000000"/>
                <w:sz w:val="20"/>
              </w:rPr>
              <w:t xml:space="preserve">
ақылардың мөлшерін </w:t>
            </w:r>
            <w:r>
              <w:br/>
            </w:r>
            <w:r>
              <w:rPr>
                <w:rFonts w:ascii="Times New Roman"/>
                <w:b w:val="false"/>
                <w:i w:val="false"/>
                <w:color w:val="000000"/>
                <w:sz w:val="20"/>
              </w:rPr>
              <w:t xml:space="preserve">
ұлғайту бөлігінде; </w:t>
            </w:r>
            <w:r>
              <w:br/>
            </w:r>
            <w:r>
              <w:rPr>
                <w:rFonts w:ascii="Times New Roman"/>
                <w:b w:val="false"/>
                <w:i w:val="false"/>
                <w:color w:val="000000"/>
                <w:sz w:val="20"/>
              </w:rPr>
              <w:t xml:space="preserve">
- "Міндетті әлеуметтік </w:t>
            </w:r>
            <w:r>
              <w:br/>
            </w:r>
            <w:r>
              <w:rPr>
                <w:rFonts w:ascii="Times New Roman"/>
                <w:b w:val="false"/>
                <w:i w:val="false"/>
                <w:color w:val="000000"/>
                <w:sz w:val="20"/>
              </w:rPr>
              <w:t xml:space="preserve">
сақтандыру туралы" </w:t>
            </w:r>
            <w:r>
              <w:br/>
            </w:r>
            <w:r>
              <w:rPr>
                <w:rFonts w:ascii="Times New Roman"/>
                <w:b w:val="false"/>
                <w:i w:val="false"/>
                <w:color w:val="000000"/>
                <w:sz w:val="20"/>
              </w:rPr>
              <w:t xml:space="preserve">
Заңға жүктілігі мен </w:t>
            </w:r>
            <w:r>
              <w:br/>
            </w:r>
            <w:r>
              <w:rPr>
                <w:rFonts w:ascii="Times New Roman"/>
                <w:b w:val="false"/>
                <w:i w:val="false"/>
                <w:color w:val="000000"/>
                <w:sz w:val="20"/>
              </w:rPr>
              <w:t xml:space="preserve">
босануы бойынша, бір </w:t>
            </w:r>
            <w:r>
              <w:br/>
            </w:r>
            <w:r>
              <w:rPr>
                <w:rFonts w:ascii="Times New Roman"/>
                <w:b w:val="false"/>
                <w:i w:val="false"/>
                <w:color w:val="000000"/>
                <w:sz w:val="20"/>
              </w:rPr>
              <w:t xml:space="preserve">
жасқа толғанға дейін </w:t>
            </w:r>
            <w:r>
              <w:br/>
            </w:r>
            <w:r>
              <w:rPr>
                <w:rFonts w:ascii="Times New Roman"/>
                <w:b w:val="false"/>
                <w:i w:val="false"/>
                <w:color w:val="000000"/>
                <w:sz w:val="20"/>
              </w:rPr>
              <w:t xml:space="preserve">
бала күтімі бойынша </w:t>
            </w:r>
            <w:r>
              <w:br/>
            </w:r>
            <w:r>
              <w:rPr>
                <w:rFonts w:ascii="Times New Roman"/>
                <w:b w:val="false"/>
                <w:i w:val="false"/>
                <w:color w:val="000000"/>
                <w:sz w:val="20"/>
              </w:rPr>
              <w:t xml:space="preserve">
әлеуметтік тәуекелдерді </w:t>
            </w:r>
            <w:r>
              <w:br/>
            </w:r>
            <w:r>
              <w:rPr>
                <w:rFonts w:ascii="Times New Roman"/>
                <w:b w:val="false"/>
                <w:i w:val="false"/>
                <w:color w:val="000000"/>
                <w:sz w:val="20"/>
              </w:rPr>
              <w:t xml:space="preserve">
міндетті әлеуметтік </w:t>
            </w:r>
            <w:r>
              <w:br/>
            </w:r>
            <w:r>
              <w:rPr>
                <w:rFonts w:ascii="Times New Roman"/>
                <w:b w:val="false"/>
                <w:i w:val="false"/>
                <w:color w:val="000000"/>
                <w:sz w:val="20"/>
              </w:rPr>
              <w:t xml:space="preserve">
сақтандыруды енгізу </w:t>
            </w:r>
            <w:r>
              <w:br/>
            </w:r>
            <w:r>
              <w:rPr>
                <w:rFonts w:ascii="Times New Roman"/>
                <w:b w:val="false"/>
                <w:i w:val="false"/>
                <w:color w:val="000000"/>
                <w:sz w:val="20"/>
              </w:rPr>
              <w:t xml:space="preserve">
жолымен ӘСМҚ-дан </w:t>
            </w:r>
            <w:r>
              <w:br/>
            </w:r>
            <w:r>
              <w:rPr>
                <w:rFonts w:ascii="Times New Roman"/>
                <w:b w:val="false"/>
                <w:i w:val="false"/>
                <w:color w:val="000000"/>
                <w:sz w:val="20"/>
              </w:rPr>
              <w:t xml:space="preserve">
әлеуметтік төлемдерді </w:t>
            </w:r>
            <w:r>
              <w:br/>
            </w:r>
            <w:r>
              <w:rPr>
                <w:rFonts w:ascii="Times New Roman"/>
                <w:b w:val="false"/>
                <w:i w:val="false"/>
                <w:color w:val="000000"/>
                <w:sz w:val="20"/>
              </w:rPr>
              <w:t xml:space="preserve">
жүзеге асыру бөлігінде; </w:t>
            </w:r>
            <w:r>
              <w:br/>
            </w:r>
            <w:r>
              <w:rPr>
                <w:rFonts w:ascii="Times New Roman"/>
                <w:b w:val="false"/>
                <w:i w:val="false"/>
                <w:color w:val="000000"/>
                <w:sz w:val="20"/>
              </w:rPr>
              <w:t xml:space="preserve">
- "Жерасты және ашық </w:t>
            </w:r>
            <w:r>
              <w:br/>
            </w:r>
            <w:r>
              <w:rPr>
                <w:rFonts w:ascii="Times New Roman"/>
                <w:b w:val="false"/>
                <w:i w:val="false"/>
                <w:color w:val="000000"/>
                <w:sz w:val="20"/>
              </w:rPr>
              <w:t xml:space="preserve">
кен жұмыстарында, еңбек </w:t>
            </w:r>
            <w:r>
              <w:br/>
            </w:r>
            <w:r>
              <w:rPr>
                <w:rFonts w:ascii="Times New Roman"/>
                <w:b w:val="false"/>
                <w:i w:val="false"/>
                <w:color w:val="000000"/>
                <w:sz w:val="20"/>
              </w:rPr>
              <w:t xml:space="preserve">
жағдайлары ерекше зиян- </w:t>
            </w:r>
            <w:r>
              <w:br/>
            </w:r>
            <w:r>
              <w:rPr>
                <w:rFonts w:ascii="Times New Roman"/>
                <w:b w:val="false"/>
                <w:i w:val="false"/>
                <w:color w:val="000000"/>
                <w:sz w:val="20"/>
              </w:rPr>
              <w:t xml:space="preserve">
ды және ерекше ауыр </w:t>
            </w:r>
            <w:r>
              <w:br/>
            </w:r>
            <w:r>
              <w:rPr>
                <w:rFonts w:ascii="Times New Roman"/>
                <w:b w:val="false"/>
                <w:i w:val="false"/>
                <w:color w:val="000000"/>
                <w:sz w:val="20"/>
              </w:rPr>
              <w:t xml:space="preserve">
жұмыстарда істеген </w:t>
            </w:r>
            <w:r>
              <w:br/>
            </w:r>
            <w:r>
              <w:rPr>
                <w:rFonts w:ascii="Times New Roman"/>
                <w:b w:val="false"/>
                <w:i w:val="false"/>
                <w:color w:val="000000"/>
                <w:sz w:val="20"/>
              </w:rPr>
              <w:t xml:space="preserve">
адамдарға берілетін </w:t>
            </w:r>
            <w:r>
              <w:br/>
            </w:r>
            <w:r>
              <w:rPr>
                <w:rFonts w:ascii="Times New Roman"/>
                <w:b w:val="false"/>
                <w:i w:val="false"/>
                <w:color w:val="000000"/>
                <w:sz w:val="20"/>
              </w:rPr>
              <w:t xml:space="preserve">
мемлекеттік жәрдемақы </w:t>
            </w:r>
            <w:r>
              <w:br/>
            </w:r>
            <w:r>
              <w:rPr>
                <w:rFonts w:ascii="Times New Roman"/>
                <w:b w:val="false"/>
                <w:i w:val="false"/>
                <w:color w:val="000000"/>
                <w:sz w:val="20"/>
              </w:rPr>
              <w:t xml:space="preserve">
туралы" Заңға зиян және </w:t>
            </w:r>
            <w:r>
              <w:br/>
            </w:r>
            <w:r>
              <w:rPr>
                <w:rFonts w:ascii="Times New Roman"/>
                <w:b w:val="false"/>
                <w:i w:val="false"/>
                <w:color w:val="000000"/>
                <w:sz w:val="20"/>
              </w:rPr>
              <w:t xml:space="preserve">
ауыр еңбек жағдайында </w:t>
            </w:r>
            <w:r>
              <w:br/>
            </w:r>
            <w:r>
              <w:rPr>
                <w:rFonts w:ascii="Times New Roman"/>
                <w:b w:val="false"/>
                <w:i w:val="false"/>
                <w:color w:val="000000"/>
                <w:sz w:val="20"/>
              </w:rPr>
              <w:t xml:space="preserve">
жұмыс істеген N 2 Тізім </w:t>
            </w:r>
            <w:r>
              <w:br/>
            </w:r>
            <w:r>
              <w:rPr>
                <w:rFonts w:ascii="Times New Roman"/>
                <w:b w:val="false"/>
                <w:i w:val="false"/>
                <w:color w:val="000000"/>
                <w:sz w:val="20"/>
              </w:rPr>
              <w:t xml:space="preserve">
бойынша еңбек өтілін </w:t>
            </w:r>
            <w:r>
              <w:br/>
            </w:r>
            <w:r>
              <w:rPr>
                <w:rFonts w:ascii="Times New Roman"/>
                <w:b w:val="false"/>
                <w:i w:val="false"/>
                <w:color w:val="000000"/>
                <w:sz w:val="20"/>
              </w:rPr>
              <w:t xml:space="preserve">
өтеген адамдарға әлеу- </w:t>
            </w:r>
            <w:r>
              <w:br/>
            </w:r>
            <w:r>
              <w:rPr>
                <w:rFonts w:ascii="Times New Roman"/>
                <w:b w:val="false"/>
                <w:i w:val="false"/>
                <w:color w:val="000000"/>
                <w:sz w:val="20"/>
              </w:rPr>
              <w:t xml:space="preserve">
меттік қамсыздандыруды </w:t>
            </w:r>
            <w:r>
              <w:br/>
            </w:r>
            <w:r>
              <w:rPr>
                <w:rFonts w:ascii="Times New Roman"/>
                <w:b w:val="false"/>
                <w:i w:val="false"/>
                <w:color w:val="000000"/>
                <w:sz w:val="20"/>
              </w:rPr>
              <w:t xml:space="preserve">
енгізу бөлігінде </w:t>
            </w:r>
            <w:r>
              <w:br/>
            </w:r>
            <w:r>
              <w:rPr>
                <w:rFonts w:ascii="Times New Roman"/>
                <w:b w:val="false"/>
                <w:i w:val="false"/>
                <w:color w:val="000000"/>
                <w:sz w:val="20"/>
              </w:rPr>
              <w:t>
</w:t>
            </w:r>
            <w:r>
              <w:rPr>
                <w:rFonts w:ascii="Times New Roman"/>
                <w:b/>
                <w:i w:val="false"/>
                <w:color w:val="000000"/>
                <w:sz w:val="20"/>
              </w:rPr>
              <w:t xml:space="preserve">(ЖҰЖ-ның 1-тармағы)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Еңбекмині, ЭБЖМ, Қаржымині, Әділетмині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Заң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қараша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заң жобасын енгізу </w:t>
            </w:r>
            <w:r>
              <w:br/>
            </w:r>
            <w:r>
              <w:rPr>
                <w:rFonts w:ascii="Times New Roman"/>
                <w:b w:val="false"/>
                <w:i w:val="false"/>
                <w:color w:val="000000"/>
                <w:sz w:val="20"/>
              </w:rPr>
              <w:t>
</w:t>
            </w:r>
            <w:r>
              <w:rPr>
                <w:rFonts w:ascii="Times New Roman"/>
                <w:b/>
                <w:i w:val="false"/>
                <w:color w:val="000000"/>
                <w:sz w:val="20"/>
              </w:rPr>
              <w:t xml:space="preserve">  Еңбекмині, ЭБЖМ, Қаржымині, </w:t>
            </w:r>
            <w:r>
              <w:br/>
            </w:r>
            <w:r>
              <w:rPr>
                <w:rFonts w:ascii="Times New Roman"/>
                <w:b w:val="false"/>
                <w:i w:val="false"/>
                <w:color w:val="000000"/>
                <w:sz w:val="20"/>
              </w:rPr>
              <w:t>
</w:t>
            </w:r>
            <w:r>
              <w:rPr>
                <w:rFonts w:ascii="Times New Roman"/>
                <w:b/>
                <w:i w:val="false"/>
                <w:color w:val="000000"/>
                <w:sz w:val="20"/>
              </w:rPr>
              <w:t xml:space="preserve">Әділетмині, 2007 жылғы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2. Парламентке заң жобасын енгізу </w:t>
            </w:r>
            <w:r>
              <w:br/>
            </w:r>
            <w:r>
              <w:rPr>
                <w:rFonts w:ascii="Times New Roman"/>
                <w:b w:val="false"/>
                <w:i w:val="false"/>
                <w:color w:val="000000"/>
                <w:sz w:val="20"/>
              </w:rPr>
              <w:t>
</w:t>
            </w:r>
            <w:r>
              <w:rPr>
                <w:rFonts w:ascii="Times New Roman"/>
                <w:b/>
                <w:i w:val="false"/>
                <w:color w:val="000000"/>
                <w:sz w:val="20"/>
              </w:rPr>
              <w:t xml:space="preserve">Еңбекмині, 2007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3. Заңды Парламенттің қабылдауы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Еңбекмині, 2007 жылғы қараша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базалық зейнетақы төлемдерін арттыру бөлігінде тиіс- </w:t>
            </w:r>
            <w:r>
              <w:br/>
            </w:r>
            <w:r>
              <w:rPr>
                <w:rFonts w:ascii="Times New Roman"/>
                <w:b w:val="false"/>
                <w:i w:val="false"/>
                <w:color w:val="000000"/>
                <w:sz w:val="20"/>
              </w:rPr>
              <w:t xml:space="preserve">
ті қаржы жылына арнал- </w:t>
            </w:r>
            <w:r>
              <w:br/>
            </w:r>
            <w:r>
              <w:rPr>
                <w:rFonts w:ascii="Times New Roman"/>
                <w:b w:val="false"/>
                <w:i w:val="false"/>
                <w:color w:val="000000"/>
                <w:sz w:val="20"/>
              </w:rPr>
              <w:t xml:space="preserve">
ған республикалық бюд- </w:t>
            </w:r>
            <w:r>
              <w:br/>
            </w:r>
            <w:r>
              <w:rPr>
                <w:rFonts w:ascii="Times New Roman"/>
                <w:b w:val="false"/>
                <w:i w:val="false"/>
                <w:color w:val="000000"/>
                <w:sz w:val="20"/>
              </w:rPr>
              <w:t xml:space="preserve">
жет туралы Қазақстан Республикасының заңдарын қабылдау </w:t>
            </w:r>
            <w:r>
              <w:br/>
            </w:r>
            <w:r>
              <w:rPr>
                <w:rFonts w:ascii="Times New Roman"/>
                <w:b w:val="false"/>
                <w:i w:val="false"/>
                <w:color w:val="000000"/>
                <w:sz w:val="20"/>
              </w:rPr>
              <w:t>
</w:t>
            </w:r>
            <w:r>
              <w:rPr>
                <w:rFonts w:ascii="Times New Roman"/>
                <w:b/>
                <w:i w:val="false"/>
                <w:color w:val="000000"/>
                <w:sz w:val="20"/>
              </w:rPr>
              <w:t xml:space="preserve">(ЖҰЖ-ның 2-тармағы)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ЭБЖМ, Еңбекмині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заңдар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Кезекті қаржы жылына арналған республикалық бюджет туралы заң жобасына мемлекеттік базалық зейнетақы төлемдерінің мөлшері туралы ережені енгізу </w:t>
            </w:r>
            <w:r>
              <w:br/>
            </w:r>
            <w:r>
              <w:rPr>
                <w:rFonts w:ascii="Times New Roman"/>
                <w:b w:val="false"/>
                <w:i w:val="false"/>
                <w:color w:val="000000"/>
                <w:sz w:val="20"/>
              </w:rPr>
              <w:t>
</w:t>
            </w:r>
            <w:r>
              <w:rPr>
                <w:rFonts w:ascii="Times New Roman"/>
                <w:b/>
                <w:i w:val="false"/>
                <w:color w:val="000000"/>
                <w:sz w:val="20"/>
              </w:rPr>
              <w:t xml:space="preserve">ЭБЖМ, Еңбекмині, жыл сайын,   </w:t>
            </w:r>
            <w:r>
              <w:br/>
            </w:r>
            <w:r>
              <w:rPr>
                <w:rFonts w:ascii="Times New Roman"/>
                <w:b w:val="false"/>
                <w:i w:val="false"/>
                <w:color w:val="000000"/>
                <w:sz w:val="20"/>
              </w:rPr>
              <w:t>
</w:t>
            </w:r>
            <w:r>
              <w:rPr>
                <w:rFonts w:ascii="Times New Roman"/>
                <w:b/>
                <w:i w:val="false"/>
                <w:color w:val="000000"/>
                <w:sz w:val="20"/>
              </w:rPr>
              <w:t xml:space="preserve">          тамыз </w:t>
            </w:r>
            <w:r>
              <w:br/>
            </w:r>
            <w:r>
              <w:rPr>
                <w:rFonts w:ascii="Times New Roman"/>
                <w:b w:val="false"/>
                <w:i w:val="false"/>
                <w:color w:val="000000"/>
                <w:sz w:val="20"/>
              </w:rPr>
              <w:t xml:space="preserve">
  </w:t>
            </w:r>
            <w:r>
              <w:br/>
            </w:r>
            <w:r>
              <w:rPr>
                <w:rFonts w:ascii="Times New Roman"/>
                <w:b w:val="false"/>
                <w:i w:val="false"/>
                <w:color w:val="000000"/>
                <w:sz w:val="20"/>
              </w:rPr>
              <w:t xml:space="preserve">
2. Заңды Парламенттің қабылдауы </w:t>
            </w:r>
            <w:r>
              <w:br/>
            </w:r>
            <w:r>
              <w:rPr>
                <w:rFonts w:ascii="Times New Roman"/>
                <w:b w:val="false"/>
                <w:i w:val="false"/>
                <w:color w:val="000000"/>
                <w:sz w:val="20"/>
              </w:rPr>
              <w:t xml:space="preserve">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ЭБЖМ, Еңбекмині, жыл сайын, </w:t>
            </w:r>
            <w:r>
              <w:br/>
            </w:r>
            <w:r>
              <w:rPr>
                <w:rFonts w:ascii="Times New Roman"/>
                <w:b w:val="false"/>
                <w:i w:val="false"/>
                <w:color w:val="000000"/>
                <w:sz w:val="20"/>
              </w:rPr>
              <w:t>
</w:t>
            </w:r>
            <w:r>
              <w:rPr>
                <w:rFonts w:ascii="Times New Roman"/>
                <w:b/>
                <w:i w:val="false"/>
                <w:color w:val="000000"/>
                <w:sz w:val="20"/>
              </w:rPr>
              <w:t xml:space="preserve">           тамыз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жылдың 1 қаңта- </w:t>
            </w:r>
            <w:r>
              <w:br/>
            </w:r>
            <w:r>
              <w:rPr>
                <w:rFonts w:ascii="Times New Roman"/>
                <w:b w:val="false"/>
                <w:i w:val="false"/>
                <w:color w:val="000000"/>
                <w:sz w:val="20"/>
              </w:rPr>
              <w:t xml:space="preserve">
рынан бастап "Зейнетақы </w:t>
            </w:r>
            <w:r>
              <w:br/>
            </w:r>
            <w:r>
              <w:rPr>
                <w:rFonts w:ascii="Times New Roman"/>
                <w:b w:val="false"/>
                <w:i w:val="false"/>
                <w:color w:val="000000"/>
                <w:sz w:val="20"/>
              </w:rPr>
              <w:t xml:space="preserve">
төлеу жөніндегі мемле- </w:t>
            </w:r>
            <w:r>
              <w:br/>
            </w:r>
            <w:r>
              <w:rPr>
                <w:rFonts w:ascii="Times New Roman"/>
                <w:b w:val="false"/>
                <w:i w:val="false"/>
                <w:color w:val="000000"/>
                <w:sz w:val="20"/>
              </w:rPr>
              <w:t xml:space="preserve">
кеттік орталықтан төле- </w:t>
            </w:r>
            <w:r>
              <w:br/>
            </w:r>
            <w:r>
              <w:rPr>
                <w:rFonts w:ascii="Times New Roman"/>
                <w:b w:val="false"/>
                <w:i w:val="false"/>
                <w:color w:val="000000"/>
                <w:sz w:val="20"/>
              </w:rPr>
              <w:t xml:space="preserve">
нетін зейнетақы төлем- </w:t>
            </w:r>
            <w:r>
              <w:br/>
            </w:r>
            <w:r>
              <w:rPr>
                <w:rFonts w:ascii="Times New Roman"/>
                <w:b w:val="false"/>
                <w:i w:val="false"/>
                <w:color w:val="000000"/>
                <w:sz w:val="20"/>
              </w:rPr>
              <w:t xml:space="preserve">
дерінің мөлшерін арт- </w:t>
            </w:r>
            <w:r>
              <w:br/>
            </w:r>
            <w:r>
              <w:rPr>
                <w:rFonts w:ascii="Times New Roman"/>
                <w:b w:val="false"/>
                <w:i w:val="false"/>
                <w:color w:val="000000"/>
                <w:sz w:val="20"/>
              </w:rPr>
              <w:t xml:space="preserve">
тыру туралы" Қазақстан </w:t>
            </w:r>
            <w:r>
              <w:br/>
            </w:r>
            <w:r>
              <w:rPr>
                <w:rFonts w:ascii="Times New Roman"/>
                <w:b w:val="false"/>
                <w:i w:val="false"/>
                <w:color w:val="000000"/>
                <w:sz w:val="20"/>
              </w:rPr>
              <w:t xml:space="preserve">
Республикасы Үкіметінің </w:t>
            </w:r>
            <w:r>
              <w:br/>
            </w:r>
            <w:r>
              <w:rPr>
                <w:rFonts w:ascii="Times New Roman"/>
                <w:b w:val="false"/>
                <w:i w:val="false"/>
                <w:color w:val="000000"/>
                <w:sz w:val="20"/>
              </w:rPr>
              <w:t xml:space="preserve">
қаулыларын қабылдау </w:t>
            </w:r>
            <w:r>
              <w:br/>
            </w:r>
            <w:r>
              <w:rPr>
                <w:rFonts w:ascii="Times New Roman"/>
                <w:b w:val="false"/>
                <w:i w:val="false"/>
                <w:color w:val="000000"/>
                <w:sz w:val="20"/>
              </w:rPr>
              <w:t xml:space="preserve">
(тұтыну бағалары инде- </w:t>
            </w:r>
            <w:r>
              <w:br/>
            </w:r>
            <w:r>
              <w:rPr>
                <w:rFonts w:ascii="Times New Roman"/>
                <w:b w:val="false"/>
                <w:i w:val="false"/>
                <w:color w:val="000000"/>
                <w:sz w:val="20"/>
              </w:rPr>
              <w:t xml:space="preserve">
ксінің болжамды өсімі- </w:t>
            </w:r>
            <w:r>
              <w:br/>
            </w:r>
            <w:r>
              <w:rPr>
                <w:rFonts w:ascii="Times New Roman"/>
                <w:b w:val="false"/>
                <w:i w:val="false"/>
                <w:color w:val="000000"/>
                <w:sz w:val="20"/>
              </w:rPr>
              <w:t xml:space="preserve">
нен 2 пайыздық тармақта </w:t>
            </w:r>
            <w:r>
              <w:br/>
            </w:r>
            <w:r>
              <w:rPr>
                <w:rFonts w:ascii="Times New Roman"/>
                <w:b w:val="false"/>
                <w:i w:val="false"/>
                <w:color w:val="000000"/>
                <w:sz w:val="20"/>
              </w:rPr>
              <w:t xml:space="preserve">
баса озып зейнетақы </w:t>
            </w:r>
            <w:r>
              <w:br/>
            </w:r>
            <w:r>
              <w:rPr>
                <w:rFonts w:ascii="Times New Roman"/>
                <w:b w:val="false"/>
                <w:i w:val="false"/>
                <w:color w:val="000000"/>
                <w:sz w:val="20"/>
              </w:rPr>
              <w:t xml:space="preserve">
төлемдерінің мөлшерін </w:t>
            </w:r>
            <w:r>
              <w:br/>
            </w:r>
            <w:r>
              <w:rPr>
                <w:rFonts w:ascii="Times New Roman"/>
                <w:b w:val="false"/>
                <w:i w:val="false"/>
                <w:color w:val="000000"/>
                <w:sz w:val="20"/>
              </w:rPr>
              <w:t xml:space="preserve">
арттыру) </w:t>
            </w:r>
            <w:r>
              <w:br/>
            </w:r>
            <w:r>
              <w:rPr>
                <w:rFonts w:ascii="Times New Roman"/>
                <w:b w:val="false"/>
                <w:i w:val="false"/>
                <w:color w:val="000000"/>
                <w:sz w:val="20"/>
              </w:rPr>
              <w:t>
</w:t>
            </w:r>
            <w:r>
              <w:rPr>
                <w:rFonts w:ascii="Times New Roman"/>
                <w:b/>
                <w:i w:val="false"/>
                <w:color w:val="000000"/>
                <w:sz w:val="20"/>
              </w:rPr>
              <w:t xml:space="preserve">(ЖҰЖ-ның 3-тармағы)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Еңбекмині, ЭБЖМ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Еңбекмині, ЭБЖМ, жыл сайын, желтоқсан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Еңбекмині, жыл сайын,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 </w:t>
            </w:r>
            <w:r>
              <w:br/>
            </w:r>
            <w:r>
              <w:rPr>
                <w:rFonts w:ascii="Times New Roman"/>
                <w:b w:val="false"/>
                <w:i w:val="false"/>
                <w:color w:val="000000"/>
                <w:sz w:val="20"/>
              </w:rPr>
              <w:t xml:space="preserve">
болып табылмайтын мем- </w:t>
            </w:r>
            <w:r>
              <w:br/>
            </w:r>
            <w:r>
              <w:rPr>
                <w:rFonts w:ascii="Times New Roman"/>
                <w:b w:val="false"/>
                <w:i w:val="false"/>
                <w:color w:val="000000"/>
                <w:sz w:val="20"/>
              </w:rPr>
              <w:t xml:space="preserve">
лекеттік мекемелердің </w:t>
            </w:r>
            <w:r>
              <w:br/>
            </w:r>
            <w:r>
              <w:rPr>
                <w:rFonts w:ascii="Times New Roman"/>
                <w:b w:val="false"/>
                <w:i w:val="false"/>
                <w:color w:val="000000"/>
                <w:sz w:val="20"/>
              </w:rPr>
              <w:t xml:space="preserve">
қызметкерлеріне және </w:t>
            </w:r>
            <w:r>
              <w:br/>
            </w:r>
            <w:r>
              <w:rPr>
                <w:rFonts w:ascii="Times New Roman"/>
                <w:b w:val="false"/>
                <w:i w:val="false"/>
                <w:color w:val="000000"/>
                <w:sz w:val="20"/>
              </w:rPr>
              <w:t xml:space="preserve">
қазыналық кәсіпорындар- </w:t>
            </w:r>
            <w:r>
              <w:br/>
            </w:r>
            <w:r>
              <w:rPr>
                <w:rFonts w:ascii="Times New Roman"/>
                <w:b w:val="false"/>
                <w:i w:val="false"/>
                <w:color w:val="000000"/>
                <w:sz w:val="20"/>
              </w:rPr>
              <w:t xml:space="preserve">
дың қызметкерлеріне ең- </w:t>
            </w:r>
            <w:r>
              <w:br/>
            </w:r>
            <w:r>
              <w:rPr>
                <w:rFonts w:ascii="Times New Roman"/>
                <w:b w:val="false"/>
                <w:i w:val="false"/>
                <w:color w:val="000000"/>
                <w:sz w:val="20"/>
              </w:rPr>
              <w:t xml:space="preserve">
бекақы төлеу деңгейін </w:t>
            </w:r>
            <w:r>
              <w:br/>
            </w:r>
            <w:r>
              <w:rPr>
                <w:rFonts w:ascii="Times New Roman"/>
                <w:b w:val="false"/>
                <w:i w:val="false"/>
                <w:color w:val="000000"/>
                <w:sz w:val="20"/>
              </w:rPr>
              <w:t xml:space="preserve">
арттыру жөнінде ұсыныс- </w:t>
            </w:r>
            <w:r>
              <w:br/>
            </w:r>
            <w:r>
              <w:rPr>
                <w:rFonts w:ascii="Times New Roman"/>
                <w:b w:val="false"/>
                <w:i w:val="false"/>
                <w:color w:val="000000"/>
                <w:sz w:val="20"/>
              </w:rPr>
              <w:t xml:space="preserve">
тар әзірлеу </w:t>
            </w:r>
            <w:r>
              <w:br/>
            </w:r>
            <w:r>
              <w:rPr>
                <w:rFonts w:ascii="Times New Roman"/>
                <w:b w:val="false"/>
                <w:i w:val="false"/>
                <w:color w:val="000000"/>
                <w:sz w:val="20"/>
              </w:rPr>
              <w:t>
</w:t>
            </w:r>
            <w:r>
              <w:rPr>
                <w:rFonts w:ascii="Times New Roman"/>
                <w:b/>
                <w:i w:val="false"/>
                <w:color w:val="000000"/>
                <w:sz w:val="20"/>
              </w:rPr>
              <w:t xml:space="preserve">(ЖҰЖ-ның 4-тармағы)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Еңбекмині, Қаржымині, </w:t>
            </w:r>
            <w:r>
              <w:br/>
            </w:r>
            <w:r>
              <w:rPr>
                <w:rFonts w:ascii="Times New Roman"/>
                <w:b w:val="false"/>
                <w:i w:val="false"/>
                <w:color w:val="000000"/>
                <w:sz w:val="20"/>
              </w:rPr>
              <w:t xml:space="preserve">
БҒМ, ДСМ, МАМ, ТСМ, </w:t>
            </w:r>
            <w:r>
              <w:br/>
            </w:r>
            <w:r>
              <w:rPr>
                <w:rFonts w:ascii="Times New Roman"/>
                <w:b w:val="false"/>
                <w:i w:val="false"/>
                <w:color w:val="000000"/>
                <w:sz w:val="20"/>
              </w:rPr>
              <w:t xml:space="preserve">
ККМ, ИСМ, АШМ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қараша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бюджет саласының қызметкерлеріне еңбекақы төлеу жүйесін жетілдіру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Еңбекмині, Қаржымині, БҒМ, ДСМ, МАМ, ТСМ, ККМ, ИСМ, АШМ, 2007 жылғы тамыз </w:t>
            </w:r>
            <w:r>
              <w:br/>
            </w:r>
            <w:r>
              <w:rPr>
                <w:rFonts w:ascii="Times New Roman"/>
                <w:b w:val="false"/>
                <w:i w:val="false"/>
                <w:color w:val="000000"/>
                <w:sz w:val="20"/>
              </w:rPr>
              <w:t xml:space="preserve">
2. Президент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Еңбекмині, 2007 жылғы қараша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демалысына шыққан </w:t>
            </w:r>
            <w:r>
              <w:br/>
            </w:r>
            <w:r>
              <w:rPr>
                <w:rFonts w:ascii="Times New Roman"/>
                <w:b w:val="false"/>
                <w:i w:val="false"/>
                <w:color w:val="000000"/>
                <w:sz w:val="20"/>
              </w:rPr>
              <w:t xml:space="preserve">
кезде бюджет саласында- </w:t>
            </w:r>
            <w:r>
              <w:br/>
            </w:r>
            <w:r>
              <w:rPr>
                <w:rFonts w:ascii="Times New Roman"/>
                <w:b w:val="false"/>
                <w:i w:val="false"/>
                <w:color w:val="000000"/>
                <w:sz w:val="20"/>
              </w:rPr>
              <w:t xml:space="preserve">
ғы қызметкерлерге сау- </w:t>
            </w:r>
            <w:r>
              <w:br/>
            </w:r>
            <w:r>
              <w:rPr>
                <w:rFonts w:ascii="Times New Roman"/>
                <w:b w:val="false"/>
                <w:i w:val="false"/>
                <w:color w:val="000000"/>
                <w:sz w:val="20"/>
              </w:rPr>
              <w:t xml:space="preserve">
ықтыру жәрдемақысын төлеуді енгізу </w:t>
            </w:r>
            <w:r>
              <w:br/>
            </w:r>
            <w:r>
              <w:rPr>
                <w:rFonts w:ascii="Times New Roman"/>
                <w:b w:val="false"/>
                <w:i w:val="false"/>
                <w:color w:val="000000"/>
                <w:sz w:val="20"/>
              </w:rPr>
              <w:t>
</w:t>
            </w:r>
            <w:r>
              <w:rPr>
                <w:rFonts w:ascii="Times New Roman"/>
                <w:b/>
                <w:i w:val="false"/>
                <w:color w:val="000000"/>
                <w:sz w:val="20"/>
              </w:rPr>
              <w:t xml:space="preserve">(ЖҰЖ-ның 5-тармағы)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Еңбекмині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Еңбек кодексі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кодексін Парламенттің қабыл- </w:t>
            </w:r>
            <w:r>
              <w:br/>
            </w:r>
            <w:r>
              <w:rPr>
                <w:rFonts w:ascii="Times New Roman"/>
                <w:b w:val="false"/>
                <w:i w:val="false"/>
                <w:color w:val="000000"/>
                <w:sz w:val="20"/>
              </w:rPr>
              <w:t xml:space="preserve">
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Еңбекмині,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w:t>
            </w:r>
            <w:r>
              <w:br/>
            </w:r>
            <w:r>
              <w:rPr>
                <w:rFonts w:ascii="Times New Roman"/>
                <w:b w:val="false"/>
                <w:i w:val="false"/>
                <w:color w:val="000000"/>
                <w:sz w:val="20"/>
              </w:rPr>
              <w:t xml:space="preserve">
әлеуметтік көмек тура- </w:t>
            </w:r>
            <w:r>
              <w:br/>
            </w:r>
            <w:r>
              <w:rPr>
                <w:rFonts w:ascii="Times New Roman"/>
                <w:b w:val="false"/>
                <w:i w:val="false"/>
                <w:color w:val="000000"/>
                <w:sz w:val="20"/>
              </w:rPr>
              <w:t xml:space="preserve">
лы" Қазақстан Республи- </w:t>
            </w:r>
            <w:r>
              <w:br/>
            </w:r>
            <w:r>
              <w:rPr>
                <w:rFonts w:ascii="Times New Roman"/>
                <w:b w:val="false"/>
                <w:i w:val="false"/>
                <w:color w:val="000000"/>
                <w:sz w:val="20"/>
              </w:rPr>
              <w:t xml:space="preserve">
касының Заңына өзгеріс- </w:t>
            </w:r>
            <w:r>
              <w:br/>
            </w:r>
            <w:r>
              <w:rPr>
                <w:rFonts w:ascii="Times New Roman"/>
                <w:b w:val="false"/>
                <w:i w:val="false"/>
                <w:color w:val="000000"/>
                <w:sz w:val="20"/>
              </w:rPr>
              <w:t xml:space="preserve">
тер мен толықтырулар енгізу туралы" Қазақс- </w:t>
            </w:r>
            <w:r>
              <w:br/>
            </w:r>
            <w:r>
              <w:rPr>
                <w:rFonts w:ascii="Times New Roman"/>
                <w:b w:val="false"/>
                <w:i w:val="false"/>
                <w:color w:val="000000"/>
                <w:sz w:val="20"/>
              </w:rPr>
              <w:t xml:space="preserve">
тан Республикасының Заңын қабылдау (табысы аз отбасыларға (азамат- </w:t>
            </w:r>
            <w:r>
              <w:br/>
            </w:r>
            <w:r>
              <w:rPr>
                <w:rFonts w:ascii="Times New Roman"/>
                <w:b w:val="false"/>
                <w:i w:val="false"/>
                <w:color w:val="000000"/>
                <w:sz w:val="20"/>
              </w:rPr>
              <w:t xml:space="preserve">
тарға) атаулы әлеумет- </w:t>
            </w:r>
            <w:r>
              <w:br/>
            </w:r>
            <w:r>
              <w:rPr>
                <w:rFonts w:ascii="Times New Roman"/>
                <w:b w:val="false"/>
                <w:i w:val="false"/>
                <w:color w:val="000000"/>
                <w:sz w:val="20"/>
              </w:rPr>
              <w:t xml:space="preserve">
тік көмек көрсету шарт- </w:t>
            </w:r>
            <w:r>
              <w:br/>
            </w:r>
            <w:r>
              <w:rPr>
                <w:rFonts w:ascii="Times New Roman"/>
                <w:b w:val="false"/>
                <w:i w:val="false"/>
                <w:color w:val="000000"/>
                <w:sz w:val="20"/>
              </w:rPr>
              <w:t xml:space="preserve">
тарын нақтылау, атаулы </w:t>
            </w:r>
            <w:r>
              <w:br/>
            </w:r>
            <w:r>
              <w:rPr>
                <w:rFonts w:ascii="Times New Roman"/>
                <w:b w:val="false"/>
                <w:i w:val="false"/>
                <w:color w:val="000000"/>
                <w:sz w:val="20"/>
              </w:rPr>
              <w:t xml:space="preserve">
әлеуметтік көмек көрсе- </w:t>
            </w:r>
            <w:r>
              <w:br/>
            </w:r>
            <w:r>
              <w:rPr>
                <w:rFonts w:ascii="Times New Roman"/>
                <w:b w:val="false"/>
                <w:i w:val="false"/>
                <w:color w:val="000000"/>
                <w:sz w:val="20"/>
              </w:rPr>
              <w:t xml:space="preserve">
туді күшейту, табысы </w:t>
            </w:r>
            <w:r>
              <w:br/>
            </w:r>
            <w:r>
              <w:rPr>
                <w:rFonts w:ascii="Times New Roman"/>
                <w:b w:val="false"/>
                <w:i w:val="false"/>
                <w:color w:val="000000"/>
                <w:sz w:val="20"/>
              </w:rPr>
              <w:t xml:space="preserve">
аз азаматтарды қайта </w:t>
            </w:r>
            <w:r>
              <w:br/>
            </w:r>
            <w:r>
              <w:rPr>
                <w:rFonts w:ascii="Times New Roman"/>
                <w:b w:val="false"/>
                <w:i w:val="false"/>
                <w:color w:val="000000"/>
                <w:sz w:val="20"/>
              </w:rPr>
              <w:t xml:space="preserve">
оқуға, жаңа кәсіпке </w:t>
            </w:r>
            <w:r>
              <w:br/>
            </w:r>
            <w:r>
              <w:rPr>
                <w:rFonts w:ascii="Times New Roman"/>
                <w:b w:val="false"/>
                <w:i w:val="false"/>
                <w:color w:val="000000"/>
                <w:sz w:val="20"/>
              </w:rPr>
              <w:t xml:space="preserve">
алуға ынталандыруға </w:t>
            </w:r>
            <w:r>
              <w:br/>
            </w:r>
            <w:r>
              <w:rPr>
                <w:rFonts w:ascii="Times New Roman"/>
                <w:b w:val="false"/>
                <w:i w:val="false"/>
                <w:color w:val="000000"/>
                <w:sz w:val="20"/>
              </w:rPr>
              <w:t xml:space="preserve">
ықпал ететін тетіктер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(ЖҰЖ-ның 6-тармағы)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Еңбекмині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Заң </w:t>
            </w:r>
            <w:r>
              <w:br/>
            </w:r>
            <w:r>
              <w:rPr>
                <w:rFonts w:ascii="Times New Roman"/>
                <w:b w:val="false"/>
                <w:i w:val="false"/>
                <w:color w:val="000000"/>
                <w:sz w:val="20"/>
              </w:rPr>
              <w:t>
</w:t>
            </w:r>
            <w:r>
              <w:rPr>
                <w:rFonts w:ascii="Times New Roman"/>
                <w:b/>
                <w:i w:val="false"/>
                <w:color w:val="000000"/>
                <w:sz w:val="20"/>
              </w:rPr>
              <w:t xml:space="preserve">Орындау мерзімі - </w:t>
            </w:r>
            <w:r>
              <w:br/>
            </w:r>
            <w:r>
              <w:rPr>
                <w:rFonts w:ascii="Times New Roman"/>
                <w:b w:val="false"/>
                <w:i w:val="false"/>
                <w:color w:val="000000"/>
                <w:sz w:val="20"/>
              </w:rPr>
              <w:t xml:space="preserve">
2008 жылғы қыркүйек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заң жобасын енгізу </w:t>
            </w:r>
            <w:r>
              <w:br/>
            </w:r>
            <w:r>
              <w:rPr>
                <w:rFonts w:ascii="Times New Roman"/>
                <w:b w:val="false"/>
                <w:i w:val="false"/>
                <w:color w:val="000000"/>
                <w:sz w:val="20"/>
              </w:rPr>
              <w:t>
</w:t>
            </w:r>
            <w:r>
              <w:rPr>
                <w:rFonts w:ascii="Times New Roman"/>
                <w:b/>
                <w:i w:val="false"/>
                <w:color w:val="000000"/>
                <w:sz w:val="20"/>
              </w:rPr>
              <w:t xml:space="preserve">Еңбекмині,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Парламентке заң жобасын енгізу </w:t>
            </w:r>
            <w:r>
              <w:br/>
            </w:r>
            <w:r>
              <w:rPr>
                <w:rFonts w:ascii="Times New Roman"/>
                <w:b w:val="false"/>
                <w:i w:val="false"/>
                <w:color w:val="000000"/>
                <w:sz w:val="20"/>
              </w:rPr>
              <w:t>
</w:t>
            </w:r>
            <w:r>
              <w:rPr>
                <w:rFonts w:ascii="Times New Roman"/>
                <w:b/>
                <w:i w:val="false"/>
                <w:color w:val="000000"/>
                <w:sz w:val="20"/>
              </w:rPr>
              <w:t xml:space="preserve">  Еңбекмині, 2008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3. Заңды Парламенттің қабылдауы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Еңбекмині, 2008 жылғы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қызметтер туралы" Қазақстан Республикасының Заңын қабылдау </w:t>
            </w:r>
            <w:r>
              <w:br/>
            </w:r>
            <w:r>
              <w:rPr>
                <w:rFonts w:ascii="Times New Roman"/>
                <w:b w:val="false"/>
                <w:i w:val="false"/>
                <w:color w:val="000000"/>
                <w:sz w:val="20"/>
              </w:rPr>
              <w:t>
</w:t>
            </w:r>
            <w:r>
              <w:rPr>
                <w:rFonts w:ascii="Times New Roman"/>
                <w:b/>
                <w:i w:val="false"/>
                <w:color w:val="000000"/>
                <w:sz w:val="20"/>
              </w:rPr>
              <w:t xml:space="preserve">(ЖҰЖ-ның 7-тармағы)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Еңбекмині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Заң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заң жобасын енгізу </w:t>
            </w:r>
            <w:r>
              <w:br/>
            </w:r>
            <w:r>
              <w:rPr>
                <w:rFonts w:ascii="Times New Roman"/>
                <w:b w:val="false"/>
                <w:i w:val="false"/>
                <w:color w:val="000000"/>
                <w:sz w:val="20"/>
              </w:rPr>
              <w:t>
</w:t>
            </w:r>
            <w:r>
              <w:rPr>
                <w:rFonts w:ascii="Times New Roman"/>
                <w:b/>
                <w:i w:val="false"/>
                <w:color w:val="000000"/>
                <w:sz w:val="20"/>
              </w:rPr>
              <w:t xml:space="preserve">Еңбекмині,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Парламентке заң жобасын енгізу </w:t>
            </w:r>
            <w:r>
              <w:br/>
            </w:r>
            <w:r>
              <w:rPr>
                <w:rFonts w:ascii="Times New Roman"/>
                <w:b w:val="false"/>
                <w:i w:val="false"/>
                <w:color w:val="000000"/>
                <w:sz w:val="20"/>
              </w:rPr>
              <w:t>
</w:t>
            </w:r>
            <w:r>
              <w:rPr>
                <w:rFonts w:ascii="Times New Roman"/>
                <w:b/>
                <w:i w:val="false"/>
                <w:color w:val="000000"/>
                <w:sz w:val="20"/>
              </w:rPr>
              <w:t xml:space="preserve">   Еңбекмині, 2008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3. Заңды Парламенттің қабылдауы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Еңбекмині, 2008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ішіндегі нақты сек- </w:t>
            </w:r>
            <w:r>
              <w:br/>
            </w:r>
            <w:r>
              <w:rPr>
                <w:rFonts w:ascii="Times New Roman"/>
                <w:b w:val="false"/>
                <w:i w:val="false"/>
                <w:color w:val="000000"/>
                <w:sz w:val="20"/>
              </w:rPr>
              <w:t xml:space="preserve">
тор жобаларын жинақтау- </w:t>
            </w:r>
            <w:r>
              <w:br/>
            </w:r>
            <w:r>
              <w:rPr>
                <w:rFonts w:ascii="Times New Roman"/>
                <w:b w:val="false"/>
                <w:i w:val="false"/>
                <w:color w:val="000000"/>
                <w:sz w:val="20"/>
              </w:rPr>
              <w:t xml:space="preserve">
шы зейнетақы қорларының </w:t>
            </w:r>
            <w:r>
              <w:br/>
            </w:r>
            <w:r>
              <w:rPr>
                <w:rFonts w:ascii="Times New Roman"/>
                <w:b w:val="false"/>
                <w:i w:val="false"/>
                <w:color w:val="000000"/>
                <w:sz w:val="20"/>
              </w:rPr>
              <w:t xml:space="preserve">
активтерін тарту жөнін- </w:t>
            </w:r>
            <w:r>
              <w:br/>
            </w:r>
            <w:r>
              <w:rPr>
                <w:rFonts w:ascii="Times New Roman"/>
                <w:b w:val="false"/>
                <w:i w:val="false"/>
                <w:color w:val="000000"/>
                <w:sz w:val="20"/>
              </w:rPr>
              <w:t xml:space="preserve">
де ұсыныстар әзірлеу </w:t>
            </w:r>
            <w:r>
              <w:br/>
            </w:r>
            <w:r>
              <w:rPr>
                <w:rFonts w:ascii="Times New Roman"/>
                <w:b w:val="false"/>
                <w:i w:val="false"/>
                <w:color w:val="000000"/>
                <w:sz w:val="20"/>
              </w:rPr>
              <w:t>
</w:t>
            </w:r>
            <w:r>
              <w:rPr>
                <w:rFonts w:ascii="Times New Roman"/>
                <w:b/>
                <w:i w:val="false"/>
                <w:color w:val="000000"/>
                <w:sz w:val="20"/>
              </w:rPr>
              <w:t xml:space="preserve">(ЖҰЖ-ның 8-тармағы)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Еңбекмині, Қаржымині, ИСМ, ЭБЖМ, ҚНРА, ҰБ, ККМ, "Қазына" ОДҚ" АҚ, </w:t>
            </w:r>
            <w:r>
              <w:br/>
            </w:r>
            <w:r>
              <w:rPr>
                <w:rFonts w:ascii="Times New Roman"/>
                <w:b w:val="false"/>
                <w:i w:val="false"/>
                <w:color w:val="000000"/>
                <w:sz w:val="20"/>
              </w:rPr>
              <w:t xml:space="preserve">
"Самұрық" холдингі" АҚ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rPr>
                <w:rFonts w:ascii="Times New Roman"/>
                <w:b/>
                <w:i w:val="false"/>
                <w:color w:val="000000"/>
                <w:sz w:val="20"/>
              </w:rPr>
              <w:t xml:space="preserve">Орындау мерзімі - </w:t>
            </w:r>
            <w:r>
              <w:br/>
            </w:r>
            <w:r>
              <w:rPr>
                <w:rFonts w:ascii="Times New Roman"/>
                <w:b w:val="false"/>
                <w:i w:val="false"/>
                <w:color w:val="000000"/>
                <w:sz w:val="20"/>
              </w:rPr>
              <w:t xml:space="preserve">
2008 жылғы қыркүйек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ұсыныстар енгізу </w:t>
            </w:r>
            <w:r>
              <w:br/>
            </w:r>
            <w:r>
              <w:rPr>
                <w:rFonts w:ascii="Times New Roman"/>
                <w:b w:val="false"/>
                <w:i w:val="false"/>
                <w:color w:val="000000"/>
                <w:sz w:val="20"/>
              </w:rPr>
              <w:t>
</w:t>
            </w:r>
            <w:r>
              <w:rPr>
                <w:rFonts w:ascii="Times New Roman"/>
                <w:b/>
                <w:i w:val="false"/>
                <w:color w:val="000000"/>
                <w:sz w:val="20"/>
              </w:rPr>
              <w:t xml:space="preserve">     Еңбекмині, Қаржымині, ИСМ, </w:t>
            </w:r>
            <w:r>
              <w:br/>
            </w:r>
            <w:r>
              <w:rPr>
                <w:rFonts w:ascii="Times New Roman"/>
                <w:b w:val="false"/>
                <w:i w:val="false"/>
                <w:color w:val="000000"/>
                <w:sz w:val="20"/>
              </w:rPr>
              <w:t>
</w:t>
            </w:r>
            <w:r>
              <w:rPr>
                <w:rFonts w:ascii="Times New Roman"/>
                <w:b/>
                <w:i w:val="false"/>
                <w:color w:val="000000"/>
                <w:sz w:val="20"/>
              </w:rPr>
              <w:t xml:space="preserve">     ЭБЖМ, ҚНРА, ҰБ, ККМ, </w:t>
            </w:r>
            <w:r>
              <w:br/>
            </w:r>
            <w:r>
              <w:rPr>
                <w:rFonts w:ascii="Times New Roman"/>
                <w:b w:val="false"/>
                <w:i w:val="false"/>
                <w:color w:val="000000"/>
                <w:sz w:val="20"/>
              </w:rPr>
              <w:t>
</w:t>
            </w:r>
            <w:r>
              <w:rPr>
                <w:rFonts w:ascii="Times New Roman"/>
                <w:b/>
                <w:i w:val="false"/>
                <w:color w:val="000000"/>
                <w:sz w:val="20"/>
              </w:rPr>
              <w:t xml:space="preserve">  "Қазына" ОДҚ" АҚ, "Самұрық" </w:t>
            </w:r>
            <w:r>
              <w:br/>
            </w:r>
            <w:r>
              <w:rPr>
                <w:rFonts w:ascii="Times New Roman"/>
                <w:b w:val="false"/>
                <w:i w:val="false"/>
                <w:color w:val="000000"/>
                <w:sz w:val="20"/>
              </w:rPr>
              <w:t>
</w:t>
            </w:r>
            <w:r>
              <w:rPr>
                <w:rFonts w:ascii="Times New Roman"/>
                <w:b/>
                <w:i w:val="false"/>
                <w:color w:val="000000"/>
                <w:sz w:val="20"/>
              </w:rPr>
              <w:t xml:space="preserve">  холдинг" </w:t>
            </w:r>
            <w:r>
              <w:rPr>
                <w:rFonts w:ascii="Times New Roman"/>
                <w:b/>
                <w:i w:val="false"/>
                <w:color w:val="000000"/>
                <w:sz w:val="20"/>
              </w:rPr>
              <w:t xml:space="preserve">АҚ, 2008 жылғы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Еңбекмині, Қаржымині, ИСМ, </w:t>
            </w:r>
            <w:r>
              <w:br/>
            </w:r>
            <w:r>
              <w:rPr>
                <w:rFonts w:ascii="Times New Roman"/>
                <w:b w:val="false"/>
                <w:i w:val="false"/>
                <w:color w:val="000000"/>
                <w:sz w:val="20"/>
              </w:rPr>
              <w:t>
</w:t>
            </w:r>
            <w:r>
              <w:rPr>
                <w:rFonts w:ascii="Times New Roman"/>
                <w:b/>
                <w:i w:val="false"/>
                <w:color w:val="000000"/>
                <w:sz w:val="20"/>
              </w:rPr>
              <w:t xml:space="preserve">     ЭБЖМ, ҚНРА, ҰБ, ККМ, </w:t>
            </w:r>
            <w:r>
              <w:br/>
            </w:r>
            <w:r>
              <w:rPr>
                <w:rFonts w:ascii="Times New Roman"/>
                <w:b w:val="false"/>
                <w:i w:val="false"/>
                <w:color w:val="000000"/>
                <w:sz w:val="20"/>
              </w:rPr>
              <w:t>
</w:t>
            </w:r>
            <w:r>
              <w:rPr>
                <w:rFonts w:ascii="Times New Roman"/>
                <w:b/>
                <w:i w:val="false"/>
                <w:color w:val="000000"/>
                <w:sz w:val="20"/>
              </w:rPr>
              <w:t xml:space="preserve">"Қазына" ОДҚ" АҚ, "Самұрық" </w:t>
            </w:r>
            <w:r>
              <w:br/>
            </w:r>
            <w:r>
              <w:rPr>
                <w:rFonts w:ascii="Times New Roman"/>
                <w:b w:val="false"/>
                <w:i w:val="false"/>
                <w:color w:val="000000"/>
                <w:sz w:val="20"/>
              </w:rPr>
              <w:t>
</w:t>
            </w:r>
            <w:r>
              <w:rPr>
                <w:rFonts w:ascii="Times New Roman"/>
                <w:b/>
                <w:i w:val="false"/>
                <w:color w:val="000000"/>
                <w:sz w:val="20"/>
              </w:rPr>
              <w:t xml:space="preserve">  холдингі" АҚ, 2008 жылғы </w:t>
            </w:r>
            <w:r>
              <w:br/>
            </w:r>
            <w:r>
              <w:rPr>
                <w:rFonts w:ascii="Times New Roman"/>
                <w:b w:val="false"/>
                <w:i w:val="false"/>
                <w:color w:val="000000"/>
                <w:sz w:val="20"/>
              </w:rPr>
              <w:t>
</w:t>
            </w:r>
            <w:r>
              <w:rPr>
                <w:rFonts w:ascii="Times New Roman"/>
                <w:b/>
                <w:i w:val="false"/>
                <w:color w:val="000000"/>
                <w:sz w:val="20"/>
              </w:rPr>
              <w:t xml:space="preserve">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Үкіметі, кәсіподақ- </w:t>
            </w:r>
            <w:r>
              <w:br/>
            </w:r>
            <w:r>
              <w:rPr>
                <w:rFonts w:ascii="Times New Roman"/>
                <w:b w:val="false"/>
                <w:i w:val="false"/>
                <w:color w:val="000000"/>
                <w:sz w:val="20"/>
              </w:rPr>
              <w:t xml:space="preserve">
тардың республикалық бірлестіктері мен жұмыс </w:t>
            </w:r>
            <w:r>
              <w:br/>
            </w:r>
            <w:r>
              <w:rPr>
                <w:rFonts w:ascii="Times New Roman"/>
                <w:b w:val="false"/>
                <w:i w:val="false"/>
                <w:color w:val="000000"/>
                <w:sz w:val="20"/>
              </w:rPr>
              <w:t xml:space="preserve">
берушілердің республи- </w:t>
            </w:r>
            <w:r>
              <w:br/>
            </w:r>
            <w:r>
              <w:rPr>
                <w:rFonts w:ascii="Times New Roman"/>
                <w:b w:val="false"/>
                <w:i w:val="false"/>
                <w:color w:val="000000"/>
                <w:sz w:val="20"/>
              </w:rPr>
              <w:t xml:space="preserve">
калық бірлестіктері арасында 2009-2010 жылдарға арналған Бас келісім жасасу (тарап- </w:t>
            </w:r>
            <w:r>
              <w:br/>
            </w:r>
            <w:r>
              <w:rPr>
                <w:rFonts w:ascii="Times New Roman"/>
                <w:b w:val="false"/>
                <w:i w:val="false"/>
                <w:color w:val="000000"/>
                <w:sz w:val="20"/>
              </w:rPr>
              <w:t xml:space="preserve">
тардың жұмыс орындарын </w:t>
            </w:r>
            <w:r>
              <w:br/>
            </w:r>
            <w:r>
              <w:rPr>
                <w:rFonts w:ascii="Times New Roman"/>
                <w:b w:val="false"/>
                <w:i w:val="false"/>
                <w:color w:val="000000"/>
                <w:sz w:val="20"/>
              </w:rPr>
              <w:t xml:space="preserve">
құруға жәрдемдесуі </w:t>
            </w:r>
            <w:r>
              <w:br/>
            </w:r>
            <w:r>
              <w:rPr>
                <w:rFonts w:ascii="Times New Roman"/>
                <w:b w:val="false"/>
                <w:i w:val="false"/>
                <w:color w:val="000000"/>
                <w:sz w:val="20"/>
              </w:rPr>
              <w:t xml:space="preserve">
жөніндегі міндеттері) </w:t>
            </w:r>
            <w:r>
              <w:br/>
            </w:r>
            <w:r>
              <w:rPr>
                <w:rFonts w:ascii="Times New Roman"/>
                <w:b w:val="false"/>
                <w:i w:val="false"/>
                <w:color w:val="000000"/>
                <w:sz w:val="20"/>
              </w:rPr>
              <w:t>
</w:t>
            </w:r>
            <w:r>
              <w:rPr>
                <w:rFonts w:ascii="Times New Roman"/>
                <w:b/>
                <w:i w:val="false"/>
                <w:color w:val="000000"/>
                <w:sz w:val="20"/>
              </w:rPr>
              <w:t xml:space="preserve">(ЖҰЖ-ның 9-тармағы)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Үкімет, жұмыс беруші- </w:t>
            </w:r>
            <w:r>
              <w:br/>
            </w:r>
            <w:r>
              <w:rPr>
                <w:rFonts w:ascii="Times New Roman"/>
                <w:b w:val="false"/>
                <w:i w:val="false"/>
                <w:color w:val="000000"/>
                <w:sz w:val="20"/>
              </w:rPr>
              <w:t xml:space="preserve">
лердің республикалық </w:t>
            </w:r>
            <w:r>
              <w:br/>
            </w:r>
            <w:r>
              <w:rPr>
                <w:rFonts w:ascii="Times New Roman"/>
                <w:b w:val="false"/>
                <w:i w:val="false"/>
                <w:color w:val="000000"/>
                <w:sz w:val="20"/>
              </w:rPr>
              <w:t xml:space="preserve">
бірлестіктері, қызмет- </w:t>
            </w:r>
            <w:r>
              <w:br/>
            </w:r>
            <w:r>
              <w:rPr>
                <w:rFonts w:ascii="Times New Roman"/>
                <w:b w:val="false"/>
                <w:i w:val="false"/>
                <w:color w:val="000000"/>
                <w:sz w:val="20"/>
              </w:rPr>
              <w:t xml:space="preserve">
керлердің республика- </w:t>
            </w:r>
            <w:r>
              <w:br/>
            </w:r>
            <w:r>
              <w:rPr>
                <w:rFonts w:ascii="Times New Roman"/>
                <w:b w:val="false"/>
                <w:i w:val="false"/>
                <w:color w:val="000000"/>
                <w:sz w:val="20"/>
              </w:rPr>
              <w:t xml:space="preserve">
лық бірлестіктері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бас келісім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 келісімнің жобасын әзірлеу </w:t>
            </w:r>
            <w:r>
              <w:br/>
            </w:r>
            <w:r>
              <w:rPr>
                <w:rFonts w:ascii="Times New Roman"/>
                <w:b w:val="false"/>
                <w:i w:val="false"/>
                <w:color w:val="000000"/>
                <w:sz w:val="20"/>
              </w:rPr>
              <w:t>
</w:t>
            </w:r>
            <w:r>
              <w:rPr>
                <w:rFonts w:ascii="Times New Roman"/>
                <w:b/>
                <w:i w:val="false"/>
                <w:color w:val="000000"/>
                <w:sz w:val="20"/>
              </w:rPr>
              <w:t xml:space="preserve">     Еңбекмині, жұмыс беруші- </w:t>
            </w:r>
            <w:r>
              <w:br/>
            </w:r>
            <w:r>
              <w:rPr>
                <w:rFonts w:ascii="Times New Roman"/>
                <w:b w:val="false"/>
                <w:i w:val="false"/>
                <w:color w:val="000000"/>
                <w:sz w:val="20"/>
              </w:rPr>
              <w:t>
</w:t>
            </w:r>
            <w:r>
              <w:rPr>
                <w:rFonts w:ascii="Times New Roman"/>
                <w:b/>
                <w:i w:val="false"/>
                <w:color w:val="000000"/>
                <w:sz w:val="20"/>
              </w:rPr>
              <w:t xml:space="preserve">лердің республикалық бірлестік- </w:t>
            </w:r>
            <w:r>
              <w:br/>
            </w:r>
            <w:r>
              <w:rPr>
                <w:rFonts w:ascii="Times New Roman"/>
                <w:b w:val="false"/>
                <w:i w:val="false"/>
                <w:color w:val="000000"/>
                <w:sz w:val="20"/>
              </w:rPr>
              <w:t>
</w:t>
            </w:r>
            <w:r>
              <w:rPr>
                <w:rFonts w:ascii="Times New Roman"/>
                <w:b/>
                <w:i w:val="false"/>
                <w:color w:val="000000"/>
                <w:sz w:val="20"/>
              </w:rPr>
              <w:t xml:space="preserve">тері, қызметкерлердің республи- </w:t>
            </w:r>
            <w:r>
              <w:br/>
            </w:r>
            <w:r>
              <w:rPr>
                <w:rFonts w:ascii="Times New Roman"/>
                <w:b w:val="false"/>
                <w:i w:val="false"/>
                <w:color w:val="000000"/>
                <w:sz w:val="20"/>
              </w:rPr>
              <w:t>
</w:t>
            </w:r>
            <w:r>
              <w:rPr>
                <w:rFonts w:ascii="Times New Roman"/>
                <w:b/>
                <w:i w:val="false"/>
                <w:color w:val="000000"/>
                <w:sz w:val="20"/>
              </w:rPr>
              <w:t xml:space="preserve">калық бірлестіктері, 2008 жылғы </w:t>
            </w:r>
            <w:r>
              <w:br/>
            </w:r>
            <w:r>
              <w:rPr>
                <w:rFonts w:ascii="Times New Roman"/>
                <w:b w:val="false"/>
                <w:i w:val="false"/>
                <w:color w:val="000000"/>
                <w:sz w:val="20"/>
              </w:rPr>
              <w:t>
</w:t>
            </w:r>
            <w:r>
              <w:rPr>
                <w:rFonts w:ascii="Times New Roman"/>
                <w:b/>
                <w:i w:val="false"/>
                <w:color w:val="000000"/>
                <w:sz w:val="20"/>
              </w:rPr>
              <w:t xml:space="preserve">қазан </w:t>
            </w:r>
            <w:r>
              <w:br/>
            </w:r>
            <w:r>
              <w:rPr>
                <w:rFonts w:ascii="Times New Roman"/>
                <w:b w:val="false"/>
                <w:i w:val="false"/>
                <w:color w:val="000000"/>
                <w:sz w:val="20"/>
              </w:rPr>
              <w:t xml:space="preserve">
  </w:t>
            </w:r>
            <w:r>
              <w:br/>
            </w:r>
            <w:r>
              <w:rPr>
                <w:rFonts w:ascii="Times New Roman"/>
                <w:b w:val="false"/>
                <w:i w:val="false"/>
                <w:color w:val="000000"/>
                <w:sz w:val="20"/>
              </w:rPr>
              <w:t xml:space="preserve">
2. Бас келісім жасасу </w:t>
            </w:r>
            <w:r>
              <w:br/>
            </w:r>
            <w:r>
              <w:rPr>
                <w:rFonts w:ascii="Times New Roman"/>
                <w:b w:val="false"/>
                <w:i w:val="false"/>
                <w:color w:val="000000"/>
                <w:sz w:val="20"/>
              </w:rPr>
              <w:t>
</w:t>
            </w:r>
            <w:r>
              <w:rPr>
                <w:rFonts w:ascii="Times New Roman"/>
                <w:b/>
                <w:i w:val="false"/>
                <w:color w:val="000000"/>
                <w:sz w:val="20"/>
              </w:rPr>
              <w:t xml:space="preserve">     Үкімет, жұмыс берушілер- </w:t>
            </w:r>
            <w:r>
              <w:br/>
            </w:r>
            <w:r>
              <w:rPr>
                <w:rFonts w:ascii="Times New Roman"/>
                <w:b w:val="false"/>
                <w:i w:val="false"/>
                <w:color w:val="000000"/>
                <w:sz w:val="20"/>
              </w:rPr>
              <w:t>
</w:t>
            </w:r>
            <w:r>
              <w:rPr>
                <w:rFonts w:ascii="Times New Roman"/>
                <w:b/>
                <w:i w:val="false"/>
                <w:color w:val="000000"/>
                <w:sz w:val="20"/>
              </w:rPr>
              <w:t xml:space="preserve">дің республикалық бірлестіктері, </w:t>
            </w:r>
            <w:r>
              <w:br/>
            </w:r>
            <w:r>
              <w:rPr>
                <w:rFonts w:ascii="Times New Roman"/>
                <w:b w:val="false"/>
                <w:i w:val="false"/>
                <w:color w:val="000000"/>
                <w:sz w:val="20"/>
              </w:rPr>
              <w:t>
</w:t>
            </w:r>
            <w:r>
              <w:rPr>
                <w:rFonts w:ascii="Times New Roman"/>
                <w:b/>
                <w:i w:val="false"/>
                <w:color w:val="000000"/>
                <w:sz w:val="20"/>
              </w:rPr>
              <w:t xml:space="preserve">қызметкерлердің республикалық бірлестіктері, 2008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көші-қон саясаты </w:t>
            </w:r>
            <w:r>
              <w:br/>
            </w:r>
            <w:r>
              <w:rPr>
                <w:rFonts w:ascii="Times New Roman"/>
                <w:b w:val="false"/>
                <w:i w:val="false"/>
                <w:color w:val="000000"/>
                <w:sz w:val="20"/>
              </w:rPr>
              <w:t xml:space="preserve">
тұжырымдамасын қабылдау </w:t>
            </w:r>
            <w:r>
              <w:rPr>
                <w:rFonts w:ascii="Times New Roman"/>
                <w:b/>
                <w:i w:val="false"/>
                <w:color w:val="000000"/>
                <w:sz w:val="20"/>
              </w:rPr>
              <w:t xml:space="preserve">(ЖҰЖ-ның 10-тармағы)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Еңбекмині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шілде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Президент Жарлығының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Еңбекмині, 2007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2. Президент Жарлығының жобасын </w:t>
            </w:r>
            <w:r>
              <w:br/>
            </w:r>
            <w:r>
              <w:rPr>
                <w:rFonts w:ascii="Times New Roman"/>
                <w:b w:val="false"/>
                <w:i w:val="false"/>
                <w:color w:val="000000"/>
                <w:sz w:val="20"/>
              </w:rPr>
              <w:t xml:space="preserve">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Еңбекмині, 2007 жылғы шілде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кейбір заңнамалық </w:t>
            </w:r>
            <w:r>
              <w:br/>
            </w:r>
            <w:r>
              <w:rPr>
                <w:rFonts w:ascii="Times New Roman"/>
                <w:b w:val="false"/>
                <w:i w:val="false"/>
                <w:color w:val="000000"/>
                <w:sz w:val="20"/>
              </w:rPr>
              <w:t xml:space="preserve">
актілеріне көші-қон мә- </w:t>
            </w:r>
            <w:r>
              <w:br/>
            </w:r>
            <w:r>
              <w:rPr>
                <w:rFonts w:ascii="Times New Roman"/>
                <w:b w:val="false"/>
                <w:i w:val="false"/>
                <w:color w:val="000000"/>
                <w:sz w:val="20"/>
              </w:rPr>
              <w:t xml:space="preserve">
селелері бойынша өзгер- </w:t>
            </w:r>
            <w:r>
              <w:br/>
            </w:r>
            <w:r>
              <w:rPr>
                <w:rFonts w:ascii="Times New Roman"/>
                <w:b w:val="false"/>
                <w:i w:val="false"/>
                <w:color w:val="000000"/>
                <w:sz w:val="20"/>
              </w:rPr>
              <w:t xml:space="preserve">
істер мен толықтырулар енгізу туралы" Қазақс- </w:t>
            </w:r>
            <w:r>
              <w:br/>
            </w:r>
            <w:r>
              <w:rPr>
                <w:rFonts w:ascii="Times New Roman"/>
                <w:b w:val="false"/>
                <w:i w:val="false"/>
                <w:color w:val="000000"/>
                <w:sz w:val="20"/>
              </w:rPr>
              <w:t xml:space="preserve">
тан Республикасының Заңын қабылдау </w:t>
            </w:r>
            <w:r>
              <w:br/>
            </w:r>
            <w:r>
              <w:rPr>
                <w:rFonts w:ascii="Times New Roman"/>
                <w:b w:val="false"/>
                <w:i w:val="false"/>
                <w:color w:val="000000"/>
                <w:sz w:val="20"/>
              </w:rPr>
              <w:t>
</w:t>
            </w:r>
            <w:r>
              <w:rPr>
                <w:rFonts w:ascii="Times New Roman"/>
                <w:b/>
                <w:i w:val="false"/>
                <w:color w:val="000000"/>
                <w:sz w:val="20"/>
              </w:rPr>
              <w:t xml:space="preserve">(ЖҰЖ-ның 11-тармағы)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Еңбекмині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Заң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маусым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Парламенттің қабылдауы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Еңбекмині, 2007 жылғы маусым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жұмыспен қамту </w:t>
            </w:r>
            <w:r>
              <w:br/>
            </w:r>
            <w:r>
              <w:rPr>
                <w:rFonts w:ascii="Times New Roman"/>
                <w:b w:val="false"/>
                <w:i w:val="false"/>
                <w:color w:val="000000"/>
                <w:sz w:val="20"/>
              </w:rPr>
              <w:t xml:space="preserve">
туралы" Қазақстан Рес- </w:t>
            </w:r>
            <w:r>
              <w:br/>
            </w:r>
            <w:r>
              <w:rPr>
                <w:rFonts w:ascii="Times New Roman"/>
                <w:b w:val="false"/>
                <w:i w:val="false"/>
                <w:color w:val="000000"/>
                <w:sz w:val="20"/>
              </w:rPr>
              <w:t xml:space="preserve">
публикасының 2001 жылғы </w:t>
            </w:r>
            <w:r>
              <w:br/>
            </w:r>
            <w:r>
              <w:rPr>
                <w:rFonts w:ascii="Times New Roman"/>
                <w:b w:val="false"/>
                <w:i w:val="false"/>
                <w:color w:val="000000"/>
                <w:sz w:val="20"/>
              </w:rPr>
              <w:t xml:space="preserve">
23 қаңтардағы Заңын </w:t>
            </w:r>
            <w:r>
              <w:br/>
            </w:r>
            <w:r>
              <w:rPr>
                <w:rFonts w:ascii="Times New Roman"/>
                <w:b w:val="false"/>
                <w:i w:val="false"/>
                <w:color w:val="000000"/>
                <w:sz w:val="20"/>
              </w:rPr>
              <w:t xml:space="preserve">
іске асыру жөніндегі </w:t>
            </w:r>
            <w:r>
              <w:br/>
            </w:r>
            <w:r>
              <w:rPr>
                <w:rFonts w:ascii="Times New Roman"/>
                <w:b w:val="false"/>
                <w:i w:val="false"/>
                <w:color w:val="000000"/>
                <w:sz w:val="20"/>
              </w:rPr>
              <w:t xml:space="preserve">
шаралар туралы" Қазақс- </w:t>
            </w:r>
            <w:r>
              <w:br/>
            </w:r>
            <w:r>
              <w:rPr>
                <w:rFonts w:ascii="Times New Roman"/>
                <w:b w:val="false"/>
                <w:i w:val="false"/>
                <w:color w:val="000000"/>
                <w:sz w:val="20"/>
              </w:rPr>
              <w:t xml:space="preserve">
тан Республикасы Үкіме- </w:t>
            </w:r>
            <w:r>
              <w:br/>
            </w:r>
            <w:r>
              <w:rPr>
                <w:rFonts w:ascii="Times New Roman"/>
                <w:b w:val="false"/>
                <w:i w:val="false"/>
                <w:color w:val="000000"/>
                <w:sz w:val="20"/>
              </w:rPr>
              <w:t xml:space="preserve">
тінің 2001 жылғы 19 </w:t>
            </w:r>
            <w:r>
              <w:br/>
            </w:r>
            <w:r>
              <w:rPr>
                <w:rFonts w:ascii="Times New Roman"/>
                <w:b w:val="false"/>
                <w:i w:val="false"/>
                <w:color w:val="000000"/>
                <w:sz w:val="20"/>
              </w:rPr>
              <w:t xml:space="preserve">
маусымдағы N 836 қаулы- </w:t>
            </w:r>
            <w:r>
              <w:br/>
            </w:r>
            <w:r>
              <w:rPr>
                <w:rFonts w:ascii="Times New Roman"/>
                <w:b w:val="false"/>
                <w:i w:val="false"/>
                <w:color w:val="000000"/>
                <w:sz w:val="20"/>
              </w:rPr>
              <w:t xml:space="preserve">
сына өзгерістер мен </w:t>
            </w:r>
            <w:r>
              <w:br/>
            </w:r>
            <w:r>
              <w:rPr>
                <w:rFonts w:ascii="Times New Roman"/>
                <w:b w:val="false"/>
                <w:i w:val="false"/>
                <w:color w:val="000000"/>
                <w:sz w:val="20"/>
              </w:rPr>
              <w:t xml:space="preserve">
толықтырулар енгізу </w:t>
            </w:r>
            <w:r>
              <w:rPr>
                <w:rFonts w:ascii="Times New Roman"/>
                <w:b/>
                <w:i w:val="false"/>
                <w:color w:val="000000"/>
                <w:sz w:val="20"/>
              </w:rPr>
              <w:t xml:space="preserve">(ЖҰЖ-ның 12-тармағы)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Еңбекмині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Еңбекмині, 2007 жылғы қазан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Еңбекмині,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жүйесін одан әрі жетіл- </w:t>
            </w:r>
            <w:r>
              <w:br/>
            </w:r>
            <w:r>
              <w:rPr>
                <w:rFonts w:ascii="Times New Roman"/>
                <w:b w:val="false"/>
                <w:i w:val="false"/>
                <w:color w:val="000000"/>
                <w:sz w:val="20"/>
              </w:rPr>
              <w:t xml:space="preserve">
діру жөнінде ұсыныстар әзірлеу, оның ішінде мыналар бойынша: </w:t>
            </w:r>
            <w:r>
              <w:br/>
            </w:r>
            <w:r>
              <w:rPr>
                <w:rFonts w:ascii="Times New Roman"/>
                <w:b w:val="false"/>
                <w:i w:val="false"/>
                <w:color w:val="000000"/>
                <w:sz w:val="20"/>
              </w:rPr>
              <w:t xml:space="preserve">
1) халықтың қатысуын қамтуды кеңейту </w:t>
            </w:r>
            <w:r>
              <w:br/>
            </w:r>
            <w:r>
              <w:rPr>
                <w:rFonts w:ascii="Times New Roman"/>
                <w:b w:val="false"/>
                <w:i w:val="false"/>
                <w:color w:val="000000"/>
                <w:sz w:val="20"/>
              </w:rPr>
              <w:t>
</w:t>
            </w:r>
            <w:r>
              <w:rPr>
                <w:rFonts w:ascii="Times New Roman"/>
                <w:b/>
                <w:i w:val="false"/>
                <w:color w:val="000000"/>
                <w:sz w:val="20"/>
              </w:rPr>
              <w:t xml:space="preserve">(ЖҰЖ-ның 140-тармағы)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Еңбекмині, ҚНРА, МАМ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қазан </w:t>
            </w:r>
          </w:p>
          <w:p>
            <w:pPr>
              <w:spacing w:after="20"/>
              <w:ind w:left="20"/>
              <w:jc w:val="both"/>
            </w:pPr>
            <w:r>
              <w:rPr>
                <w:rFonts w:ascii="Times New Roman"/>
                <w:b w:val="false"/>
                <w:i w:val="false"/>
                <w:color w:val="000000"/>
                <w:sz w:val="20"/>
              </w:rPr>
              <w:t xml:space="preserve">2) қаржы құралдарының </w:t>
            </w:r>
            <w:r>
              <w:br/>
            </w:r>
            <w:r>
              <w:rPr>
                <w:rFonts w:ascii="Times New Roman"/>
                <w:b w:val="false"/>
                <w:i w:val="false"/>
                <w:color w:val="000000"/>
                <w:sz w:val="20"/>
              </w:rPr>
              <w:t xml:space="preserve">
аясын кеңейту </w:t>
            </w:r>
            <w:r>
              <w:br/>
            </w:r>
            <w:r>
              <w:rPr>
                <w:rFonts w:ascii="Times New Roman"/>
                <w:b w:val="false"/>
                <w:i w:val="false"/>
                <w:color w:val="000000"/>
                <w:sz w:val="20"/>
              </w:rPr>
              <w:t>
</w:t>
            </w:r>
            <w:r>
              <w:rPr>
                <w:rFonts w:ascii="Times New Roman"/>
                <w:b/>
                <w:i w:val="false"/>
                <w:color w:val="000000"/>
                <w:sz w:val="20"/>
              </w:rPr>
              <w:t xml:space="preserve">(ЖҰЖ-ның 140-тармағы)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ҚНРА, Қаржымині, </w:t>
            </w:r>
            <w:r>
              <w:br/>
            </w:r>
            <w:r>
              <w:rPr>
                <w:rFonts w:ascii="Times New Roman"/>
                <w:b w:val="false"/>
                <w:i w:val="false"/>
                <w:color w:val="000000"/>
                <w:sz w:val="20"/>
              </w:rPr>
              <w:t xml:space="preserve">
Еңбекмині, ҰБ, ЭБЖМ, </w:t>
            </w:r>
            <w:r>
              <w:br/>
            </w:r>
            <w:r>
              <w:rPr>
                <w:rFonts w:ascii="Times New Roman"/>
                <w:b w:val="false"/>
                <w:i w:val="false"/>
                <w:color w:val="000000"/>
                <w:sz w:val="20"/>
              </w:rPr>
              <w:t xml:space="preserve">
ИСМ, ККМ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қазан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ұсыныстар енгізу </w:t>
            </w:r>
            <w:r>
              <w:br/>
            </w:r>
            <w:r>
              <w:rPr>
                <w:rFonts w:ascii="Times New Roman"/>
                <w:b w:val="false"/>
                <w:i w:val="false"/>
                <w:color w:val="000000"/>
                <w:sz w:val="20"/>
              </w:rPr>
              <w:t>
</w:t>
            </w:r>
            <w:r>
              <w:rPr>
                <w:rFonts w:ascii="Times New Roman"/>
                <w:b/>
                <w:i w:val="false"/>
                <w:color w:val="000000"/>
                <w:sz w:val="20"/>
              </w:rPr>
              <w:t xml:space="preserve">     Еңбекмині, ҚНРА, МАМ, </w:t>
            </w:r>
            <w:r>
              <w:br/>
            </w:r>
            <w:r>
              <w:rPr>
                <w:rFonts w:ascii="Times New Roman"/>
                <w:b w:val="false"/>
                <w:i w:val="false"/>
                <w:color w:val="000000"/>
                <w:sz w:val="20"/>
              </w:rPr>
              <w:t>
</w:t>
            </w:r>
            <w:r>
              <w:rPr>
                <w:rFonts w:ascii="Times New Roman"/>
                <w:b/>
                <w:i w:val="false"/>
                <w:color w:val="000000"/>
                <w:sz w:val="20"/>
              </w:rPr>
              <w:t xml:space="preserve">        2007 жылғы тамыз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Еңбекмині </w:t>
            </w:r>
            <w:r>
              <w:rPr>
                <w:rFonts w:ascii="Times New Roman"/>
                <w:b w:val="false"/>
                <w:i w:val="false"/>
                <w:color w:val="000000"/>
                <w:sz w:val="20"/>
              </w:rPr>
              <w:t xml:space="preserve">, </w:t>
            </w:r>
            <w:r>
              <w:rPr>
                <w:rFonts w:ascii="Times New Roman"/>
                <w:b/>
                <w:i w:val="false"/>
                <w:color w:val="000000"/>
                <w:sz w:val="20"/>
              </w:rPr>
              <w:t xml:space="preserve">ҚНРА, МАМ, 2007 </w:t>
            </w:r>
            <w:r>
              <w:br/>
            </w:r>
            <w:r>
              <w:rPr>
                <w:rFonts w:ascii="Times New Roman"/>
                <w:b w:val="false"/>
                <w:i w:val="false"/>
                <w:color w:val="000000"/>
                <w:sz w:val="20"/>
              </w:rPr>
              <w:t>
</w:t>
            </w:r>
            <w:r>
              <w:rPr>
                <w:rFonts w:ascii="Times New Roman"/>
                <w:b/>
                <w:i w:val="false"/>
                <w:color w:val="000000"/>
                <w:sz w:val="20"/>
              </w:rPr>
              <w:t xml:space="preserve">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Үкіметке ұсыныстар енгізу </w:t>
            </w:r>
            <w:r>
              <w:br/>
            </w:r>
            <w:r>
              <w:rPr>
                <w:rFonts w:ascii="Times New Roman"/>
                <w:b w:val="false"/>
                <w:i w:val="false"/>
                <w:color w:val="000000"/>
                <w:sz w:val="20"/>
              </w:rPr>
              <w:t>
</w:t>
            </w:r>
            <w:r>
              <w:rPr>
                <w:rFonts w:ascii="Times New Roman"/>
                <w:b/>
                <w:i w:val="false"/>
                <w:color w:val="000000"/>
                <w:sz w:val="20"/>
              </w:rPr>
              <w:t xml:space="preserve">  ҚНРА, Қаржымині, Еңбекмині, </w:t>
            </w:r>
            <w:r>
              <w:br/>
            </w:r>
            <w:r>
              <w:rPr>
                <w:rFonts w:ascii="Times New Roman"/>
                <w:b w:val="false"/>
                <w:i w:val="false"/>
                <w:color w:val="000000"/>
                <w:sz w:val="20"/>
              </w:rPr>
              <w:t>
</w:t>
            </w:r>
            <w:r>
              <w:rPr>
                <w:rFonts w:ascii="Times New Roman"/>
                <w:b/>
                <w:i w:val="false"/>
                <w:color w:val="000000"/>
                <w:sz w:val="20"/>
              </w:rPr>
              <w:t xml:space="preserve">   ҰБ, ЭБЖМ ИСМ, ККМ, </w:t>
            </w:r>
            <w:r>
              <w:br/>
            </w:r>
            <w:r>
              <w:rPr>
                <w:rFonts w:ascii="Times New Roman"/>
                <w:b w:val="false"/>
                <w:i w:val="false"/>
                <w:color w:val="000000"/>
                <w:sz w:val="20"/>
              </w:rPr>
              <w:t>
</w:t>
            </w:r>
            <w:r>
              <w:rPr>
                <w:rFonts w:ascii="Times New Roman"/>
                <w:b/>
                <w:i w:val="false"/>
                <w:color w:val="000000"/>
                <w:sz w:val="20"/>
              </w:rPr>
              <w:t xml:space="preserve">        2007 жылғы тамыз </w:t>
            </w:r>
            <w:r>
              <w:br/>
            </w:r>
            <w:r>
              <w:rPr>
                <w:rFonts w:ascii="Times New Roman"/>
                <w:b w:val="false"/>
                <w:i w:val="false"/>
                <w:color w:val="000000"/>
                <w:sz w:val="20"/>
              </w:rPr>
              <w:t xml:space="preserve">
2. Президент Әкімшілігіне ақпарат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ҚНРА, Қаржымині, Еңбекмині, </w:t>
            </w:r>
            <w:r>
              <w:br/>
            </w:r>
            <w:r>
              <w:rPr>
                <w:rFonts w:ascii="Times New Roman"/>
                <w:b w:val="false"/>
                <w:i w:val="false"/>
                <w:color w:val="000000"/>
                <w:sz w:val="20"/>
              </w:rPr>
              <w:t>
</w:t>
            </w:r>
            <w:r>
              <w:rPr>
                <w:rFonts w:ascii="Times New Roman"/>
                <w:b/>
                <w:i w:val="false"/>
                <w:color w:val="000000"/>
                <w:sz w:val="20"/>
              </w:rPr>
              <w:t xml:space="preserve">     ҰБ, ЭБЖМ ИСМ, ККМ, </w:t>
            </w:r>
            <w:r>
              <w:br/>
            </w:r>
            <w:r>
              <w:rPr>
                <w:rFonts w:ascii="Times New Roman"/>
                <w:b w:val="false"/>
                <w:i w:val="false"/>
                <w:color w:val="000000"/>
                <w:sz w:val="20"/>
              </w:rPr>
              <w:t>
</w:t>
            </w:r>
            <w:r>
              <w:rPr>
                <w:rFonts w:ascii="Times New Roman"/>
                <w:b/>
                <w:i w:val="false"/>
                <w:color w:val="000000"/>
                <w:sz w:val="20"/>
              </w:rPr>
              <w:t xml:space="preserve">       2007 жылғы қазан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әлеуметтік сақтандыруға халықтың қамтылуын кеңейту жөнінде ұсыныстар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Еңбекмині, Қаржымині, </w:t>
            </w:r>
            <w:r>
              <w:br/>
            </w:r>
            <w:r>
              <w:rPr>
                <w:rFonts w:ascii="Times New Roman"/>
                <w:b w:val="false"/>
                <w:i w:val="false"/>
                <w:color w:val="000000"/>
                <w:sz w:val="20"/>
              </w:rPr>
              <w:t xml:space="preserve">
МАМ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w:t>
            </w:r>
            <w:r>
              <w:br/>
            </w:r>
            <w:r>
              <w:rPr>
                <w:rFonts w:ascii="Times New Roman"/>
                <w:b w:val="false"/>
                <w:i w:val="false"/>
                <w:color w:val="000000"/>
                <w:sz w:val="20"/>
              </w:rPr>
              <w:t xml:space="preserve">
Әкімшілігіне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қазан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ұсыныстар енгізу </w:t>
            </w:r>
            <w:r>
              <w:br/>
            </w:r>
            <w:r>
              <w:rPr>
                <w:rFonts w:ascii="Times New Roman"/>
                <w:b w:val="false"/>
                <w:i w:val="false"/>
                <w:color w:val="000000"/>
                <w:sz w:val="20"/>
              </w:rPr>
              <w:t>
</w:t>
            </w:r>
            <w:r>
              <w:rPr>
                <w:rFonts w:ascii="Times New Roman"/>
                <w:b/>
                <w:i w:val="false"/>
                <w:color w:val="000000"/>
                <w:sz w:val="20"/>
              </w:rPr>
              <w:t xml:space="preserve">    Еңбекмині, Қаржымині, </w:t>
            </w:r>
            <w:r>
              <w:br/>
            </w:r>
            <w:r>
              <w:rPr>
                <w:rFonts w:ascii="Times New Roman"/>
                <w:b w:val="false"/>
                <w:i w:val="false"/>
                <w:color w:val="000000"/>
                <w:sz w:val="20"/>
              </w:rPr>
              <w:t>
</w:t>
            </w:r>
            <w:r>
              <w:rPr>
                <w:rFonts w:ascii="Times New Roman"/>
                <w:b/>
                <w:i w:val="false"/>
                <w:color w:val="000000"/>
                <w:sz w:val="20"/>
              </w:rPr>
              <w:t xml:space="preserve">    МАМ, 2007 жылғы тамыз </w:t>
            </w:r>
            <w:r>
              <w:br/>
            </w:r>
            <w:r>
              <w:rPr>
                <w:rFonts w:ascii="Times New Roman"/>
                <w:b w:val="false"/>
                <w:i w:val="false"/>
                <w:color w:val="000000"/>
                <w:sz w:val="20"/>
              </w:rPr>
              <w:t xml:space="preserve">
2.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Еңбекмині, Қаржымині, МАМ, </w:t>
            </w:r>
            <w:r>
              <w:br/>
            </w:r>
            <w:r>
              <w:rPr>
                <w:rFonts w:ascii="Times New Roman"/>
                <w:b w:val="false"/>
                <w:i w:val="false"/>
                <w:color w:val="000000"/>
                <w:sz w:val="20"/>
              </w:rPr>
              <w:t>
</w:t>
            </w:r>
            <w:r>
              <w:rPr>
                <w:rFonts w:ascii="Times New Roman"/>
                <w:b/>
                <w:i w:val="false"/>
                <w:color w:val="000000"/>
                <w:sz w:val="20"/>
              </w:rPr>
              <w:t xml:space="preserve">       2007 жылғы қазан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Оралмандарды бейімдеу және біріктіру арнайы орталықтарын құру туралы Үкімет қаулысын қабылдау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Еңбекмині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қыркүйек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Еңбекмині, 2007 жылғы тамыз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Еңбекмині, 2007 жылғы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Оралмандардың көшіп келу квотасына білімі </w:t>
            </w:r>
            <w:r>
              <w:br/>
            </w:r>
            <w:r>
              <w:rPr>
                <w:rFonts w:ascii="Times New Roman"/>
                <w:b w:val="false"/>
                <w:i w:val="false"/>
                <w:color w:val="000000"/>
                <w:sz w:val="20"/>
              </w:rPr>
              <w:t xml:space="preserve">
және біліктілігін еске- </w:t>
            </w:r>
            <w:r>
              <w:br/>
            </w:r>
            <w:r>
              <w:rPr>
                <w:rFonts w:ascii="Times New Roman"/>
                <w:b w:val="false"/>
                <w:i w:val="false"/>
                <w:color w:val="000000"/>
                <w:sz w:val="20"/>
              </w:rPr>
              <w:t xml:space="preserve">
ре отырып квотаға қосу- </w:t>
            </w:r>
            <w:r>
              <w:br/>
            </w:r>
            <w:r>
              <w:rPr>
                <w:rFonts w:ascii="Times New Roman"/>
                <w:b w:val="false"/>
                <w:i w:val="false"/>
                <w:color w:val="000000"/>
                <w:sz w:val="20"/>
              </w:rPr>
              <w:t xml:space="preserve">
дың объективті өлшем- </w:t>
            </w:r>
            <w:r>
              <w:br/>
            </w:r>
            <w:r>
              <w:rPr>
                <w:rFonts w:ascii="Times New Roman"/>
                <w:b w:val="false"/>
                <w:i w:val="false"/>
                <w:color w:val="000000"/>
                <w:sz w:val="20"/>
              </w:rPr>
              <w:t xml:space="preserve">
дерін көздейтін квотаға </w:t>
            </w:r>
            <w:r>
              <w:br/>
            </w:r>
            <w:r>
              <w:rPr>
                <w:rFonts w:ascii="Times New Roman"/>
                <w:b w:val="false"/>
                <w:i w:val="false"/>
                <w:color w:val="000000"/>
                <w:sz w:val="20"/>
              </w:rPr>
              <w:t xml:space="preserve">
қосу ережесін бекіту туралы Үкімет қаулысын қабылдау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Еңбекмині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қыркүйек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Еңбекмині, 2007 жылғы тамыз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Еңбекмині, 2007 жылғы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стандарт- </w:t>
            </w:r>
            <w:r>
              <w:br/>
            </w:r>
            <w:r>
              <w:rPr>
                <w:rFonts w:ascii="Times New Roman"/>
                <w:b w:val="false"/>
                <w:i w:val="false"/>
                <w:color w:val="000000"/>
                <w:sz w:val="20"/>
              </w:rPr>
              <w:t xml:space="preserve">
тарды халықаралыққа кезең-кезеңімен жақын- </w:t>
            </w:r>
            <w:r>
              <w:br/>
            </w:r>
            <w:r>
              <w:rPr>
                <w:rFonts w:ascii="Times New Roman"/>
                <w:b w:val="false"/>
                <w:i w:val="false"/>
                <w:color w:val="000000"/>
                <w:sz w:val="20"/>
              </w:rPr>
              <w:t xml:space="preserve">
дата отырып, жұмыс кү- </w:t>
            </w:r>
            <w:r>
              <w:br/>
            </w:r>
            <w:r>
              <w:rPr>
                <w:rFonts w:ascii="Times New Roman"/>
                <w:b w:val="false"/>
                <w:i w:val="false"/>
                <w:color w:val="000000"/>
                <w:sz w:val="20"/>
              </w:rPr>
              <w:t xml:space="preserve">
шінің қарапайым өсуін қамтамасыз ететін ең  төменгі жалақы белгі- </w:t>
            </w:r>
            <w:r>
              <w:br/>
            </w:r>
            <w:r>
              <w:rPr>
                <w:rFonts w:ascii="Times New Roman"/>
                <w:b w:val="false"/>
                <w:i w:val="false"/>
                <w:color w:val="000000"/>
                <w:sz w:val="20"/>
              </w:rPr>
              <w:t xml:space="preserve">
леу жөнінде ұсыныстар енгізу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Еңбекмині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ұсыныс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мамыр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ұсыныстар енгізу </w:t>
            </w:r>
            <w:r>
              <w:br/>
            </w:r>
            <w:r>
              <w:rPr>
                <w:rFonts w:ascii="Times New Roman"/>
                <w:b w:val="false"/>
                <w:i w:val="false"/>
                <w:color w:val="000000"/>
                <w:sz w:val="20"/>
              </w:rPr>
              <w:t>
</w:t>
            </w:r>
            <w:r>
              <w:rPr>
                <w:rFonts w:ascii="Times New Roman"/>
                <w:b/>
                <w:i w:val="false"/>
                <w:color w:val="000000"/>
                <w:sz w:val="20"/>
              </w:rPr>
              <w:t xml:space="preserve">  Еңбекмині, 2007 жылғы мамыр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медицина- </w:t>
            </w:r>
            <w:r>
              <w:br/>
            </w:r>
            <w:r>
              <w:rPr>
                <w:rFonts w:ascii="Times New Roman"/>
                <w:b w:val="false"/>
                <w:i w:val="false"/>
                <w:color w:val="000000"/>
                <w:sz w:val="20"/>
              </w:rPr>
              <w:t xml:space="preserve">
лық-әлеуметтік мекеме- </w:t>
            </w:r>
            <w:r>
              <w:br/>
            </w:r>
            <w:r>
              <w:rPr>
                <w:rFonts w:ascii="Times New Roman"/>
                <w:b w:val="false"/>
                <w:i w:val="false"/>
                <w:color w:val="000000"/>
                <w:sz w:val="20"/>
              </w:rPr>
              <w:t xml:space="preserve">
лерде және мемлекеттік емес медициналық-әлеу- </w:t>
            </w:r>
            <w:r>
              <w:br/>
            </w:r>
            <w:r>
              <w:rPr>
                <w:rFonts w:ascii="Times New Roman"/>
                <w:b w:val="false"/>
                <w:i w:val="false"/>
                <w:color w:val="000000"/>
                <w:sz w:val="20"/>
              </w:rPr>
              <w:t xml:space="preserve">
меттік ұйымдарда әлеу- </w:t>
            </w:r>
            <w:r>
              <w:br/>
            </w:r>
            <w:r>
              <w:rPr>
                <w:rFonts w:ascii="Times New Roman"/>
                <w:b w:val="false"/>
                <w:i w:val="false"/>
                <w:color w:val="000000"/>
                <w:sz w:val="20"/>
              </w:rPr>
              <w:t xml:space="preserve">
меттік қызмет керсету жөнінде қызметті лицен- </w:t>
            </w:r>
            <w:r>
              <w:br/>
            </w:r>
            <w:r>
              <w:rPr>
                <w:rFonts w:ascii="Times New Roman"/>
                <w:b w:val="false"/>
                <w:i w:val="false"/>
                <w:color w:val="000000"/>
                <w:sz w:val="20"/>
              </w:rPr>
              <w:t xml:space="preserve">
зиялау ережесін және оған қойылатын білік- </w:t>
            </w:r>
            <w:r>
              <w:br/>
            </w:r>
            <w:r>
              <w:rPr>
                <w:rFonts w:ascii="Times New Roman"/>
                <w:b w:val="false"/>
                <w:i w:val="false"/>
                <w:color w:val="000000"/>
                <w:sz w:val="20"/>
              </w:rPr>
              <w:t xml:space="preserve">
тілік талаптарын бекіту </w:t>
            </w:r>
            <w:r>
              <w:br/>
            </w:r>
            <w:r>
              <w:rPr>
                <w:rFonts w:ascii="Times New Roman"/>
                <w:b w:val="false"/>
                <w:i w:val="false"/>
                <w:color w:val="000000"/>
                <w:sz w:val="20"/>
              </w:rPr>
              <w:t xml:space="preserve">
туралы" қаулыны қабыл- </w:t>
            </w:r>
            <w:r>
              <w:br/>
            </w:r>
            <w:r>
              <w:rPr>
                <w:rFonts w:ascii="Times New Roman"/>
                <w:b w:val="false"/>
                <w:i w:val="false"/>
                <w:color w:val="000000"/>
                <w:sz w:val="20"/>
              </w:rPr>
              <w:t xml:space="preserve">
дау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Еңбекмині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шілде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Еңбекмині, 2007 жылғы маусым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Еңбекмині, 2007 жылғы шілде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жұмыс қамту </w:t>
            </w:r>
            <w:r>
              <w:br/>
            </w:r>
            <w:r>
              <w:rPr>
                <w:rFonts w:ascii="Times New Roman"/>
                <w:b w:val="false"/>
                <w:i w:val="false"/>
                <w:color w:val="000000"/>
                <w:sz w:val="20"/>
              </w:rPr>
              <w:t xml:space="preserve">
жүйесін жетілдіруге ба- </w:t>
            </w:r>
            <w:r>
              <w:br/>
            </w:r>
            <w:r>
              <w:rPr>
                <w:rFonts w:ascii="Times New Roman"/>
                <w:b w:val="false"/>
                <w:i w:val="false"/>
                <w:color w:val="000000"/>
                <w:sz w:val="20"/>
              </w:rPr>
              <w:t xml:space="preserve">
ғытталған 2008 - 2010 </w:t>
            </w:r>
            <w:r>
              <w:br/>
            </w:r>
            <w:r>
              <w:rPr>
                <w:rFonts w:ascii="Times New Roman"/>
                <w:b w:val="false"/>
                <w:i w:val="false"/>
                <w:color w:val="000000"/>
                <w:sz w:val="20"/>
              </w:rPr>
              <w:t xml:space="preserve">
жылдарға арналған кеш- </w:t>
            </w:r>
            <w:r>
              <w:br/>
            </w:r>
            <w:r>
              <w:rPr>
                <w:rFonts w:ascii="Times New Roman"/>
                <w:b w:val="false"/>
                <w:i w:val="false"/>
                <w:color w:val="000000"/>
                <w:sz w:val="20"/>
              </w:rPr>
              <w:t xml:space="preserve">
енді іс-шаралар қабыл- </w:t>
            </w:r>
            <w:r>
              <w:br/>
            </w:r>
            <w:r>
              <w:rPr>
                <w:rFonts w:ascii="Times New Roman"/>
                <w:b w:val="false"/>
                <w:i w:val="false"/>
                <w:color w:val="000000"/>
                <w:sz w:val="20"/>
              </w:rPr>
              <w:t xml:space="preserve">
дау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Еңбекмині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қараша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Еңбекмині, 2007 жылғы қазан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Еңбекмині, 2007 жылғы қараша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Гендерлік саясатты одан әрі институционал- </w:t>
            </w:r>
            <w:r>
              <w:br/>
            </w:r>
            <w:r>
              <w:rPr>
                <w:rFonts w:ascii="Times New Roman"/>
                <w:b w:val="false"/>
                <w:i w:val="false"/>
                <w:color w:val="000000"/>
                <w:sz w:val="20"/>
              </w:rPr>
              <w:t xml:space="preserve">
дық дамыту жөніндегі </w:t>
            </w:r>
            <w:r>
              <w:br/>
            </w:r>
            <w:r>
              <w:rPr>
                <w:rFonts w:ascii="Times New Roman"/>
                <w:b w:val="false"/>
                <w:i w:val="false"/>
                <w:color w:val="000000"/>
                <w:sz w:val="20"/>
              </w:rPr>
              <w:t xml:space="preserve">
ұсыныстарды енгізу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ОІГСҰК хатшылығы, </w:t>
            </w:r>
            <w:r>
              <w:br/>
            </w:r>
            <w:r>
              <w:rPr>
                <w:rFonts w:ascii="Times New Roman"/>
                <w:b w:val="false"/>
                <w:i w:val="false"/>
                <w:color w:val="000000"/>
                <w:sz w:val="20"/>
              </w:rPr>
              <w:t xml:space="preserve">
ЭБЖМ, Әділетмині, ДСМ, </w:t>
            </w:r>
            <w:r>
              <w:br/>
            </w:r>
            <w:r>
              <w:rPr>
                <w:rFonts w:ascii="Times New Roman"/>
                <w:b w:val="false"/>
                <w:i w:val="false"/>
                <w:color w:val="000000"/>
                <w:sz w:val="20"/>
              </w:rPr>
              <w:t xml:space="preserve">
БҒМ, МАМ, Еңбекмині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қараша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ұсыныстар енгізу </w:t>
            </w:r>
            <w:r>
              <w:br/>
            </w:r>
            <w:r>
              <w:rPr>
                <w:rFonts w:ascii="Times New Roman"/>
                <w:b w:val="false"/>
                <w:i w:val="false"/>
                <w:color w:val="000000"/>
                <w:sz w:val="20"/>
              </w:rPr>
              <w:t>
</w:t>
            </w:r>
            <w:r>
              <w:rPr>
                <w:rFonts w:ascii="Times New Roman"/>
                <w:b/>
                <w:i w:val="false"/>
                <w:color w:val="000000"/>
                <w:sz w:val="20"/>
              </w:rPr>
              <w:t xml:space="preserve">      ӘІОДСҰК хатшылығы, ЭБЖМ, Әділетмині, ДСМ, БҒМ, МАМ, Еңбекмині, 2007 жылғы қыркүйек </w:t>
            </w:r>
            <w:r>
              <w:br/>
            </w:r>
            <w:r>
              <w:rPr>
                <w:rFonts w:ascii="Times New Roman"/>
                <w:b w:val="false"/>
                <w:i w:val="false"/>
                <w:color w:val="000000"/>
                <w:sz w:val="20"/>
              </w:rPr>
              <w:t xml:space="preserve">
2. Үкіметке және Президент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ӘІОДСҰК хатшылығы, ЭБЖМ, Әділетмині, ДСМ, БҒМ, МАМ, Еңбекмині, 2007 жылғы қараша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мен неке беделін </w:t>
            </w:r>
            <w:r>
              <w:br/>
            </w:r>
            <w:r>
              <w:rPr>
                <w:rFonts w:ascii="Times New Roman"/>
                <w:b w:val="false"/>
                <w:i w:val="false"/>
                <w:color w:val="000000"/>
                <w:sz w:val="20"/>
              </w:rPr>
              <w:t xml:space="preserve">
арттыру жөнінде іс-ша- </w:t>
            </w:r>
            <w:r>
              <w:br/>
            </w:r>
            <w:r>
              <w:rPr>
                <w:rFonts w:ascii="Times New Roman"/>
                <w:b w:val="false"/>
                <w:i w:val="false"/>
                <w:color w:val="000000"/>
                <w:sz w:val="20"/>
              </w:rPr>
              <w:t xml:space="preserve">
ралар кешенін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ОІГСҰК хатшылығы, ЭБЖМ, </w:t>
            </w:r>
            <w:r>
              <w:br/>
            </w:r>
            <w:r>
              <w:rPr>
                <w:rFonts w:ascii="Times New Roman"/>
                <w:b w:val="false"/>
                <w:i w:val="false"/>
                <w:color w:val="000000"/>
                <w:sz w:val="20"/>
              </w:rPr>
              <w:t xml:space="preserve">
Әділетмині, ДСМ, БҒМ, МАМ, Еңбекмині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қыркүйек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ӘІОДСҰК хатшылығы, 2007 жылғы </w:t>
            </w:r>
            <w:r>
              <w:br/>
            </w:r>
            <w:r>
              <w:rPr>
                <w:rFonts w:ascii="Times New Roman"/>
                <w:b w:val="false"/>
                <w:i w:val="false"/>
                <w:color w:val="000000"/>
                <w:sz w:val="20"/>
              </w:rPr>
              <w:t>
</w:t>
            </w:r>
            <w:r>
              <w:rPr>
                <w:rFonts w:ascii="Times New Roman"/>
                <w:b/>
                <w:i w:val="false"/>
                <w:color w:val="000000"/>
                <w:sz w:val="20"/>
              </w:rPr>
              <w:t xml:space="preserve">             тамыз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ӘІОДСҰК хатшылығы, 2007 жылғы </w:t>
            </w:r>
            <w:r>
              <w:br/>
            </w:r>
            <w:r>
              <w:rPr>
                <w:rFonts w:ascii="Times New Roman"/>
                <w:b w:val="false"/>
                <w:i w:val="false"/>
                <w:color w:val="000000"/>
                <w:sz w:val="20"/>
              </w:rPr>
              <w:t>
</w:t>
            </w:r>
            <w:r>
              <w:rPr>
                <w:rFonts w:ascii="Times New Roman"/>
                <w:b/>
                <w:i w:val="false"/>
                <w:color w:val="000000"/>
                <w:sz w:val="20"/>
              </w:rPr>
              <w:t xml:space="preserve">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Дағдарыс орталықтары- </w:t>
            </w:r>
            <w:r>
              <w:br/>
            </w:r>
            <w:r>
              <w:rPr>
                <w:rFonts w:ascii="Times New Roman"/>
                <w:b w:val="false"/>
                <w:i w:val="false"/>
                <w:color w:val="000000"/>
                <w:sz w:val="20"/>
              </w:rPr>
              <w:t xml:space="preserve">
ның, сенім телефондары- </w:t>
            </w:r>
            <w:r>
              <w:br/>
            </w:r>
            <w:r>
              <w:rPr>
                <w:rFonts w:ascii="Times New Roman"/>
                <w:b w:val="false"/>
                <w:i w:val="false"/>
                <w:color w:val="000000"/>
                <w:sz w:val="20"/>
              </w:rPr>
              <w:t xml:space="preserve">
ның, зорлық құрбандары- </w:t>
            </w:r>
            <w:r>
              <w:br/>
            </w:r>
            <w:r>
              <w:rPr>
                <w:rFonts w:ascii="Times New Roman"/>
                <w:b w:val="false"/>
                <w:i w:val="false"/>
                <w:color w:val="000000"/>
                <w:sz w:val="20"/>
              </w:rPr>
              <w:t xml:space="preserve">
на арналған паналар мен </w:t>
            </w:r>
            <w:r>
              <w:br/>
            </w:r>
            <w:r>
              <w:rPr>
                <w:rFonts w:ascii="Times New Roman"/>
                <w:b w:val="false"/>
                <w:i w:val="false"/>
                <w:color w:val="000000"/>
                <w:sz w:val="20"/>
              </w:rPr>
              <w:t xml:space="preserve">
үйлер желісін дамыту жөнінде ұсыныстар енгізу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ОІГСҰК хатшылығы, ЭБЖМ, Әділетмині, ДСМ, </w:t>
            </w:r>
            <w:r>
              <w:br/>
            </w:r>
            <w:r>
              <w:rPr>
                <w:rFonts w:ascii="Times New Roman"/>
                <w:b w:val="false"/>
                <w:i w:val="false"/>
                <w:color w:val="000000"/>
                <w:sz w:val="20"/>
              </w:rPr>
              <w:t xml:space="preserve">
БҒМ, ТСМ, Еңбекмині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маусым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ұсыныстар енгізу </w:t>
            </w:r>
            <w:r>
              <w:br/>
            </w:r>
            <w:r>
              <w:rPr>
                <w:rFonts w:ascii="Times New Roman"/>
                <w:b w:val="false"/>
                <w:i w:val="false"/>
                <w:color w:val="000000"/>
                <w:sz w:val="20"/>
              </w:rPr>
              <w:t>
</w:t>
            </w:r>
            <w:r>
              <w:rPr>
                <w:rFonts w:ascii="Times New Roman"/>
                <w:b/>
                <w:i w:val="false"/>
                <w:color w:val="000000"/>
                <w:sz w:val="20"/>
              </w:rPr>
              <w:t xml:space="preserve">      ӘІОДСҰК хатшылығы, ЭБЖМ, </w:t>
            </w:r>
            <w:r>
              <w:br/>
            </w:r>
            <w:r>
              <w:rPr>
                <w:rFonts w:ascii="Times New Roman"/>
                <w:b w:val="false"/>
                <w:i w:val="false"/>
                <w:color w:val="000000"/>
                <w:sz w:val="20"/>
              </w:rPr>
              <w:t>
</w:t>
            </w:r>
            <w:r>
              <w:rPr>
                <w:rFonts w:ascii="Times New Roman"/>
                <w:b/>
                <w:i w:val="false"/>
                <w:color w:val="000000"/>
                <w:sz w:val="20"/>
              </w:rPr>
              <w:t xml:space="preserve">Әділетмині, ДСМ, БҒМ, МАМ, </w:t>
            </w:r>
            <w:r>
              <w:br/>
            </w:r>
            <w:r>
              <w:rPr>
                <w:rFonts w:ascii="Times New Roman"/>
                <w:b w:val="false"/>
                <w:i w:val="false"/>
                <w:color w:val="000000"/>
                <w:sz w:val="20"/>
              </w:rPr>
              <w:t>
</w:t>
            </w:r>
            <w:r>
              <w:rPr>
                <w:rFonts w:ascii="Times New Roman"/>
                <w:b/>
                <w:i w:val="false"/>
                <w:color w:val="000000"/>
                <w:sz w:val="20"/>
              </w:rPr>
              <w:t xml:space="preserve">Еңбекмині, 2008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ақпарат </w:t>
            </w:r>
            <w:r>
              <w:br/>
            </w:r>
            <w:r>
              <w:rPr>
                <w:rFonts w:ascii="Times New Roman"/>
                <w:b w:val="false"/>
                <w:i w:val="false"/>
                <w:color w:val="000000"/>
                <w:sz w:val="20"/>
              </w:rPr>
              <w:t>
</w:t>
            </w:r>
            <w:r>
              <w:rPr>
                <w:rFonts w:ascii="Times New Roman"/>
                <w:b/>
                <w:i w:val="false"/>
                <w:color w:val="000000"/>
                <w:sz w:val="20"/>
              </w:rPr>
              <w:t xml:space="preserve">     ӘІОДСҰК хатшылығы, ЭБЖМ, Әділетмині, ДСМ, БҒМ, МАМ, Еңбекмині, 2008 жылғы маусым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Жастардың бәсекеге қабілеттілігін қолдау және дамыту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саясатын іске асыру саласындағы стан- </w:t>
            </w:r>
            <w:r>
              <w:br/>
            </w:r>
            <w:r>
              <w:rPr>
                <w:rFonts w:ascii="Times New Roman"/>
                <w:b w:val="false"/>
                <w:i w:val="false"/>
                <w:color w:val="000000"/>
                <w:sz w:val="20"/>
              </w:rPr>
              <w:t xml:space="preserve">
дарттарды кейіннен әз- </w:t>
            </w:r>
            <w:r>
              <w:br/>
            </w:r>
            <w:r>
              <w:rPr>
                <w:rFonts w:ascii="Times New Roman"/>
                <w:b w:val="false"/>
                <w:i w:val="false"/>
                <w:color w:val="000000"/>
                <w:sz w:val="20"/>
              </w:rPr>
              <w:t xml:space="preserve">
ірлей отырып, жастарға әлеуметтік қызмет көр- </w:t>
            </w:r>
            <w:r>
              <w:br/>
            </w:r>
            <w:r>
              <w:rPr>
                <w:rFonts w:ascii="Times New Roman"/>
                <w:b w:val="false"/>
                <w:i w:val="false"/>
                <w:color w:val="000000"/>
                <w:sz w:val="20"/>
              </w:rPr>
              <w:t xml:space="preserve">
сетудің өлшемдері мен индикаторларын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ИСМ, Еңбекмині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БҒМ мен ИСМ-нің бірлескен бұйрығы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қараша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Жастарға әлеуметтік қызмет көр- </w:t>
            </w:r>
            <w:r>
              <w:br/>
            </w:r>
            <w:r>
              <w:rPr>
                <w:rFonts w:ascii="Times New Roman"/>
                <w:b w:val="false"/>
                <w:i w:val="false"/>
                <w:color w:val="000000"/>
                <w:sz w:val="20"/>
              </w:rPr>
              <w:t xml:space="preserve">
сетудің өлшемдері мен индикаторла- </w:t>
            </w:r>
            <w:r>
              <w:br/>
            </w:r>
            <w:r>
              <w:rPr>
                <w:rFonts w:ascii="Times New Roman"/>
                <w:b w:val="false"/>
                <w:i w:val="false"/>
                <w:color w:val="000000"/>
                <w:sz w:val="20"/>
              </w:rPr>
              <w:t xml:space="preserve">
рын әзірлеу </w:t>
            </w:r>
            <w:r>
              <w:br/>
            </w:r>
            <w:r>
              <w:rPr>
                <w:rFonts w:ascii="Times New Roman"/>
                <w:b w:val="false"/>
                <w:i w:val="false"/>
                <w:color w:val="000000"/>
                <w:sz w:val="20"/>
              </w:rPr>
              <w:t>
</w:t>
            </w:r>
            <w:r>
              <w:rPr>
                <w:rFonts w:ascii="Times New Roman"/>
                <w:b/>
                <w:i w:val="false"/>
                <w:color w:val="000000"/>
                <w:sz w:val="20"/>
              </w:rPr>
              <w:t xml:space="preserve">БҒМ, Еңбекмині, 2008 жылғы </w:t>
            </w:r>
            <w:r>
              <w:br/>
            </w:r>
            <w:r>
              <w:rPr>
                <w:rFonts w:ascii="Times New Roman"/>
                <w:b w:val="false"/>
                <w:i w:val="false"/>
                <w:color w:val="000000"/>
                <w:sz w:val="20"/>
              </w:rPr>
              <w:t>
</w:t>
            </w:r>
            <w:r>
              <w:rPr>
                <w:rFonts w:ascii="Times New Roman"/>
                <w:b/>
                <w:i w:val="false"/>
                <w:color w:val="000000"/>
                <w:sz w:val="20"/>
              </w:rPr>
              <w:t xml:space="preserve">          наурыз </w:t>
            </w:r>
            <w:r>
              <w:br/>
            </w:r>
            <w:r>
              <w:rPr>
                <w:rFonts w:ascii="Times New Roman"/>
                <w:b w:val="false"/>
                <w:i w:val="false"/>
                <w:color w:val="000000"/>
                <w:sz w:val="20"/>
              </w:rPr>
              <w:t xml:space="preserve">
2. Жастар саясатын іске асыру саласындағы стандарттарды әзірлеу және бекіту </w:t>
            </w:r>
            <w:r>
              <w:br/>
            </w:r>
            <w:r>
              <w:rPr>
                <w:rFonts w:ascii="Times New Roman"/>
                <w:b w:val="false"/>
                <w:i w:val="false"/>
                <w:color w:val="000000"/>
                <w:sz w:val="20"/>
              </w:rPr>
              <w:t>
</w:t>
            </w:r>
            <w:r>
              <w:rPr>
                <w:rFonts w:ascii="Times New Roman"/>
                <w:b/>
                <w:i w:val="false"/>
                <w:color w:val="000000"/>
                <w:sz w:val="20"/>
              </w:rPr>
              <w:t xml:space="preserve">   БҒМ, ИСМ, 2008 жылғы қараша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отбасыларын тұрғын үймен басым қамтамасыз ету мәселесін шешу жөнінде ұсыныстар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ИСМ, Еңбекмині, Астана, Алматы қалала- </w:t>
            </w:r>
            <w:r>
              <w:br/>
            </w:r>
            <w:r>
              <w:rPr>
                <w:rFonts w:ascii="Times New Roman"/>
                <w:b w:val="false"/>
                <w:i w:val="false"/>
                <w:color w:val="000000"/>
                <w:sz w:val="20"/>
              </w:rPr>
              <w:t xml:space="preserve">
рының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ұсыныстар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қыркүйек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жас отбасыларын тұрғын үймен басым қамтамасыз ету, еңбек қарым-қатынастары және кәсіпкерлікке жәрдемдесу мәселелері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БҒМ, ИСМ, Еңбекмині, </w:t>
            </w:r>
            <w:r>
              <w:br/>
            </w:r>
            <w:r>
              <w:rPr>
                <w:rFonts w:ascii="Times New Roman"/>
                <w:b w:val="false"/>
                <w:i w:val="false"/>
                <w:color w:val="000000"/>
                <w:sz w:val="20"/>
              </w:rPr>
              <w:t>
</w:t>
            </w:r>
            <w:r>
              <w:rPr>
                <w:rFonts w:ascii="Times New Roman"/>
                <w:b/>
                <w:i w:val="false"/>
                <w:color w:val="000000"/>
                <w:sz w:val="20"/>
              </w:rPr>
              <w:t xml:space="preserve">  Астана, Алматы қалаларының </w:t>
            </w:r>
            <w:r>
              <w:br/>
            </w:r>
            <w:r>
              <w:rPr>
                <w:rFonts w:ascii="Times New Roman"/>
                <w:b w:val="false"/>
                <w:i w:val="false"/>
                <w:color w:val="000000"/>
                <w:sz w:val="20"/>
              </w:rPr>
              <w:t>
</w:t>
            </w:r>
            <w:r>
              <w:rPr>
                <w:rFonts w:ascii="Times New Roman"/>
                <w:b/>
                <w:i w:val="false"/>
                <w:color w:val="000000"/>
                <w:sz w:val="20"/>
              </w:rPr>
              <w:t xml:space="preserve">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      2007 жылғы қыркүйек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 мамандықтарды </w:t>
            </w:r>
            <w:r>
              <w:br/>
            </w:r>
            <w:r>
              <w:rPr>
                <w:rFonts w:ascii="Times New Roman"/>
                <w:b w:val="false"/>
                <w:i w:val="false"/>
                <w:color w:val="000000"/>
                <w:sz w:val="20"/>
              </w:rPr>
              <w:t xml:space="preserve">
танымал ету және наси- </w:t>
            </w:r>
            <w:r>
              <w:br/>
            </w:r>
            <w:r>
              <w:rPr>
                <w:rFonts w:ascii="Times New Roman"/>
                <w:b w:val="false"/>
                <w:i w:val="false"/>
                <w:color w:val="000000"/>
                <w:sz w:val="20"/>
              </w:rPr>
              <w:t xml:space="preserve">
хаттау жөніндегі ақпа- </w:t>
            </w:r>
            <w:r>
              <w:br/>
            </w:r>
            <w:r>
              <w:rPr>
                <w:rFonts w:ascii="Times New Roman"/>
                <w:b w:val="false"/>
                <w:i w:val="false"/>
                <w:color w:val="000000"/>
                <w:sz w:val="20"/>
              </w:rPr>
              <w:t xml:space="preserve">
раттық-түсіндірме жұм- </w:t>
            </w:r>
            <w:r>
              <w:br/>
            </w:r>
            <w:r>
              <w:rPr>
                <w:rFonts w:ascii="Times New Roman"/>
                <w:b w:val="false"/>
                <w:i w:val="false"/>
                <w:color w:val="000000"/>
                <w:sz w:val="20"/>
              </w:rPr>
              <w:t xml:space="preserve">
ысты жүргізу </w:t>
            </w:r>
          </w:p>
          <w:p>
            <w:pPr>
              <w:spacing w:after="20"/>
              <w:ind w:left="20"/>
              <w:jc w:val="both"/>
            </w:pPr>
            <w:r>
              <w:rPr>
                <w:rFonts w:ascii="Times New Roman"/>
                <w:b/>
                <w:i w:val="false"/>
                <w:color w:val="000000"/>
                <w:sz w:val="20"/>
              </w:rPr>
              <w:t xml:space="preserve">Жауапты </w:t>
            </w:r>
            <w:r>
              <w:rPr>
                <w:rFonts w:ascii="Times New Roman"/>
                <w:b/>
                <w:i w:val="false"/>
                <w:color w:val="000000"/>
                <w:sz w:val="20"/>
              </w:rPr>
              <w:t xml:space="preserve">орындаушы </w:t>
            </w:r>
            <w:r>
              <w:rPr>
                <w:rFonts w:ascii="Times New Roman"/>
                <w:b w:val="false"/>
                <w:i w:val="false"/>
                <w:color w:val="000000"/>
                <w:sz w:val="20"/>
              </w:rPr>
              <w:t xml:space="preserve">- </w:t>
            </w:r>
            <w:r>
              <w:br/>
            </w:r>
            <w:r>
              <w:rPr>
                <w:rFonts w:ascii="Times New Roman"/>
                <w:b w:val="false"/>
                <w:i w:val="false"/>
                <w:color w:val="000000"/>
                <w:sz w:val="20"/>
              </w:rPr>
              <w:t xml:space="preserve">
БҒМ, МАМ, Астана, </w:t>
            </w:r>
            <w:r>
              <w:br/>
            </w:r>
            <w:r>
              <w:rPr>
                <w:rFonts w:ascii="Times New Roman"/>
                <w:b w:val="false"/>
                <w:i w:val="false"/>
                <w:color w:val="000000"/>
                <w:sz w:val="20"/>
              </w:rPr>
              <w:t xml:space="preserve">
Алматы қалаларының </w:t>
            </w:r>
            <w:r>
              <w:br/>
            </w:r>
            <w:r>
              <w:rPr>
                <w:rFonts w:ascii="Times New Roman"/>
                <w:b w:val="false"/>
                <w:i w:val="false"/>
                <w:color w:val="000000"/>
                <w:sz w:val="20"/>
              </w:rPr>
              <w:t xml:space="preserve">
және облыстардың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2008 - 2009 </w:t>
            </w:r>
            <w:r>
              <w:br/>
            </w:r>
            <w:r>
              <w:rPr>
                <w:rFonts w:ascii="Times New Roman"/>
                <w:b w:val="false"/>
                <w:i w:val="false"/>
                <w:color w:val="000000"/>
                <w:sz w:val="20"/>
              </w:rPr>
              <w:t xml:space="preserve">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тапсырыс негізінде </w:t>
            </w:r>
            <w:r>
              <w:br/>
            </w:r>
            <w:r>
              <w:rPr>
                <w:rFonts w:ascii="Times New Roman"/>
                <w:b w:val="false"/>
                <w:i w:val="false"/>
                <w:color w:val="000000"/>
                <w:sz w:val="20"/>
              </w:rPr>
              <w:t xml:space="preserve">
БАҚ-та жұмысшы мамандықтарын </w:t>
            </w:r>
            <w:r>
              <w:br/>
            </w:r>
            <w:r>
              <w:rPr>
                <w:rFonts w:ascii="Times New Roman"/>
                <w:b w:val="false"/>
                <w:i w:val="false"/>
                <w:color w:val="000000"/>
                <w:sz w:val="20"/>
              </w:rPr>
              <w:t xml:space="preserve">
танымал етуге және насихаттауға </w:t>
            </w:r>
            <w:r>
              <w:br/>
            </w:r>
            <w:r>
              <w:rPr>
                <w:rFonts w:ascii="Times New Roman"/>
                <w:b w:val="false"/>
                <w:i w:val="false"/>
                <w:color w:val="000000"/>
                <w:sz w:val="20"/>
              </w:rPr>
              <w:t xml:space="preserve">
бағытталған ақпараттық саясатты </w:t>
            </w:r>
            <w:r>
              <w:br/>
            </w:r>
            <w:r>
              <w:rPr>
                <w:rFonts w:ascii="Times New Roman"/>
                <w:b w:val="false"/>
                <w:i w:val="false"/>
                <w:color w:val="000000"/>
                <w:sz w:val="20"/>
              </w:rPr>
              <w:t xml:space="preserve">
іске асыру </w:t>
            </w:r>
            <w:r>
              <w:br/>
            </w:r>
            <w:r>
              <w:rPr>
                <w:rFonts w:ascii="Times New Roman"/>
                <w:b w:val="false"/>
                <w:i w:val="false"/>
                <w:color w:val="000000"/>
                <w:sz w:val="20"/>
              </w:rPr>
              <w:t>
</w:t>
            </w:r>
            <w:r>
              <w:rPr>
                <w:rFonts w:ascii="Times New Roman"/>
                <w:b/>
                <w:i w:val="false"/>
                <w:color w:val="000000"/>
                <w:sz w:val="20"/>
              </w:rPr>
              <w:t xml:space="preserve">  БҒМ, МАМ,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әкімдері, 2008 </w:t>
            </w:r>
            <w:r>
              <w:rPr>
                <w:rFonts w:ascii="Times New Roman"/>
                <w:b w:val="false"/>
                <w:i w:val="false"/>
                <w:color w:val="000000"/>
                <w:sz w:val="20"/>
              </w:rPr>
              <w:t xml:space="preserve">- </w:t>
            </w:r>
            <w:r>
              <w:rPr>
                <w:rFonts w:ascii="Times New Roman"/>
                <w:b/>
                <w:i w:val="false"/>
                <w:color w:val="000000"/>
                <w:sz w:val="20"/>
              </w:rPr>
              <w:t xml:space="preserve">2009 жылдар </w:t>
            </w:r>
            <w:r>
              <w:br/>
            </w:r>
            <w:r>
              <w:rPr>
                <w:rFonts w:ascii="Times New Roman"/>
                <w:b w:val="false"/>
                <w:i w:val="false"/>
                <w:color w:val="000000"/>
                <w:sz w:val="20"/>
              </w:rPr>
              <w:t xml:space="preserve">
2. Экономиканың нақты секторлары- </w:t>
            </w:r>
            <w:r>
              <w:br/>
            </w:r>
            <w:r>
              <w:rPr>
                <w:rFonts w:ascii="Times New Roman"/>
                <w:b w:val="false"/>
                <w:i w:val="false"/>
                <w:color w:val="000000"/>
                <w:sz w:val="20"/>
              </w:rPr>
              <w:t xml:space="preserve">
ның бейінді кәсіпорындарына жұмысшы </w:t>
            </w:r>
            <w:r>
              <w:br/>
            </w:r>
            <w:r>
              <w:rPr>
                <w:rFonts w:ascii="Times New Roman"/>
                <w:b w:val="false"/>
                <w:i w:val="false"/>
                <w:color w:val="000000"/>
                <w:sz w:val="20"/>
              </w:rPr>
              <w:t xml:space="preserve">
мамандықтарда оқитындардың экскур- </w:t>
            </w:r>
            <w:r>
              <w:br/>
            </w:r>
            <w:r>
              <w:rPr>
                <w:rFonts w:ascii="Times New Roman"/>
                <w:b w:val="false"/>
                <w:i w:val="false"/>
                <w:color w:val="000000"/>
                <w:sz w:val="20"/>
              </w:rPr>
              <w:t xml:space="preserve">
сияларын ұйымдастыру және БҒМ-ді </w:t>
            </w:r>
            <w:r>
              <w:br/>
            </w:r>
            <w:r>
              <w:rPr>
                <w:rFonts w:ascii="Times New Roman"/>
                <w:b w:val="false"/>
                <w:i w:val="false"/>
                <w:color w:val="000000"/>
                <w:sz w:val="20"/>
              </w:rPr>
              <w:t xml:space="preserve">
хабардар ету </w:t>
            </w:r>
            <w:r>
              <w:br/>
            </w:r>
            <w:r>
              <w:rPr>
                <w:rFonts w:ascii="Times New Roman"/>
                <w:b w:val="false"/>
                <w:i w:val="false"/>
                <w:color w:val="000000"/>
                <w:sz w:val="20"/>
              </w:rPr>
              <w:t>
</w:t>
            </w:r>
            <w:r>
              <w:rPr>
                <w:rFonts w:ascii="Times New Roman"/>
                <w:b/>
                <w:i w:val="false"/>
                <w:color w:val="000000"/>
                <w:sz w:val="20"/>
              </w:rPr>
              <w:t xml:space="preserve">   Астана, Алматы қалалары- </w:t>
            </w:r>
            <w:r>
              <w:br/>
            </w:r>
            <w:r>
              <w:rPr>
                <w:rFonts w:ascii="Times New Roman"/>
                <w:b w:val="false"/>
                <w:i w:val="false"/>
                <w:color w:val="000000"/>
                <w:sz w:val="20"/>
              </w:rPr>
              <w:t>
</w:t>
            </w:r>
            <w:r>
              <w:rPr>
                <w:rFonts w:ascii="Times New Roman"/>
                <w:b/>
                <w:i w:val="false"/>
                <w:color w:val="000000"/>
                <w:sz w:val="20"/>
              </w:rPr>
              <w:t xml:space="preserve">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       2008 - 2009 жылдар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БҒМ, жыл сайын, 2008 </w:t>
            </w:r>
            <w:r>
              <w:rPr>
                <w:rFonts w:ascii="Times New Roman"/>
                <w:b w:val="false"/>
                <w:i w:val="false"/>
                <w:color w:val="000000"/>
                <w:sz w:val="20"/>
              </w:rPr>
              <w:t xml:space="preserve">- </w:t>
            </w:r>
            <w:r>
              <w:rPr>
                <w:rFonts w:ascii="Times New Roman"/>
                <w:b/>
                <w:i w:val="false"/>
                <w:color w:val="000000"/>
                <w:sz w:val="20"/>
              </w:rPr>
              <w:t xml:space="preserve">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Жастарға арналған әлеу- </w:t>
            </w:r>
            <w:r>
              <w:br/>
            </w:r>
            <w:r>
              <w:rPr>
                <w:rFonts w:ascii="Times New Roman"/>
                <w:b w:val="false"/>
                <w:i w:val="false"/>
                <w:color w:val="000000"/>
                <w:sz w:val="20"/>
              </w:rPr>
              <w:t xml:space="preserve">
меттік қызметтердің одан әрі жұмыс істеуін қамтамасыз ету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Астана, Алматы қалаларының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ұсыныс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- 2007 - 2009 жылдар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Республикалық деңгейде жастарға арналған әлеуметтік қызметтердің </w:t>
            </w:r>
            <w:r>
              <w:br/>
            </w:r>
            <w:r>
              <w:rPr>
                <w:rFonts w:ascii="Times New Roman"/>
                <w:b w:val="false"/>
                <w:i w:val="false"/>
                <w:color w:val="000000"/>
                <w:sz w:val="20"/>
              </w:rPr>
              <w:t xml:space="preserve">
жұмыс істеуін қамтамасыз ету </w:t>
            </w:r>
            <w:r>
              <w:br/>
            </w:r>
            <w:r>
              <w:rPr>
                <w:rFonts w:ascii="Times New Roman"/>
                <w:b w:val="false"/>
                <w:i w:val="false"/>
                <w:color w:val="000000"/>
                <w:sz w:val="20"/>
              </w:rPr>
              <w:t>
</w:t>
            </w:r>
            <w:r>
              <w:rPr>
                <w:rFonts w:ascii="Times New Roman"/>
                <w:b/>
                <w:i w:val="false"/>
                <w:color w:val="000000"/>
                <w:sz w:val="20"/>
              </w:rPr>
              <w:t xml:space="preserve">      БҒМ, 2008 жылғы қаңтар </w:t>
            </w:r>
            <w:r>
              <w:br/>
            </w:r>
            <w:r>
              <w:rPr>
                <w:rFonts w:ascii="Times New Roman"/>
                <w:b w:val="false"/>
                <w:i w:val="false"/>
                <w:color w:val="000000"/>
                <w:sz w:val="20"/>
              </w:rPr>
              <w:t xml:space="preserve">
2. Үкіметке республикалық, облыс- </w:t>
            </w:r>
            <w:r>
              <w:br/>
            </w:r>
            <w:r>
              <w:rPr>
                <w:rFonts w:ascii="Times New Roman"/>
                <w:b w:val="false"/>
                <w:i w:val="false"/>
                <w:color w:val="000000"/>
                <w:sz w:val="20"/>
              </w:rPr>
              <w:t xml:space="preserve">
тық және аудандық деңгейлерде жас- </w:t>
            </w:r>
            <w:r>
              <w:br/>
            </w:r>
            <w:r>
              <w:rPr>
                <w:rFonts w:ascii="Times New Roman"/>
                <w:b w:val="false"/>
                <w:i w:val="false"/>
                <w:color w:val="000000"/>
                <w:sz w:val="20"/>
              </w:rPr>
              <w:t xml:space="preserve">
тарға арналған әлеуметтік қызмет- </w:t>
            </w:r>
            <w:r>
              <w:br/>
            </w:r>
            <w:r>
              <w:rPr>
                <w:rFonts w:ascii="Times New Roman"/>
                <w:b w:val="false"/>
                <w:i w:val="false"/>
                <w:color w:val="000000"/>
                <w:sz w:val="20"/>
              </w:rPr>
              <w:t xml:space="preserve">
тердің жұмыс істеуін қамтамасыз </w:t>
            </w:r>
            <w:r>
              <w:br/>
            </w:r>
            <w:r>
              <w:rPr>
                <w:rFonts w:ascii="Times New Roman"/>
                <w:b w:val="false"/>
                <w:i w:val="false"/>
                <w:color w:val="000000"/>
                <w:sz w:val="20"/>
              </w:rPr>
              <w:t xml:space="preserve">
ету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БҒМ,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2008 - 2009 </w:t>
            </w:r>
            <w:r>
              <w:br/>
            </w:r>
            <w:r>
              <w:rPr>
                <w:rFonts w:ascii="Times New Roman"/>
                <w:b w:val="false"/>
                <w:i w:val="false"/>
                <w:color w:val="000000"/>
                <w:sz w:val="20"/>
              </w:rPr>
              <w:t>
</w:t>
            </w:r>
            <w:r>
              <w:rPr>
                <w:rFonts w:ascii="Times New Roman"/>
                <w:b/>
                <w:i w:val="false"/>
                <w:color w:val="000000"/>
                <w:sz w:val="20"/>
              </w:rPr>
              <w:t xml:space="preserve">        жылдар қаңтар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Жастардың әлеуметтік маңызы бар бастамала- </w:t>
            </w:r>
            <w:r>
              <w:br/>
            </w:r>
            <w:r>
              <w:rPr>
                <w:rFonts w:ascii="Times New Roman"/>
                <w:b w:val="false"/>
                <w:i w:val="false"/>
                <w:color w:val="000000"/>
                <w:sz w:val="20"/>
              </w:rPr>
              <w:t xml:space="preserve">
рын іске асыру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Астана, Алматы қалаларының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- 2007 - 2009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Жастардың әлеуметтік маңызы бар бастамаларын іске асыру бойынша Үкіметке ақпарат беру </w:t>
            </w:r>
            <w:r>
              <w:br/>
            </w:r>
            <w:r>
              <w:rPr>
                <w:rFonts w:ascii="Times New Roman"/>
                <w:b w:val="false"/>
                <w:i w:val="false"/>
                <w:color w:val="000000"/>
                <w:sz w:val="20"/>
              </w:rPr>
              <w:t>
</w:t>
            </w:r>
            <w:r>
              <w:rPr>
                <w:rFonts w:ascii="Times New Roman"/>
                <w:b/>
                <w:i w:val="false"/>
                <w:color w:val="000000"/>
                <w:sz w:val="20"/>
              </w:rPr>
              <w:t xml:space="preserve">     БҒМ,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әкімдері, 2007 - 2009 жылдар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ел" ұлттық жоба- </w:t>
            </w:r>
            <w:r>
              <w:br/>
            </w:r>
            <w:r>
              <w:rPr>
                <w:rFonts w:ascii="Times New Roman"/>
                <w:b w:val="false"/>
                <w:i w:val="false"/>
                <w:color w:val="000000"/>
                <w:sz w:val="20"/>
              </w:rPr>
              <w:t xml:space="preserve">
сын жүзеге асыруды жал- </w:t>
            </w:r>
            <w:r>
              <w:br/>
            </w:r>
            <w:r>
              <w:rPr>
                <w:rFonts w:ascii="Times New Roman"/>
                <w:b w:val="false"/>
                <w:i w:val="false"/>
                <w:color w:val="000000"/>
                <w:sz w:val="20"/>
              </w:rPr>
              <w:t xml:space="preserve">
ғастыру және еліміздің әлеуметтік-экономикалық дамуына жастарды қатыс- </w:t>
            </w:r>
            <w:r>
              <w:br/>
            </w:r>
            <w:r>
              <w:rPr>
                <w:rFonts w:ascii="Times New Roman"/>
                <w:b w:val="false"/>
                <w:i w:val="false"/>
                <w:color w:val="000000"/>
                <w:sz w:val="20"/>
              </w:rPr>
              <w:t xml:space="preserve">
тыруға бағытталған жаңа </w:t>
            </w:r>
            <w:r>
              <w:br/>
            </w:r>
            <w:r>
              <w:rPr>
                <w:rFonts w:ascii="Times New Roman"/>
                <w:b w:val="false"/>
                <w:i w:val="false"/>
                <w:color w:val="000000"/>
                <w:sz w:val="20"/>
              </w:rPr>
              <w:t xml:space="preserve">
жобаларды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БҒМ, АШМ, Астана, Алматы қалаларының және </w:t>
            </w:r>
            <w:r>
              <w:br/>
            </w:r>
            <w:r>
              <w:rPr>
                <w:rFonts w:ascii="Times New Roman"/>
                <w:b w:val="false"/>
                <w:i w:val="false"/>
                <w:color w:val="000000"/>
                <w:sz w:val="20"/>
              </w:rPr>
              <w:t xml:space="preserve">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2007 - 2009 жылдар шілде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"Жасыл ел" жастардың еңбек жасақтарының және бейінді студент- </w:t>
            </w:r>
            <w:r>
              <w:br/>
            </w:r>
            <w:r>
              <w:rPr>
                <w:rFonts w:ascii="Times New Roman"/>
                <w:b w:val="false"/>
                <w:i w:val="false"/>
                <w:color w:val="000000"/>
                <w:sz w:val="20"/>
              </w:rPr>
              <w:t xml:space="preserve">
тік еңбек жасақтарының қызметін дамыту </w:t>
            </w:r>
            <w:r>
              <w:br/>
            </w:r>
            <w:r>
              <w:rPr>
                <w:rFonts w:ascii="Times New Roman"/>
                <w:b w:val="false"/>
                <w:i w:val="false"/>
                <w:color w:val="000000"/>
                <w:sz w:val="20"/>
              </w:rPr>
              <w:t>
</w:t>
            </w:r>
            <w:r>
              <w:rPr>
                <w:rFonts w:ascii="Times New Roman"/>
                <w:b/>
                <w:i w:val="false"/>
                <w:color w:val="000000"/>
                <w:sz w:val="20"/>
              </w:rPr>
              <w:t xml:space="preserve">    БҒМ, АШМ,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әкімдері, 2007 - 2009 жылдар </w:t>
            </w:r>
            <w:r>
              <w:br/>
            </w:r>
            <w:r>
              <w:rPr>
                <w:rFonts w:ascii="Times New Roman"/>
                <w:b w:val="false"/>
                <w:i w:val="false"/>
                <w:color w:val="000000"/>
                <w:sz w:val="20"/>
              </w:rPr>
              <w:t xml:space="preserve">
2. Үкіметке еліміздің әлеуметтік- </w:t>
            </w:r>
            <w:r>
              <w:br/>
            </w:r>
            <w:r>
              <w:rPr>
                <w:rFonts w:ascii="Times New Roman"/>
                <w:b w:val="false"/>
                <w:i w:val="false"/>
                <w:color w:val="000000"/>
                <w:sz w:val="20"/>
              </w:rPr>
              <w:t xml:space="preserve">
экономикалық дамуына жастарды </w:t>
            </w:r>
            <w:r>
              <w:br/>
            </w:r>
            <w:r>
              <w:rPr>
                <w:rFonts w:ascii="Times New Roman"/>
                <w:b w:val="false"/>
                <w:i w:val="false"/>
                <w:color w:val="000000"/>
                <w:sz w:val="20"/>
              </w:rPr>
              <w:t xml:space="preserve">
қатыстыруға бағытталған жаңа </w:t>
            </w:r>
            <w:r>
              <w:br/>
            </w:r>
            <w:r>
              <w:rPr>
                <w:rFonts w:ascii="Times New Roman"/>
                <w:b w:val="false"/>
                <w:i w:val="false"/>
                <w:color w:val="000000"/>
                <w:sz w:val="20"/>
              </w:rPr>
              <w:t xml:space="preserve">
жобалар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БҒМ, Астана, Алматы қала- </w:t>
            </w:r>
            <w:r>
              <w:br/>
            </w:r>
            <w:r>
              <w:rPr>
                <w:rFonts w:ascii="Times New Roman"/>
                <w:b w:val="false"/>
                <w:i w:val="false"/>
                <w:color w:val="000000"/>
                <w:sz w:val="20"/>
              </w:rPr>
              <w:t>
</w:t>
            </w:r>
            <w:r>
              <w:rPr>
                <w:rFonts w:ascii="Times New Roman"/>
                <w:b/>
                <w:i w:val="false"/>
                <w:color w:val="000000"/>
                <w:sz w:val="20"/>
              </w:rPr>
              <w:t xml:space="preserve">   ларының </w:t>
            </w:r>
            <w:r>
              <w:rPr>
                <w:rFonts w:ascii="Times New Roman"/>
                <w:b/>
                <w:i w:val="false"/>
                <w:color w:val="000000"/>
                <w:sz w:val="20"/>
              </w:rPr>
              <w:t xml:space="preserve">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2008 жылғы наурыз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БҒМ, Астана, Алматы қала- </w:t>
            </w:r>
            <w:r>
              <w:br/>
            </w:r>
            <w:r>
              <w:rPr>
                <w:rFonts w:ascii="Times New Roman"/>
                <w:b w:val="false"/>
                <w:i w:val="false"/>
                <w:color w:val="000000"/>
                <w:sz w:val="20"/>
              </w:rPr>
              <w:t>
</w:t>
            </w:r>
            <w:r>
              <w:rPr>
                <w:rFonts w:ascii="Times New Roman"/>
                <w:b/>
                <w:i w:val="false"/>
                <w:color w:val="000000"/>
                <w:sz w:val="20"/>
              </w:rPr>
              <w:t xml:space="preserve">ларының және облыстардың әкім- </w:t>
            </w:r>
            <w:r>
              <w:br/>
            </w:r>
            <w:r>
              <w:rPr>
                <w:rFonts w:ascii="Times New Roman"/>
                <w:b w:val="false"/>
                <w:i w:val="false"/>
                <w:color w:val="000000"/>
                <w:sz w:val="20"/>
              </w:rPr>
              <w:t>
</w:t>
            </w:r>
            <w:r>
              <w:rPr>
                <w:rFonts w:ascii="Times New Roman"/>
                <w:b/>
                <w:i w:val="false"/>
                <w:color w:val="000000"/>
                <w:sz w:val="20"/>
              </w:rPr>
              <w:t xml:space="preserve">дері, жыл сайын, 2007 - 2009 </w:t>
            </w:r>
            <w:r>
              <w:br/>
            </w:r>
            <w:r>
              <w:rPr>
                <w:rFonts w:ascii="Times New Roman"/>
                <w:b w:val="false"/>
                <w:i w:val="false"/>
                <w:color w:val="000000"/>
                <w:sz w:val="20"/>
              </w:rPr>
              <w:t>
</w:t>
            </w:r>
            <w:r>
              <w:rPr>
                <w:rFonts w:ascii="Times New Roman"/>
                <w:b/>
                <w:i w:val="false"/>
                <w:color w:val="000000"/>
                <w:sz w:val="20"/>
              </w:rPr>
              <w:t xml:space="preserve">         жылдар шілде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қазақстандықтың азаматтық өзіндік сана- </w:t>
            </w:r>
            <w:r>
              <w:br/>
            </w:r>
            <w:r>
              <w:rPr>
                <w:rFonts w:ascii="Times New Roman"/>
                <w:b w:val="false"/>
                <w:i w:val="false"/>
                <w:color w:val="000000"/>
                <w:sz w:val="20"/>
              </w:rPr>
              <w:t xml:space="preserve">
сын, оның өз елімен бі- </w:t>
            </w:r>
            <w:r>
              <w:br/>
            </w:r>
            <w:r>
              <w:rPr>
                <w:rFonts w:ascii="Times New Roman"/>
                <w:b w:val="false"/>
                <w:i w:val="false"/>
                <w:color w:val="000000"/>
                <w:sz w:val="20"/>
              </w:rPr>
              <w:t xml:space="preserve">
те қайнасқан тұтастығын </w:t>
            </w:r>
            <w:r>
              <w:br/>
            </w:r>
            <w:r>
              <w:rPr>
                <w:rFonts w:ascii="Times New Roman"/>
                <w:b w:val="false"/>
                <w:i w:val="false"/>
                <w:color w:val="000000"/>
                <w:sz w:val="20"/>
              </w:rPr>
              <w:t xml:space="preserve">
және бейнесін қалыптас- </w:t>
            </w:r>
            <w:r>
              <w:br/>
            </w:r>
            <w:r>
              <w:rPr>
                <w:rFonts w:ascii="Times New Roman"/>
                <w:b w:val="false"/>
                <w:i w:val="false"/>
                <w:color w:val="000000"/>
                <w:sz w:val="20"/>
              </w:rPr>
              <w:t xml:space="preserve">
тыру жөнінде кешенді шаралар қабылдау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Жарлығының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қараша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азаматтарына патриоттық тәрбие берудің 2006-2008 жылдарға арнал- </w:t>
            </w:r>
            <w:r>
              <w:br/>
            </w:r>
            <w:r>
              <w:rPr>
                <w:rFonts w:ascii="Times New Roman"/>
                <w:b w:val="false"/>
                <w:i w:val="false"/>
                <w:color w:val="000000"/>
                <w:sz w:val="20"/>
              </w:rPr>
              <w:t xml:space="preserve">
ған мемлекеттік бағдарламасына өзгерістер мен толықтырулар енгізу туралы" Қазақстан Республикасының Президенті Жарлығының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БҒМ, МАМ, 2007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2. Жобаны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БҒМ, 2007 жылғы қараша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 Мемлекеттік тіл саясатын іске асыру және мәдениет саласын дамыту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бұқаралық ақпарат құралдарын кезең-кезеңімен жаңғыр- </w:t>
            </w:r>
            <w:r>
              <w:br/>
            </w:r>
            <w:r>
              <w:rPr>
                <w:rFonts w:ascii="Times New Roman"/>
                <w:b w:val="false"/>
                <w:i w:val="false"/>
                <w:color w:val="000000"/>
                <w:sz w:val="20"/>
              </w:rPr>
              <w:t xml:space="preserve">
ту жөніндегі шаралар жүйесін әзірлеу </w:t>
            </w:r>
            <w:r>
              <w:rPr>
                <w:rFonts w:ascii="Times New Roman"/>
                <w:b/>
                <w:i w:val="false"/>
                <w:color w:val="000000"/>
                <w:sz w:val="20"/>
              </w:rPr>
              <w:t xml:space="preserve">(ЖҰЖ-ның 144-тармағы)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МАМ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Жарлығының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бұқаралық ақпарат құралдарын кезең-кезеңмен жаңғырту бойынша бюджеттік өтінімдерді РБК-ның қарауына енгізу </w:t>
            </w:r>
            <w:r>
              <w:br/>
            </w:r>
            <w:r>
              <w:rPr>
                <w:rFonts w:ascii="Times New Roman"/>
                <w:b w:val="false"/>
                <w:i w:val="false"/>
                <w:color w:val="000000"/>
                <w:sz w:val="20"/>
              </w:rPr>
              <w:t>
</w:t>
            </w:r>
            <w:r>
              <w:rPr>
                <w:rFonts w:ascii="Times New Roman"/>
                <w:b/>
                <w:i w:val="false"/>
                <w:color w:val="000000"/>
                <w:sz w:val="20"/>
              </w:rPr>
              <w:t xml:space="preserve">     МАМ, 2007 жылғы маусым </w:t>
            </w:r>
            <w:r>
              <w:br/>
            </w:r>
            <w:r>
              <w:rPr>
                <w:rFonts w:ascii="Times New Roman"/>
                <w:b w:val="false"/>
                <w:i w:val="false"/>
                <w:color w:val="000000"/>
                <w:sz w:val="20"/>
              </w:rPr>
              <w:t xml:space="preserve">
2. Үкіметке цифрлық телерадио </w:t>
            </w:r>
            <w:r>
              <w:br/>
            </w:r>
            <w:r>
              <w:rPr>
                <w:rFonts w:ascii="Times New Roman"/>
                <w:b w:val="false"/>
                <w:i w:val="false"/>
                <w:color w:val="000000"/>
                <w:sz w:val="20"/>
              </w:rPr>
              <w:t xml:space="preserve">
хабарларын таратуды дамыту туралы </w:t>
            </w:r>
            <w:r>
              <w:br/>
            </w:r>
            <w:r>
              <w:rPr>
                <w:rFonts w:ascii="Times New Roman"/>
                <w:b w:val="false"/>
                <w:i w:val="false"/>
                <w:color w:val="000000"/>
                <w:sz w:val="20"/>
              </w:rPr>
              <w:t xml:space="preserve">
Президент Жарлығының жобасын енгізу </w:t>
            </w:r>
            <w:r>
              <w:br/>
            </w:r>
            <w:r>
              <w:rPr>
                <w:rFonts w:ascii="Times New Roman"/>
                <w:b w:val="false"/>
                <w:i w:val="false"/>
                <w:color w:val="000000"/>
                <w:sz w:val="20"/>
              </w:rPr>
              <w:t>
</w:t>
            </w:r>
            <w:r>
              <w:rPr>
                <w:rFonts w:ascii="Times New Roman"/>
                <w:b/>
                <w:i w:val="false"/>
                <w:color w:val="000000"/>
                <w:sz w:val="20"/>
              </w:rPr>
              <w:t xml:space="preserve">  МАМ, АБА, 2007 жылғы қыркүйек </w:t>
            </w:r>
            <w:r>
              <w:br/>
            </w:r>
            <w:r>
              <w:rPr>
                <w:rFonts w:ascii="Times New Roman"/>
                <w:b w:val="false"/>
                <w:i w:val="false"/>
                <w:color w:val="000000"/>
                <w:sz w:val="20"/>
              </w:rPr>
              <w:t xml:space="preserve">
3. Президент Жарлығының жобасын </w:t>
            </w:r>
            <w:r>
              <w:br/>
            </w:r>
            <w:r>
              <w:rPr>
                <w:rFonts w:ascii="Times New Roman"/>
                <w:b w:val="false"/>
                <w:i w:val="false"/>
                <w:color w:val="000000"/>
                <w:sz w:val="20"/>
              </w:rPr>
              <w:t xml:space="preserve">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МАМ,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халықтары Ассамблеясының беделін арттыруға бағытталған ұсыныстар енгізу </w:t>
            </w:r>
            <w:r>
              <w:br/>
            </w:r>
            <w:r>
              <w:rPr>
                <w:rFonts w:ascii="Times New Roman"/>
                <w:b w:val="false"/>
                <w:i w:val="false"/>
                <w:color w:val="000000"/>
                <w:sz w:val="20"/>
              </w:rPr>
              <w:t>
</w:t>
            </w:r>
            <w:r>
              <w:rPr>
                <w:rFonts w:ascii="Times New Roman"/>
                <w:b/>
                <w:i w:val="false"/>
                <w:color w:val="000000"/>
                <w:sz w:val="20"/>
              </w:rPr>
              <w:t xml:space="preserve">(ЖҰЖ-ның 154-тармағы)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МАМ, БҒМ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ұсыныстар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маусым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Қазақстан халықтары Ассамблеясының беделін арттыруға бағытталған ұсыныстар енгізу </w:t>
            </w:r>
            <w:r>
              <w:br/>
            </w:r>
            <w:r>
              <w:rPr>
                <w:rFonts w:ascii="Times New Roman"/>
                <w:b w:val="false"/>
                <w:i w:val="false"/>
                <w:color w:val="000000"/>
                <w:sz w:val="20"/>
              </w:rPr>
              <w:t>
</w:t>
            </w:r>
            <w:r>
              <w:rPr>
                <w:rFonts w:ascii="Times New Roman"/>
                <w:b/>
                <w:i w:val="false"/>
                <w:color w:val="000000"/>
                <w:sz w:val="20"/>
              </w:rPr>
              <w:t xml:space="preserve">     МАМ, БҒМ, 2007 жылғы мамыр </w:t>
            </w:r>
            <w:r>
              <w:br/>
            </w:r>
            <w:r>
              <w:rPr>
                <w:rFonts w:ascii="Times New Roman"/>
                <w:b w:val="false"/>
                <w:i w:val="false"/>
                <w:color w:val="000000"/>
                <w:sz w:val="20"/>
              </w:rPr>
              <w:t xml:space="preserve">
2. Президент Әкімшілігіне </w:t>
            </w:r>
            <w:r>
              <w:br/>
            </w:r>
            <w:r>
              <w:rPr>
                <w:rFonts w:ascii="Times New Roman"/>
                <w:b w:val="false"/>
                <w:i w:val="false"/>
                <w:color w:val="000000"/>
                <w:sz w:val="20"/>
              </w:rPr>
              <w:t xml:space="preserve">
ұсыныстар енгізу </w:t>
            </w:r>
            <w:r>
              <w:br/>
            </w:r>
            <w:r>
              <w:rPr>
                <w:rFonts w:ascii="Times New Roman"/>
                <w:b w:val="false"/>
                <w:i w:val="false"/>
                <w:color w:val="000000"/>
                <w:sz w:val="20"/>
              </w:rPr>
              <w:t>
</w:t>
            </w:r>
            <w:r>
              <w:rPr>
                <w:rFonts w:ascii="Times New Roman"/>
                <w:b/>
                <w:i w:val="false"/>
                <w:color w:val="000000"/>
                <w:sz w:val="20"/>
              </w:rPr>
              <w:t xml:space="preserve">     МАМ, 2007 жылғы маусым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мұраларды </w:t>
            </w:r>
            <w:r>
              <w:br/>
            </w:r>
            <w:r>
              <w:rPr>
                <w:rFonts w:ascii="Times New Roman"/>
                <w:b w:val="false"/>
                <w:i w:val="false"/>
                <w:color w:val="000000"/>
                <w:sz w:val="20"/>
              </w:rPr>
              <w:t xml:space="preserve">
қалпына келтіру және </w:t>
            </w:r>
            <w:r>
              <w:br/>
            </w:r>
            <w:r>
              <w:rPr>
                <w:rFonts w:ascii="Times New Roman"/>
                <w:b w:val="false"/>
                <w:i w:val="false"/>
                <w:color w:val="000000"/>
                <w:sz w:val="20"/>
              </w:rPr>
              <w:t xml:space="preserve">
зерделеу, соның ішінде </w:t>
            </w:r>
            <w:r>
              <w:br/>
            </w:r>
            <w:r>
              <w:rPr>
                <w:rFonts w:ascii="Times New Roman"/>
                <w:b w:val="false"/>
                <w:i w:val="false"/>
                <w:color w:val="000000"/>
                <w:sz w:val="20"/>
              </w:rPr>
              <w:t xml:space="preserve">
"Қазақстан халықтарының </w:t>
            </w:r>
            <w:r>
              <w:br/>
            </w:r>
            <w:r>
              <w:rPr>
                <w:rFonts w:ascii="Times New Roman"/>
                <w:b w:val="false"/>
                <w:i w:val="false"/>
                <w:color w:val="000000"/>
                <w:sz w:val="20"/>
              </w:rPr>
              <w:t xml:space="preserve">
рухани даму қорын құру" </w:t>
            </w:r>
            <w:r>
              <w:br/>
            </w:r>
            <w:r>
              <w:rPr>
                <w:rFonts w:ascii="Times New Roman"/>
                <w:b w:val="false"/>
                <w:i w:val="false"/>
                <w:color w:val="000000"/>
                <w:sz w:val="20"/>
              </w:rPr>
              <w:t xml:space="preserve">
мәселесі бойынша кешен- </w:t>
            </w:r>
            <w:r>
              <w:br/>
            </w:r>
            <w:r>
              <w:rPr>
                <w:rFonts w:ascii="Times New Roman"/>
                <w:b w:val="false"/>
                <w:i w:val="false"/>
                <w:color w:val="000000"/>
                <w:sz w:val="20"/>
              </w:rPr>
              <w:t xml:space="preserve">
ді шаралар қабылдау </w:t>
            </w:r>
            <w:r>
              <w:br/>
            </w:r>
            <w:r>
              <w:rPr>
                <w:rFonts w:ascii="Times New Roman"/>
                <w:b w:val="false"/>
                <w:i w:val="false"/>
                <w:color w:val="000000"/>
                <w:sz w:val="20"/>
              </w:rPr>
              <w:t>
</w:t>
            </w:r>
            <w:r>
              <w:rPr>
                <w:rFonts w:ascii="Times New Roman"/>
                <w:b/>
                <w:i w:val="false"/>
                <w:color w:val="000000"/>
                <w:sz w:val="20"/>
              </w:rPr>
              <w:t xml:space="preserve">(ЖҰЖ-ның 155-тармағы)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МАМ </w:t>
            </w:r>
            <w:r>
              <w:br/>
            </w:r>
            <w:r>
              <w:rPr>
                <w:rFonts w:ascii="Times New Roman"/>
                <w:b w:val="false"/>
                <w:i w:val="false"/>
                <w:color w:val="000000"/>
                <w:sz w:val="20"/>
              </w:rPr>
              <w:t>
</w:t>
            </w:r>
            <w:r>
              <w:rPr>
                <w:rFonts w:ascii="Times New Roman"/>
                <w:b/>
                <w:i w:val="false"/>
                <w:color w:val="000000"/>
                <w:sz w:val="20"/>
              </w:rPr>
              <w:t xml:space="preserve">Аяқталу формасы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МАМ, 2007 жылғы қараша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МАМ,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"Тілдердің үштұғырлығы" </w:t>
            </w:r>
            <w:r>
              <w:br/>
            </w:r>
            <w:r>
              <w:rPr>
                <w:rFonts w:ascii="Times New Roman"/>
                <w:b w:val="false"/>
                <w:i w:val="false"/>
                <w:color w:val="000000"/>
                <w:sz w:val="20"/>
              </w:rPr>
              <w:t xml:space="preserve">
мәдени жобасын кезең- </w:t>
            </w:r>
            <w:r>
              <w:br/>
            </w:r>
            <w:r>
              <w:rPr>
                <w:rFonts w:ascii="Times New Roman"/>
                <w:b w:val="false"/>
                <w:i w:val="false"/>
                <w:color w:val="000000"/>
                <w:sz w:val="20"/>
              </w:rPr>
              <w:t xml:space="preserve">
кезеңімен іске асыру жөнінде ұсыныстар әзір- </w:t>
            </w:r>
            <w:r>
              <w:br/>
            </w:r>
            <w:r>
              <w:rPr>
                <w:rFonts w:ascii="Times New Roman"/>
                <w:b w:val="false"/>
                <w:i w:val="false"/>
                <w:color w:val="000000"/>
                <w:sz w:val="20"/>
              </w:rPr>
              <w:t xml:space="preserve">
леу </w:t>
            </w:r>
            <w:r>
              <w:br/>
            </w:r>
            <w:r>
              <w:rPr>
                <w:rFonts w:ascii="Times New Roman"/>
                <w:b w:val="false"/>
                <w:i w:val="false"/>
                <w:color w:val="000000"/>
                <w:sz w:val="20"/>
              </w:rPr>
              <w:t>
</w:t>
            </w:r>
            <w:r>
              <w:rPr>
                <w:rFonts w:ascii="Times New Roman"/>
                <w:b/>
                <w:i w:val="false"/>
                <w:color w:val="000000"/>
                <w:sz w:val="20"/>
              </w:rPr>
              <w:t xml:space="preserve">(ЖҰЖ-ның 156-тармағы)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МАМ, БҒМ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қазан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"Тілдерді қолдану мен дамытудың 2001-2010 жылдарға арнал- </w:t>
            </w:r>
            <w:r>
              <w:br/>
            </w:r>
            <w:r>
              <w:rPr>
                <w:rFonts w:ascii="Times New Roman"/>
                <w:b w:val="false"/>
                <w:i w:val="false"/>
                <w:color w:val="000000"/>
                <w:sz w:val="20"/>
              </w:rPr>
              <w:t xml:space="preserve">
ған мемлекеттік бағдарламасы тура- </w:t>
            </w:r>
            <w:r>
              <w:br/>
            </w:r>
            <w:r>
              <w:rPr>
                <w:rFonts w:ascii="Times New Roman"/>
                <w:b w:val="false"/>
                <w:i w:val="false"/>
                <w:color w:val="000000"/>
                <w:sz w:val="20"/>
              </w:rPr>
              <w:t xml:space="preserve">
лы" Қазақстан Республикасы Прези- </w:t>
            </w:r>
            <w:r>
              <w:br/>
            </w:r>
            <w:r>
              <w:rPr>
                <w:rFonts w:ascii="Times New Roman"/>
                <w:b w:val="false"/>
                <w:i w:val="false"/>
                <w:color w:val="000000"/>
                <w:sz w:val="20"/>
              </w:rPr>
              <w:t xml:space="preserve">
дентінің 2001 жылғы 7 ақпандағы N 550 Жарлығына өзгерістер мен толықтырулар енгізу туралы" Прези- </w:t>
            </w:r>
            <w:r>
              <w:br/>
            </w:r>
            <w:r>
              <w:rPr>
                <w:rFonts w:ascii="Times New Roman"/>
                <w:b w:val="false"/>
                <w:i w:val="false"/>
                <w:color w:val="000000"/>
                <w:sz w:val="20"/>
              </w:rPr>
              <w:t xml:space="preserve">
дент Жарлығының жобасын енгізу </w:t>
            </w:r>
            <w:r>
              <w:br/>
            </w:r>
            <w:r>
              <w:rPr>
                <w:rFonts w:ascii="Times New Roman"/>
                <w:b w:val="false"/>
                <w:i w:val="false"/>
                <w:color w:val="000000"/>
                <w:sz w:val="20"/>
              </w:rPr>
              <w:t>
</w:t>
            </w:r>
            <w:r>
              <w:rPr>
                <w:rFonts w:ascii="Times New Roman"/>
                <w:b/>
                <w:i w:val="false"/>
                <w:color w:val="000000"/>
                <w:sz w:val="20"/>
              </w:rPr>
              <w:t xml:space="preserve">МАМ, БҒМ, 2007 жылғы қыркүйек </w:t>
            </w:r>
            <w:r>
              <w:br/>
            </w:r>
            <w:r>
              <w:rPr>
                <w:rFonts w:ascii="Times New Roman"/>
                <w:b w:val="false"/>
                <w:i w:val="false"/>
                <w:color w:val="000000"/>
                <w:sz w:val="20"/>
              </w:rPr>
              <w:t xml:space="preserve">
2. Жарлық жобасын Президент Әкімші- </w:t>
            </w:r>
            <w:r>
              <w:br/>
            </w:r>
            <w:r>
              <w:rPr>
                <w:rFonts w:ascii="Times New Roman"/>
                <w:b w:val="false"/>
                <w:i w:val="false"/>
                <w:color w:val="000000"/>
                <w:sz w:val="20"/>
              </w:rPr>
              <w:t xml:space="preserve">
лігіне енгізу </w:t>
            </w:r>
            <w:r>
              <w:br/>
            </w:r>
            <w:r>
              <w:rPr>
                <w:rFonts w:ascii="Times New Roman"/>
                <w:b w:val="false"/>
                <w:i w:val="false"/>
                <w:color w:val="000000"/>
                <w:sz w:val="20"/>
              </w:rPr>
              <w:t>
</w:t>
            </w:r>
            <w:r>
              <w:rPr>
                <w:rFonts w:ascii="Times New Roman"/>
                <w:b/>
                <w:i w:val="false"/>
                <w:color w:val="000000"/>
                <w:sz w:val="20"/>
              </w:rPr>
              <w:t xml:space="preserve">      МАМ, 2007 жылғы </w:t>
            </w:r>
            <w:r>
              <w:rPr>
                <w:rFonts w:ascii="Times New Roman"/>
                <w:b/>
                <w:i w:val="false"/>
                <w:color w:val="000000"/>
                <w:sz w:val="20"/>
              </w:rPr>
              <w:t xml:space="preserve">қазан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оқы- </w:t>
            </w:r>
            <w:r>
              <w:br/>
            </w:r>
            <w:r>
              <w:rPr>
                <w:rFonts w:ascii="Times New Roman"/>
                <w:b w:val="false"/>
                <w:i w:val="false"/>
                <w:color w:val="000000"/>
                <w:sz w:val="20"/>
              </w:rPr>
              <w:t xml:space="preserve">
тудың тиімділігін арт- </w:t>
            </w:r>
            <w:r>
              <w:br/>
            </w:r>
            <w:r>
              <w:rPr>
                <w:rFonts w:ascii="Times New Roman"/>
                <w:b w:val="false"/>
                <w:i w:val="false"/>
                <w:color w:val="000000"/>
                <w:sz w:val="20"/>
              </w:rPr>
              <w:t xml:space="preserve">
тыру және қолдану аясын </w:t>
            </w:r>
            <w:r>
              <w:br/>
            </w:r>
            <w:r>
              <w:rPr>
                <w:rFonts w:ascii="Times New Roman"/>
                <w:b w:val="false"/>
                <w:i w:val="false"/>
                <w:color w:val="000000"/>
                <w:sz w:val="20"/>
              </w:rPr>
              <w:t xml:space="preserve">
кеңейту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МАМ, БҒМ, АБА, МҚА, Астана, Алматы қала- </w:t>
            </w:r>
            <w:r>
              <w:br/>
            </w:r>
            <w:r>
              <w:rPr>
                <w:rFonts w:ascii="Times New Roman"/>
                <w:b w:val="false"/>
                <w:i w:val="false"/>
                <w:color w:val="000000"/>
                <w:sz w:val="20"/>
              </w:rPr>
              <w:t xml:space="preserve">
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rPr>
                <w:rFonts w:ascii="Times New Roman"/>
                <w:b/>
                <w:i w:val="false"/>
                <w:color w:val="000000"/>
                <w:sz w:val="20"/>
              </w:rPr>
              <w:t xml:space="preserve">Орындау мерзімі </w:t>
            </w:r>
            <w:r>
              <w:rPr>
                <w:rFonts w:ascii="Times New Roman"/>
                <w:b w:val="false"/>
                <w:i w:val="false"/>
                <w:color w:val="000000"/>
                <w:sz w:val="20"/>
              </w:rPr>
              <w:t xml:space="preserve">- 2007-2009 жылдар </w:t>
            </w:r>
            <w:r>
              <w:br/>
            </w:r>
            <w:r>
              <w:rPr>
                <w:rFonts w:ascii="Times New Roman"/>
                <w:b w:val="false"/>
                <w:i w:val="false"/>
                <w:color w:val="000000"/>
                <w:sz w:val="20"/>
              </w:rPr>
              <w:t xml:space="preserve">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тілді меңгеру дең- </w:t>
            </w:r>
            <w:r>
              <w:br/>
            </w:r>
            <w:r>
              <w:rPr>
                <w:rFonts w:ascii="Times New Roman"/>
                <w:b w:val="false"/>
                <w:i w:val="false"/>
                <w:color w:val="000000"/>
                <w:sz w:val="20"/>
              </w:rPr>
              <w:t xml:space="preserve">
гейін анықтау жөніндегі тестілерді жетілдіру әрі оны орталық және жергілікті мемлекеттік органдардың пилоттық топтарында байқаудан </w:t>
            </w:r>
            <w:r>
              <w:br/>
            </w:r>
            <w:r>
              <w:rPr>
                <w:rFonts w:ascii="Times New Roman"/>
                <w:b w:val="false"/>
                <w:i w:val="false"/>
                <w:color w:val="000000"/>
                <w:sz w:val="20"/>
              </w:rPr>
              <w:t xml:space="preserve">
өткізу </w:t>
            </w:r>
            <w:r>
              <w:br/>
            </w:r>
            <w:r>
              <w:rPr>
                <w:rFonts w:ascii="Times New Roman"/>
                <w:b w:val="false"/>
                <w:i w:val="false"/>
                <w:color w:val="000000"/>
                <w:sz w:val="20"/>
              </w:rPr>
              <w:t>
</w:t>
            </w:r>
            <w:r>
              <w:rPr>
                <w:rFonts w:ascii="Times New Roman"/>
                <w:b/>
                <w:i w:val="false"/>
                <w:color w:val="000000"/>
                <w:sz w:val="20"/>
              </w:rPr>
              <w:t xml:space="preserve">    БҒМ, МАМ, МҚА, 2008 жылғы </w:t>
            </w:r>
            <w:r>
              <w:br/>
            </w:r>
            <w:r>
              <w:rPr>
                <w:rFonts w:ascii="Times New Roman"/>
                <w:b w:val="false"/>
                <w:i w:val="false"/>
                <w:color w:val="000000"/>
                <w:sz w:val="20"/>
              </w:rPr>
              <w:t>
</w:t>
            </w:r>
            <w:r>
              <w:rPr>
                <w:rFonts w:ascii="Times New Roman"/>
                <w:b/>
                <w:i w:val="false"/>
                <w:color w:val="000000"/>
                <w:sz w:val="20"/>
              </w:rPr>
              <w:t xml:space="preserve">          желтоқсан </w:t>
            </w:r>
            <w:r>
              <w:br/>
            </w:r>
            <w:r>
              <w:rPr>
                <w:rFonts w:ascii="Times New Roman"/>
                <w:b w:val="false"/>
                <w:i w:val="false"/>
                <w:color w:val="000000"/>
                <w:sz w:val="20"/>
              </w:rPr>
              <w:t xml:space="preserve">
2. Мемлекеттік тілді оқытудың сара- </w:t>
            </w:r>
            <w:r>
              <w:br/>
            </w:r>
            <w:r>
              <w:rPr>
                <w:rFonts w:ascii="Times New Roman"/>
                <w:b w:val="false"/>
                <w:i w:val="false"/>
                <w:color w:val="000000"/>
                <w:sz w:val="20"/>
              </w:rPr>
              <w:t xml:space="preserve">
ланған бағдарламаларын әзірлеу және </w:t>
            </w:r>
            <w:r>
              <w:br/>
            </w:r>
            <w:r>
              <w:rPr>
                <w:rFonts w:ascii="Times New Roman"/>
                <w:b w:val="false"/>
                <w:i w:val="false"/>
                <w:color w:val="000000"/>
                <w:sz w:val="20"/>
              </w:rPr>
              <w:t xml:space="preserve">
шығару </w:t>
            </w:r>
            <w:r>
              <w:br/>
            </w:r>
            <w:r>
              <w:rPr>
                <w:rFonts w:ascii="Times New Roman"/>
                <w:b w:val="false"/>
                <w:i w:val="false"/>
                <w:color w:val="000000"/>
                <w:sz w:val="20"/>
              </w:rPr>
              <w:t>
</w:t>
            </w:r>
            <w:r>
              <w:rPr>
                <w:rFonts w:ascii="Times New Roman"/>
                <w:b/>
                <w:i w:val="false"/>
                <w:color w:val="000000"/>
                <w:sz w:val="20"/>
              </w:rPr>
              <w:t xml:space="preserve">  МАМ, БҒМ, 2007 - 2008 жылдар </w:t>
            </w:r>
            <w:r>
              <w:br/>
            </w:r>
            <w:r>
              <w:rPr>
                <w:rFonts w:ascii="Times New Roman"/>
                <w:b w:val="false"/>
                <w:i w:val="false"/>
                <w:color w:val="000000"/>
                <w:sz w:val="20"/>
              </w:rPr>
              <w:t>
</w:t>
            </w:r>
            <w:r>
              <w:rPr>
                <w:rFonts w:ascii="Times New Roman"/>
                <w:b/>
                <w:i w:val="false"/>
                <w:color w:val="000000"/>
                <w:sz w:val="20"/>
              </w:rPr>
              <w:t xml:space="preserve">            мамыр </w:t>
            </w:r>
            <w:r>
              <w:br/>
            </w:r>
            <w:r>
              <w:rPr>
                <w:rFonts w:ascii="Times New Roman"/>
                <w:b w:val="false"/>
                <w:i w:val="false"/>
                <w:color w:val="000000"/>
                <w:sz w:val="20"/>
              </w:rPr>
              <w:t xml:space="preserve">
3. Мемлекеттік басқару жүйесінде қазақ тілін енгізу мен қолдану </w:t>
            </w:r>
            <w:r>
              <w:br/>
            </w:r>
            <w:r>
              <w:rPr>
                <w:rFonts w:ascii="Times New Roman"/>
                <w:b w:val="false"/>
                <w:i w:val="false"/>
                <w:color w:val="000000"/>
                <w:sz w:val="20"/>
              </w:rPr>
              <w:t xml:space="preserve">
үдерістерін қарқынды ету жөніндегі </w:t>
            </w:r>
            <w:r>
              <w:br/>
            </w:r>
            <w:r>
              <w:rPr>
                <w:rFonts w:ascii="Times New Roman"/>
                <w:b w:val="false"/>
                <w:i w:val="false"/>
                <w:color w:val="000000"/>
                <w:sz w:val="20"/>
              </w:rPr>
              <w:t xml:space="preserve">
әдістерді жетілдіру </w:t>
            </w:r>
            <w:r>
              <w:br/>
            </w:r>
            <w:r>
              <w:rPr>
                <w:rFonts w:ascii="Times New Roman"/>
                <w:b w:val="false"/>
                <w:i w:val="false"/>
                <w:color w:val="000000"/>
                <w:sz w:val="20"/>
              </w:rPr>
              <w:t>
</w:t>
            </w:r>
            <w:r>
              <w:rPr>
                <w:rFonts w:ascii="Times New Roman"/>
                <w:b/>
                <w:i w:val="false"/>
                <w:color w:val="000000"/>
                <w:sz w:val="20"/>
              </w:rPr>
              <w:t xml:space="preserve">      МАМ, АБА, 2007 - 2009 </w:t>
            </w:r>
            <w:r>
              <w:br/>
            </w:r>
            <w:r>
              <w:rPr>
                <w:rFonts w:ascii="Times New Roman"/>
                <w:b w:val="false"/>
                <w:i w:val="false"/>
                <w:color w:val="000000"/>
                <w:sz w:val="20"/>
              </w:rPr>
              <w:t>
</w:t>
            </w:r>
            <w:r>
              <w:rPr>
                <w:rFonts w:ascii="Times New Roman"/>
                <w:b/>
                <w:i w:val="false"/>
                <w:color w:val="000000"/>
                <w:sz w:val="20"/>
              </w:rPr>
              <w:t xml:space="preserve">        жылдар желтоқсан </w:t>
            </w:r>
            <w:r>
              <w:br/>
            </w:r>
            <w:r>
              <w:rPr>
                <w:rFonts w:ascii="Times New Roman"/>
                <w:b w:val="false"/>
                <w:i w:val="false"/>
                <w:color w:val="000000"/>
                <w:sz w:val="20"/>
              </w:rPr>
              <w:t xml:space="preserve">
4. Мемлекеттік қызметшілерге және </w:t>
            </w:r>
            <w:r>
              <w:br/>
            </w:r>
            <w:r>
              <w:rPr>
                <w:rFonts w:ascii="Times New Roman"/>
                <w:b w:val="false"/>
                <w:i w:val="false"/>
                <w:color w:val="000000"/>
                <w:sz w:val="20"/>
              </w:rPr>
              <w:t xml:space="preserve">
ересек халыққа мемлекеттік тілді </w:t>
            </w:r>
            <w:r>
              <w:br/>
            </w:r>
            <w:r>
              <w:rPr>
                <w:rFonts w:ascii="Times New Roman"/>
                <w:b w:val="false"/>
                <w:i w:val="false"/>
                <w:color w:val="000000"/>
                <w:sz w:val="20"/>
              </w:rPr>
              <w:t xml:space="preserve">
оқытудың өңірлік желісін құру және </w:t>
            </w:r>
            <w:r>
              <w:br/>
            </w:r>
            <w:r>
              <w:rPr>
                <w:rFonts w:ascii="Times New Roman"/>
                <w:b w:val="false"/>
                <w:i w:val="false"/>
                <w:color w:val="000000"/>
                <w:sz w:val="20"/>
              </w:rPr>
              <w:t xml:space="preserve">
МАМ-ды хабардар ету </w:t>
            </w:r>
            <w:r>
              <w:br/>
            </w:r>
            <w:r>
              <w:rPr>
                <w:rFonts w:ascii="Times New Roman"/>
                <w:b w:val="false"/>
                <w:i w:val="false"/>
                <w:color w:val="000000"/>
                <w:sz w:val="20"/>
              </w:rPr>
              <w:t>
</w:t>
            </w:r>
            <w:r>
              <w:rPr>
                <w:rFonts w:ascii="Times New Roman"/>
                <w:b/>
                <w:i w:val="false"/>
                <w:color w:val="000000"/>
                <w:sz w:val="20"/>
              </w:rPr>
              <w:t xml:space="preserve">     Астана, Алматы қалалары- </w:t>
            </w:r>
            <w:r>
              <w:br/>
            </w:r>
            <w:r>
              <w:rPr>
                <w:rFonts w:ascii="Times New Roman"/>
                <w:b w:val="false"/>
                <w:i w:val="false"/>
                <w:color w:val="000000"/>
                <w:sz w:val="20"/>
              </w:rPr>
              <w:t>
</w:t>
            </w:r>
            <w:r>
              <w:rPr>
                <w:rFonts w:ascii="Times New Roman"/>
                <w:b/>
                <w:i w:val="false"/>
                <w:color w:val="000000"/>
                <w:sz w:val="20"/>
              </w:rPr>
              <w:t xml:space="preserve">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   2007-2009 жылдар қараша </w:t>
            </w:r>
            <w:r>
              <w:br/>
            </w:r>
            <w:r>
              <w:rPr>
                <w:rFonts w:ascii="Times New Roman"/>
                <w:b w:val="false"/>
                <w:i w:val="false"/>
                <w:color w:val="000000"/>
                <w:sz w:val="20"/>
              </w:rPr>
              <w:t xml:space="preserve">
5. Үкіметке ақпарат енгізу </w:t>
            </w:r>
            <w:r>
              <w:br/>
            </w:r>
            <w:r>
              <w:rPr>
                <w:rFonts w:ascii="Times New Roman"/>
                <w:b w:val="false"/>
                <w:i w:val="false"/>
                <w:color w:val="000000"/>
                <w:sz w:val="20"/>
              </w:rPr>
              <w:t>
</w:t>
            </w:r>
            <w:r>
              <w:rPr>
                <w:rFonts w:ascii="Times New Roman"/>
                <w:b/>
                <w:i w:val="false"/>
                <w:color w:val="000000"/>
                <w:sz w:val="20"/>
              </w:rPr>
              <w:t xml:space="preserve">    МАМ, 2007 - 2009 жылдар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сенім бостандығын қамтамасыз ету мен мем- </w:t>
            </w:r>
            <w:r>
              <w:br/>
            </w:r>
            <w:r>
              <w:rPr>
                <w:rFonts w:ascii="Times New Roman"/>
                <w:b w:val="false"/>
                <w:i w:val="false"/>
                <w:color w:val="000000"/>
                <w:sz w:val="20"/>
              </w:rPr>
              <w:t xml:space="preserve">
лекеттік-конфессиялық </w:t>
            </w:r>
            <w:r>
              <w:br/>
            </w:r>
            <w:r>
              <w:rPr>
                <w:rFonts w:ascii="Times New Roman"/>
                <w:b w:val="false"/>
                <w:i w:val="false"/>
                <w:color w:val="000000"/>
                <w:sz w:val="20"/>
              </w:rPr>
              <w:t xml:space="preserve">
қатынастарды жетілдіру </w:t>
            </w:r>
            <w:r>
              <w:br/>
            </w:r>
            <w:r>
              <w:rPr>
                <w:rFonts w:ascii="Times New Roman"/>
                <w:b w:val="false"/>
                <w:i w:val="false"/>
                <w:color w:val="000000"/>
                <w:sz w:val="20"/>
              </w:rPr>
              <w:t xml:space="preserve">
жөніндегі шаралар кеше- </w:t>
            </w:r>
            <w:r>
              <w:br/>
            </w:r>
            <w:r>
              <w:rPr>
                <w:rFonts w:ascii="Times New Roman"/>
                <w:b w:val="false"/>
                <w:i w:val="false"/>
                <w:color w:val="000000"/>
                <w:sz w:val="20"/>
              </w:rPr>
              <w:t xml:space="preserve">
нін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мүдделі </w:t>
            </w:r>
            <w:r>
              <w:br/>
            </w:r>
            <w:r>
              <w:rPr>
                <w:rFonts w:ascii="Times New Roman"/>
                <w:b w:val="false"/>
                <w:i w:val="false"/>
                <w:color w:val="000000"/>
                <w:sz w:val="20"/>
              </w:rPr>
              <w:t xml:space="preserve">
мемлекеттік органдар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шілде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"Діни сенім бостанды- </w:t>
            </w:r>
            <w:r>
              <w:br/>
            </w:r>
            <w:r>
              <w:rPr>
                <w:rFonts w:ascii="Times New Roman"/>
                <w:b w:val="false"/>
                <w:i w:val="false"/>
                <w:color w:val="000000"/>
                <w:sz w:val="20"/>
              </w:rPr>
              <w:t xml:space="preserve">
ғын қамтамасыз ету және мемлекет- </w:t>
            </w:r>
            <w:r>
              <w:br/>
            </w:r>
            <w:r>
              <w:rPr>
                <w:rFonts w:ascii="Times New Roman"/>
                <w:b w:val="false"/>
                <w:i w:val="false"/>
                <w:color w:val="000000"/>
                <w:sz w:val="20"/>
              </w:rPr>
              <w:t xml:space="preserve">
тік-конфессиялық қатынастарды же- </w:t>
            </w:r>
            <w:r>
              <w:br/>
            </w:r>
            <w:r>
              <w:rPr>
                <w:rFonts w:ascii="Times New Roman"/>
                <w:b w:val="false"/>
                <w:i w:val="false"/>
                <w:color w:val="000000"/>
                <w:sz w:val="20"/>
              </w:rPr>
              <w:t xml:space="preserve">
тілдіру жөніндегі мемлекеттік бағ- </w:t>
            </w:r>
            <w:r>
              <w:br/>
            </w:r>
            <w:r>
              <w:rPr>
                <w:rFonts w:ascii="Times New Roman"/>
                <w:b w:val="false"/>
                <w:i w:val="false"/>
                <w:color w:val="000000"/>
                <w:sz w:val="20"/>
              </w:rPr>
              <w:t xml:space="preserve">
дарламаны бекіту туралы" Президент Жарлығының жобасын енгізу </w:t>
            </w:r>
            <w:r>
              <w:br/>
            </w:r>
            <w:r>
              <w:rPr>
                <w:rFonts w:ascii="Times New Roman"/>
                <w:b w:val="false"/>
                <w:i w:val="false"/>
                <w:color w:val="000000"/>
                <w:sz w:val="20"/>
              </w:rPr>
              <w:t>
</w:t>
            </w:r>
            <w:r>
              <w:rPr>
                <w:rFonts w:ascii="Times New Roman"/>
                <w:b/>
                <w:i w:val="false"/>
                <w:color w:val="000000"/>
                <w:sz w:val="20"/>
              </w:rPr>
              <w:t xml:space="preserve">    Әділетмині, мүдделі мемле- </w:t>
            </w:r>
            <w:r>
              <w:br/>
            </w:r>
            <w:r>
              <w:rPr>
                <w:rFonts w:ascii="Times New Roman"/>
                <w:b w:val="false"/>
                <w:i w:val="false"/>
                <w:color w:val="000000"/>
                <w:sz w:val="20"/>
              </w:rPr>
              <w:t>
</w:t>
            </w:r>
            <w:r>
              <w:rPr>
                <w:rFonts w:ascii="Times New Roman"/>
                <w:b/>
                <w:i w:val="false"/>
                <w:color w:val="000000"/>
                <w:sz w:val="20"/>
              </w:rPr>
              <w:t xml:space="preserve">кеттік органдар, 2007 жылғы </w:t>
            </w:r>
            <w:r>
              <w:br/>
            </w:r>
            <w:r>
              <w:rPr>
                <w:rFonts w:ascii="Times New Roman"/>
                <w:b w:val="false"/>
                <w:i w:val="false"/>
                <w:color w:val="000000"/>
                <w:sz w:val="20"/>
              </w:rPr>
              <w:t>
</w:t>
            </w:r>
            <w:r>
              <w:rPr>
                <w:rFonts w:ascii="Times New Roman"/>
                <w:b/>
                <w:i w:val="false"/>
                <w:color w:val="000000"/>
                <w:sz w:val="20"/>
              </w:rPr>
              <w:t xml:space="preserve">             маусым </w:t>
            </w:r>
            <w:r>
              <w:br/>
            </w:r>
            <w:r>
              <w:rPr>
                <w:rFonts w:ascii="Times New Roman"/>
                <w:b w:val="false"/>
                <w:i w:val="false"/>
                <w:color w:val="000000"/>
                <w:sz w:val="20"/>
              </w:rPr>
              <w:t xml:space="preserve">
2. Президент Жарлығының жобасын </w:t>
            </w:r>
            <w:r>
              <w:br/>
            </w:r>
            <w:r>
              <w:rPr>
                <w:rFonts w:ascii="Times New Roman"/>
                <w:b w:val="false"/>
                <w:i w:val="false"/>
                <w:color w:val="000000"/>
                <w:sz w:val="20"/>
              </w:rPr>
              <w:t xml:space="preserve">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Әділетмині, 2007 жылғы шілде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 дамыту </w:t>
            </w:r>
            <w:r>
              <w:br/>
            </w:r>
            <w:r>
              <w:rPr>
                <w:rFonts w:ascii="Times New Roman"/>
                <w:b w:val="false"/>
                <w:i w:val="false"/>
                <w:color w:val="000000"/>
                <w:sz w:val="20"/>
              </w:rPr>
              <w:t xml:space="preserve">
жөніндегі шаралар кеше- </w:t>
            </w:r>
            <w:r>
              <w:br/>
            </w:r>
            <w:r>
              <w:rPr>
                <w:rFonts w:ascii="Times New Roman"/>
                <w:b w:val="false"/>
                <w:i w:val="false"/>
                <w:color w:val="000000"/>
                <w:sz w:val="20"/>
              </w:rPr>
              <w:t xml:space="preserve">
нін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МАМ, Астана, Алматы </w:t>
            </w:r>
            <w:r>
              <w:br/>
            </w:r>
            <w:r>
              <w:rPr>
                <w:rFonts w:ascii="Times New Roman"/>
                <w:b w:val="false"/>
                <w:i w:val="false"/>
                <w:color w:val="000000"/>
                <w:sz w:val="20"/>
              </w:rPr>
              <w:t xml:space="preserve">
қалаларының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Жарлық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Президент Жарлығының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МАМ,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2008 жылғы қазан </w:t>
            </w:r>
            <w:r>
              <w:br/>
            </w:r>
            <w:r>
              <w:rPr>
                <w:rFonts w:ascii="Times New Roman"/>
                <w:b w:val="false"/>
                <w:i w:val="false"/>
                <w:color w:val="000000"/>
                <w:sz w:val="20"/>
              </w:rPr>
              <w:t xml:space="preserve">
2. Президент Жарлығының жобасын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МАМ, 2008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патриотизм </w:t>
            </w:r>
            <w:r>
              <w:br/>
            </w:r>
            <w:r>
              <w:rPr>
                <w:rFonts w:ascii="Times New Roman"/>
                <w:b w:val="false"/>
                <w:i w:val="false"/>
                <w:color w:val="000000"/>
                <w:sz w:val="20"/>
              </w:rPr>
              <w:t xml:space="preserve">
идеяларын насихаттау </w:t>
            </w:r>
            <w:r>
              <w:br/>
            </w:r>
            <w:r>
              <w:rPr>
                <w:rFonts w:ascii="Times New Roman"/>
                <w:b w:val="false"/>
                <w:i w:val="false"/>
                <w:color w:val="000000"/>
                <w:sz w:val="20"/>
              </w:rPr>
              <w:t xml:space="preserve">
негізінде этносаралық </w:t>
            </w:r>
            <w:r>
              <w:br/>
            </w:r>
            <w:r>
              <w:rPr>
                <w:rFonts w:ascii="Times New Roman"/>
                <w:b w:val="false"/>
                <w:i w:val="false"/>
                <w:color w:val="000000"/>
                <w:sz w:val="20"/>
              </w:rPr>
              <w:t xml:space="preserve">
келісімді одан әрі же- </w:t>
            </w:r>
            <w:r>
              <w:br/>
            </w:r>
            <w:r>
              <w:rPr>
                <w:rFonts w:ascii="Times New Roman"/>
                <w:b w:val="false"/>
                <w:i w:val="false"/>
                <w:color w:val="000000"/>
                <w:sz w:val="20"/>
              </w:rPr>
              <w:t xml:space="preserve">
тілдіру жөніндегі шара- </w:t>
            </w:r>
            <w:r>
              <w:br/>
            </w:r>
            <w:r>
              <w:rPr>
                <w:rFonts w:ascii="Times New Roman"/>
                <w:b w:val="false"/>
                <w:i w:val="false"/>
                <w:color w:val="000000"/>
                <w:sz w:val="20"/>
              </w:rPr>
              <w:t xml:space="preserve">
лар кешенін қабылдау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МАМ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 </w:t>
            </w:r>
            <w:r>
              <w:rPr>
                <w:rFonts w:ascii="Times New Roman"/>
                <w:b w:val="false"/>
                <w:i w:val="false"/>
                <w:color w:val="000000"/>
                <w:sz w:val="20"/>
              </w:rPr>
              <w:t xml:space="preserve">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"Этносаралық және кон- </w:t>
            </w:r>
            <w:r>
              <w:br/>
            </w:r>
            <w:r>
              <w:rPr>
                <w:rFonts w:ascii="Times New Roman"/>
                <w:b w:val="false"/>
                <w:i w:val="false"/>
                <w:color w:val="000000"/>
                <w:sz w:val="20"/>
              </w:rPr>
              <w:t xml:space="preserve">
фессияаралық келісімнің қазақстан- </w:t>
            </w:r>
            <w:r>
              <w:br/>
            </w:r>
            <w:r>
              <w:rPr>
                <w:rFonts w:ascii="Times New Roman"/>
                <w:b w:val="false"/>
                <w:i w:val="false"/>
                <w:color w:val="000000"/>
                <w:sz w:val="20"/>
              </w:rPr>
              <w:t xml:space="preserve">
дық моделін жетілдірудің 2006 - 2008 жылдарға арналған бағдарламасы </w:t>
            </w:r>
            <w:r>
              <w:br/>
            </w:r>
            <w:r>
              <w:rPr>
                <w:rFonts w:ascii="Times New Roman"/>
                <w:b w:val="false"/>
                <w:i w:val="false"/>
                <w:color w:val="000000"/>
                <w:sz w:val="20"/>
              </w:rPr>
              <w:t xml:space="preserve">
туралы" Қазақстан Республикасы Үкіметінің 2006 жылғы 28 маусымдағы </w:t>
            </w:r>
            <w:r>
              <w:br/>
            </w:r>
            <w:r>
              <w:rPr>
                <w:rFonts w:ascii="Times New Roman"/>
                <w:b w:val="false"/>
                <w:i w:val="false"/>
                <w:color w:val="000000"/>
                <w:sz w:val="20"/>
              </w:rPr>
              <w:t xml:space="preserve">
N 593 қаулысына өзгерістер мен толықтырулар енгізу туралы"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МАМ, 2007 жылғы қазан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МАМ, 2007 жылғы желтоқсан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Туризм мен спортты дамыту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Аудандарда, республи- </w:t>
            </w:r>
            <w:r>
              <w:br/>
            </w:r>
            <w:r>
              <w:rPr>
                <w:rFonts w:ascii="Times New Roman"/>
                <w:b w:val="false"/>
                <w:i w:val="false"/>
                <w:color w:val="000000"/>
                <w:sz w:val="20"/>
              </w:rPr>
              <w:t xml:space="preserve">
калық және облыстық </w:t>
            </w:r>
            <w:r>
              <w:br/>
            </w:r>
            <w:r>
              <w:rPr>
                <w:rFonts w:ascii="Times New Roman"/>
                <w:b w:val="false"/>
                <w:i w:val="false"/>
                <w:color w:val="000000"/>
                <w:sz w:val="20"/>
              </w:rPr>
              <w:t xml:space="preserve">
бағыныстағы қалаларда </w:t>
            </w:r>
            <w:r>
              <w:br/>
            </w:r>
            <w:r>
              <w:rPr>
                <w:rFonts w:ascii="Times New Roman"/>
                <w:b w:val="false"/>
                <w:i w:val="false"/>
                <w:color w:val="000000"/>
                <w:sz w:val="20"/>
              </w:rPr>
              <w:t xml:space="preserve">
дене шынықтыру-сауық- </w:t>
            </w:r>
            <w:r>
              <w:br/>
            </w:r>
            <w:r>
              <w:rPr>
                <w:rFonts w:ascii="Times New Roman"/>
                <w:b w:val="false"/>
                <w:i w:val="false"/>
                <w:color w:val="000000"/>
                <w:sz w:val="20"/>
              </w:rPr>
              <w:t xml:space="preserve">
тыру кешендерін дамыту </w:t>
            </w:r>
            <w:r>
              <w:br/>
            </w:r>
            <w:r>
              <w:rPr>
                <w:rFonts w:ascii="Times New Roman"/>
                <w:b w:val="false"/>
                <w:i w:val="false"/>
                <w:color w:val="000000"/>
                <w:sz w:val="20"/>
              </w:rPr>
              <w:t>
</w:t>
            </w:r>
            <w:r>
              <w:rPr>
                <w:rFonts w:ascii="Times New Roman"/>
                <w:b/>
                <w:i w:val="false"/>
                <w:color w:val="000000"/>
                <w:sz w:val="20"/>
              </w:rPr>
              <w:t xml:space="preserve">(ЖҰЖ-ның 139-тармағы)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ТСМ, ИСМ, Астана, </w:t>
            </w:r>
            <w:r>
              <w:br/>
            </w:r>
            <w:r>
              <w:rPr>
                <w:rFonts w:ascii="Times New Roman"/>
                <w:b w:val="false"/>
                <w:i w:val="false"/>
                <w:color w:val="000000"/>
                <w:sz w:val="20"/>
              </w:rPr>
              <w:t xml:space="preserve">
Алматы қалаларының </w:t>
            </w:r>
            <w:r>
              <w:br/>
            </w:r>
            <w:r>
              <w:rPr>
                <w:rFonts w:ascii="Times New Roman"/>
                <w:b w:val="false"/>
                <w:i w:val="false"/>
                <w:color w:val="000000"/>
                <w:sz w:val="20"/>
              </w:rPr>
              <w:t xml:space="preserve">
және облыстардың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қаңтар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Дене шынықтыру-сауықтыру кешен- </w:t>
            </w:r>
            <w:r>
              <w:br/>
            </w:r>
            <w:r>
              <w:rPr>
                <w:rFonts w:ascii="Times New Roman"/>
                <w:b w:val="false"/>
                <w:i w:val="false"/>
                <w:color w:val="000000"/>
                <w:sz w:val="20"/>
              </w:rPr>
              <w:t xml:space="preserve">
дерін салу үшін үлгі жобаны әзірлеу </w:t>
            </w:r>
            <w:r>
              <w:br/>
            </w:r>
            <w:r>
              <w:rPr>
                <w:rFonts w:ascii="Times New Roman"/>
                <w:b w:val="false"/>
                <w:i w:val="false"/>
                <w:color w:val="000000"/>
                <w:sz w:val="20"/>
              </w:rPr>
              <w:t>
</w:t>
            </w:r>
            <w:r>
              <w:rPr>
                <w:rFonts w:ascii="Times New Roman"/>
                <w:b/>
                <w:i w:val="false"/>
                <w:color w:val="000000"/>
                <w:sz w:val="20"/>
              </w:rPr>
              <w:t xml:space="preserve">    ТСМ, ИСМ,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әкімдері, 2008 - 2009 жылдар </w:t>
            </w:r>
            <w:r>
              <w:br/>
            </w:r>
            <w:r>
              <w:rPr>
                <w:rFonts w:ascii="Times New Roman"/>
                <w:b w:val="false"/>
                <w:i w:val="false"/>
                <w:color w:val="000000"/>
                <w:sz w:val="20"/>
              </w:rPr>
              <w:t>
</w:t>
            </w:r>
            <w:r>
              <w:rPr>
                <w:rFonts w:ascii="Times New Roman"/>
                <w:b/>
                <w:i w:val="false"/>
                <w:color w:val="000000"/>
                <w:sz w:val="20"/>
              </w:rPr>
              <w:t xml:space="preserve">           ішінде </w:t>
            </w:r>
            <w:r>
              <w:br/>
            </w:r>
            <w:r>
              <w:rPr>
                <w:rFonts w:ascii="Times New Roman"/>
                <w:b w:val="false"/>
                <w:i w:val="false"/>
                <w:color w:val="000000"/>
                <w:sz w:val="20"/>
              </w:rPr>
              <w:t xml:space="preserve">
2. Аудандарда, облыстық және респу- </w:t>
            </w:r>
            <w:r>
              <w:br/>
            </w:r>
            <w:r>
              <w:rPr>
                <w:rFonts w:ascii="Times New Roman"/>
                <w:b w:val="false"/>
                <w:i w:val="false"/>
                <w:color w:val="000000"/>
                <w:sz w:val="20"/>
              </w:rPr>
              <w:t xml:space="preserve">
бликалық маңызы бар қалаларда дене </w:t>
            </w:r>
            <w:r>
              <w:br/>
            </w:r>
            <w:r>
              <w:rPr>
                <w:rFonts w:ascii="Times New Roman"/>
                <w:b w:val="false"/>
                <w:i w:val="false"/>
                <w:color w:val="000000"/>
                <w:sz w:val="20"/>
              </w:rPr>
              <w:t xml:space="preserve">
шынықтыру-сауықтыру кешендерін салу </w:t>
            </w:r>
            <w:r>
              <w:br/>
            </w:r>
            <w:r>
              <w:rPr>
                <w:rFonts w:ascii="Times New Roman"/>
                <w:b w:val="false"/>
                <w:i w:val="false"/>
                <w:color w:val="000000"/>
                <w:sz w:val="20"/>
              </w:rPr>
              <w:t>
</w:t>
            </w:r>
            <w:r>
              <w:rPr>
                <w:rFonts w:ascii="Times New Roman"/>
                <w:b/>
                <w:i w:val="false"/>
                <w:color w:val="000000"/>
                <w:sz w:val="20"/>
              </w:rPr>
              <w:t xml:space="preserve">    ТСМ, Астана, Алматы қала- </w:t>
            </w:r>
            <w:r>
              <w:br/>
            </w:r>
            <w:r>
              <w:rPr>
                <w:rFonts w:ascii="Times New Roman"/>
                <w:b w:val="false"/>
                <w:i w:val="false"/>
                <w:color w:val="000000"/>
                <w:sz w:val="20"/>
              </w:rPr>
              <w:t>
</w:t>
            </w:r>
            <w:r>
              <w:rPr>
                <w:rFonts w:ascii="Times New Roman"/>
                <w:b/>
                <w:i w:val="false"/>
                <w:color w:val="000000"/>
                <w:sz w:val="20"/>
              </w:rPr>
              <w:t xml:space="preserve">ларының және облыстардың әкім- </w:t>
            </w:r>
            <w:r>
              <w:br/>
            </w:r>
            <w:r>
              <w:rPr>
                <w:rFonts w:ascii="Times New Roman"/>
                <w:b w:val="false"/>
                <w:i w:val="false"/>
                <w:color w:val="000000"/>
                <w:sz w:val="20"/>
              </w:rPr>
              <w:t>
</w:t>
            </w:r>
            <w:r>
              <w:rPr>
                <w:rFonts w:ascii="Times New Roman"/>
                <w:b/>
                <w:i w:val="false"/>
                <w:color w:val="000000"/>
                <w:sz w:val="20"/>
              </w:rPr>
              <w:t xml:space="preserve">дері, 2008 - 2009 жылдар ішінде </w:t>
            </w:r>
            <w:r>
              <w:br/>
            </w:r>
            <w:r>
              <w:rPr>
                <w:rFonts w:ascii="Times New Roman"/>
                <w:b w:val="false"/>
                <w:i w:val="false"/>
                <w:color w:val="000000"/>
                <w:sz w:val="20"/>
              </w:rPr>
              <w:t xml:space="preserve">
3.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ТСМ, ИСМ,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әкімдері, жыл сайын, қаңтар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туристік </w:t>
            </w:r>
            <w:r>
              <w:br/>
            </w:r>
            <w:r>
              <w:rPr>
                <w:rFonts w:ascii="Times New Roman"/>
                <w:b w:val="false"/>
                <w:i w:val="false"/>
                <w:color w:val="000000"/>
                <w:sz w:val="20"/>
              </w:rPr>
              <w:t xml:space="preserve">
әлеуеті өңірлерінде </w:t>
            </w:r>
            <w:r>
              <w:br/>
            </w:r>
            <w:r>
              <w:rPr>
                <w:rFonts w:ascii="Times New Roman"/>
                <w:b w:val="false"/>
                <w:i w:val="false"/>
                <w:color w:val="000000"/>
                <w:sz w:val="20"/>
              </w:rPr>
              <w:t xml:space="preserve">
туристік кластерді да- </w:t>
            </w:r>
            <w:r>
              <w:br/>
            </w:r>
            <w:r>
              <w:rPr>
                <w:rFonts w:ascii="Times New Roman"/>
                <w:b w:val="false"/>
                <w:i w:val="false"/>
                <w:color w:val="000000"/>
                <w:sz w:val="20"/>
              </w:rPr>
              <w:t xml:space="preserve">
мыту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ТСМ, облыстардың әкім- </w:t>
            </w:r>
            <w:r>
              <w:br/>
            </w:r>
            <w:r>
              <w:rPr>
                <w:rFonts w:ascii="Times New Roman"/>
                <w:b w:val="false"/>
                <w:i w:val="false"/>
                <w:color w:val="000000"/>
                <w:sz w:val="20"/>
              </w:rPr>
              <w:t xml:space="preserve">
дері (Алматы облысын </w:t>
            </w:r>
            <w:r>
              <w:br/>
            </w:r>
            <w:r>
              <w:rPr>
                <w:rFonts w:ascii="Times New Roman"/>
                <w:b w:val="false"/>
                <w:i w:val="false"/>
                <w:color w:val="000000"/>
                <w:sz w:val="20"/>
              </w:rPr>
              <w:t xml:space="preserve">
қоспағанда)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мәслихаттар қаулылары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2008 - 2009 </w:t>
            </w:r>
            <w:r>
              <w:br/>
            </w:r>
            <w:r>
              <w:rPr>
                <w:rFonts w:ascii="Times New Roman"/>
                <w:b w:val="false"/>
                <w:i w:val="false"/>
                <w:color w:val="000000"/>
                <w:sz w:val="20"/>
              </w:rPr>
              <w:t xml:space="preserve">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Туристік кластерді құру мен </w:t>
            </w:r>
            <w:r>
              <w:br/>
            </w:r>
            <w:r>
              <w:rPr>
                <w:rFonts w:ascii="Times New Roman"/>
                <w:b w:val="false"/>
                <w:i w:val="false"/>
                <w:color w:val="000000"/>
                <w:sz w:val="20"/>
              </w:rPr>
              <w:t xml:space="preserve">
дамытудың мастер-жоспарларын бекіту </w:t>
            </w:r>
            <w:r>
              <w:br/>
            </w:r>
            <w:r>
              <w:rPr>
                <w:rFonts w:ascii="Times New Roman"/>
                <w:b w:val="false"/>
                <w:i w:val="false"/>
                <w:color w:val="000000"/>
                <w:sz w:val="20"/>
              </w:rPr>
              <w:t xml:space="preserve">
және ТСМ-ді хабардар ету </w:t>
            </w:r>
            <w:r>
              <w:br/>
            </w:r>
            <w:r>
              <w:rPr>
                <w:rFonts w:ascii="Times New Roman"/>
                <w:b w:val="false"/>
                <w:i w:val="false"/>
                <w:color w:val="000000"/>
                <w:sz w:val="20"/>
              </w:rPr>
              <w:t>
</w:t>
            </w:r>
            <w:r>
              <w:rPr>
                <w:rFonts w:ascii="Times New Roman"/>
                <w:b/>
                <w:i w:val="false"/>
                <w:color w:val="000000"/>
                <w:sz w:val="20"/>
              </w:rPr>
              <w:t xml:space="preserve">      облыстардың әкімдері (Алматы облысын қоспағанда), жыл </w:t>
            </w:r>
            <w:r>
              <w:br/>
            </w:r>
            <w:r>
              <w:rPr>
                <w:rFonts w:ascii="Times New Roman"/>
                <w:b w:val="false"/>
                <w:i w:val="false"/>
                <w:color w:val="000000"/>
                <w:sz w:val="20"/>
              </w:rPr>
              <w:t>
</w:t>
            </w:r>
            <w:r>
              <w:rPr>
                <w:rFonts w:ascii="Times New Roman"/>
                <w:b/>
                <w:i w:val="false"/>
                <w:color w:val="000000"/>
                <w:sz w:val="20"/>
              </w:rPr>
              <w:t xml:space="preserve">сайын, 2008 - 2009 жылдар қараша </w:t>
            </w:r>
            <w:r>
              <w:br/>
            </w:r>
            <w:r>
              <w:rPr>
                <w:rFonts w:ascii="Times New Roman"/>
                <w:b w:val="false"/>
                <w:i w:val="false"/>
                <w:color w:val="000000"/>
                <w:sz w:val="20"/>
              </w:rPr>
              <w:t xml:space="preserve">
2. Үкіметке ақпарат енгізу </w:t>
            </w:r>
            <w:r>
              <w:br/>
            </w:r>
            <w:r>
              <w:rPr>
                <w:rFonts w:ascii="Times New Roman"/>
                <w:b w:val="false"/>
                <w:i w:val="false"/>
                <w:color w:val="000000"/>
                <w:sz w:val="20"/>
              </w:rPr>
              <w:t>
</w:t>
            </w:r>
            <w:r>
              <w:rPr>
                <w:rFonts w:ascii="Times New Roman"/>
                <w:b/>
                <w:i w:val="false"/>
                <w:color w:val="000000"/>
                <w:sz w:val="20"/>
              </w:rPr>
              <w:t xml:space="preserve">     ТСМ, жыл сайын, 2008 - </w:t>
            </w:r>
            <w:r>
              <w:br/>
            </w:r>
            <w:r>
              <w:rPr>
                <w:rFonts w:ascii="Times New Roman"/>
                <w:b w:val="false"/>
                <w:i w:val="false"/>
                <w:color w:val="000000"/>
                <w:sz w:val="20"/>
              </w:rPr>
              <w:t>
</w:t>
            </w:r>
            <w:r>
              <w:rPr>
                <w:rFonts w:ascii="Times New Roman"/>
                <w:b/>
                <w:i w:val="false"/>
                <w:color w:val="000000"/>
                <w:sz w:val="20"/>
              </w:rPr>
              <w:t xml:space="preserve">     2009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облысында және </w:t>
            </w:r>
            <w:r>
              <w:br/>
            </w:r>
            <w:r>
              <w:rPr>
                <w:rFonts w:ascii="Times New Roman"/>
                <w:b w:val="false"/>
                <w:i w:val="false"/>
                <w:color w:val="000000"/>
                <w:sz w:val="20"/>
              </w:rPr>
              <w:t xml:space="preserve">
Алматы облысындағы Қап- </w:t>
            </w:r>
            <w:r>
              <w:br/>
            </w:r>
            <w:r>
              <w:rPr>
                <w:rFonts w:ascii="Times New Roman"/>
                <w:b w:val="false"/>
                <w:i w:val="false"/>
                <w:color w:val="000000"/>
                <w:sz w:val="20"/>
              </w:rPr>
              <w:t xml:space="preserve">
шағай су қоймасының жа- </w:t>
            </w:r>
            <w:r>
              <w:br/>
            </w:r>
            <w:r>
              <w:rPr>
                <w:rFonts w:ascii="Times New Roman"/>
                <w:b w:val="false"/>
                <w:i w:val="false"/>
                <w:color w:val="000000"/>
                <w:sz w:val="20"/>
              </w:rPr>
              <w:t xml:space="preserve">
ғалауында дамыған тур- </w:t>
            </w:r>
            <w:r>
              <w:br/>
            </w:r>
            <w:r>
              <w:rPr>
                <w:rFonts w:ascii="Times New Roman"/>
                <w:b w:val="false"/>
                <w:i w:val="false"/>
                <w:color w:val="000000"/>
                <w:sz w:val="20"/>
              </w:rPr>
              <w:t xml:space="preserve">
изм инфрақұрылымы және </w:t>
            </w:r>
            <w:r>
              <w:br/>
            </w:r>
            <w:r>
              <w:rPr>
                <w:rFonts w:ascii="Times New Roman"/>
                <w:b w:val="false"/>
                <w:i w:val="false"/>
                <w:color w:val="000000"/>
                <w:sz w:val="20"/>
              </w:rPr>
              <w:t xml:space="preserve">
ойын-сауық объектілері </w:t>
            </w:r>
            <w:r>
              <w:br/>
            </w:r>
            <w:r>
              <w:rPr>
                <w:rFonts w:ascii="Times New Roman"/>
                <w:b w:val="false"/>
                <w:i w:val="false"/>
                <w:color w:val="000000"/>
                <w:sz w:val="20"/>
              </w:rPr>
              <w:t xml:space="preserve">
бар туристік орталық- </w:t>
            </w:r>
            <w:r>
              <w:br/>
            </w:r>
            <w:r>
              <w:rPr>
                <w:rFonts w:ascii="Times New Roman"/>
                <w:b w:val="false"/>
                <w:i w:val="false"/>
                <w:color w:val="000000"/>
                <w:sz w:val="20"/>
              </w:rPr>
              <w:t xml:space="preserve">
тар құру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ТСМ, Алматы және Ақмола </w:t>
            </w:r>
            <w:r>
              <w:br/>
            </w:r>
            <w:r>
              <w:rPr>
                <w:rFonts w:ascii="Times New Roman"/>
                <w:b w:val="false"/>
                <w:i w:val="false"/>
                <w:color w:val="000000"/>
                <w:sz w:val="20"/>
              </w:rPr>
              <w:t xml:space="preserve">
облыстарының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2007 - 2009 </w:t>
            </w:r>
            <w:r>
              <w:br/>
            </w:r>
            <w:r>
              <w:rPr>
                <w:rFonts w:ascii="Times New Roman"/>
                <w:b w:val="false"/>
                <w:i w:val="false"/>
                <w:color w:val="000000"/>
                <w:sz w:val="20"/>
              </w:rPr>
              <w:t xml:space="preserve">
жылдар қаңтар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Алматы және Ақмола облыстарында- </w:t>
            </w:r>
            <w:r>
              <w:br/>
            </w:r>
            <w:r>
              <w:rPr>
                <w:rFonts w:ascii="Times New Roman"/>
                <w:b w:val="false"/>
                <w:i w:val="false"/>
                <w:color w:val="000000"/>
                <w:sz w:val="20"/>
              </w:rPr>
              <w:t xml:space="preserve">
ғы туристік орталықтардың құрылысы- </w:t>
            </w:r>
            <w:r>
              <w:br/>
            </w:r>
            <w:r>
              <w:rPr>
                <w:rFonts w:ascii="Times New Roman"/>
                <w:b w:val="false"/>
                <w:i w:val="false"/>
                <w:color w:val="000000"/>
                <w:sz w:val="20"/>
              </w:rPr>
              <w:t xml:space="preserve">
на арналған ЖСҚ бекіту </w:t>
            </w:r>
            <w:r>
              <w:br/>
            </w:r>
            <w:r>
              <w:rPr>
                <w:rFonts w:ascii="Times New Roman"/>
                <w:b w:val="false"/>
                <w:i w:val="false"/>
                <w:color w:val="000000"/>
                <w:sz w:val="20"/>
              </w:rPr>
              <w:t>
</w:t>
            </w:r>
            <w:r>
              <w:rPr>
                <w:rFonts w:ascii="Times New Roman"/>
                <w:b/>
                <w:i w:val="false"/>
                <w:color w:val="000000"/>
                <w:sz w:val="20"/>
              </w:rPr>
              <w:t xml:space="preserve">    ТСМ, Ақмола және Алматы </w:t>
            </w:r>
            <w:r>
              <w:br/>
            </w:r>
            <w:r>
              <w:rPr>
                <w:rFonts w:ascii="Times New Roman"/>
                <w:b w:val="false"/>
                <w:i w:val="false"/>
                <w:color w:val="000000"/>
                <w:sz w:val="20"/>
              </w:rPr>
              <w:t>
</w:t>
            </w:r>
            <w:r>
              <w:rPr>
                <w:rFonts w:ascii="Times New Roman"/>
                <w:b/>
                <w:i w:val="false"/>
                <w:color w:val="000000"/>
                <w:sz w:val="20"/>
              </w:rPr>
              <w:t xml:space="preserve">  облыстарының әкімдері, 2007 </w:t>
            </w:r>
            <w:r>
              <w:br/>
            </w:r>
            <w:r>
              <w:rPr>
                <w:rFonts w:ascii="Times New Roman"/>
                <w:b w:val="false"/>
                <w:i w:val="false"/>
                <w:color w:val="000000"/>
                <w:sz w:val="20"/>
              </w:rPr>
              <w:t>
</w:t>
            </w:r>
            <w:r>
              <w:rPr>
                <w:rFonts w:ascii="Times New Roman"/>
                <w:b/>
                <w:i w:val="false"/>
                <w:color w:val="000000"/>
                <w:sz w:val="20"/>
              </w:rPr>
              <w:t xml:space="preserve">       жылғы желтоқсан </w:t>
            </w:r>
            <w:r>
              <w:br/>
            </w:r>
            <w:r>
              <w:rPr>
                <w:rFonts w:ascii="Times New Roman"/>
                <w:b w:val="false"/>
                <w:i w:val="false"/>
                <w:color w:val="000000"/>
                <w:sz w:val="20"/>
              </w:rPr>
              <w:t xml:space="preserve">
2. Алматы және Ақмола облыстарында </w:t>
            </w:r>
            <w:r>
              <w:br/>
            </w:r>
            <w:r>
              <w:rPr>
                <w:rFonts w:ascii="Times New Roman"/>
                <w:b w:val="false"/>
                <w:i w:val="false"/>
                <w:color w:val="000000"/>
                <w:sz w:val="20"/>
              </w:rPr>
              <w:t xml:space="preserve">
туристік орталықтар салуды бастау </w:t>
            </w:r>
            <w:r>
              <w:br/>
            </w:r>
            <w:r>
              <w:rPr>
                <w:rFonts w:ascii="Times New Roman"/>
                <w:b w:val="false"/>
                <w:i w:val="false"/>
                <w:color w:val="000000"/>
                <w:sz w:val="20"/>
              </w:rPr>
              <w:t>
</w:t>
            </w:r>
            <w:r>
              <w:rPr>
                <w:rFonts w:ascii="Times New Roman"/>
                <w:b/>
                <w:i w:val="false"/>
                <w:color w:val="000000"/>
                <w:sz w:val="20"/>
              </w:rPr>
              <w:t xml:space="preserve">    ТСМ, Ақмола және Алматы </w:t>
            </w:r>
            <w:r>
              <w:br/>
            </w:r>
            <w:r>
              <w:rPr>
                <w:rFonts w:ascii="Times New Roman"/>
                <w:b w:val="false"/>
                <w:i w:val="false"/>
                <w:color w:val="000000"/>
                <w:sz w:val="20"/>
              </w:rPr>
              <w:t>
</w:t>
            </w:r>
            <w:r>
              <w:rPr>
                <w:rFonts w:ascii="Times New Roman"/>
                <w:b/>
                <w:i w:val="false"/>
                <w:color w:val="000000"/>
                <w:sz w:val="20"/>
              </w:rPr>
              <w:t xml:space="preserve">  облыстарының әкімдері, 2008 - </w:t>
            </w:r>
            <w:r>
              <w:br/>
            </w:r>
            <w:r>
              <w:rPr>
                <w:rFonts w:ascii="Times New Roman"/>
                <w:b w:val="false"/>
                <w:i w:val="false"/>
                <w:color w:val="000000"/>
                <w:sz w:val="20"/>
              </w:rPr>
              <w:t>
</w:t>
            </w:r>
            <w:r>
              <w:rPr>
                <w:rFonts w:ascii="Times New Roman"/>
                <w:b/>
                <w:i w:val="false"/>
                <w:color w:val="000000"/>
                <w:sz w:val="20"/>
              </w:rPr>
              <w:t xml:space="preserve">    2009 жылдар ішінде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ТСМ, Ақмола және Алматы </w:t>
            </w:r>
            <w:r>
              <w:br/>
            </w:r>
            <w:r>
              <w:rPr>
                <w:rFonts w:ascii="Times New Roman"/>
                <w:b w:val="false"/>
                <w:i w:val="false"/>
                <w:color w:val="000000"/>
                <w:sz w:val="20"/>
              </w:rPr>
              <w:t>
</w:t>
            </w:r>
            <w:r>
              <w:rPr>
                <w:rFonts w:ascii="Times New Roman"/>
                <w:b/>
                <w:i w:val="false"/>
                <w:color w:val="000000"/>
                <w:sz w:val="20"/>
              </w:rPr>
              <w:t xml:space="preserve">  облыстарының әкімдері, жыл </w:t>
            </w:r>
            <w:r>
              <w:br/>
            </w:r>
            <w:r>
              <w:rPr>
                <w:rFonts w:ascii="Times New Roman"/>
                <w:b w:val="false"/>
                <w:i w:val="false"/>
                <w:color w:val="000000"/>
                <w:sz w:val="20"/>
              </w:rPr>
              <w:t>
</w:t>
            </w:r>
            <w:r>
              <w:rPr>
                <w:rFonts w:ascii="Times New Roman"/>
                <w:b/>
                <w:i w:val="false"/>
                <w:color w:val="000000"/>
                <w:sz w:val="20"/>
              </w:rPr>
              <w:t xml:space="preserve">сайын, 2007-2009 жылдар қаңтар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талаптарға </w:t>
            </w:r>
            <w:r>
              <w:br/>
            </w:r>
            <w:r>
              <w:rPr>
                <w:rFonts w:ascii="Times New Roman"/>
                <w:b w:val="false"/>
                <w:i w:val="false"/>
                <w:color w:val="000000"/>
                <w:sz w:val="20"/>
              </w:rPr>
              <w:t xml:space="preserve">
жауап беретін спорт </w:t>
            </w:r>
            <w:r>
              <w:br/>
            </w:r>
            <w:r>
              <w:rPr>
                <w:rFonts w:ascii="Times New Roman"/>
                <w:b w:val="false"/>
                <w:i w:val="false"/>
                <w:color w:val="000000"/>
                <w:sz w:val="20"/>
              </w:rPr>
              <w:t xml:space="preserve">
инфрақұрылымын дамыту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ТСМ, Алматы қаласы мен </w:t>
            </w:r>
            <w:r>
              <w:br/>
            </w:r>
            <w:r>
              <w:rPr>
                <w:rFonts w:ascii="Times New Roman"/>
                <w:b w:val="false"/>
                <w:i w:val="false"/>
                <w:color w:val="000000"/>
                <w:sz w:val="20"/>
              </w:rPr>
              <w:t xml:space="preserve">
Алматы облысының әкім- </w:t>
            </w:r>
            <w:r>
              <w:br/>
            </w:r>
            <w:r>
              <w:rPr>
                <w:rFonts w:ascii="Times New Roman"/>
                <w:b w:val="false"/>
                <w:i w:val="false"/>
                <w:color w:val="000000"/>
                <w:sz w:val="20"/>
              </w:rPr>
              <w:t xml:space="preserve">
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2007 - 2009 жылдар </w:t>
            </w:r>
            <w:r>
              <w:br/>
            </w:r>
            <w:r>
              <w:rPr>
                <w:rFonts w:ascii="Times New Roman"/>
                <w:b w:val="false"/>
                <w:i w:val="false"/>
                <w:color w:val="000000"/>
                <w:sz w:val="20"/>
              </w:rPr>
              <w:t xml:space="preserve">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2011 жылы 7 қысқы Азия ойындарын </w:t>
            </w:r>
            <w:r>
              <w:br/>
            </w:r>
            <w:r>
              <w:rPr>
                <w:rFonts w:ascii="Times New Roman"/>
                <w:b w:val="false"/>
                <w:i w:val="false"/>
                <w:color w:val="000000"/>
                <w:sz w:val="20"/>
              </w:rPr>
              <w:t xml:space="preserve">
өткізуге дайындық шеңберінде спорт </w:t>
            </w:r>
            <w:r>
              <w:br/>
            </w:r>
            <w:r>
              <w:rPr>
                <w:rFonts w:ascii="Times New Roman"/>
                <w:b w:val="false"/>
                <w:i w:val="false"/>
                <w:color w:val="000000"/>
                <w:sz w:val="20"/>
              </w:rPr>
              <w:t xml:space="preserve">
объектілерін салу жөніндегі жоба- </w:t>
            </w:r>
            <w:r>
              <w:br/>
            </w:r>
            <w:r>
              <w:rPr>
                <w:rFonts w:ascii="Times New Roman"/>
                <w:b w:val="false"/>
                <w:i w:val="false"/>
                <w:color w:val="000000"/>
                <w:sz w:val="20"/>
              </w:rPr>
              <w:t xml:space="preserve">
лау-сметалық құжаттаманы бекіту </w:t>
            </w:r>
            <w:r>
              <w:br/>
            </w:r>
            <w:r>
              <w:rPr>
                <w:rFonts w:ascii="Times New Roman"/>
                <w:b w:val="false"/>
                <w:i w:val="false"/>
                <w:color w:val="000000"/>
                <w:sz w:val="20"/>
              </w:rPr>
              <w:t>
</w:t>
            </w:r>
            <w:r>
              <w:rPr>
                <w:rFonts w:ascii="Times New Roman"/>
                <w:b/>
                <w:i w:val="false"/>
                <w:color w:val="000000"/>
                <w:sz w:val="20"/>
              </w:rPr>
              <w:t xml:space="preserve">    ТСМ, Алматы қаласы мен </w:t>
            </w:r>
            <w:r>
              <w:br/>
            </w:r>
            <w:r>
              <w:rPr>
                <w:rFonts w:ascii="Times New Roman"/>
                <w:b w:val="false"/>
                <w:i w:val="false"/>
                <w:color w:val="000000"/>
                <w:sz w:val="20"/>
              </w:rPr>
              <w:t>
</w:t>
            </w:r>
            <w:r>
              <w:rPr>
                <w:rFonts w:ascii="Times New Roman"/>
                <w:b/>
                <w:i w:val="false"/>
                <w:color w:val="000000"/>
                <w:sz w:val="20"/>
              </w:rPr>
              <w:t xml:space="preserve">Алматы облысының әкімдері, 2007 </w:t>
            </w:r>
            <w:r>
              <w:br/>
            </w:r>
            <w:r>
              <w:rPr>
                <w:rFonts w:ascii="Times New Roman"/>
                <w:b w:val="false"/>
                <w:i w:val="false"/>
                <w:color w:val="000000"/>
                <w:sz w:val="20"/>
              </w:rPr>
              <w:t>
</w:t>
            </w:r>
            <w:r>
              <w:rPr>
                <w:rFonts w:ascii="Times New Roman"/>
                <w:b/>
                <w:i w:val="false"/>
                <w:color w:val="000000"/>
                <w:sz w:val="20"/>
              </w:rPr>
              <w:t xml:space="preserve">        жылғы желтоқсан </w:t>
            </w:r>
            <w:r>
              <w:br/>
            </w:r>
            <w:r>
              <w:rPr>
                <w:rFonts w:ascii="Times New Roman"/>
                <w:b w:val="false"/>
                <w:i w:val="false"/>
                <w:color w:val="000000"/>
                <w:sz w:val="20"/>
              </w:rPr>
              <w:t xml:space="preserve">
2. Алматы қаласында және Алматы </w:t>
            </w:r>
            <w:r>
              <w:br/>
            </w:r>
            <w:r>
              <w:rPr>
                <w:rFonts w:ascii="Times New Roman"/>
                <w:b w:val="false"/>
                <w:i w:val="false"/>
                <w:color w:val="000000"/>
                <w:sz w:val="20"/>
              </w:rPr>
              <w:t xml:space="preserve">
облысында 2011 жылы Азиялық 7 қысқы </w:t>
            </w:r>
            <w:r>
              <w:br/>
            </w:r>
            <w:r>
              <w:rPr>
                <w:rFonts w:ascii="Times New Roman"/>
                <w:b w:val="false"/>
                <w:i w:val="false"/>
                <w:color w:val="000000"/>
                <w:sz w:val="20"/>
              </w:rPr>
              <w:t xml:space="preserve">
ойындарын өткізуге дайындық шеңбер- </w:t>
            </w:r>
            <w:r>
              <w:br/>
            </w:r>
            <w:r>
              <w:rPr>
                <w:rFonts w:ascii="Times New Roman"/>
                <w:b w:val="false"/>
                <w:i w:val="false"/>
                <w:color w:val="000000"/>
                <w:sz w:val="20"/>
              </w:rPr>
              <w:t xml:space="preserve">
інде спорт объектілерін салуды бас- </w:t>
            </w:r>
            <w:r>
              <w:br/>
            </w:r>
            <w:r>
              <w:rPr>
                <w:rFonts w:ascii="Times New Roman"/>
                <w:b w:val="false"/>
                <w:i w:val="false"/>
                <w:color w:val="000000"/>
                <w:sz w:val="20"/>
              </w:rPr>
              <w:t xml:space="preserve">
тау және қайта жаңарту </w:t>
            </w:r>
            <w:r>
              <w:br/>
            </w:r>
            <w:r>
              <w:rPr>
                <w:rFonts w:ascii="Times New Roman"/>
                <w:b w:val="false"/>
                <w:i w:val="false"/>
                <w:color w:val="000000"/>
                <w:sz w:val="20"/>
              </w:rPr>
              <w:t>
</w:t>
            </w:r>
            <w:r>
              <w:rPr>
                <w:rFonts w:ascii="Times New Roman"/>
                <w:b/>
                <w:i w:val="false"/>
                <w:color w:val="000000"/>
                <w:sz w:val="20"/>
              </w:rPr>
              <w:t xml:space="preserve">    ТСМ, Алматы қаласы мен </w:t>
            </w:r>
            <w:r>
              <w:br/>
            </w:r>
            <w:r>
              <w:rPr>
                <w:rFonts w:ascii="Times New Roman"/>
                <w:b w:val="false"/>
                <w:i w:val="false"/>
                <w:color w:val="000000"/>
                <w:sz w:val="20"/>
              </w:rPr>
              <w:t>
</w:t>
            </w:r>
            <w:r>
              <w:rPr>
                <w:rFonts w:ascii="Times New Roman"/>
                <w:b/>
                <w:i w:val="false"/>
                <w:color w:val="000000"/>
                <w:sz w:val="20"/>
              </w:rPr>
              <w:t xml:space="preserve">  Алматы облысының әкімдері, </w:t>
            </w:r>
            <w:r>
              <w:br/>
            </w:r>
            <w:r>
              <w:rPr>
                <w:rFonts w:ascii="Times New Roman"/>
                <w:b w:val="false"/>
                <w:i w:val="false"/>
                <w:color w:val="000000"/>
                <w:sz w:val="20"/>
              </w:rPr>
              <w:t>
</w:t>
            </w:r>
            <w:r>
              <w:rPr>
                <w:rFonts w:ascii="Times New Roman"/>
                <w:b/>
                <w:i w:val="false"/>
                <w:color w:val="000000"/>
                <w:sz w:val="20"/>
              </w:rPr>
              <w:t xml:space="preserve">  2008 - 2009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барлық жігін </w:t>
            </w:r>
            <w:r>
              <w:br/>
            </w:r>
            <w:r>
              <w:rPr>
                <w:rFonts w:ascii="Times New Roman"/>
                <w:b w:val="false"/>
                <w:i w:val="false"/>
                <w:color w:val="000000"/>
                <w:sz w:val="20"/>
              </w:rPr>
              <w:t xml:space="preserve">
қатыстыру арқылы бұқа- </w:t>
            </w:r>
            <w:r>
              <w:br/>
            </w:r>
            <w:r>
              <w:rPr>
                <w:rFonts w:ascii="Times New Roman"/>
                <w:b w:val="false"/>
                <w:i w:val="false"/>
                <w:color w:val="000000"/>
                <w:sz w:val="20"/>
              </w:rPr>
              <w:t xml:space="preserve">
ралық спорт түрлерін </w:t>
            </w:r>
            <w:r>
              <w:br/>
            </w:r>
            <w:r>
              <w:rPr>
                <w:rFonts w:ascii="Times New Roman"/>
                <w:b w:val="false"/>
                <w:i w:val="false"/>
                <w:color w:val="000000"/>
                <w:sz w:val="20"/>
              </w:rPr>
              <w:t xml:space="preserve">
дамыту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ТСМ, мүдделі мемлекет- </w:t>
            </w:r>
            <w:r>
              <w:br/>
            </w:r>
            <w:r>
              <w:rPr>
                <w:rFonts w:ascii="Times New Roman"/>
                <w:b w:val="false"/>
                <w:i w:val="false"/>
                <w:color w:val="000000"/>
                <w:sz w:val="20"/>
              </w:rPr>
              <w:t xml:space="preserve">
тік органдар, Астана, </w:t>
            </w:r>
            <w:r>
              <w:br/>
            </w:r>
            <w:r>
              <w:rPr>
                <w:rFonts w:ascii="Times New Roman"/>
                <w:b w:val="false"/>
                <w:i w:val="false"/>
                <w:color w:val="000000"/>
                <w:sz w:val="20"/>
              </w:rPr>
              <w:t xml:space="preserve">
Алматы қалаларының және </w:t>
            </w:r>
            <w:r>
              <w:br/>
            </w:r>
            <w:r>
              <w:rPr>
                <w:rFonts w:ascii="Times New Roman"/>
                <w:b w:val="false"/>
                <w:i w:val="false"/>
                <w:color w:val="000000"/>
                <w:sz w:val="20"/>
              </w:rPr>
              <w:t xml:space="preserve">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есеп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2008 - 2009 жылдар </w:t>
            </w:r>
            <w:r>
              <w:br/>
            </w:r>
            <w:r>
              <w:rPr>
                <w:rFonts w:ascii="Times New Roman"/>
                <w:b w:val="false"/>
                <w:i w:val="false"/>
                <w:color w:val="000000"/>
                <w:sz w:val="20"/>
              </w:rPr>
              <w:t xml:space="preserve">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(салалық) аудандық, </w:t>
            </w:r>
            <w:r>
              <w:br/>
            </w:r>
            <w:r>
              <w:rPr>
                <w:rFonts w:ascii="Times New Roman"/>
                <w:b w:val="false"/>
                <w:i w:val="false"/>
                <w:color w:val="000000"/>
                <w:sz w:val="20"/>
              </w:rPr>
              <w:t xml:space="preserve">
облыстық, республикалық спорт қо- </w:t>
            </w:r>
            <w:r>
              <w:br/>
            </w:r>
            <w:r>
              <w:rPr>
                <w:rFonts w:ascii="Times New Roman"/>
                <w:b w:val="false"/>
                <w:i w:val="false"/>
                <w:color w:val="000000"/>
                <w:sz w:val="20"/>
              </w:rPr>
              <w:t xml:space="preserve">
ғамдары мен клубтарын құру жөнінде </w:t>
            </w:r>
            <w:r>
              <w:br/>
            </w:r>
            <w:r>
              <w:rPr>
                <w:rFonts w:ascii="Times New Roman"/>
                <w:b w:val="false"/>
                <w:i w:val="false"/>
                <w:color w:val="000000"/>
                <w:sz w:val="20"/>
              </w:rPr>
              <w:t xml:space="preserve">
шаралар қабылдау </w:t>
            </w:r>
            <w:r>
              <w:br/>
            </w:r>
            <w:r>
              <w:rPr>
                <w:rFonts w:ascii="Times New Roman"/>
                <w:b w:val="false"/>
                <w:i w:val="false"/>
                <w:color w:val="000000"/>
                <w:sz w:val="20"/>
              </w:rPr>
              <w:t>
</w:t>
            </w:r>
            <w:r>
              <w:rPr>
                <w:rFonts w:ascii="Times New Roman"/>
                <w:b/>
                <w:i w:val="false"/>
                <w:color w:val="000000"/>
                <w:sz w:val="20"/>
              </w:rPr>
              <w:t xml:space="preserve">    ТСМ,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Астана, Алматы қала- </w:t>
            </w:r>
            <w:r>
              <w:br/>
            </w:r>
            <w:r>
              <w:rPr>
                <w:rFonts w:ascii="Times New Roman"/>
                <w:b w:val="false"/>
                <w:i w:val="false"/>
                <w:color w:val="000000"/>
                <w:sz w:val="20"/>
              </w:rPr>
              <w:t>
</w:t>
            </w:r>
            <w:r>
              <w:rPr>
                <w:rFonts w:ascii="Times New Roman"/>
                <w:b/>
                <w:i w:val="false"/>
                <w:color w:val="000000"/>
                <w:sz w:val="20"/>
              </w:rPr>
              <w:t xml:space="preserve">ларының және облыстардың әкім- </w:t>
            </w:r>
            <w:r>
              <w:br/>
            </w:r>
            <w:r>
              <w:rPr>
                <w:rFonts w:ascii="Times New Roman"/>
                <w:b w:val="false"/>
                <w:i w:val="false"/>
                <w:color w:val="000000"/>
                <w:sz w:val="20"/>
              </w:rPr>
              <w:t>
</w:t>
            </w:r>
            <w:r>
              <w:rPr>
                <w:rFonts w:ascii="Times New Roman"/>
                <w:b/>
                <w:i w:val="false"/>
                <w:color w:val="000000"/>
                <w:sz w:val="20"/>
              </w:rPr>
              <w:t xml:space="preserve">дері, 2008-2009 жылдар ішінде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спорт- </w:t>
            </w:r>
            <w:r>
              <w:br/>
            </w:r>
            <w:r>
              <w:rPr>
                <w:rFonts w:ascii="Times New Roman"/>
                <w:b w:val="false"/>
                <w:i w:val="false"/>
                <w:color w:val="000000"/>
                <w:sz w:val="20"/>
              </w:rPr>
              <w:t xml:space="preserve">
тың жоғары жетістікте- </w:t>
            </w:r>
            <w:r>
              <w:br/>
            </w:r>
            <w:r>
              <w:rPr>
                <w:rFonts w:ascii="Times New Roman"/>
                <w:b w:val="false"/>
                <w:i w:val="false"/>
                <w:color w:val="000000"/>
                <w:sz w:val="20"/>
              </w:rPr>
              <w:t xml:space="preserve">
рінің проблемалары бой- </w:t>
            </w:r>
            <w:r>
              <w:br/>
            </w:r>
            <w:r>
              <w:rPr>
                <w:rFonts w:ascii="Times New Roman"/>
                <w:b w:val="false"/>
                <w:i w:val="false"/>
                <w:color w:val="000000"/>
                <w:sz w:val="20"/>
              </w:rPr>
              <w:t xml:space="preserve">
ынша ғылыми-зерттеу </w:t>
            </w:r>
            <w:r>
              <w:br/>
            </w:r>
            <w:r>
              <w:rPr>
                <w:rFonts w:ascii="Times New Roman"/>
                <w:b w:val="false"/>
                <w:i w:val="false"/>
                <w:color w:val="000000"/>
                <w:sz w:val="20"/>
              </w:rPr>
              <w:t xml:space="preserve">
институтын құру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ТСМ, БҒМ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"Астана қаласында спорттың жоғары жетістіктерінің проблемалары бойынша ғылыми-зерттеу </w:t>
            </w:r>
            <w:r>
              <w:br/>
            </w:r>
            <w:r>
              <w:rPr>
                <w:rFonts w:ascii="Times New Roman"/>
                <w:b w:val="false"/>
                <w:i w:val="false"/>
                <w:color w:val="000000"/>
                <w:sz w:val="20"/>
              </w:rPr>
              <w:t xml:space="preserve">
институтын құру туралы" Үкімет қау- </w:t>
            </w:r>
            <w:r>
              <w:br/>
            </w:r>
            <w:r>
              <w:rPr>
                <w:rFonts w:ascii="Times New Roman"/>
                <w:b w:val="false"/>
                <w:i w:val="false"/>
                <w:color w:val="000000"/>
                <w:sz w:val="20"/>
              </w:rPr>
              <w:t xml:space="preserve">
лысының жобасын енгізу </w:t>
            </w:r>
            <w:r>
              <w:br/>
            </w:r>
            <w:r>
              <w:rPr>
                <w:rFonts w:ascii="Times New Roman"/>
                <w:b w:val="false"/>
                <w:i w:val="false"/>
                <w:color w:val="000000"/>
                <w:sz w:val="20"/>
              </w:rPr>
              <w:t>
</w:t>
            </w:r>
            <w:r>
              <w:rPr>
                <w:rFonts w:ascii="Times New Roman"/>
                <w:b/>
                <w:i w:val="false"/>
                <w:color w:val="000000"/>
                <w:sz w:val="20"/>
              </w:rPr>
              <w:t xml:space="preserve">   ТСМ, БҒМ, 2008 жылғы қараша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ТСМ, БҒМ, 2008 жылғы желтоқсан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Құқық тәртібін және өмір қауіпсіздігін нығайту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 Қылмысқа қарсы күрес тиімділігін арттыру, қоғамдық тәртіпті және қоғамдық қауіпсіздікті қамтамасыз ету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тәртібін қамтама- </w:t>
            </w:r>
            <w:r>
              <w:br/>
            </w:r>
            <w:r>
              <w:rPr>
                <w:rFonts w:ascii="Times New Roman"/>
                <w:b w:val="false"/>
                <w:i w:val="false"/>
                <w:color w:val="000000"/>
                <w:sz w:val="20"/>
              </w:rPr>
              <w:t xml:space="preserve">
сыз ету саласындағы ұй- </w:t>
            </w:r>
            <w:r>
              <w:br/>
            </w:r>
            <w:r>
              <w:rPr>
                <w:rFonts w:ascii="Times New Roman"/>
                <w:b w:val="false"/>
                <w:i w:val="false"/>
                <w:color w:val="000000"/>
                <w:sz w:val="20"/>
              </w:rPr>
              <w:t xml:space="preserve">
ымдық және заңнамалық шараларды жетілдіру жө- </w:t>
            </w:r>
            <w:r>
              <w:br/>
            </w:r>
            <w:r>
              <w:rPr>
                <w:rFonts w:ascii="Times New Roman"/>
                <w:b w:val="false"/>
                <w:i w:val="false"/>
                <w:color w:val="000000"/>
                <w:sz w:val="20"/>
              </w:rPr>
              <w:t xml:space="preserve">
ніндегі шаралар туралы Мемлекет басшысы Жарлы- </w:t>
            </w:r>
            <w:r>
              <w:br/>
            </w:r>
            <w:r>
              <w:rPr>
                <w:rFonts w:ascii="Times New Roman"/>
                <w:b w:val="false"/>
                <w:i w:val="false"/>
                <w:color w:val="000000"/>
                <w:sz w:val="20"/>
              </w:rPr>
              <w:t xml:space="preserve">
ғының жобасын әзірлеу </w:t>
            </w:r>
            <w:r>
              <w:br/>
            </w:r>
            <w:r>
              <w:rPr>
                <w:rFonts w:ascii="Times New Roman"/>
                <w:b w:val="false"/>
                <w:i w:val="false"/>
                <w:color w:val="000000"/>
                <w:sz w:val="20"/>
              </w:rPr>
              <w:t>
</w:t>
            </w:r>
            <w:r>
              <w:rPr>
                <w:rFonts w:ascii="Times New Roman"/>
                <w:b/>
                <w:i w:val="false"/>
                <w:color w:val="000000"/>
                <w:sz w:val="20"/>
              </w:rPr>
              <w:t xml:space="preserve">(ЖҰЖ-ның 158-тармағы)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БП, ІІМ, ЭСЖКА, </w:t>
            </w:r>
            <w:r>
              <w:br/>
            </w:r>
            <w:r>
              <w:rPr>
                <w:rFonts w:ascii="Times New Roman"/>
                <w:b w:val="false"/>
                <w:i w:val="false"/>
                <w:color w:val="000000"/>
                <w:sz w:val="20"/>
              </w:rPr>
              <w:t xml:space="preserve">
Қаржымині, Әділетмині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қазан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Президент Жарлығының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БП, ІІМ, Қаржымині, Әділетмині, </w:t>
            </w:r>
            <w:r>
              <w:br/>
            </w:r>
            <w:r>
              <w:rPr>
                <w:rFonts w:ascii="Times New Roman"/>
                <w:b w:val="false"/>
                <w:i w:val="false"/>
                <w:color w:val="000000"/>
                <w:sz w:val="20"/>
              </w:rPr>
              <w:t>
</w:t>
            </w:r>
            <w:r>
              <w:rPr>
                <w:rFonts w:ascii="Times New Roman"/>
                <w:b/>
                <w:i w:val="false"/>
                <w:color w:val="000000"/>
                <w:sz w:val="20"/>
              </w:rPr>
              <w:t xml:space="preserve">     2007 жылғы қыркүйек </w:t>
            </w:r>
            <w:r>
              <w:br/>
            </w:r>
            <w:r>
              <w:rPr>
                <w:rFonts w:ascii="Times New Roman"/>
                <w:b w:val="false"/>
                <w:i w:val="false"/>
                <w:color w:val="000000"/>
                <w:sz w:val="20"/>
              </w:rPr>
              <w:t xml:space="preserve">
2. Президент Жарлығының жобасын </w:t>
            </w:r>
            <w:r>
              <w:br/>
            </w:r>
            <w:r>
              <w:rPr>
                <w:rFonts w:ascii="Times New Roman"/>
                <w:b w:val="false"/>
                <w:i w:val="false"/>
                <w:color w:val="000000"/>
                <w:sz w:val="20"/>
              </w:rPr>
              <w:t xml:space="preserve">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БП, ІІМ, Қаржымині, </w:t>
            </w:r>
            <w:r>
              <w:br/>
            </w:r>
            <w:r>
              <w:rPr>
                <w:rFonts w:ascii="Times New Roman"/>
                <w:b w:val="false"/>
                <w:i w:val="false"/>
                <w:color w:val="000000"/>
                <w:sz w:val="20"/>
              </w:rPr>
              <w:t>
</w:t>
            </w:r>
            <w:r>
              <w:rPr>
                <w:rFonts w:ascii="Times New Roman"/>
                <w:b/>
                <w:i w:val="false"/>
                <w:color w:val="000000"/>
                <w:sz w:val="20"/>
              </w:rPr>
              <w:t xml:space="preserve">Әділетмині, 2007 жылғы қазан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кейбір заңнамалық </w:t>
            </w:r>
            <w:r>
              <w:br/>
            </w:r>
            <w:r>
              <w:rPr>
                <w:rFonts w:ascii="Times New Roman"/>
                <w:b w:val="false"/>
                <w:i w:val="false"/>
                <w:color w:val="000000"/>
                <w:sz w:val="20"/>
              </w:rPr>
              <w:t xml:space="preserve">
актілеріне кәмелетке </w:t>
            </w:r>
            <w:r>
              <w:br/>
            </w:r>
            <w:r>
              <w:rPr>
                <w:rFonts w:ascii="Times New Roman"/>
                <w:b w:val="false"/>
                <w:i w:val="false"/>
                <w:color w:val="000000"/>
                <w:sz w:val="20"/>
              </w:rPr>
              <w:t xml:space="preserve">
толмағандар арасындағы </w:t>
            </w:r>
            <w:r>
              <w:br/>
            </w:r>
            <w:r>
              <w:rPr>
                <w:rFonts w:ascii="Times New Roman"/>
                <w:b w:val="false"/>
                <w:i w:val="false"/>
                <w:color w:val="000000"/>
                <w:sz w:val="20"/>
              </w:rPr>
              <w:t xml:space="preserve">
құқық бұзушылықтардың </w:t>
            </w:r>
            <w:r>
              <w:br/>
            </w:r>
            <w:r>
              <w:rPr>
                <w:rFonts w:ascii="Times New Roman"/>
                <w:b w:val="false"/>
                <w:i w:val="false"/>
                <w:color w:val="000000"/>
                <w:sz w:val="20"/>
              </w:rPr>
              <w:t xml:space="preserve">
алдын алу мәселелері </w:t>
            </w:r>
            <w:r>
              <w:br/>
            </w:r>
            <w:r>
              <w:rPr>
                <w:rFonts w:ascii="Times New Roman"/>
                <w:b w:val="false"/>
                <w:i w:val="false"/>
                <w:color w:val="000000"/>
                <w:sz w:val="20"/>
              </w:rPr>
              <w:t xml:space="preserve">
бойынша өзгерістер мен </w:t>
            </w:r>
            <w:r>
              <w:br/>
            </w:r>
            <w:r>
              <w:rPr>
                <w:rFonts w:ascii="Times New Roman"/>
                <w:b w:val="false"/>
                <w:i w:val="false"/>
                <w:color w:val="000000"/>
                <w:sz w:val="20"/>
              </w:rPr>
              <w:t xml:space="preserve">
толықтырулар енгізу </w:t>
            </w:r>
            <w:r>
              <w:br/>
            </w:r>
            <w:r>
              <w:rPr>
                <w:rFonts w:ascii="Times New Roman"/>
                <w:b w:val="false"/>
                <w:i w:val="false"/>
                <w:color w:val="000000"/>
                <w:sz w:val="20"/>
              </w:rPr>
              <w:t>
</w:t>
            </w:r>
            <w:r>
              <w:rPr>
                <w:rFonts w:ascii="Times New Roman"/>
                <w:b/>
                <w:i w:val="false"/>
                <w:color w:val="000000"/>
                <w:sz w:val="20"/>
              </w:rPr>
              <w:t xml:space="preserve">(ЖҰЖ-ның 159-тармағы)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ІІМ, БҒМ, ДСМ, МАМ, БП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2009 жылғы мамыр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"Қазақстан </w:t>
            </w:r>
            <w:r>
              <w:br/>
            </w:r>
            <w:r>
              <w:rPr>
                <w:rFonts w:ascii="Times New Roman"/>
                <w:b w:val="false"/>
                <w:i w:val="false"/>
                <w:color w:val="000000"/>
                <w:sz w:val="20"/>
              </w:rPr>
              <w:t xml:space="preserve">
Республикасының кейбір заңнамалық </w:t>
            </w:r>
            <w:r>
              <w:br/>
            </w:r>
            <w:r>
              <w:rPr>
                <w:rFonts w:ascii="Times New Roman"/>
                <w:b w:val="false"/>
                <w:i w:val="false"/>
                <w:color w:val="000000"/>
                <w:sz w:val="20"/>
              </w:rPr>
              <w:t xml:space="preserve">
актілеріне кәмелетке толмағандар </w:t>
            </w:r>
            <w:r>
              <w:br/>
            </w:r>
            <w:r>
              <w:rPr>
                <w:rFonts w:ascii="Times New Roman"/>
                <w:b w:val="false"/>
                <w:i w:val="false"/>
                <w:color w:val="000000"/>
                <w:sz w:val="20"/>
              </w:rPr>
              <w:t xml:space="preserve">
арасындағы құқық бұзушылықтардың </w:t>
            </w:r>
            <w:r>
              <w:br/>
            </w:r>
            <w:r>
              <w:rPr>
                <w:rFonts w:ascii="Times New Roman"/>
                <w:b w:val="false"/>
                <w:i w:val="false"/>
                <w:color w:val="000000"/>
                <w:sz w:val="20"/>
              </w:rPr>
              <w:t xml:space="preserve">
алдын алу мәселелері бойынша </w:t>
            </w:r>
            <w:r>
              <w:br/>
            </w:r>
            <w:r>
              <w:rPr>
                <w:rFonts w:ascii="Times New Roman"/>
                <w:b w:val="false"/>
                <w:i w:val="false"/>
                <w:color w:val="000000"/>
                <w:sz w:val="20"/>
              </w:rPr>
              <w:t xml:space="preserve">
өзгерістер мен толықтырулар енгізу </w:t>
            </w:r>
            <w:r>
              <w:br/>
            </w:r>
            <w:r>
              <w:rPr>
                <w:rFonts w:ascii="Times New Roman"/>
                <w:b w:val="false"/>
                <w:i w:val="false"/>
                <w:color w:val="000000"/>
                <w:sz w:val="20"/>
              </w:rPr>
              <w:t xml:space="preserve">
туралы" заң жобасын енгізу </w:t>
            </w:r>
            <w:r>
              <w:br/>
            </w:r>
            <w:r>
              <w:rPr>
                <w:rFonts w:ascii="Times New Roman"/>
                <w:b w:val="false"/>
                <w:i w:val="false"/>
                <w:color w:val="000000"/>
                <w:sz w:val="20"/>
              </w:rPr>
              <w:t>
</w:t>
            </w:r>
            <w:r>
              <w:rPr>
                <w:rFonts w:ascii="Times New Roman"/>
                <w:b/>
                <w:i w:val="false"/>
                <w:color w:val="000000"/>
                <w:sz w:val="20"/>
              </w:rPr>
              <w:t xml:space="preserve">    ІІМ, БҒМ, ДСМ, МАМ, БП, </w:t>
            </w:r>
            <w:r>
              <w:br/>
            </w:r>
            <w:r>
              <w:rPr>
                <w:rFonts w:ascii="Times New Roman"/>
                <w:b w:val="false"/>
                <w:i w:val="false"/>
                <w:color w:val="000000"/>
                <w:sz w:val="20"/>
              </w:rPr>
              <w:t>
</w:t>
            </w:r>
            <w:r>
              <w:rPr>
                <w:rFonts w:ascii="Times New Roman"/>
                <w:b/>
                <w:i w:val="false"/>
                <w:color w:val="000000"/>
                <w:sz w:val="20"/>
              </w:rPr>
              <w:t xml:space="preserve">       2008 жылғы ақпан </w:t>
            </w:r>
            <w:r>
              <w:br/>
            </w:r>
            <w:r>
              <w:rPr>
                <w:rFonts w:ascii="Times New Roman"/>
                <w:b w:val="false"/>
                <w:i w:val="false"/>
                <w:color w:val="000000"/>
                <w:sz w:val="20"/>
              </w:rPr>
              <w:t xml:space="preserve">
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ІІМ, БҒМ, ДСМ, МАМ, БП, </w:t>
            </w:r>
            <w:r>
              <w:br/>
            </w:r>
            <w:r>
              <w:rPr>
                <w:rFonts w:ascii="Times New Roman"/>
                <w:b w:val="false"/>
                <w:i w:val="false"/>
                <w:color w:val="000000"/>
                <w:sz w:val="20"/>
              </w:rPr>
              <w:t>
</w:t>
            </w:r>
            <w:r>
              <w:rPr>
                <w:rFonts w:ascii="Times New Roman"/>
                <w:b/>
                <w:i w:val="false"/>
                <w:color w:val="000000"/>
                <w:sz w:val="20"/>
              </w:rPr>
              <w:t xml:space="preserve">      2008 жылғы мамыр </w:t>
            </w:r>
            <w:r>
              <w:br/>
            </w:r>
            <w:r>
              <w:rPr>
                <w:rFonts w:ascii="Times New Roman"/>
                <w:b w:val="false"/>
                <w:i w:val="false"/>
                <w:color w:val="000000"/>
                <w:sz w:val="20"/>
              </w:rPr>
              <w:t xml:space="preserve">
3. Заңды Парламенттің қабылдауы </w:t>
            </w:r>
            <w:r>
              <w:br/>
            </w:r>
            <w:r>
              <w:rPr>
                <w:rFonts w:ascii="Times New Roman"/>
                <w:b w:val="false"/>
                <w:i w:val="false"/>
                <w:color w:val="000000"/>
                <w:sz w:val="20"/>
              </w:rPr>
              <w:t xml:space="preserve">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ІІМ, БҒМ, ДСМ, МАМ, БП, </w:t>
            </w:r>
            <w:r>
              <w:br/>
            </w:r>
            <w:r>
              <w:rPr>
                <w:rFonts w:ascii="Times New Roman"/>
                <w:b w:val="false"/>
                <w:i w:val="false"/>
                <w:color w:val="000000"/>
                <w:sz w:val="20"/>
              </w:rPr>
              <w:t>
</w:t>
            </w:r>
            <w:r>
              <w:rPr>
                <w:rFonts w:ascii="Times New Roman"/>
                <w:b/>
                <w:i w:val="false"/>
                <w:color w:val="000000"/>
                <w:sz w:val="20"/>
              </w:rPr>
              <w:t xml:space="preserve">       2009 жылғы мамыр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Есірткінің заңсыз айна- </w:t>
            </w:r>
            <w:r>
              <w:br/>
            </w:r>
            <w:r>
              <w:rPr>
                <w:rFonts w:ascii="Times New Roman"/>
                <w:b w:val="false"/>
                <w:i w:val="false"/>
                <w:color w:val="000000"/>
                <w:sz w:val="20"/>
              </w:rPr>
              <w:t xml:space="preserve">
лымына қарсы күрестің </w:t>
            </w:r>
            <w:r>
              <w:br/>
            </w:r>
            <w:r>
              <w:rPr>
                <w:rFonts w:ascii="Times New Roman"/>
                <w:b w:val="false"/>
                <w:i w:val="false"/>
                <w:color w:val="000000"/>
                <w:sz w:val="20"/>
              </w:rPr>
              <w:t xml:space="preserve">
жаңа нысандары мен әд- </w:t>
            </w:r>
            <w:r>
              <w:br/>
            </w:r>
            <w:r>
              <w:rPr>
                <w:rFonts w:ascii="Times New Roman"/>
                <w:b w:val="false"/>
                <w:i w:val="false"/>
                <w:color w:val="000000"/>
                <w:sz w:val="20"/>
              </w:rPr>
              <w:t xml:space="preserve">
істерін әзірлеу, есірт- </w:t>
            </w:r>
            <w:r>
              <w:br/>
            </w:r>
            <w:r>
              <w:rPr>
                <w:rFonts w:ascii="Times New Roman"/>
                <w:b w:val="false"/>
                <w:i w:val="false"/>
                <w:color w:val="000000"/>
                <w:sz w:val="20"/>
              </w:rPr>
              <w:t xml:space="preserve">
кі бизнесіне қарсы кү- </w:t>
            </w:r>
            <w:r>
              <w:br/>
            </w:r>
            <w:r>
              <w:rPr>
                <w:rFonts w:ascii="Times New Roman"/>
                <w:b w:val="false"/>
                <w:i w:val="false"/>
                <w:color w:val="000000"/>
                <w:sz w:val="20"/>
              </w:rPr>
              <w:t xml:space="preserve">
рес жөніндегі бөлімше- </w:t>
            </w:r>
            <w:r>
              <w:br/>
            </w:r>
            <w:r>
              <w:rPr>
                <w:rFonts w:ascii="Times New Roman"/>
                <w:b w:val="false"/>
                <w:i w:val="false"/>
                <w:color w:val="000000"/>
                <w:sz w:val="20"/>
              </w:rPr>
              <w:t xml:space="preserve">
лердің қызметкерлерін осы заманғы жедел-кри- </w:t>
            </w:r>
            <w:r>
              <w:br/>
            </w:r>
            <w:r>
              <w:rPr>
                <w:rFonts w:ascii="Times New Roman"/>
                <w:b w:val="false"/>
                <w:i w:val="false"/>
                <w:color w:val="000000"/>
                <w:sz w:val="20"/>
              </w:rPr>
              <w:t xml:space="preserve">
миналистика техникасын қолдануға оқыту </w:t>
            </w:r>
            <w:r>
              <w:br/>
            </w:r>
            <w:r>
              <w:rPr>
                <w:rFonts w:ascii="Times New Roman"/>
                <w:b w:val="false"/>
                <w:i w:val="false"/>
                <w:color w:val="000000"/>
                <w:sz w:val="20"/>
              </w:rPr>
              <w:t>
</w:t>
            </w:r>
            <w:r>
              <w:rPr>
                <w:rFonts w:ascii="Times New Roman"/>
                <w:b/>
                <w:i w:val="false"/>
                <w:color w:val="000000"/>
                <w:sz w:val="20"/>
              </w:rPr>
              <w:t xml:space="preserve">(ЖҰЖ-ның 160-тармағы)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ІІМ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РБК-ның қарауына: </w:t>
            </w:r>
            <w:r>
              <w:br/>
            </w:r>
            <w:r>
              <w:rPr>
                <w:rFonts w:ascii="Times New Roman"/>
                <w:b w:val="false"/>
                <w:i w:val="false"/>
                <w:color w:val="000000"/>
                <w:sz w:val="20"/>
              </w:rPr>
              <w:t xml:space="preserve">
- есірткілерді анықтауға арналған </w:t>
            </w:r>
            <w:r>
              <w:br/>
            </w:r>
            <w:r>
              <w:rPr>
                <w:rFonts w:ascii="Times New Roman"/>
                <w:b w:val="false"/>
                <w:i w:val="false"/>
                <w:color w:val="000000"/>
                <w:sz w:val="20"/>
              </w:rPr>
              <w:t xml:space="preserve">
рентгентелевизиондық көру жүйелер- </w:t>
            </w:r>
            <w:r>
              <w:br/>
            </w:r>
            <w:r>
              <w:rPr>
                <w:rFonts w:ascii="Times New Roman"/>
                <w:b w:val="false"/>
                <w:i w:val="false"/>
                <w:color w:val="000000"/>
                <w:sz w:val="20"/>
              </w:rPr>
              <w:t xml:space="preserve">
ін, байланыс құралдары мен жүру </w:t>
            </w:r>
            <w:r>
              <w:br/>
            </w:r>
            <w:r>
              <w:rPr>
                <w:rFonts w:ascii="Times New Roman"/>
                <w:b w:val="false"/>
                <w:i w:val="false"/>
                <w:color w:val="000000"/>
                <w:sz w:val="20"/>
              </w:rPr>
              <w:t xml:space="preserve">
мүмкіндігі жоғары автокөліктерді </w:t>
            </w:r>
            <w:r>
              <w:br/>
            </w:r>
            <w:r>
              <w:rPr>
                <w:rFonts w:ascii="Times New Roman"/>
                <w:b w:val="false"/>
                <w:i w:val="false"/>
                <w:color w:val="000000"/>
                <w:sz w:val="20"/>
              </w:rPr>
              <w:t xml:space="preserve">
сатып алуға қаражат іздестіру; </w:t>
            </w:r>
            <w:r>
              <w:br/>
            </w:r>
            <w:r>
              <w:rPr>
                <w:rFonts w:ascii="Times New Roman"/>
                <w:b w:val="false"/>
                <w:i w:val="false"/>
                <w:color w:val="000000"/>
                <w:sz w:val="20"/>
              </w:rPr>
              <w:t xml:space="preserve">
- есірткіге қарсы күрестің жаңа </w:t>
            </w:r>
            <w:r>
              <w:br/>
            </w:r>
            <w:r>
              <w:rPr>
                <w:rFonts w:ascii="Times New Roman"/>
                <w:b w:val="false"/>
                <w:i w:val="false"/>
                <w:color w:val="000000"/>
                <w:sz w:val="20"/>
              </w:rPr>
              <w:t xml:space="preserve">
нысандары мен әдістерін енгізу жөн- </w:t>
            </w:r>
            <w:r>
              <w:br/>
            </w:r>
            <w:r>
              <w:rPr>
                <w:rFonts w:ascii="Times New Roman"/>
                <w:b w:val="false"/>
                <w:i w:val="false"/>
                <w:color w:val="000000"/>
                <w:sz w:val="20"/>
              </w:rPr>
              <w:t xml:space="preserve">
індегі ғылыми әзірлемелерді қаржы- </w:t>
            </w:r>
            <w:r>
              <w:br/>
            </w:r>
            <w:r>
              <w:rPr>
                <w:rFonts w:ascii="Times New Roman"/>
                <w:b w:val="false"/>
                <w:i w:val="false"/>
                <w:color w:val="000000"/>
                <w:sz w:val="20"/>
              </w:rPr>
              <w:t xml:space="preserve">
ландыру мәселелері, есірткі құрал- </w:t>
            </w:r>
            <w:r>
              <w:br/>
            </w:r>
            <w:r>
              <w:rPr>
                <w:rFonts w:ascii="Times New Roman"/>
                <w:b w:val="false"/>
                <w:i w:val="false"/>
                <w:color w:val="000000"/>
                <w:sz w:val="20"/>
              </w:rPr>
              <w:t xml:space="preserve">
дарын, психотроптық заттар мен пре- </w:t>
            </w:r>
            <w:r>
              <w:br/>
            </w:r>
            <w:r>
              <w:rPr>
                <w:rFonts w:ascii="Times New Roman"/>
                <w:b w:val="false"/>
                <w:i w:val="false"/>
                <w:color w:val="000000"/>
                <w:sz w:val="20"/>
              </w:rPr>
              <w:t xml:space="preserve">
курсорларды зерттеу жөніндегі ғылы- </w:t>
            </w:r>
            <w:r>
              <w:br/>
            </w:r>
            <w:r>
              <w:rPr>
                <w:rFonts w:ascii="Times New Roman"/>
                <w:b w:val="false"/>
                <w:i w:val="false"/>
                <w:color w:val="000000"/>
                <w:sz w:val="20"/>
              </w:rPr>
              <w:t xml:space="preserve">
ми-зерттеу зертханаларын құру жөн- </w:t>
            </w:r>
            <w:r>
              <w:br/>
            </w:r>
            <w:r>
              <w:rPr>
                <w:rFonts w:ascii="Times New Roman"/>
                <w:b w:val="false"/>
                <w:i w:val="false"/>
                <w:color w:val="000000"/>
                <w:sz w:val="20"/>
              </w:rPr>
              <w:t xml:space="preserve">
інде ұсыныстар енгізу </w:t>
            </w:r>
            <w:r>
              <w:br/>
            </w:r>
            <w:r>
              <w:rPr>
                <w:rFonts w:ascii="Times New Roman"/>
                <w:b w:val="false"/>
                <w:i w:val="false"/>
                <w:color w:val="000000"/>
                <w:sz w:val="20"/>
              </w:rPr>
              <w:t>
</w:t>
            </w:r>
            <w:r>
              <w:rPr>
                <w:rFonts w:ascii="Times New Roman"/>
                <w:b/>
                <w:i w:val="false"/>
                <w:color w:val="000000"/>
                <w:sz w:val="20"/>
              </w:rPr>
              <w:t xml:space="preserve">ІІМ, ЭБЖМ, 2007 жылғы маусым </w:t>
            </w:r>
            <w:r>
              <w:br/>
            </w:r>
            <w:r>
              <w:rPr>
                <w:rFonts w:ascii="Times New Roman"/>
                <w:b w:val="false"/>
                <w:i w:val="false"/>
                <w:color w:val="000000"/>
                <w:sz w:val="20"/>
              </w:rPr>
              <w:t xml:space="preserve">
2. Есірткінің заңсыз айналымына </w:t>
            </w:r>
            <w:r>
              <w:br/>
            </w:r>
            <w:r>
              <w:rPr>
                <w:rFonts w:ascii="Times New Roman"/>
                <w:b w:val="false"/>
                <w:i w:val="false"/>
                <w:color w:val="000000"/>
                <w:sz w:val="20"/>
              </w:rPr>
              <w:t xml:space="preserve">
қарсы күрестің жаңа нысандары мен </w:t>
            </w:r>
            <w:r>
              <w:br/>
            </w:r>
            <w:r>
              <w:rPr>
                <w:rFonts w:ascii="Times New Roman"/>
                <w:b w:val="false"/>
                <w:i w:val="false"/>
                <w:color w:val="000000"/>
                <w:sz w:val="20"/>
              </w:rPr>
              <w:t xml:space="preserve">
әдістерін бекіту туралы нормативтік </w:t>
            </w:r>
            <w:r>
              <w:br/>
            </w:r>
            <w:r>
              <w:rPr>
                <w:rFonts w:ascii="Times New Roman"/>
                <w:b w:val="false"/>
                <w:i w:val="false"/>
                <w:color w:val="000000"/>
                <w:sz w:val="20"/>
              </w:rPr>
              <w:t xml:space="preserve">
құқықтық акті қабылдау </w:t>
            </w:r>
            <w:r>
              <w:br/>
            </w:r>
            <w:r>
              <w:rPr>
                <w:rFonts w:ascii="Times New Roman"/>
                <w:b w:val="false"/>
                <w:i w:val="false"/>
                <w:color w:val="000000"/>
                <w:sz w:val="20"/>
              </w:rPr>
              <w:t>
</w:t>
            </w:r>
            <w:r>
              <w:rPr>
                <w:rFonts w:ascii="Times New Roman"/>
                <w:b/>
                <w:i w:val="false"/>
                <w:color w:val="000000"/>
                <w:sz w:val="20"/>
              </w:rPr>
              <w:t xml:space="preserve">     ІІМ, 2007 жылғы маусым </w:t>
            </w:r>
            <w:r>
              <w:br/>
            </w:r>
            <w:r>
              <w:rPr>
                <w:rFonts w:ascii="Times New Roman"/>
                <w:b w:val="false"/>
                <w:i w:val="false"/>
                <w:color w:val="000000"/>
                <w:sz w:val="20"/>
              </w:rPr>
              <w:t xml:space="preserve">
3. ІІМ Академиясының жанындағы </w:t>
            </w:r>
            <w:r>
              <w:br/>
            </w:r>
            <w:r>
              <w:rPr>
                <w:rFonts w:ascii="Times New Roman"/>
                <w:b w:val="false"/>
                <w:i w:val="false"/>
                <w:color w:val="000000"/>
                <w:sz w:val="20"/>
              </w:rPr>
              <w:t xml:space="preserve">
Ведомствоаралық оқу орталығының </w:t>
            </w:r>
            <w:r>
              <w:br/>
            </w:r>
            <w:r>
              <w:rPr>
                <w:rFonts w:ascii="Times New Roman"/>
                <w:b w:val="false"/>
                <w:i w:val="false"/>
                <w:color w:val="000000"/>
                <w:sz w:val="20"/>
              </w:rPr>
              <w:t xml:space="preserve">
базасында есірткі бизнесіне қарсы </w:t>
            </w:r>
            <w:r>
              <w:br/>
            </w:r>
            <w:r>
              <w:rPr>
                <w:rFonts w:ascii="Times New Roman"/>
                <w:b w:val="false"/>
                <w:i w:val="false"/>
                <w:color w:val="000000"/>
                <w:sz w:val="20"/>
              </w:rPr>
              <w:t xml:space="preserve">
күрес бөлімшелерінің қызметкерлерін </w:t>
            </w:r>
            <w:r>
              <w:br/>
            </w:r>
            <w:r>
              <w:rPr>
                <w:rFonts w:ascii="Times New Roman"/>
                <w:b w:val="false"/>
                <w:i w:val="false"/>
                <w:color w:val="000000"/>
                <w:sz w:val="20"/>
              </w:rPr>
              <w:t xml:space="preserve">
қайта даярлау және олардың білікті- </w:t>
            </w:r>
            <w:r>
              <w:br/>
            </w:r>
            <w:r>
              <w:rPr>
                <w:rFonts w:ascii="Times New Roman"/>
                <w:b w:val="false"/>
                <w:i w:val="false"/>
                <w:color w:val="000000"/>
                <w:sz w:val="20"/>
              </w:rPr>
              <w:t xml:space="preserve">
лігін арттыру </w:t>
            </w:r>
            <w:r>
              <w:br/>
            </w:r>
            <w:r>
              <w:rPr>
                <w:rFonts w:ascii="Times New Roman"/>
                <w:b w:val="false"/>
                <w:i w:val="false"/>
                <w:color w:val="000000"/>
                <w:sz w:val="20"/>
              </w:rPr>
              <w:t>
</w:t>
            </w:r>
            <w:r>
              <w:rPr>
                <w:rFonts w:ascii="Times New Roman"/>
                <w:b/>
                <w:i w:val="false"/>
                <w:color w:val="000000"/>
                <w:sz w:val="20"/>
              </w:rPr>
              <w:t xml:space="preserve">    ІІМ, 2007 жылғы маусым - </w:t>
            </w:r>
            <w:r>
              <w:br/>
            </w:r>
            <w:r>
              <w:rPr>
                <w:rFonts w:ascii="Times New Roman"/>
                <w:b w:val="false"/>
                <w:i w:val="false"/>
                <w:color w:val="000000"/>
                <w:sz w:val="20"/>
              </w:rPr>
              <w:t>
</w:t>
            </w:r>
            <w:r>
              <w:rPr>
                <w:rFonts w:ascii="Times New Roman"/>
                <w:b/>
                <w:i w:val="false"/>
                <w:color w:val="000000"/>
                <w:sz w:val="20"/>
              </w:rPr>
              <w:t xml:space="preserve">         желтоқсан </w:t>
            </w:r>
            <w:r>
              <w:br/>
            </w:r>
            <w:r>
              <w:rPr>
                <w:rFonts w:ascii="Times New Roman"/>
                <w:b w:val="false"/>
                <w:i w:val="false"/>
                <w:color w:val="000000"/>
                <w:sz w:val="20"/>
              </w:rPr>
              <w:t xml:space="preserve">
4.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ІІМ,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жылғы 13 қаңтарда- </w:t>
            </w:r>
            <w:r>
              <w:br/>
            </w:r>
            <w:r>
              <w:rPr>
                <w:rFonts w:ascii="Times New Roman"/>
                <w:b w:val="false"/>
                <w:i w:val="false"/>
                <w:color w:val="000000"/>
                <w:sz w:val="20"/>
              </w:rPr>
              <w:t xml:space="preserve">
ғы БҰҰ-ның Трансұлттық ұйымдасқан қылмысқа қарсы конвенциясын ра- </w:t>
            </w:r>
            <w:r>
              <w:br/>
            </w:r>
            <w:r>
              <w:rPr>
                <w:rFonts w:ascii="Times New Roman"/>
                <w:b w:val="false"/>
                <w:i w:val="false"/>
                <w:color w:val="000000"/>
                <w:sz w:val="20"/>
              </w:rPr>
              <w:t xml:space="preserve">
тификациялау </w:t>
            </w:r>
            <w:r>
              <w:br/>
            </w:r>
            <w:r>
              <w:rPr>
                <w:rFonts w:ascii="Times New Roman"/>
                <w:b w:val="false"/>
                <w:i w:val="false"/>
                <w:color w:val="000000"/>
                <w:sz w:val="20"/>
              </w:rPr>
              <w:t>
</w:t>
            </w:r>
            <w:r>
              <w:rPr>
                <w:rFonts w:ascii="Times New Roman"/>
                <w:b/>
                <w:i w:val="false"/>
                <w:color w:val="000000"/>
                <w:sz w:val="20"/>
              </w:rPr>
              <w:t xml:space="preserve">(ЖҰЖ-ның 161-тармағы)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ІІМ, ҰҚК, ЭСЖКА, БП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Заң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мамыр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"2000 жылғы 13 қаңтар- </w:t>
            </w:r>
            <w:r>
              <w:br/>
            </w:r>
            <w:r>
              <w:rPr>
                <w:rFonts w:ascii="Times New Roman"/>
                <w:b w:val="false"/>
                <w:i w:val="false"/>
                <w:color w:val="000000"/>
                <w:sz w:val="20"/>
              </w:rPr>
              <w:t xml:space="preserve">
дағы БҰҰ-ның Трансұлттық ұйымдасқан </w:t>
            </w:r>
            <w:r>
              <w:br/>
            </w:r>
            <w:r>
              <w:rPr>
                <w:rFonts w:ascii="Times New Roman"/>
                <w:b w:val="false"/>
                <w:i w:val="false"/>
                <w:color w:val="000000"/>
                <w:sz w:val="20"/>
              </w:rPr>
              <w:t xml:space="preserve">
қылмысқа қарсы конвенциясын ратифи- </w:t>
            </w:r>
            <w:r>
              <w:br/>
            </w:r>
            <w:r>
              <w:rPr>
                <w:rFonts w:ascii="Times New Roman"/>
                <w:b w:val="false"/>
                <w:i w:val="false"/>
                <w:color w:val="000000"/>
                <w:sz w:val="20"/>
              </w:rPr>
              <w:t xml:space="preserve">
кациялау туралы" заң жобасын енгізу </w:t>
            </w:r>
            <w:r>
              <w:br/>
            </w:r>
            <w:r>
              <w:rPr>
                <w:rFonts w:ascii="Times New Roman"/>
                <w:b w:val="false"/>
                <w:i w:val="false"/>
                <w:color w:val="000000"/>
                <w:sz w:val="20"/>
              </w:rPr>
              <w:t>
</w:t>
            </w:r>
            <w:r>
              <w:rPr>
                <w:rFonts w:ascii="Times New Roman"/>
                <w:b/>
                <w:i w:val="false"/>
                <w:color w:val="000000"/>
                <w:sz w:val="20"/>
              </w:rPr>
              <w:t xml:space="preserve">   ІІМ, ҰҚК, ЭСЖКА, БП, 2007 </w:t>
            </w:r>
            <w:r>
              <w:br/>
            </w:r>
            <w:r>
              <w:rPr>
                <w:rFonts w:ascii="Times New Roman"/>
                <w:b w:val="false"/>
                <w:i w:val="false"/>
                <w:color w:val="000000"/>
                <w:sz w:val="20"/>
              </w:rPr>
              <w:t>
</w:t>
            </w:r>
            <w:r>
              <w:rPr>
                <w:rFonts w:ascii="Times New Roman"/>
                <w:b/>
                <w:i w:val="false"/>
                <w:color w:val="000000"/>
                <w:sz w:val="20"/>
              </w:rPr>
              <w:t xml:space="preserve">         жылғы қыркүйек </w:t>
            </w:r>
            <w:r>
              <w:br/>
            </w:r>
            <w:r>
              <w:rPr>
                <w:rFonts w:ascii="Times New Roman"/>
                <w:b w:val="false"/>
                <w:i w:val="false"/>
                <w:color w:val="000000"/>
                <w:sz w:val="20"/>
              </w:rPr>
              <w:t xml:space="preserve">
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ІІМ, ҰҚК, ЭСЖКА, БП, 2007 </w:t>
            </w:r>
            <w:r>
              <w:br/>
            </w:r>
            <w:r>
              <w:rPr>
                <w:rFonts w:ascii="Times New Roman"/>
                <w:b w:val="false"/>
                <w:i w:val="false"/>
                <w:color w:val="000000"/>
                <w:sz w:val="20"/>
              </w:rPr>
              <w:t>
</w:t>
            </w:r>
            <w:r>
              <w:rPr>
                <w:rFonts w:ascii="Times New Roman"/>
                <w:b/>
                <w:i w:val="false"/>
                <w:color w:val="000000"/>
                <w:sz w:val="20"/>
              </w:rPr>
              <w:t xml:space="preserve">          жылғы қараша </w:t>
            </w:r>
            <w:r>
              <w:br/>
            </w:r>
            <w:r>
              <w:rPr>
                <w:rFonts w:ascii="Times New Roman"/>
                <w:b w:val="false"/>
                <w:i w:val="false"/>
                <w:color w:val="000000"/>
                <w:sz w:val="20"/>
              </w:rPr>
              <w:t xml:space="preserve">
3. Заңды Парламенттің қабылдауы </w:t>
            </w:r>
            <w:r>
              <w:br/>
            </w:r>
            <w:r>
              <w:rPr>
                <w:rFonts w:ascii="Times New Roman"/>
                <w:b w:val="false"/>
                <w:i w:val="false"/>
                <w:color w:val="000000"/>
                <w:sz w:val="20"/>
              </w:rPr>
              <w:t xml:space="preserve">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ІІМ, ҰҚК, ЭСЖКА, БП, 2008 </w:t>
            </w:r>
            <w:r>
              <w:br/>
            </w:r>
            <w:r>
              <w:rPr>
                <w:rFonts w:ascii="Times New Roman"/>
                <w:b w:val="false"/>
                <w:i w:val="false"/>
                <w:color w:val="000000"/>
                <w:sz w:val="20"/>
              </w:rPr>
              <w:t>
</w:t>
            </w:r>
            <w:r>
              <w:rPr>
                <w:rFonts w:ascii="Times New Roman"/>
                <w:b/>
                <w:i w:val="false"/>
                <w:color w:val="000000"/>
                <w:sz w:val="20"/>
              </w:rPr>
              <w:t xml:space="preserve">         жылғы мамыр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Халықпен өзара іс-қи- </w:t>
            </w:r>
            <w:r>
              <w:br/>
            </w:r>
            <w:r>
              <w:rPr>
                <w:rFonts w:ascii="Times New Roman"/>
                <w:b w:val="false"/>
                <w:i w:val="false"/>
                <w:color w:val="000000"/>
                <w:sz w:val="20"/>
              </w:rPr>
              <w:t xml:space="preserve">
мылдың әлеуметтік бағ- </w:t>
            </w:r>
            <w:r>
              <w:br/>
            </w:r>
            <w:r>
              <w:rPr>
                <w:rFonts w:ascii="Times New Roman"/>
                <w:b w:val="false"/>
                <w:i w:val="false"/>
                <w:color w:val="000000"/>
                <w:sz w:val="20"/>
              </w:rPr>
              <w:t xml:space="preserve">
дарланған әдістеріне негізделген, азаматтар- </w:t>
            </w:r>
            <w:r>
              <w:br/>
            </w:r>
            <w:r>
              <w:rPr>
                <w:rFonts w:ascii="Times New Roman"/>
                <w:b w:val="false"/>
                <w:i w:val="false"/>
                <w:color w:val="000000"/>
                <w:sz w:val="20"/>
              </w:rPr>
              <w:t xml:space="preserve">
дың құқық қорғау орган- </w:t>
            </w:r>
            <w:r>
              <w:br/>
            </w:r>
            <w:r>
              <w:rPr>
                <w:rFonts w:ascii="Times New Roman"/>
                <w:b w:val="false"/>
                <w:i w:val="false"/>
                <w:color w:val="000000"/>
                <w:sz w:val="20"/>
              </w:rPr>
              <w:t xml:space="preserve">
дарына сенімділігін ны- </w:t>
            </w:r>
            <w:r>
              <w:br/>
            </w:r>
            <w:r>
              <w:rPr>
                <w:rFonts w:ascii="Times New Roman"/>
                <w:b w:val="false"/>
                <w:i w:val="false"/>
                <w:color w:val="000000"/>
                <w:sz w:val="20"/>
              </w:rPr>
              <w:t xml:space="preserve">
ғайтуға бағытталған ал- </w:t>
            </w:r>
            <w:r>
              <w:br/>
            </w:r>
            <w:r>
              <w:rPr>
                <w:rFonts w:ascii="Times New Roman"/>
                <w:b w:val="false"/>
                <w:i w:val="false"/>
                <w:color w:val="000000"/>
                <w:sz w:val="20"/>
              </w:rPr>
              <w:t xml:space="preserve">
дын алу қызметінде тұж- </w:t>
            </w:r>
            <w:r>
              <w:br/>
            </w:r>
            <w:r>
              <w:rPr>
                <w:rFonts w:ascii="Times New Roman"/>
                <w:b w:val="false"/>
                <w:i w:val="false"/>
                <w:color w:val="000000"/>
                <w:sz w:val="20"/>
              </w:rPr>
              <w:t xml:space="preserve">
ырымдық жаңа тәсілдер </w:t>
            </w:r>
            <w:r>
              <w:br/>
            </w:r>
            <w:r>
              <w:rPr>
                <w:rFonts w:ascii="Times New Roman"/>
                <w:b w:val="false"/>
                <w:i w:val="false"/>
                <w:color w:val="000000"/>
                <w:sz w:val="20"/>
              </w:rPr>
              <w:t xml:space="preserve">
әзірлеу және қолдану </w:t>
            </w:r>
            <w:r>
              <w:br/>
            </w:r>
            <w:r>
              <w:rPr>
                <w:rFonts w:ascii="Times New Roman"/>
                <w:b w:val="false"/>
                <w:i w:val="false"/>
                <w:color w:val="000000"/>
                <w:sz w:val="20"/>
              </w:rPr>
              <w:t>
</w:t>
            </w:r>
            <w:r>
              <w:rPr>
                <w:rFonts w:ascii="Times New Roman"/>
                <w:b/>
                <w:i w:val="false"/>
                <w:color w:val="000000"/>
                <w:sz w:val="20"/>
              </w:rPr>
              <w:t xml:space="preserve">(ЖҰЖ-ның 162-тармағы)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ІІМ, БП, мүдделі </w:t>
            </w:r>
            <w:r>
              <w:br/>
            </w:r>
            <w:r>
              <w:rPr>
                <w:rFonts w:ascii="Times New Roman"/>
                <w:b w:val="false"/>
                <w:i w:val="false"/>
                <w:color w:val="000000"/>
                <w:sz w:val="20"/>
              </w:rPr>
              <w:t xml:space="preserve">
мемлекеттік органдар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2007 - 2009 </w:t>
            </w:r>
            <w:r>
              <w:br/>
            </w:r>
            <w:r>
              <w:rPr>
                <w:rFonts w:ascii="Times New Roman"/>
                <w:b w:val="false"/>
                <w:i w:val="false"/>
                <w:color w:val="000000"/>
                <w:sz w:val="20"/>
              </w:rPr>
              <w:t xml:space="preserve">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Құқық бұзушылықтың алдын алу </w:t>
            </w:r>
            <w:r>
              <w:br/>
            </w:r>
            <w:r>
              <w:rPr>
                <w:rFonts w:ascii="Times New Roman"/>
                <w:b w:val="false"/>
                <w:i w:val="false"/>
                <w:color w:val="000000"/>
                <w:sz w:val="20"/>
              </w:rPr>
              <w:t xml:space="preserve">
және қылмысқа қарсы күрес жөніндегі </w:t>
            </w:r>
            <w:r>
              <w:br/>
            </w:r>
            <w:r>
              <w:rPr>
                <w:rFonts w:ascii="Times New Roman"/>
                <w:b w:val="false"/>
                <w:i w:val="false"/>
                <w:color w:val="000000"/>
                <w:sz w:val="20"/>
              </w:rPr>
              <w:t xml:space="preserve">
тұжырымды жаңа шаралар әзірлеу және </w:t>
            </w:r>
            <w:r>
              <w:br/>
            </w:r>
            <w:r>
              <w:rPr>
                <w:rFonts w:ascii="Times New Roman"/>
                <w:b w:val="false"/>
                <w:i w:val="false"/>
                <w:color w:val="000000"/>
                <w:sz w:val="20"/>
              </w:rPr>
              <w:t xml:space="preserve">
қабылдау </w:t>
            </w:r>
            <w:r>
              <w:br/>
            </w:r>
            <w:r>
              <w:rPr>
                <w:rFonts w:ascii="Times New Roman"/>
                <w:b w:val="false"/>
                <w:i w:val="false"/>
                <w:color w:val="000000"/>
                <w:sz w:val="20"/>
              </w:rPr>
              <w:t>
</w:t>
            </w:r>
            <w:r>
              <w:rPr>
                <w:rFonts w:ascii="Times New Roman"/>
                <w:b/>
                <w:i w:val="false"/>
                <w:color w:val="000000"/>
                <w:sz w:val="20"/>
              </w:rPr>
              <w:t xml:space="preserve">   ІІМ,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Астана, Алматы қала- </w:t>
            </w:r>
            <w:r>
              <w:br/>
            </w:r>
            <w:r>
              <w:rPr>
                <w:rFonts w:ascii="Times New Roman"/>
                <w:b w:val="false"/>
                <w:i w:val="false"/>
                <w:color w:val="000000"/>
                <w:sz w:val="20"/>
              </w:rPr>
              <w:t>
</w:t>
            </w:r>
            <w:r>
              <w:rPr>
                <w:rFonts w:ascii="Times New Roman"/>
                <w:b/>
                <w:i w:val="false"/>
                <w:color w:val="000000"/>
                <w:sz w:val="20"/>
              </w:rPr>
              <w:t xml:space="preserve">ларының және облыстардың әкімде- </w:t>
            </w:r>
            <w:r>
              <w:br/>
            </w:r>
            <w:r>
              <w:rPr>
                <w:rFonts w:ascii="Times New Roman"/>
                <w:b w:val="false"/>
                <w:i w:val="false"/>
                <w:color w:val="000000"/>
                <w:sz w:val="20"/>
              </w:rPr>
              <w:t>
</w:t>
            </w:r>
            <w:r>
              <w:rPr>
                <w:rFonts w:ascii="Times New Roman"/>
                <w:b/>
                <w:i w:val="false"/>
                <w:color w:val="000000"/>
                <w:sz w:val="20"/>
              </w:rPr>
              <w:t xml:space="preserve">  рі,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ІІМ, жыл сайын, 2007 - 2009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 мемлекет- </w:t>
            </w:r>
            <w:r>
              <w:br/>
            </w:r>
            <w:r>
              <w:rPr>
                <w:rFonts w:ascii="Times New Roman"/>
                <w:b w:val="false"/>
                <w:i w:val="false"/>
                <w:color w:val="000000"/>
                <w:sz w:val="20"/>
              </w:rPr>
              <w:t xml:space="preserve">
терінің құқық қорғау органдарымен және ар- </w:t>
            </w:r>
            <w:r>
              <w:br/>
            </w:r>
            <w:r>
              <w:rPr>
                <w:rFonts w:ascii="Times New Roman"/>
                <w:b w:val="false"/>
                <w:i w:val="false"/>
                <w:color w:val="000000"/>
                <w:sz w:val="20"/>
              </w:rPr>
              <w:t xml:space="preserve">
наулы қызметтерімен ұй- </w:t>
            </w:r>
            <w:r>
              <w:br/>
            </w:r>
            <w:r>
              <w:rPr>
                <w:rFonts w:ascii="Times New Roman"/>
                <w:b w:val="false"/>
                <w:i w:val="false"/>
                <w:color w:val="000000"/>
                <w:sz w:val="20"/>
              </w:rPr>
              <w:t xml:space="preserve">
ымдасқан қылмысқа, ес- </w:t>
            </w:r>
            <w:r>
              <w:br/>
            </w:r>
            <w:r>
              <w:rPr>
                <w:rFonts w:ascii="Times New Roman"/>
                <w:b w:val="false"/>
                <w:i w:val="false"/>
                <w:color w:val="000000"/>
                <w:sz w:val="20"/>
              </w:rPr>
              <w:t xml:space="preserve">
ірткі бизнесіне және заңсыз көші-қонға қарсы </w:t>
            </w:r>
            <w:r>
              <w:br/>
            </w:r>
            <w:r>
              <w:rPr>
                <w:rFonts w:ascii="Times New Roman"/>
                <w:b w:val="false"/>
                <w:i w:val="false"/>
                <w:color w:val="000000"/>
                <w:sz w:val="20"/>
              </w:rPr>
              <w:t xml:space="preserve">
күрес саласында өзара іс-қимылдың тиімді ны- </w:t>
            </w:r>
            <w:r>
              <w:br/>
            </w:r>
            <w:r>
              <w:rPr>
                <w:rFonts w:ascii="Times New Roman"/>
                <w:b w:val="false"/>
                <w:i w:val="false"/>
                <w:color w:val="000000"/>
                <w:sz w:val="20"/>
              </w:rPr>
              <w:t xml:space="preserve">
сандары мен әдістерін енгізу </w:t>
            </w:r>
            <w:r>
              <w:br/>
            </w:r>
            <w:r>
              <w:rPr>
                <w:rFonts w:ascii="Times New Roman"/>
                <w:b w:val="false"/>
                <w:i w:val="false"/>
                <w:color w:val="000000"/>
                <w:sz w:val="20"/>
              </w:rPr>
              <w:t>
</w:t>
            </w:r>
            <w:r>
              <w:rPr>
                <w:rFonts w:ascii="Times New Roman"/>
                <w:b/>
                <w:i w:val="false"/>
                <w:color w:val="000000"/>
                <w:sz w:val="20"/>
              </w:rPr>
              <w:t xml:space="preserve">(ЖҰЖ-ның 163-тармағы)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ІІМ, ҰҚК, Қорғанысмині, </w:t>
            </w:r>
            <w:r>
              <w:br/>
            </w:r>
            <w:r>
              <w:rPr>
                <w:rFonts w:ascii="Times New Roman"/>
                <w:b w:val="false"/>
                <w:i w:val="false"/>
                <w:color w:val="000000"/>
                <w:sz w:val="20"/>
              </w:rPr>
              <w:t xml:space="preserve">
ТЖМ, СІМ, МҚА, ЭСЖКА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шілде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Шекаралық өңірлердегі қылмыстық </w:t>
            </w:r>
            <w:r>
              <w:br/>
            </w:r>
            <w:r>
              <w:rPr>
                <w:rFonts w:ascii="Times New Roman"/>
                <w:b w:val="false"/>
                <w:i w:val="false"/>
                <w:color w:val="000000"/>
                <w:sz w:val="20"/>
              </w:rPr>
              <w:t xml:space="preserve">
жағдайлар туралы мониторинг жүргі- </w:t>
            </w:r>
            <w:r>
              <w:br/>
            </w:r>
            <w:r>
              <w:rPr>
                <w:rFonts w:ascii="Times New Roman"/>
                <w:b w:val="false"/>
                <w:i w:val="false"/>
                <w:color w:val="000000"/>
                <w:sz w:val="20"/>
              </w:rPr>
              <w:t xml:space="preserve">
зу және тұрақты ақпарат алмасу </w:t>
            </w:r>
            <w:r>
              <w:br/>
            </w:r>
            <w:r>
              <w:rPr>
                <w:rFonts w:ascii="Times New Roman"/>
                <w:b w:val="false"/>
                <w:i w:val="false"/>
                <w:color w:val="000000"/>
                <w:sz w:val="20"/>
              </w:rPr>
              <w:t>
</w:t>
            </w:r>
            <w:r>
              <w:rPr>
                <w:rFonts w:ascii="Times New Roman"/>
                <w:b/>
                <w:i w:val="false"/>
                <w:color w:val="000000"/>
                <w:sz w:val="20"/>
              </w:rPr>
              <w:t xml:space="preserve">  ІІМ, ҰҚК, Қорғанысмині, ТЖМ, </w:t>
            </w:r>
            <w:r>
              <w:br/>
            </w:r>
            <w:r>
              <w:rPr>
                <w:rFonts w:ascii="Times New Roman"/>
                <w:b w:val="false"/>
                <w:i w:val="false"/>
                <w:color w:val="000000"/>
                <w:sz w:val="20"/>
              </w:rPr>
              <w:t>
</w:t>
            </w:r>
            <w:r>
              <w:rPr>
                <w:rFonts w:ascii="Times New Roman"/>
                <w:b/>
                <w:i w:val="false"/>
                <w:color w:val="000000"/>
                <w:sz w:val="20"/>
              </w:rPr>
              <w:t xml:space="preserve">   СІМ, МҚА, ЭСЖКА, 2007 жылғы </w:t>
            </w:r>
            <w:r>
              <w:br/>
            </w:r>
            <w:r>
              <w:rPr>
                <w:rFonts w:ascii="Times New Roman"/>
                <w:b w:val="false"/>
                <w:i w:val="false"/>
                <w:color w:val="000000"/>
                <w:sz w:val="20"/>
              </w:rPr>
              <w:t>
</w:t>
            </w:r>
            <w:r>
              <w:rPr>
                <w:rFonts w:ascii="Times New Roman"/>
                <w:b/>
                <w:i w:val="false"/>
                <w:color w:val="000000"/>
                <w:sz w:val="20"/>
              </w:rPr>
              <w:t xml:space="preserve">       1 жартыжылдық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2. Қылмыстың түрлі көріністеріне </w:t>
            </w:r>
            <w:r>
              <w:br/>
            </w:r>
            <w:r>
              <w:rPr>
                <w:rFonts w:ascii="Times New Roman"/>
                <w:b w:val="false"/>
                <w:i w:val="false"/>
                <w:color w:val="000000"/>
                <w:sz w:val="20"/>
              </w:rPr>
              <w:t xml:space="preserve">
қарсы іс-қимыл жөнінде келісілген </w:t>
            </w:r>
            <w:r>
              <w:br/>
            </w:r>
            <w:r>
              <w:rPr>
                <w:rFonts w:ascii="Times New Roman"/>
                <w:b w:val="false"/>
                <w:i w:val="false"/>
                <w:color w:val="000000"/>
                <w:sz w:val="20"/>
              </w:rPr>
              <w:t xml:space="preserve">
іс-шаралар жүргізу </w:t>
            </w:r>
            <w:r>
              <w:br/>
            </w:r>
            <w:r>
              <w:rPr>
                <w:rFonts w:ascii="Times New Roman"/>
                <w:b w:val="false"/>
                <w:i w:val="false"/>
                <w:color w:val="000000"/>
                <w:sz w:val="20"/>
              </w:rPr>
              <w:t>
</w:t>
            </w:r>
            <w:r>
              <w:rPr>
                <w:rFonts w:ascii="Times New Roman"/>
                <w:b/>
                <w:i w:val="false"/>
                <w:color w:val="000000"/>
                <w:sz w:val="20"/>
              </w:rPr>
              <w:t xml:space="preserve">   ІІМ, ҰҚК, Қорғанысмині, ТЖМ </w:t>
            </w:r>
            <w:r>
              <w:br/>
            </w:r>
            <w:r>
              <w:rPr>
                <w:rFonts w:ascii="Times New Roman"/>
                <w:b w:val="false"/>
                <w:i w:val="false"/>
                <w:color w:val="000000"/>
                <w:sz w:val="20"/>
              </w:rPr>
              <w:t>
</w:t>
            </w:r>
            <w:r>
              <w:rPr>
                <w:rFonts w:ascii="Times New Roman"/>
                <w:b/>
                <w:i w:val="false"/>
                <w:color w:val="000000"/>
                <w:sz w:val="20"/>
              </w:rPr>
              <w:t xml:space="preserve">  СІМ, МҚА, ЭСЖКА, 2007 жылғы </w:t>
            </w:r>
            <w:r>
              <w:br/>
            </w:r>
            <w:r>
              <w:rPr>
                <w:rFonts w:ascii="Times New Roman"/>
                <w:b w:val="false"/>
                <w:i w:val="false"/>
                <w:color w:val="000000"/>
                <w:sz w:val="20"/>
              </w:rPr>
              <w:t>
</w:t>
            </w:r>
            <w:r>
              <w:rPr>
                <w:rFonts w:ascii="Times New Roman"/>
                <w:b/>
                <w:i w:val="false"/>
                <w:color w:val="000000"/>
                <w:sz w:val="20"/>
              </w:rPr>
              <w:t xml:space="preserve">      1 жартыжылдық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ІІМ, 2007 жылғы шілде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кейбір заңнамалық </w:t>
            </w:r>
            <w:r>
              <w:br/>
            </w:r>
            <w:r>
              <w:rPr>
                <w:rFonts w:ascii="Times New Roman"/>
                <w:b w:val="false"/>
                <w:i w:val="false"/>
                <w:color w:val="000000"/>
                <w:sz w:val="20"/>
              </w:rPr>
              <w:t xml:space="preserve">
актілеріне "рейдерлік" мәселелері бойынша өз- </w:t>
            </w:r>
            <w:r>
              <w:br/>
            </w:r>
            <w:r>
              <w:rPr>
                <w:rFonts w:ascii="Times New Roman"/>
                <w:b w:val="false"/>
                <w:i w:val="false"/>
                <w:color w:val="000000"/>
                <w:sz w:val="20"/>
              </w:rPr>
              <w:t xml:space="preserve">
герістер мен толықтыру- </w:t>
            </w:r>
            <w:r>
              <w:br/>
            </w:r>
            <w:r>
              <w:rPr>
                <w:rFonts w:ascii="Times New Roman"/>
                <w:b w:val="false"/>
                <w:i w:val="false"/>
                <w:color w:val="000000"/>
                <w:sz w:val="20"/>
              </w:rPr>
              <w:t xml:space="preserve">
лар енгізу туралы" Заң жобасын әзірлеу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ЭБЖМ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w:t>
            </w:r>
            <w:r>
              <w:br/>
            </w:r>
            <w:r>
              <w:rPr>
                <w:rFonts w:ascii="Times New Roman"/>
                <w:b w:val="false"/>
                <w:i w:val="false"/>
                <w:color w:val="000000"/>
                <w:sz w:val="20"/>
              </w:rPr>
              <w:t xml:space="preserve">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Заң жобасын енгізу </w:t>
            </w:r>
            <w:r>
              <w:br/>
            </w:r>
            <w:r>
              <w:rPr>
                <w:rFonts w:ascii="Times New Roman"/>
                <w:b w:val="false"/>
                <w:i w:val="false"/>
                <w:color w:val="000000"/>
                <w:sz w:val="20"/>
              </w:rPr>
              <w:t>
</w:t>
            </w:r>
            <w:r>
              <w:rPr>
                <w:rFonts w:ascii="Times New Roman"/>
                <w:b/>
                <w:i w:val="false"/>
                <w:color w:val="000000"/>
                <w:sz w:val="20"/>
              </w:rPr>
              <w:t xml:space="preserve">    ЭБЖМ, 2007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2. Парламентке Заң жобасын енгізу </w:t>
            </w:r>
            <w:r>
              <w:br/>
            </w:r>
            <w:r>
              <w:rPr>
                <w:rFonts w:ascii="Times New Roman"/>
                <w:b w:val="false"/>
                <w:i w:val="false"/>
                <w:color w:val="000000"/>
                <w:sz w:val="20"/>
              </w:rPr>
              <w:t>
</w:t>
            </w:r>
            <w:r>
              <w:rPr>
                <w:rFonts w:ascii="Times New Roman"/>
                <w:b/>
                <w:i w:val="false"/>
                <w:color w:val="000000"/>
                <w:sz w:val="20"/>
              </w:rPr>
              <w:t xml:space="preserve">    ЭБЖМ,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қару түрлері- </w:t>
            </w:r>
            <w:r>
              <w:br/>
            </w:r>
            <w:r>
              <w:rPr>
                <w:rFonts w:ascii="Times New Roman"/>
                <w:b w:val="false"/>
                <w:i w:val="false"/>
                <w:color w:val="000000"/>
                <w:sz w:val="20"/>
              </w:rPr>
              <w:t xml:space="preserve">
нің айналымын мемлекет- </w:t>
            </w:r>
            <w:r>
              <w:br/>
            </w:r>
            <w:r>
              <w:rPr>
                <w:rFonts w:ascii="Times New Roman"/>
                <w:b w:val="false"/>
                <w:i w:val="false"/>
                <w:color w:val="000000"/>
                <w:sz w:val="20"/>
              </w:rPr>
              <w:t xml:space="preserve">
тік бақылау туралы заңнаманы жетілдіру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ІІМ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w:t>
            </w:r>
            <w:r>
              <w:rPr>
                <w:rFonts w:ascii="Times New Roman"/>
                <w:b/>
                <w:i w:val="false"/>
                <w:color w:val="000000"/>
                <w:sz w:val="20"/>
              </w:rPr>
              <w:t xml:space="preserve">Орындау </w:t>
            </w:r>
            <w:r>
              <w:rPr>
                <w:rFonts w:ascii="Times New Roman"/>
                <w:b/>
                <w:i w:val="false"/>
                <w:color w:val="000000"/>
                <w:sz w:val="20"/>
              </w:rPr>
              <w:t xml:space="preserve">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жекелеген қару түрлерінің </w:t>
            </w:r>
            <w:r>
              <w:br/>
            </w:r>
            <w:r>
              <w:rPr>
                <w:rFonts w:ascii="Times New Roman"/>
                <w:b w:val="false"/>
                <w:i w:val="false"/>
                <w:color w:val="000000"/>
                <w:sz w:val="20"/>
              </w:rPr>
              <w:t xml:space="preserve">
айналымына мемлекеттік бақылау </w:t>
            </w:r>
            <w:r>
              <w:br/>
            </w:r>
            <w:r>
              <w:rPr>
                <w:rFonts w:ascii="Times New Roman"/>
                <w:b w:val="false"/>
                <w:i w:val="false"/>
                <w:color w:val="000000"/>
                <w:sz w:val="20"/>
              </w:rPr>
              <w:t xml:space="preserve">
туралы заңнаманы жетілдіру жөнінде </w:t>
            </w:r>
            <w:r>
              <w:br/>
            </w:r>
            <w:r>
              <w:rPr>
                <w:rFonts w:ascii="Times New Roman"/>
                <w:b w:val="false"/>
                <w:i w:val="false"/>
                <w:color w:val="000000"/>
                <w:sz w:val="20"/>
              </w:rPr>
              <w:t xml:space="preserve">
ақпарат енгізу </w:t>
            </w:r>
            <w:r>
              <w:br/>
            </w:r>
            <w:r>
              <w:rPr>
                <w:rFonts w:ascii="Times New Roman"/>
                <w:b w:val="false"/>
                <w:i w:val="false"/>
                <w:color w:val="000000"/>
                <w:sz w:val="20"/>
              </w:rPr>
              <w:t>
</w:t>
            </w:r>
            <w:r>
              <w:rPr>
                <w:rFonts w:ascii="Times New Roman"/>
                <w:b/>
                <w:i w:val="false"/>
                <w:color w:val="000000"/>
                <w:sz w:val="20"/>
              </w:rPr>
              <w:t xml:space="preserve">    ІІМ, 2007 жылғы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 кәмелетке толма- </w:t>
            </w:r>
            <w:r>
              <w:br/>
            </w:r>
            <w:r>
              <w:rPr>
                <w:rFonts w:ascii="Times New Roman"/>
                <w:b w:val="false"/>
                <w:i w:val="false"/>
                <w:color w:val="000000"/>
                <w:sz w:val="20"/>
              </w:rPr>
              <w:t xml:space="preserve">
ғандар арасындағы құқық </w:t>
            </w:r>
            <w:r>
              <w:br/>
            </w:r>
            <w:r>
              <w:rPr>
                <w:rFonts w:ascii="Times New Roman"/>
                <w:b w:val="false"/>
                <w:i w:val="false"/>
                <w:color w:val="000000"/>
                <w:sz w:val="20"/>
              </w:rPr>
              <w:t xml:space="preserve">
бұзушылықтардың, қада- </w:t>
            </w:r>
            <w:r>
              <w:br/>
            </w:r>
            <w:r>
              <w:rPr>
                <w:rFonts w:ascii="Times New Roman"/>
                <w:b w:val="false"/>
                <w:i w:val="false"/>
                <w:color w:val="000000"/>
                <w:sz w:val="20"/>
              </w:rPr>
              <w:t xml:space="preserve">
ғалаусыз және панасыз қалудың алдын алу жөн- </w:t>
            </w:r>
            <w:r>
              <w:br/>
            </w:r>
            <w:r>
              <w:rPr>
                <w:rFonts w:ascii="Times New Roman"/>
                <w:b w:val="false"/>
                <w:i w:val="false"/>
                <w:color w:val="000000"/>
                <w:sz w:val="20"/>
              </w:rPr>
              <w:t xml:space="preserve">
інде 2008 - 2009 жыл- </w:t>
            </w:r>
            <w:r>
              <w:br/>
            </w:r>
            <w:r>
              <w:rPr>
                <w:rFonts w:ascii="Times New Roman"/>
                <w:b w:val="false"/>
                <w:i w:val="false"/>
                <w:color w:val="000000"/>
                <w:sz w:val="20"/>
              </w:rPr>
              <w:t xml:space="preserve">
дарға арналған жоспар- </w:t>
            </w:r>
            <w:r>
              <w:br/>
            </w:r>
            <w:r>
              <w:rPr>
                <w:rFonts w:ascii="Times New Roman"/>
                <w:b w:val="false"/>
                <w:i w:val="false"/>
                <w:color w:val="000000"/>
                <w:sz w:val="20"/>
              </w:rPr>
              <w:t xml:space="preserve">
ды қабылдау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ІІМ, БҒМ, МАМ, Әділет- </w:t>
            </w:r>
            <w:r>
              <w:br/>
            </w:r>
            <w:r>
              <w:rPr>
                <w:rFonts w:ascii="Times New Roman"/>
                <w:b w:val="false"/>
                <w:i w:val="false"/>
                <w:color w:val="000000"/>
                <w:sz w:val="20"/>
              </w:rPr>
              <w:t xml:space="preserve">
мині, ТСМ, БП, Астана, Алматы қалаларының және </w:t>
            </w:r>
            <w:r>
              <w:br/>
            </w:r>
            <w:r>
              <w:rPr>
                <w:rFonts w:ascii="Times New Roman"/>
                <w:b w:val="false"/>
                <w:i w:val="false"/>
                <w:color w:val="000000"/>
                <w:sz w:val="20"/>
              </w:rPr>
              <w:t xml:space="preserve">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мамыр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Қазақстан Республика- </w:t>
            </w:r>
            <w:r>
              <w:br/>
            </w:r>
            <w:r>
              <w:rPr>
                <w:rFonts w:ascii="Times New Roman"/>
                <w:b w:val="false"/>
                <w:i w:val="false"/>
                <w:color w:val="000000"/>
                <w:sz w:val="20"/>
              </w:rPr>
              <w:t xml:space="preserve">
сында кәмелетке толмағандар арасын- </w:t>
            </w:r>
            <w:r>
              <w:br/>
            </w:r>
            <w:r>
              <w:rPr>
                <w:rFonts w:ascii="Times New Roman"/>
                <w:b w:val="false"/>
                <w:i w:val="false"/>
                <w:color w:val="000000"/>
                <w:sz w:val="20"/>
              </w:rPr>
              <w:t xml:space="preserve">
дағы құқық бұзушылықтардың, қадаға- </w:t>
            </w:r>
            <w:r>
              <w:br/>
            </w:r>
            <w:r>
              <w:rPr>
                <w:rFonts w:ascii="Times New Roman"/>
                <w:b w:val="false"/>
                <w:i w:val="false"/>
                <w:color w:val="000000"/>
                <w:sz w:val="20"/>
              </w:rPr>
              <w:t xml:space="preserve">
лаусыз және панасыз қалудың алдын алу жөнінде 2008 - 2009 жылдарға арналған жоспарын бекіту туралы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ІІМ, БҒМ, МАМ, Әділетмині, </w:t>
            </w:r>
            <w:r>
              <w:br/>
            </w:r>
            <w:r>
              <w:rPr>
                <w:rFonts w:ascii="Times New Roman"/>
                <w:b w:val="false"/>
                <w:i w:val="false"/>
                <w:color w:val="000000"/>
                <w:sz w:val="20"/>
              </w:rPr>
              <w:t>
</w:t>
            </w:r>
            <w:r>
              <w:rPr>
                <w:rFonts w:ascii="Times New Roman"/>
                <w:b/>
                <w:i w:val="false"/>
                <w:color w:val="000000"/>
                <w:sz w:val="20"/>
              </w:rPr>
              <w:t xml:space="preserve">ТСМ, БП, Астана, Алматы қалалар- </w:t>
            </w:r>
            <w:r>
              <w:br/>
            </w:r>
            <w:r>
              <w:rPr>
                <w:rFonts w:ascii="Times New Roman"/>
                <w:b w:val="false"/>
                <w:i w:val="false"/>
                <w:color w:val="000000"/>
                <w:sz w:val="20"/>
              </w:rPr>
              <w:t>
</w:t>
            </w:r>
            <w:r>
              <w:rPr>
                <w:rFonts w:ascii="Times New Roman"/>
                <w:b/>
                <w:i w:val="false"/>
                <w:color w:val="000000"/>
                <w:sz w:val="20"/>
              </w:rPr>
              <w:t xml:space="preserve">ының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     2008 жылғы сәуір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ІІМ, 2008 жылғы мамыр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Криминогендік жағдайы </w:t>
            </w:r>
            <w:r>
              <w:br/>
            </w:r>
            <w:r>
              <w:rPr>
                <w:rFonts w:ascii="Times New Roman"/>
                <w:b w:val="false"/>
                <w:i w:val="false"/>
                <w:color w:val="000000"/>
                <w:sz w:val="20"/>
              </w:rPr>
              <w:t xml:space="preserve">
күрделі өңірлерде, оқу </w:t>
            </w:r>
            <w:r>
              <w:br/>
            </w:r>
            <w:r>
              <w:rPr>
                <w:rFonts w:ascii="Times New Roman"/>
                <w:b w:val="false"/>
                <w:i w:val="false"/>
                <w:color w:val="000000"/>
                <w:sz w:val="20"/>
              </w:rPr>
              <w:t xml:space="preserve">
орындарына бекітілген </w:t>
            </w:r>
            <w:r>
              <w:br/>
            </w:r>
            <w:r>
              <w:rPr>
                <w:rFonts w:ascii="Times New Roman"/>
                <w:b w:val="false"/>
                <w:i w:val="false"/>
                <w:color w:val="000000"/>
                <w:sz w:val="20"/>
              </w:rPr>
              <w:t xml:space="preserve">
кәмелетке толмағандар </w:t>
            </w:r>
            <w:r>
              <w:br/>
            </w:r>
            <w:r>
              <w:rPr>
                <w:rFonts w:ascii="Times New Roman"/>
                <w:b w:val="false"/>
                <w:i w:val="false"/>
                <w:color w:val="000000"/>
                <w:sz w:val="20"/>
              </w:rPr>
              <w:t xml:space="preserve">
істері жөніндегі поли- </w:t>
            </w:r>
            <w:r>
              <w:br/>
            </w:r>
            <w:r>
              <w:rPr>
                <w:rFonts w:ascii="Times New Roman"/>
                <w:b w:val="false"/>
                <w:i w:val="false"/>
                <w:color w:val="000000"/>
                <w:sz w:val="20"/>
              </w:rPr>
              <w:t xml:space="preserve">
ция учаскелік инспек- </w:t>
            </w:r>
            <w:r>
              <w:br/>
            </w:r>
            <w:r>
              <w:rPr>
                <w:rFonts w:ascii="Times New Roman"/>
                <w:b w:val="false"/>
                <w:i w:val="false"/>
                <w:color w:val="000000"/>
                <w:sz w:val="20"/>
              </w:rPr>
              <w:t xml:space="preserve">
торлары лауазымдарын </w:t>
            </w:r>
            <w:r>
              <w:br/>
            </w:r>
            <w:r>
              <w:rPr>
                <w:rFonts w:ascii="Times New Roman"/>
                <w:b w:val="false"/>
                <w:i w:val="false"/>
                <w:color w:val="000000"/>
                <w:sz w:val="20"/>
              </w:rPr>
              <w:t xml:space="preserve">
одан әрі енгізу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ІІМ, БҒМ, Астана, </w:t>
            </w:r>
            <w:r>
              <w:br/>
            </w:r>
            <w:r>
              <w:rPr>
                <w:rFonts w:ascii="Times New Roman"/>
                <w:b w:val="false"/>
                <w:i w:val="false"/>
                <w:color w:val="000000"/>
                <w:sz w:val="20"/>
              </w:rPr>
              <w:t xml:space="preserve">
Алматы қалаларының </w:t>
            </w:r>
            <w:r>
              <w:br/>
            </w:r>
            <w:r>
              <w:rPr>
                <w:rFonts w:ascii="Times New Roman"/>
                <w:b w:val="false"/>
                <w:i w:val="false"/>
                <w:color w:val="000000"/>
                <w:sz w:val="20"/>
              </w:rPr>
              <w:t xml:space="preserve">
және облыстардың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шілде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Облыстардың, Астана және Алматы қалалары әкімдерінің криминогендік жағдайы күрделі өңірлерде, оқу ор- </w:t>
            </w:r>
            <w:r>
              <w:br/>
            </w:r>
            <w:r>
              <w:rPr>
                <w:rFonts w:ascii="Times New Roman"/>
                <w:b w:val="false"/>
                <w:i w:val="false"/>
                <w:color w:val="000000"/>
                <w:sz w:val="20"/>
              </w:rPr>
              <w:t xml:space="preserve">
ындарына бекітілген кәмелетке тол- </w:t>
            </w:r>
            <w:r>
              <w:br/>
            </w:r>
            <w:r>
              <w:rPr>
                <w:rFonts w:ascii="Times New Roman"/>
                <w:b w:val="false"/>
                <w:i w:val="false"/>
                <w:color w:val="000000"/>
                <w:sz w:val="20"/>
              </w:rPr>
              <w:t xml:space="preserve">
мағандар істері жөніндегі полиция учаскелік инспекторлары лауазымдар- </w:t>
            </w:r>
            <w:r>
              <w:br/>
            </w:r>
            <w:r>
              <w:rPr>
                <w:rFonts w:ascii="Times New Roman"/>
                <w:b w:val="false"/>
                <w:i w:val="false"/>
                <w:color w:val="000000"/>
                <w:sz w:val="20"/>
              </w:rPr>
              <w:t xml:space="preserve">
ын одан әрі енгізуі </w:t>
            </w:r>
            <w:r>
              <w:br/>
            </w:r>
            <w:r>
              <w:rPr>
                <w:rFonts w:ascii="Times New Roman"/>
                <w:b w:val="false"/>
                <w:i w:val="false"/>
                <w:color w:val="000000"/>
                <w:sz w:val="20"/>
              </w:rPr>
              <w:t>
</w:t>
            </w:r>
            <w:r>
              <w:rPr>
                <w:rFonts w:ascii="Times New Roman"/>
                <w:b/>
                <w:i w:val="false"/>
                <w:color w:val="000000"/>
                <w:sz w:val="20"/>
              </w:rPr>
              <w:t xml:space="preserve">     ІІМ, БҒМ, 2007 жылғы мамыр </w:t>
            </w:r>
            <w:r>
              <w:br/>
            </w:r>
            <w:r>
              <w:rPr>
                <w:rFonts w:ascii="Times New Roman"/>
                <w:b w:val="false"/>
                <w:i w:val="false"/>
                <w:color w:val="000000"/>
                <w:sz w:val="20"/>
              </w:rPr>
              <w:t xml:space="preserve">
2. Жергілікті атқарушы және өкілет- </w:t>
            </w:r>
            <w:r>
              <w:br/>
            </w:r>
            <w:r>
              <w:rPr>
                <w:rFonts w:ascii="Times New Roman"/>
                <w:b w:val="false"/>
                <w:i w:val="false"/>
                <w:color w:val="000000"/>
                <w:sz w:val="20"/>
              </w:rPr>
              <w:t xml:space="preserve">
ті органдардың шешімі және ІІМ-ді хабардар ету </w:t>
            </w:r>
            <w:r>
              <w:br/>
            </w:r>
            <w:r>
              <w:rPr>
                <w:rFonts w:ascii="Times New Roman"/>
                <w:b w:val="false"/>
                <w:i w:val="false"/>
                <w:color w:val="000000"/>
                <w:sz w:val="20"/>
              </w:rPr>
              <w:t>
</w:t>
            </w:r>
            <w:r>
              <w:rPr>
                <w:rFonts w:ascii="Times New Roman"/>
                <w:b/>
                <w:i w:val="false"/>
                <w:color w:val="000000"/>
                <w:sz w:val="20"/>
              </w:rPr>
              <w:t xml:space="preserve">   Астана, Алматы қалалары- </w:t>
            </w:r>
            <w:r>
              <w:br/>
            </w:r>
            <w:r>
              <w:rPr>
                <w:rFonts w:ascii="Times New Roman"/>
                <w:b w:val="false"/>
                <w:i w:val="false"/>
                <w:color w:val="000000"/>
                <w:sz w:val="20"/>
              </w:rPr>
              <w:t>
</w:t>
            </w:r>
            <w:r>
              <w:rPr>
                <w:rFonts w:ascii="Times New Roman"/>
                <w:b/>
                <w:i w:val="false"/>
                <w:color w:val="000000"/>
                <w:sz w:val="20"/>
              </w:rPr>
              <w:t xml:space="preserve">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     2007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ІІМ, 2007 жылғы шілде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бұзушылықтарды жасаудан оларды ұстауға </w:t>
            </w:r>
            <w:r>
              <w:br/>
            </w:r>
            <w:r>
              <w:rPr>
                <w:rFonts w:ascii="Times New Roman"/>
                <w:b w:val="false"/>
                <w:i w:val="false"/>
                <w:color w:val="000000"/>
                <w:sz w:val="20"/>
              </w:rPr>
              <w:t xml:space="preserve">
девиантты мінез-құлықты </w:t>
            </w:r>
            <w:r>
              <w:br/>
            </w:r>
            <w:r>
              <w:rPr>
                <w:rFonts w:ascii="Times New Roman"/>
                <w:b w:val="false"/>
                <w:i w:val="false"/>
                <w:color w:val="000000"/>
                <w:sz w:val="20"/>
              </w:rPr>
              <w:t xml:space="preserve">
жасөспірімдермен тәрбие </w:t>
            </w:r>
            <w:r>
              <w:br/>
            </w:r>
            <w:r>
              <w:rPr>
                <w:rFonts w:ascii="Times New Roman"/>
                <w:b w:val="false"/>
                <w:i w:val="false"/>
                <w:color w:val="000000"/>
                <w:sz w:val="20"/>
              </w:rPr>
              <w:t xml:space="preserve">
жұмыстарының тиімділі- </w:t>
            </w:r>
            <w:r>
              <w:br/>
            </w:r>
            <w:r>
              <w:rPr>
                <w:rFonts w:ascii="Times New Roman"/>
                <w:b w:val="false"/>
                <w:i w:val="false"/>
                <w:color w:val="000000"/>
                <w:sz w:val="20"/>
              </w:rPr>
              <w:t xml:space="preserve">
гін арттыру, ата-анасы- </w:t>
            </w:r>
            <w:r>
              <w:br/>
            </w:r>
            <w:r>
              <w:rPr>
                <w:rFonts w:ascii="Times New Roman"/>
                <w:b w:val="false"/>
                <w:i w:val="false"/>
                <w:color w:val="000000"/>
                <w:sz w:val="20"/>
              </w:rPr>
              <w:t xml:space="preserve">
ның қамқорлығынсыз қал- </w:t>
            </w:r>
            <w:r>
              <w:br/>
            </w:r>
            <w:r>
              <w:rPr>
                <w:rFonts w:ascii="Times New Roman"/>
                <w:b w:val="false"/>
                <w:i w:val="false"/>
                <w:color w:val="000000"/>
                <w:sz w:val="20"/>
              </w:rPr>
              <w:t xml:space="preserve">
ған кәмелетке толмаған- </w:t>
            </w:r>
            <w:r>
              <w:br/>
            </w:r>
            <w:r>
              <w:rPr>
                <w:rFonts w:ascii="Times New Roman"/>
                <w:b w:val="false"/>
                <w:i w:val="false"/>
                <w:color w:val="000000"/>
                <w:sz w:val="20"/>
              </w:rPr>
              <w:t xml:space="preserve">
дарды әлеуметтік оңалту </w:t>
            </w:r>
            <w:r>
              <w:br/>
            </w:r>
            <w:r>
              <w:rPr>
                <w:rFonts w:ascii="Times New Roman"/>
                <w:b w:val="false"/>
                <w:i w:val="false"/>
                <w:color w:val="000000"/>
                <w:sz w:val="20"/>
              </w:rPr>
              <w:t xml:space="preserve">
мәселелерін шешу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ІІМ, БҒМ, Астана, Алматы қалаларының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шілде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Кәмелетке толмағандардың ісі және олардың құқықтарын қорғау жөн- </w:t>
            </w:r>
            <w:r>
              <w:br/>
            </w:r>
            <w:r>
              <w:rPr>
                <w:rFonts w:ascii="Times New Roman"/>
                <w:b w:val="false"/>
                <w:i w:val="false"/>
                <w:color w:val="000000"/>
                <w:sz w:val="20"/>
              </w:rPr>
              <w:t xml:space="preserve">
індегі ұсыныстар әзірлеу және олар- </w:t>
            </w:r>
            <w:r>
              <w:br/>
            </w:r>
            <w:r>
              <w:rPr>
                <w:rFonts w:ascii="Times New Roman"/>
                <w:b w:val="false"/>
                <w:i w:val="false"/>
                <w:color w:val="000000"/>
                <w:sz w:val="20"/>
              </w:rPr>
              <w:t xml:space="preserve">
ды өңірлік комиссияның қарауына енгізу </w:t>
            </w:r>
            <w:r>
              <w:br/>
            </w:r>
            <w:r>
              <w:rPr>
                <w:rFonts w:ascii="Times New Roman"/>
                <w:b w:val="false"/>
                <w:i w:val="false"/>
                <w:color w:val="000000"/>
                <w:sz w:val="20"/>
              </w:rPr>
              <w:t>
</w:t>
            </w:r>
            <w:r>
              <w:rPr>
                <w:rFonts w:ascii="Times New Roman"/>
                <w:b/>
                <w:i w:val="false"/>
                <w:color w:val="000000"/>
                <w:sz w:val="20"/>
              </w:rPr>
              <w:t xml:space="preserve">    ІІМ, Астана, Алматы қала- </w:t>
            </w:r>
            <w:r>
              <w:br/>
            </w:r>
            <w:r>
              <w:rPr>
                <w:rFonts w:ascii="Times New Roman"/>
                <w:b w:val="false"/>
                <w:i w:val="false"/>
                <w:color w:val="000000"/>
                <w:sz w:val="20"/>
              </w:rPr>
              <w:t>
</w:t>
            </w:r>
            <w:r>
              <w:rPr>
                <w:rFonts w:ascii="Times New Roman"/>
                <w:b/>
                <w:i w:val="false"/>
                <w:color w:val="000000"/>
                <w:sz w:val="20"/>
              </w:rPr>
              <w:t xml:space="preserve">ларының және облыстардың әкім- </w:t>
            </w:r>
            <w:r>
              <w:br/>
            </w:r>
            <w:r>
              <w:rPr>
                <w:rFonts w:ascii="Times New Roman"/>
                <w:b w:val="false"/>
                <w:i w:val="false"/>
                <w:color w:val="000000"/>
                <w:sz w:val="20"/>
              </w:rPr>
              <w:t>
</w:t>
            </w:r>
            <w:r>
              <w:rPr>
                <w:rFonts w:ascii="Times New Roman"/>
                <w:b/>
                <w:i w:val="false"/>
                <w:color w:val="000000"/>
                <w:sz w:val="20"/>
              </w:rPr>
              <w:t xml:space="preserve">   дері, 2007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2. Іс-шаралар жоспарын бекіту және ІІМ-ді, БҒМ-ды хабардар ету </w:t>
            </w:r>
            <w:r>
              <w:br/>
            </w:r>
            <w:r>
              <w:rPr>
                <w:rFonts w:ascii="Times New Roman"/>
                <w:b w:val="false"/>
                <w:i w:val="false"/>
                <w:color w:val="000000"/>
                <w:sz w:val="20"/>
              </w:rPr>
              <w:t>
</w:t>
            </w:r>
            <w:r>
              <w:rPr>
                <w:rFonts w:ascii="Times New Roman"/>
                <w:b/>
                <w:i w:val="false"/>
                <w:color w:val="000000"/>
                <w:sz w:val="20"/>
              </w:rPr>
              <w:t xml:space="preserve">    Астана, Алматы қалалары- </w:t>
            </w:r>
            <w:r>
              <w:br/>
            </w:r>
            <w:r>
              <w:rPr>
                <w:rFonts w:ascii="Times New Roman"/>
                <w:b w:val="false"/>
                <w:i w:val="false"/>
                <w:color w:val="000000"/>
                <w:sz w:val="20"/>
              </w:rPr>
              <w:t>
</w:t>
            </w:r>
            <w:r>
              <w:rPr>
                <w:rFonts w:ascii="Times New Roman"/>
                <w:b/>
                <w:i w:val="false"/>
                <w:color w:val="000000"/>
                <w:sz w:val="20"/>
              </w:rPr>
              <w:t xml:space="preserve">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     2007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ІІМ, 2007 жылғы шілде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Есірткінің заңсыз айна- </w:t>
            </w:r>
            <w:r>
              <w:br/>
            </w:r>
            <w:r>
              <w:rPr>
                <w:rFonts w:ascii="Times New Roman"/>
                <w:b w:val="false"/>
                <w:i w:val="false"/>
                <w:color w:val="000000"/>
                <w:sz w:val="20"/>
              </w:rPr>
              <w:t xml:space="preserve">
лымы саласындағы жауап- </w:t>
            </w:r>
            <w:r>
              <w:br/>
            </w:r>
            <w:r>
              <w:rPr>
                <w:rFonts w:ascii="Times New Roman"/>
                <w:b w:val="false"/>
                <w:i w:val="false"/>
                <w:color w:val="000000"/>
                <w:sz w:val="20"/>
              </w:rPr>
              <w:t xml:space="preserve">
кершілікті күшейтуді көздейтін "ҚР Қылмыстық </w:t>
            </w:r>
            <w:r>
              <w:br/>
            </w:r>
            <w:r>
              <w:rPr>
                <w:rFonts w:ascii="Times New Roman"/>
                <w:b w:val="false"/>
                <w:i w:val="false"/>
                <w:color w:val="000000"/>
                <w:sz w:val="20"/>
              </w:rPr>
              <w:t xml:space="preserve">
кодексіне және ҚР Әкім- </w:t>
            </w:r>
            <w:r>
              <w:br/>
            </w:r>
            <w:r>
              <w:rPr>
                <w:rFonts w:ascii="Times New Roman"/>
                <w:b w:val="false"/>
                <w:i w:val="false"/>
                <w:color w:val="000000"/>
                <w:sz w:val="20"/>
              </w:rPr>
              <w:t xml:space="preserve">
шілік құқық бұзушылық- </w:t>
            </w:r>
            <w:r>
              <w:br/>
            </w:r>
            <w:r>
              <w:rPr>
                <w:rFonts w:ascii="Times New Roman"/>
                <w:b w:val="false"/>
                <w:i w:val="false"/>
                <w:color w:val="000000"/>
                <w:sz w:val="20"/>
              </w:rPr>
              <w:t xml:space="preserve">
тар туралы кодексіне өзгерістер мен толықты- </w:t>
            </w:r>
            <w:r>
              <w:br/>
            </w:r>
            <w:r>
              <w:rPr>
                <w:rFonts w:ascii="Times New Roman"/>
                <w:b w:val="false"/>
                <w:i w:val="false"/>
                <w:color w:val="000000"/>
                <w:sz w:val="20"/>
              </w:rPr>
              <w:t xml:space="preserve">
рулар енгізу туралы" Қазақстан Республикасы Заңының жобасын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ІІМ, мемлекеттік орган- </w:t>
            </w:r>
            <w:r>
              <w:br/>
            </w:r>
            <w:r>
              <w:rPr>
                <w:rFonts w:ascii="Times New Roman"/>
                <w:b w:val="false"/>
                <w:i w:val="false"/>
                <w:color w:val="000000"/>
                <w:sz w:val="20"/>
              </w:rPr>
              <w:t xml:space="preserve">
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жобасы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тамыз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ІІМ, мемлекеттік органдар, </w:t>
            </w:r>
            <w:r>
              <w:br/>
            </w:r>
            <w:r>
              <w:rPr>
                <w:rFonts w:ascii="Times New Roman"/>
                <w:b w:val="false"/>
                <w:i w:val="false"/>
                <w:color w:val="000000"/>
                <w:sz w:val="20"/>
              </w:rPr>
              <w:t>
</w:t>
            </w:r>
            <w:r>
              <w:rPr>
                <w:rFonts w:ascii="Times New Roman"/>
                <w:b/>
                <w:i w:val="false"/>
                <w:color w:val="000000"/>
                <w:sz w:val="20"/>
              </w:rPr>
              <w:t xml:space="preserve">2007 жылғы маусым </w:t>
            </w:r>
            <w:r>
              <w:br/>
            </w:r>
            <w:r>
              <w:rPr>
                <w:rFonts w:ascii="Times New Roman"/>
                <w:b w:val="false"/>
                <w:i w:val="false"/>
                <w:color w:val="000000"/>
                <w:sz w:val="20"/>
              </w:rPr>
              <w:t xml:space="preserve">
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ІІМ, мемлекеттік органдар, </w:t>
            </w:r>
            <w:r>
              <w:br/>
            </w:r>
            <w:r>
              <w:rPr>
                <w:rFonts w:ascii="Times New Roman"/>
                <w:b w:val="false"/>
                <w:i w:val="false"/>
                <w:color w:val="000000"/>
                <w:sz w:val="20"/>
              </w:rPr>
              <w:t>
</w:t>
            </w:r>
            <w:r>
              <w:rPr>
                <w:rFonts w:ascii="Times New Roman"/>
                <w:b/>
                <w:i w:val="false"/>
                <w:color w:val="000000"/>
                <w:sz w:val="20"/>
              </w:rPr>
              <w:t xml:space="preserve">2007 жылғы тамыз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Нашақорлыққа қарсы на- </w:t>
            </w:r>
            <w:r>
              <w:br/>
            </w:r>
            <w:r>
              <w:rPr>
                <w:rFonts w:ascii="Times New Roman"/>
                <w:b w:val="false"/>
                <w:i w:val="false"/>
                <w:color w:val="000000"/>
                <w:sz w:val="20"/>
              </w:rPr>
              <w:t xml:space="preserve">
сихат жүргізу, есірткі- </w:t>
            </w:r>
            <w:r>
              <w:br/>
            </w:r>
            <w:r>
              <w:rPr>
                <w:rFonts w:ascii="Times New Roman"/>
                <w:b w:val="false"/>
                <w:i w:val="false"/>
                <w:color w:val="000000"/>
                <w:sz w:val="20"/>
              </w:rPr>
              <w:t xml:space="preserve">
ге тәуелді тұлғалардың алдын алу, емдеу және әлеуметтік оңалту іс- </w:t>
            </w:r>
            <w:r>
              <w:br/>
            </w:r>
            <w:r>
              <w:rPr>
                <w:rFonts w:ascii="Times New Roman"/>
                <w:b w:val="false"/>
                <w:i w:val="false"/>
                <w:color w:val="000000"/>
                <w:sz w:val="20"/>
              </w:rPr>
              <w:t xml:space="preserve">
шараларының нәтижелілі- </w:t>
            </w:r>
            <w:r>
              <w:br/>
            </w:r>
            <w:r>
              <w:rPr>
                <w:rFonts w:ascii="Times New Roman"/>
                <w:b w:val="false"/>
                <w:i w:val="false"/>
                <w:color w:val="000000"/>
                <w:sz w:val="20"/>
              </w:rPr>
              <w:t xml:space="preserve">
гін арттыру, есірткі трафигін анықтау және жолын кесу, ведомство- </w:t>
            </w:r>
            <w:r>
              <w:br/>
            </w:r>
            <w:r>
              <w:rPr>
                <w:rFonts w:ascii="Times New Roman"/>
                <w:b w:val="false"/>
                <w:i w:val="false"/>
                <w:color w:val="000000"/>
                <w:sz w:val="20"/>
              </w:rPr>
              <w:t xml:space="preserve">
аралық іс-қимылды ны- </w:t>
            </w:r>
            <w:r>
              <w:br/>
            </w:r>
            <w:r>
              <w:rPr>
                <w:rFonts w:ascii="Times New Roman"/>
                <w:b w:val="false"/>
                <w:i w:val="false"/>
                <w:color w:val="000000"/>
                <w:sz w:val="20"/>
              </w:rPr>
              <w:t xml:space="preserve">
ғайту, жергілікті өзін- </w:t>
            </w:r>
            <w:r>
              <w:br/>
            </w:r>
            <w:r>
              <w:rPr>
                <w:rFonts w:ascii="Times New Roman"/>
                <w:b w:val="false"/>
                <w:i w:val="false"/>
                <w:color w:val="000000"/>
                <w:sz w:val="20"/>
              </w:rPr>
              <w:t xml:space="preserve">
өзі басқару органдары- </w:t>
            </w:r>
            <w:r>
              <w:br/>
            </w:r>
            <w:r>
              <w:rPr>
                <w:rFonts w:ascii="Times New Roman"/>
                <w:b w:val="false"/>
                <w:i w:val="false"/>
                <w:color w:val="000000"/>
                <w:sz w:val="20"/>
              </w:rPr>
              <w:t xml:space="preserve">
мен және қоғамдық ұйым- </w:t>
            </w:r>
            <w:r>
              <w:br/>
            </w:r>
            <w:r>
              <w:rPr>
                <w:rFonts w:ascii="Times New Roman"/>
                <w:b w:val="false"/>
                <w:i w:val="false"/>
                <w:color w:val="000000"/>
                <w:sz w:val="20"/>
              </w:rPr>
              <w:t xml:space="preserve">
дармен өзара іс-қимыл, сондай-ақ нашақорлыққа және есірткі бизнесіне қарсы күрестегі халық- </w:t>
            </w:r>
            <w:r>
              <w:br/>
            </w:r>
            <w:r>
              <w:rPr>
                <w:rFonts w:ascii="Times New Roman"/>
                <w:b w:val="false"/>
                <w:i w:val="false"/>
                <w:color w:val="000000"/>
                <w:sz w:val="20"/>
              </w:rPr>
              <w:t xml:space="preserve">
аралық ынтымақтастықты нығайту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ІІМ, БҒМ, ДСМ, МАМ, Астана, Алматы қалала- </w:t>
            </w:r>
            <w:r>
              <w:br/>
            </w:r>
            <w:r>
              <w:rPr>
                <w:rFonts w:ascii="Times New Roman"/>
                <w:b w:val="false"/>
                <w:i w:val="false"/>
                <w:color w:val="000000"/>
                <w:sz w:val="20"/>
              </w:rPr>
              <w:t xml:space="preserve">
рының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- 2007 - 2009 жылдар </w:t>
            </w:r>
            <w:r>
              <w:br/>
            </w:r>
            <w:r>
              <w:rPr>
                <w:rFonts w:ascii="Times New Roman"/>
                <w:b w:val="false"/>
                <w:i w:val="false"/>
                <w:color w:val="000000"/>
                <w:sz w:val="20"/>
              </w:rPr>
              <w:t xml:space="preserve">
маусым,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Нашақорлыққа қарсы насихат жүр- </w:t>
            </w:r>
            <w:r>
              <w:br/>
            </w:r>
            <w:r>
              <w:rPr>
                <w:rFonts w:ascii="Times New Roman"/>
                <w:b w:val="false"/>
                <w:i w:val="false"/>
                <w:color w:val="000000"/>
                <w:sz w:val="20"/>
              </w:rPr>
              <w:t xml:space="preserve">
гізудің, есірткіге тәуелді тұлға- </w:t>
            </w:r>
            <w:r>
              <w:br/>
            </w:r>
            <w:r>
              <w:rPr>
                <w:rFonts w:ascii="Times New Roman"/>
                <w:b w:val="false"/>
                <w:i w:val="false"/>
                <w:color w:val="000000"/>
                <w:sz w:val="20"/>
              </w:rPr>
              <w:t xml:space="preserve">
лардың алдын алу, емдеу және әлеу- </w:t>
            </w:r>
            <w:r>
              <w:br/>
            </w:r>
            <w:r>
              <w:rPr>
                <w:rFonts w:ascii="Times New Roman"/>
                <w:b w:val="false"/>
                <w:i w:val="false"/>
                <w:color w:val="000000"/>
                <w:sz w:val="20"/>
              </w:rPr>
              <w:t xml:space="preserve">
меттік оңалту жөніндегі іс-шаралар- </w:t>
            </w:r>
            <w:r>
              <w:br/>
            </w:r>
            <w:r>
              <w:rPr>
                <w:rFonts w:ascii="Times New Roman"/>
                <w:b w:val="false"/>
                <w:i w:val="false"/>
                <w:color w:val="000000"/>
                <w:sz w:val="20"/>
              </w:rPr>
              <w:t xml:space="preserve">
дың нәтижелілігіне қол жеткізу жө- </w:t>
            </w:r>
            <w:r>
              <w:br/>
            </w:r>
            <w:r>
              <w:rPr>
                <w:rFonts w:ascii="Times New Roman"/>
                <w:b w:val="false"/>
                <w:i w:val="false"/>
                <w:color w:val="000000"/>
                <w:sz w:val="20"/>
              </w:rPr>
              <w:t xml:space="preserve">
ніндегі шаралардың салалық жоспарын </w:t>
            </w:r>
            <w:r>
              <w:br/>
            </w:r>
            <w:r>
              <w:rPr>
                <w:rFonts w:ascii="Times New Roman"/>
                <w:b w:val="false"/>
                <w:i w:val="false"/>
                <w:color w:val="000000"/>
                <w:sz w:val="20"/>
              </w:rPr>
              <w:t xml:space="preserve">
қабылдау </w:t>
            </w:r>
            <w:r>
              <w:br/>
            </w:r>
            <w:r>
              <w:rPr>
                <w:rFonts w:ascii="Times New Roman"/>
                <w:b w:val="false"/>
                <w:i w:val="false"/>
                <w:color w:val="000000"/>
                <w:sz w:val="20"/>
              </w:rPr>
              <w:t>
</w:t>
            </w:r>
            <w:r>
              <w:rPr>
                <w:rFonts w:ascii="Times New Roman"/>
                <w:b/>
                <w:i w:val="false"/>
                <w:color w:val="000000"/>
                <w:sz w:val="20"/>
              </w:rPr>
              <w:t xml:space="preserve">      ІІМ, БҒМ </w:t>
            </w:r>
            <w:r>
              <w:rPr>
                <w:rFonts w:ascii="Times New Roman"/>
                <w:b w:val="false"/>
                <w:i w:val="false"/>
                <w:color w:val="000000"/>
                <w:sz w:val="20"/>
              </w:rPr>
              <w:t xml:space="preserve">, </w:t>
            </w:r>
            <w:r>
              <w:rPr>
                <w:rFonts w:ascii="Times New Roman"/>
                <w:b/>
                <w:i w:val="false"/>
                <w:color w:val="000000"/>
                <w:sz w:val="20"/>
              </w:rPr>
              <w:t xml:space="preserve">ДСМ, МАМ, Астана, Алматы қалаларының және облыстардың әкімдері, 2007 жылғы </w:t>
            </w:r>
            <w:r>
              <w:br/>
            </w:r>
            <w:r>
              <w:rPr>
                <w:rFonts w:ascii="Times New Roman"/>
                <w:b w:val="false"/>
                <w:i w:val="false"/>
                <w:color w:val="000000"/>
                <w:sz w:val="20"/>
              </w:rPr>
              <w:t>
</w:t>
            </w:r>
            <w:r>
              <w:rPr>
                <w:rFonts w:ascii="Times New Roman"/>
                <w:b/>
                <w:i w:val="false"/>
                <w:color w:val="000000"/>
                <w:sz w:val="20"/>
              </w:rPr>
              <w:t xml:space="preserve">мамыр </w:t>
            </w:r>
            <w:r>
              <w:br/>
            </w:r>
            <w:r>
              <w:rPr>
                <w:rFonts w:ascii="Times New Roman"/>
                <w:b w:val="false"/>
                <w:i w:val="false"/>
                <w:color w:val="000000"/>
                <w:sz w:val="20"/>
              </w:rPr>
              <w:t xml:space="preserve">
2. ІІМ-ге нашақорлыққа қарсы наси- </w:t>
            </w:r>
            <w:r>
              <w:br/>
            </w:r>
            <w:r>
              <w:rPr>
                <w:rFonts w:ascii="Times New Roman"/>
                <w:b w:val="false"/>
                <w:i w:val="false"/>
                <w:color w:val="000000"/>
                <w:sz w:val="20"/>
              </w:rPr>
              <w:t xml:space="preserve">
хат жүргізу, есірткіге тәуелді тұл- </w:t>
            </w:r>
            <w:r>
              <w:br/>
            </w:r>
            <w:r>
              <w:rPr>
                <w:rFonts w:ascii="Times New Roman"/>
                <w:b w:val="false"/>
                <w:i w:val="false"/>
                <w:color w:val="000000"/>
                <w:sz w:val="20"/>
              </w:rPr>
              <w:t xml:space="preserve">
ғалардың алдын алу, емдеу және әл- </w:t>
            </w:r>
            <w:r>
              <w:br/>
            </w:r>
            <w:r>
              <w:rPr>
                <w:rFonts w:ascii="Times New Roman"/>
                <w:b w:val="false"/>
                <w:i w:val="false"/>
                <w:color w:val="000000"/>
                <w:sz w:val="20"/>
              </w:rPr>
              <w:t xml:space="preserve">
еуметтік оңалту жөніндегі іс-шара- </w:t>
            </w:r>
            <w:r>
              <w:br/>
            </w:r>
            <w:r>
              <w:rPr>
                <w:rFonts w:ascii="Times New Roman"/>
                <w:b w:val="false"/>
                <w:i w:val="false"/>
                <w:color w:val="000000"/>
                <w:sz w:val="20"/>
              </w:rPr>
              <w:t xml:space="preserve">
лар жүргізу туралы ақпарат беру </w:t>
            </w:r>
            <w:r>
              <w:br/>
            </w:r>
            <w:r>
              <w:rPr>
                <w:rFonts w:ascii="Times New Roman"/>
                <w:b w:val="false"/>
                <w:i w:val="false"/>
                <w:color w:val="000000"/>
                <w:sz w:val="20"/>
              </w:rPr>
              <w:t>
</w:t>
            </w:r>
            <w:r>
              <w:rPr>
                <w:rFonts w:ascii="Times New Roman"/>
                <w:b/>
                <w:i w:val="false"/>
                <w:color w:val="000000"/>
                <w:sz w:val="20"/>
              </w:rPr>
              <w:t xml:space="preserve">      БҒМ, ДСМ, МАМ, Астана, Алматы қалаларының және облыс- </w:t>
            </w:r>
            <w:r>
              <w:br/>
            </w:r>
            <w:r>
              <w:rPr>
                <w:rFonts w:ascii="Times New Roman"/>
                <w:b w:val="false"/>
                <w:i w:val="false"/>
                <w:color w:val="000000"/>
                <w:sz w:val="20"/>
              </w:rPr>
              <w:t>
</w:t>
            </w:r>
            <w:r>
              <w:rPr>
                <w:rFonts w:ascii="Times New Roman"/>
                <w:b/>
                <w:i w:val="false"/>
                <w:color w:val="000000"/>
                <w:sz w:val="20"/>
              </w:rPr>
              <w:t xml:space="preserve">тардың әкімдері, 2007 - 2009 жылдар қараша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ІІМ, 2007 - 2009 жылдар маусым,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 тіршілік үшін жағдай жасау және құқық </w:t>
            </w:r>
            <w:r>
              <w:br/>
            </w:r>
            <w:r>
              <w:rPr>
                <w:rFonts w:ascii="Times New Roman"/>
                <w:b w:val="false"/>
                <w:i w:val="false"/>
                <w:color w:val="000000"/>
                <w:sz w:val="20"/>
              </w:rPr>
              <w:t xml:space="preserve">
бұзушылықтарды жасауға арналған мүмкіндікті азайту мақсатында елді мекендердің инфрақұры- </w:t>
            </w:r>
            <w:r>
              <w:br/>
            </w:r>
            <w:r>
              <w:rPr>
                <w:rFonts w:ascii="Times New Roman"/>
                <w:b w:val="false"/>
                <w:i w:val="false"/>
                <w:color w:val="000000"/>
                <w:sz w:val="20"/>
              </w:rPr>
              <w:t xml:space="preserve">
лымын жетілдіру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ІІМ, Астана, Алматы қалаларының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Облыстардың, Астана және Алматы қалаларының әкімдеріне көшелерде және басқа да қоғамдық орындарда </w:t>
            </w:r>
            <w:r>
              <w:br/>
            </w:r>
            <w:r>
              <w:rPr>
                <w:rFonts w:ascii="Times New Roman"/>
                <w:b w:val="false"/>
                <w:i w:val="false"/>
                <w:color w:val="000000"/>
                <w:sz w:val="20"/>
              </w:rPr>
              <w:t xml:space="preserve">
құқық бұзушылықтар жасауға ықпал </w:t>
            </w:r>
            <w:r>
              <w:br/>
            </w:r>
            <w:r>
              <w:rPr>
                <w:rFonts w:ascii="Times New Roman"/>
                <w:b w:val="false"/>
                <w:i w:val="false"/>
                <w:color w:val="000000"/>
                <w:sz w:val="20"/>
              </w:rPr>
              <w:t xml:space="preserve">
ететін жағдайларды жоюға бағыттал- </w:t>
            </w:r>
            <w:r>
              <w:br/>
            </w:r>
            <w:r>
              <w:rPr>
                <w:rFonts w:ascii="Times New Roman"/>
                <w:b w:val="false"/>
                <w:i w:val="false"/>
                <w:color w:val="000000"/>
                <w:sz w:val="20"/>
              </w:rPr>
              <w:t xml:space="preserve">
ған шаралар кешенін қабылдау туралы </w:t>
            </w:r>
            <w:r>
              <w:br/>
            </w:r>
            <w:r>
              <w:rPr>
                <w:rFonts w:ascii="Times New Roman"/>
                <w:b w:val="false"/>
                <w:i w:val="false"/>
                <w:color w:val="000000"/>
                <w:sz w:val="20"/>
              </w:rPr>
              <w:t xml:space="preserve">
ұсыныстар енгізу </w:t>
            </w:r>
            <w:r>
              <w:br/>
            </w:r>
            <w:r>
              <w:rPr>
                <w:rFonts w:ascii="Times New Roman"/>
                <w:b w:val="false"/>
                <w:i w:val="false"/>
                <w:color w:val="000000"/>
                <w:sz w:val="20"/>
              </w:rPr>
              <w:t>
</w:t>
            </w:r>
            <w:r>
              <w:rPr>
                <w:rFonts w:ascii="Times New Roman"/>
                <w:b/>
                <w:i w:val="false"/>
                <w:color w:val="000000"/>
                <w:sz w:val="20"/>
              </w:rPr>
              <w:t xml:space="preserve">      ІІМ, жыл сайын, мамыр </w:t>
            </w:r>
            <w:r>
              <w:br/>
            </w:r>
            <w:r>
              <w:rPr>
                <w:rFonts w:ascii="Times New Roman"/>
                <w:b w:val="false"/>
                <w:i w:val="false"/>
                <w:color w:val="000000"/>
                <w:sz w:val="20"/>
              </w:rPr>
              <w:t xml:space="preserve">
2. Көшелерді жарықтандыру, телефон орнату, ескі аудандарды қайта жаңарту, жолдарды жөндеу, сыртқы бейнеқадағалау жүйесін монтаждау, полицияның стационарлық бекеттерін жайғастыру жүйелерін дамытуға бағытталған іс-шаралар жоспарын қабылдау </w:t>
            </w:r>
            <w:r>
              <w:br/>
            </w:r>
            <w:r>
              <w:rPr>
                <w:rFonts w:ascii="Times New Roman"/>
                <w:b w:val="false"/>
                <w:i w:val="false"/>
                <w:color w:val="000000"/>
                <w:sz w:val="20"/>
              </w:rPr>
              <w:t>
</w:t>
            </w:r>
            <w:r>
              <w:rPr>
                <w:rFonts w:ascii="Times New Roman"/>
                <w:b/>
                <w:i w:val="false"/>
                <w:color w:val="000000"/>
                <w:sz w:val="20"/>
              </w:rPr>
              <w:t xml:space="preserve">      ІІМ, Астана, Алматы қалаларының және облыстардың әкімдері, жыл сайын, маусым </w:t>
            </w:r>
            <w:r>
              <w:br/>
            </w:r>
            <w:r>
              <w:rPr>
                <w:rFonts w:ascii="Times New Roman"/>
                <w:b w:val="false"/>
                <w:i w:val="false"/>
                <w:color w:val="000000"/>
                <w:sz w:val="20"/>
              </w:rPr>
              <w:t xml:space="preserve">
3. ІІМ-ге көшелерде және басқа да қоғамдық орындарда құқық бұзушылық- </w:t>
            </w:r>
            <w:r>
              <w:br/>
            </w:r>
            <w:r>
              <w:rPr>
                <w:rFonts w:ascii="Times New Roman"/>
                <w:b w:val="false"/>
                <w:i w:val="false"/>
                <w:color w:val="000000"/>
                <w:sz w:val="20"/>
              </w:rPr>
              <w:t xml:space="preserve">
тар жасауға ықпал ететін жағдайлар- </w:t>
            </w:r>
            <w:r>
              <w:br/>
            </w:r>
            <w:r>
              <w:rPr>
                <w:rFonts w:ascii="Times New Roman"/>
                <w:b w:val="false"/>
                <w:i w:val="false"/>
                <w:color w:val="000000"/>
                <w:sz w:val="20"/>
              </w:rPr>
              <w:t xml:space="preserve">
ды жоюға бағытталған шаралардың іске асырылу барысы туралы ақпарат беру </w:t>
            </w:r>
            <w:r>
              <w:br/>
            </w:r>
            <w:r>
              <w:rPr>
                <w:rFonts w:ascii="Times New Roman"/>
                <w:b w:val="false"/>
                <w:i w:val="false"/>
                <w:color w:val="000000"/>
                <w:sz w:val="20"/>
              </w:rPr>
              <w:t>
</w:t>
            </w:r>
            <w:r>
              <w:rPr>
                <w:rFonts w:ascii="Times New Roman"/>
                <w:b/>
                <w:i w:val="false"/>
                <w:color w:val="000000"/>
                <w:sz w:val="20"/>
              </w:rPr>
              <w:t xml:space="preserve">      Астана, Алматы қалалары- </w:t>
            </w:r>
            <w:r>
              <w:br/>
            </w:r>
            <w:r>
              <w:rPr>
                <w:rFonts w:ascii="Times New Roman"/>
                <w:b w:val="false"/>
                <w:i w:val="false"/>
                <w:color w:val="000000"/>
                <w:sz w:val="20"/>
              </w:rPr>
              <w:t>
</w:t>
            </w:r>
            <w:r>
              <w:rPr>
                <w:rFonts w:ascii="Times New Roman"/>
                <w:b/>
                <w:i w:val="false"/>
                <w:color w:val="000000"/>
                <w:sz w:val="20"/>
              </w:rPr>
              <w:t xml:space="preserve">ның және облыстардың әкімдері, жыл сайын, қараша </w:t>
            </w:r>
            <w:r>
              <w:br/>
            </w:r>
            <w:r>
              <w:rPr>
                <w:rFonts w:ascii="Times New Roman"/>
                <w:b w:val="false"/>
                <w:i w:val="false"/>
                <w:color w:val="000000"/>
                <w:sz w:val="20"/>
              </w:rPr>
              <w:t xml:space="preserve">
4. Үкіметке ақпарат енгізу </w:t>
            </w:r>
            <w:r>
              <w:br/>
            </w:r>
            <w:r>
              <w:rPr>
                <w:rFonts w:ascii="Times New Roman"/>
                <w:b w:val="false"/>
                <w:i w:val="false"/>
                <w:color w:val="000000"/>
                <w:sz w:val="20"/>
              </w:rPr>
              <w:t>
</w:t>
            </w:r>
            <w:r>
              <w:rPr>
                <w:rFonts w:ascii="Times New Roman"/>
                <w:b/>
                <w:i w:val="false"/>
                <w:color w:val="000000"/>
                <w:sz w:val="20"/>
              </w:rPr>
              <w:t xml:space="preserve">      ІІМ, жыл сайын,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қоғам инсти- </w:t>
            </w:r>
            <w:r>
              <w:br/>
            </w:r>
            <w:r>
              <w:rPr>
                <w:rFonts w:ascii="Times New Roman"/>
                <w:b w:val="false"/>
                <w:i w:val="false"/>
                <w:color w:val="000000"/>
                <w:sz w:val="20"/>
              </w:rPr>
              <w:t xml:space="preserve">
туттарын құқық бұзушы- </w:t>
            </w:r>
            <w:r>
              <w:br/>
            </w:r>
            <w:r>
              <w:rPr>
                <w:rFonts w:ascii="Times New Roman"/>
                <w:b w:val="false"/>
                <w:i w:val="false"/>
                <w:color w:val="000000"/>
                <w:sz w:val="20"/>
              </w:rPr>
              <w:t xml:space="preserve">
лықтардың алдын алу жө- </w:t>
            </w:r>
            <w:r>
              <w:br/>
            </w:r>
            <w:r>
              <w:rPr>
                <w:rFonts w:ascii="Times New Roman"/>
                <w:b w:val="false"/>
                <w:i w:val="false"/>
                <w:color w:val="000000"/>
                <w:sz w:val="20"/>
              </w:rPr>
              <w:t xml:space="preserve">
ніндегі жұмысқа белсен- </w:t>
            </w:r>
            <w:r>
              <w:br/>
            </w:r>
            <w:r>
              <w:rPr>
                <w:rFonts w:ascii="Times New Roman"/>
                <w:b w:val="false"/>
                <w:i w:val="false"/>
                <w:color w:val="000000"/>
                <w:sz w:val="20"/>
              </w:rPr>
              <w:t xml:space="preserve">
ді тарту, оның ішінде халықтың жинақы тұратын </w:t>
            </w:r>
            <w:r>
              <w:br/>
            </w:r>
            <w:r>
              <w:rPr>
                <w:rFonts w:ascii="Times New Roman"/>
                <w:b w:val="false"/>
                <w:i w:val="false"/>
                <w:color w:val="000000"/>
                <w:sz w:val="20"/>
              </w:rPr>
              <w:t xml:space="preserve">
жерлеріндегі тұлғалар- </w:t>
            </w:r>
            <w:r>
              <w:br/>
            </w:r>
            <w:r>
              <w:rPr>
                <w:rFonts w:ascii="Times New Roman"/>
                <w:b w:val="false"/>
                <w:i w:val="false"/>
                <w:color w:val="000000"/>
                <w:sz w:val="20"/>
              </w:rPr>
              <w:t xml:space="preserve">
дың кең ауқымына күзет қызметін көрсету үшін жеке күзет ұйымдарын тарту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ІІМ, Астана, Алматы қалаларының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2007 - 2009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Қоғамдық тәртіпті қорғауға қа- </w:t>
            </w:r>
            <w:r>
              <w:br/>
            </w:r>
            <w:r>
              <w:rPr>
                <w:rFonts w:ascii="Times New Roman"/>
                <w:b w:val="false"/>
                <w:i w:val="false"/>
                <w:color w:val="000000"/>
                <w:sz w:val="20"/>
              </w:rPr>
              <w:t xml:space="preserve">
тысатын азаматтарды материалдық ынталандыру және ІІМ-ді хабардар ету </w:t>
            </w:r>
            <w:r>
              <w:br/>
            </w:r>
            <w:r>
              <w:rPr>
                <w:rFonts w:ascii="Times New Roman"/>
                <w:b w:val="false"/>
                <w:i w:val="false"/>
                <w:color w:val="000000"/>
                <w:sz w:val="20"/>
              </w:rPr>
              <w:t>
</w:t>
            </w:r>
            <w:r>
              <w:rPr>
                <w:rFonts w:ascii="Times New Roman"/>
                <w:b/>
                <w:i w:val="false"/>
                <w:color w:val="000000"/>
                <w:sz w:val="20"/>
              </w:rPr>
              <w:t xml:space="preserve">    Астана, Алматы қалалары- </w:t>
            </w:r>
            <w:r>
              <w:br/>
            </w:r>
            <w:r>
              <w:rPr>
                <w:rFonts w:ascii="Times New Roman"/>
                <w:b w:val="false"/>
                <w:i w:val="false"/>
                <w:color w:val="000000"/>
                <w:sz w:val="20"/>
              </w:rPr>
              <w:t>
</w:t>
            </w:r>
            <w:r>
              <w:rPr>
                <w:rFonts w:ascii="Times New Roman"/>
                <w:b/>
                <w:i w:val="false"/>
                <w:color w:val="000000"/>
                <w:sz w:val="20"/>
              </w:rPr>
              <w:t xml:space="preserve">ның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   2007 - 2009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2. Халықтың жинақы тұратын жерлер- </w:t>
            </w:r>
            <w:r>
              <w:br/>
            </w:r>
            <w:r>
              <w:rPr>
                <w:rFonts w:ascii="Times New Roman"/>
                <w:b w:val="false"/>
                <w:i w:val="false"/>
                <w:color w:val="000000"/>
                <w:sz w:val="20"/>
              </w:rPr>
              <w:t xml:space="preserve">
інде қоғамдық тәртіпті қорғауда жеке күзет ұйымдарына жәрдемдесу </w:t>
            </w:r>
            <w:r>
              <w:br/>
            </w:r>
            <w:r>
              <w:rPr>
                <w:rFonts w:ascii="Times New Roman"/>
                <w:b w:val="false"/>
                <w:i w:val="false"/>
                <w:color w:val="000000"/>
                <w:sz w:val="20"/>
              </w:rPr>
              <w:t>
</w:t>
            </w:r>
            <w:r>
              <w:rPr>
                <w:rFonts w:ascii="Times New Roman"/>
                <w:b/>
                <w:i w:val="false"/>
                <w:color w:val="000000"/>
                <w:sz w:val="20"/>
              </w:rPr>
              <w:t xml:space="preserve">ІІМ, 2007 - 2009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ІІМ, жыл сайын, 2007 - 2009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түсіндіру жұм- </w:t>
            </w:r>
            <w:r>
              <w:br/>
            </w:r>
            <w:r>
              <w:rPr>
                <w:rFonts w:ascii="Times New Roman"/>
                <w:b w:val="false"/>
                <w:i w:val="false"/>
                <w:color w:val="000000"/>
                <w:sz w:val="20"/>
              </w:rPr>
              <w:t xml:space="preserve">
ысы, құқықтық мәдениет- </w:t>
            </w:r>
            <w:r>
              <w:br/>
            </w:r>
            <w:r>
              <w:rPr>
                <w:rFonts w:ascii="Times New Roman"/>
                <w:b w:val="false"/>
                <w:i w:val="false"/>
                <w:color w:val="000000"/>
                <w:sz w:val="20"/>
              </w:rPr>
              <w:t xml:space="preserve">
ті қалыптастыру, аза- </w:t>
            </w:r>
            <w:r>
              <w:br/>
            </w:r>
            <w:r>
              <w:rPr>
                <w:rFonts w:ascii="Times New Roman"/>
                <w:b w:val="false"/>
                <w:i w:val="false"/>
                <w:color w:val="000000"/>
                <w:sz w:val="20"/>
              </w:rPr>
              <w:t xml:space="preserve">
маттарды құқықтық оқы- </w:t>
            </w:r>
            <w:r>
              <w:br/>
            </w:r>
            <w:r>
              <w:rPr>
                <w:rFonts w:ascii="Times New Roman"/>
                <w:b w:val="false"/>
                <w:i w:val="false"/>
                <w:color w:val="000000"/>
                <w:sz w:val="20"/>
              </w:rPr>
              <w:t xml:space="preserve">
ту, тәрбиелеу жөнінде шаралар кешенін қабыл- </w:t>
            </w:r>
            <w:r>
              <w:br/>
            </w:r>
            <w:r>
              <w:rPr>
                <w:rFonts w:ascii="Times New Roman"/>
                <w:b w:val="false"/>
                <w:i w:val="false"/>
                <w:color w:val="000000"/>
                <w:sz w:val="20"/>
              </w:rPr>
              <w:t xml:space="preserve">
дау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Әділетмині, мемлекет- </w:t>
            </w:r>
            <w:r>
              <w:br/>
            </w:r>
            <w:r>
              <w:rPr>
                <w:rFonts w:ascii="Times New Roman"/>
                <w:b w:val="false"/>
                <w:i w:val="false"/>
                <w:color w:val="000000"/>
                <w:sz w:val="20"/>
              </w:rPr>
              <w:t xml:space="preserve">
тік органдар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2007 - 2009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ұсыныстар енгізу </w:t>
            </w:r>
            <w:r>
              <w:br/>
            </w:r>
            <w:r>
              <w:rPr>
                <w:rFonts w:ascii="Times New Roman"/>
                <w:b w:val="false"/>
                <w:i w:val="false"/>
                <w:color w:val="000000"/>
                <w:sz w:val="20"/>
              </w:rPr>
              <w:t>
</w:t>
            </w:r>
            <w:r>
              <w:rPr>
                <w:rFonts w:ascii="Times New Roman"/>
                <w:b/>
                <w:i w:val="false"/>
                <w:color w:val="000000"/>
                <w:sz w:val="20"/>
              </w:rPr>
              <w:t xml:space="preserve">    Әділетмині, мемлекеттік </w:t>
            </w:r>
            <w:r>
              <w:br/>
            </w:r>
            <w:r>
              <w:rPr>
                <w:rFonts w:ascii="Times New Roman"/>
                <w:b w:val="false"/>
                <w:i w:val="false"/>
                <w:color w:val="000000"/>
                <w:sz w:val="20"/>
              </w:rPr>
              <w:t>
</w:t>
            </w:r>
            <w:r>
              <w:rPr>
                <w:rFonts w:ascii="Times New Roman"/>
                <w:b/>
                <w:i w:val="false"/>
                <w:color w:val="000000"/>
                <w:sz w:val="20"/>
              </w:rPr>
              <w:t xml:space="preserve">  органдар, 2007 жылғы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2. Шаралар кешенін іске асыру </w:t>
            </w:r>
            <w:r>
              <w:br/>
            </w:r>
            <w:r>
              <w:rPr>
                <w:rFonts w:ascii="Times New Roman"/>
                <w:b w:val="false"/>
                <w:i w:val="false"/>
                <w:color w:val="000000"/>
                <w:sz w:val="20"/>
              </w:rPr>
              <w:t>
</w:t>
            </w:r>
            <w:r>
              <w:rPr>
                <w:rFonts w:ascii="Times New Roman"/>
                <w:b/>
                <w:i w:val="false"/>
                <w:color w:val="000000"/>
                <w:sz w:val="20"/>
              </w:rPr>
              <w:t xml:space="preserve">    Әділетмині, мемлекеттік </w:t>
            </w:r>
            <w:r>
              <w:br/>
            </w:r>
            <w:r>
              <w:rPr>
                <w:rFonts w:ascii="Times New Roman"/>
                <w:b w:val="false"/>
                <w:i w:val="false"/>
                <w:color w:val="000000"/>
                <w:sz w:val="20"/>
              </w:rPr>
              <w:t>
</w:t>
            </w:r>
            <w:r>
              <w:rPr>
                <w:rFonts w:ascii="Times New Roman"/>
                <w:b/>
                <w:i w:val="false"/>
                <w:color w:val="000000"/>
                <w:sz w:val="20"/>
              </w:rPr>
              <w:t xml:space="preserve">  органдар, 2007 - 2009 жылдар </w:t>
            </w:r>
            <w:r>
              <w:br/>
            </w:r>
            <w:r>
              <w:rPr>
                <w:rFonts w:ascii="Times New Roman"/>
                <w:b w:val="false"/>
                <w:i w:val="false"/>
                <w:color w:val="000000"/>
                <w:sz w:val="20"/>
              </w:rPr>
              <w:t>
</w:t>
            </w:r>
            <w:r>
              <w:rPr>
                <w:rFonts w:ascii="Times New Roman"/>
                <w:b/>
                <w:i w:val="false"/>
                <w:color w:val="000000"/>
                <w:sz w:val="20"/>
              </w:rPr>
              <w:t xml:space="preserve">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Әділетмині, жыл сайын, </w:t>
            </w:r>
            <w:r>
              <w:br/>
            </w:r>
            <w:r>
              <w:rPr>
                <w:rFonts w:ascii="Times New Roman"/>
                <w:b w:val="false"/>
                <w:i w:val="false"/>
                <w:color w:val="000000"/>
                <w:sz w:val="20"/>
              </w:rPr>
              <w:t>
</w:t>
            </w:r>
            <w:r>
              <w:rPr>
                <w:rFonts w:ascii="Times New Roman"/>
                <w:b/>
                <w:i w:val="false"/>
                <w:color w:val="000000"/>
                <w:sz w:val="20"/>
              </w:rPr>
              <w:t xml:space="preserve">  2007 - 2009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Халықпен құқық қорғау органдары басшыларының </w:t>
            </w:r>
            <w:r>
              <w:br/>
            </w:r>
            <w:r>
              <w:rPr>
                <w:rFonts w:ascii="Times New Roman"/>
                <w:b w:val="false"/>
                <w:i w:val="false"/>
                <w:color w:val="000000"/>
                <w:sz w:val="20"/>
              </w:rPr>
              <w:t xml:space="preserve">
қылмысқа және сыбайлас </w:t>
            </w:r>
            <w:r>
              <w:br/>
            </w:r>
            <w:r>
              <w:rPr>
                <w:rFonts w:ascii="Times New Roman"/>
                <w:b w:val="false"/>
                <w:i w:val="false"/>
                <w:color w:val="000000"/>
                <w:sz w:val="20"/>
              </w:rPr>
              <w:t xml:space="preserve">
жемқорлыққа қарсы күр- </w:t>
            </w:r>
            <w:r>
              <w:br/>
            </w:r>
            <w:r>
              <w:rPr>
                <w:rFonts w:ascii="Times New Roman"/>
                <w:b w:val="false"/>
                <w:i w:val="false"/>
                <w:color w:val="000000"/>
                <w:sz w:val="20"/>
              </w:rPr>
              <w:t xml:space="preserve">
ес, қоғамдық қауіпсіз- </w:t>
            </w:r>
            <w:r>
              <w:br/>
            </w:r>
            <w:r>
              <w:rPr>
                <w:rFonts w:ascii="Times New Roman"/>
                <w:b w:val="false"/>
                <w:i w:val="false"/>
                <w:color w:val="000000"/>
                <w:sz w:val="20"/>
              </w:rPr>
              <w:t xml:space="preserve">
дікті қамтамасыз ету, полиция қызметін және </w:t>
            </w:r>
            <w:r>
              <w:br/>
            </w:r>
            <w:r>
              <w:rPr>
                <w:rFonts w:ascii="Times New Roman"/>
                <w:b w:val="false"/>
                <w:i w:val="false"/>
                <w:color w:val="000000"/>
                <w:sz w:val="20"/>
              </w:rPr>
              <w:t xml:space="preserve">
өзге құқықтық тәртіп күштерін насихаттау мә- </w:t>
            </w:r>
            <w:r>
              <w:br/>
            </w:r>
            <w:r>
              <w:rPr>
                <w:rFonts w:ascii="Times New Roman"/>
                <w:b w:val="false"/>
                <w:i w:val="false"/>
                <w:color w:val="000000"/>
                <w:sz w:val="20"/>
              </w:rPr>
              <w:t xml:space="preserve">
селелері жөнінде тұрақ- </w:t>
            </w:r>
            <w:r>
              <w:br/>
            </w:r>
            <w:r>
              <w:rPr>
                <w:rFonts w:ascii="Times New Roman"/>
                <w:b w:val="false"/>
                <w:i w:val="false"/>
                <w:color w:val="000000"/>
                <w:sz w:val="20"/>
              </w:rPr>
              <w:t xml:space="preserve">
ты есеп беру кездесу- </w:t>
            </w:r>
            <w:r>
              <w:br/>
            </w:r>
            <w:r>
              <w:rPr>
                <w:rFonts w:ascii="Times New Roman"/>
                <w:b w:val="false"/>
                <w:i w:val="false"/>
                <w:color w:val="000000"/>
                <w:sz w:val="20"/>
              </w:rPr>
              <w:t xml:space="preserve">
лерін өткізу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ІІМ, ЭСЖКА, БП, МАМ, </w:t>
            </w:r>
            <w:r>
              <w:br/>
            </w:r>
            <w:r>
              <w:rPr>
                <w:rFonts w:ascii="Times New Roman"/>
                <w:b w:val="false"/>
                <w:i w:val="false"/>
                <w:color w:val="000000"/>
                <w:sz w:val="20"/>
              </w:rPr>
              <w:t xml:space="preserve">
мемлекеттік органдар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r>
              <w:rPr>
                <w:rFonts w:ascii="Times New Roman"/>
                <w:b/>
                <w:i w:val="false"/>
                <w:color w:val="000000"/>
                <w:sz w:val="20"/>
              </w:rPr>
              <w:t xml:space="preserve">Орындау мерзімі </w:t>
            </w:r>
            <w:r>
              <w:rPr>
                <w:rFonts w:ascii="Times New Roman"/>
                <w:b w:val="false"/>
                <w:i w:val="false"/>
                <w:color w:val="000000"/>
                <w:sz w:val="20"/>
              </w:rPr>
              <w:t xml:space="preserve">- 2007 - 2009 жылдар </w:t>
            </w:r>
            <w:r>
              <w:br/>
            </w:r>
            <w:r>
              <w:rPr>
                <w:rFonts w:ascii="Times New Roman"/>
                <w:b w:val="false"/>
                <w:i w:val="false"/>
                <w:color w:val="000000"/>
                <w:sz w:val="20"/>
              </w:rPr>
              <w:t xml:space="preserve">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Құқық қорғау қызметінің мәселе- </w:t>
            </w:r>
            <w:r>
              <w:br/>
            </w:r>
            <w:r>
              <w:rPr>
                <w:rFonts w:ascii="Times New Roman"/>
                <w:b w:val="false"/>
                <w:i w:val="false"/>
                <w:color w:val="000000"/>
                <w:sz w:val="20"/>
              </w:rPr>
              <w:t xml:space="preserve">
лері жөнінде халықпен тұрақты нег- </w:t>
            </w:r>
            <w:r>
              <w:br/>
            </w:r>
            <w:r>
              <w:rPr>
                <w:rFonts w:ascii="Times New Roman"/>
                <w:b w:val="false"/>
                <w:i w:val="false"/>
                <w:color w:val="000000"/>
                <w:sz w:val="20"/>
              </w:rPr>
              <w:t xml:space="preserve">
ізде кездесулер өткізу </w:t>
            </w:r>
            <w:r>
              <w:br/>
            </w:r>
            <w:r>
              <w:rPr>
                <w:rFonts w:ascii="Times New Roman"/>
                <w:b w:val="false"/>
                <w:i w:val="false"/>
                <w:color w:val="000000"/>
                <w:sz w:val="20"/>
              </w:rPr>
              <w:t>
</w:t>
            </w:r>
            <w:r>
              <w:rPr>
                <w:rFonts w:ascii="Times New Roman"/>
                <w:b/>
                <w:i w:val="false"/>
                <w:color w:val="000000"/>
                <w:sz w:val="20"/>
              </w:rPr>
              <w:t xml:space="preserve">      ІІМ, ЭСЖКА, БП, Астана, Алматы қалаларының және облыс- </w:t>
            </w:r>
            <w:r>
              <w:br/>
            </w:r>
            <w:r>
              <w:rPr>
                <w:rFonts w:ascii="Times New Roman"/>
                <w:b w:val="false"/>
                <w:i w:val="false"/>
                <w:color w:val="000000"/>
                <w:sz w:val="20"/>
              </w:rPr>
              <w:t>
</w:t>
            </w:r>
            <w:r>
              <w:rPr>
                <w:rFonts w:ascii="Times New Roman"/>
                <w:b/>
                <w:i w:val="false"/>
                <w:color w:val="000000"/>
                <w:sz w:val="20"/>
              </w:rPr>
              <w:t xml:space="preserve">тардың әкімдері, 2007 - 2009 жылдар ішінде </w:t>
            </w:r>
            <w:r>
              <w:br/>
            </w:r>
            <w:r>
              <w:rPr>
                <w:rFonts w:ascii="Times New Roman"/>
                <w:b w:val="false"/>
                <w:i w:val="false"/>
                <w:color w:val="000000"/>
                <w:sz w:val="20"/>
              </w:rPr>
              <w:t xml:space="preserve">
2. Құқық қорғау қызметінің мәселе- </w:t>
            </w:r>
            <w:r>
              <w:br/>
            </w:r>
            <w:r>
              <w:rPr>
                <w:rFonts w:ascii="Times New Roman"/>
                <w:b w:val="false"/>
                <w:i w:val="false"/>
                <w:color w:val="000000"/>
                <w:sz w:val="20"/>
              </w:rPr>
              <w:t xml:space="preserve">
лері жөнінде дөңгелек үстелдер, баспасөз конференцияларын және бас- </w:t>
            </w:r>
            <w:r>
              <w:br/>
            </w:r>
            <w:r>
              <w:rPr>
                <w:rFonts w:ascii="Times New Roman"/>
                <w:b w:val="false"/>
                <w:i w:val="false"/>
                <w:color w:val="000000"/>
                <w:sz w:val="20"/>
              </w:rPr>
              <w:t xml:space="preserve">
қа да жариялы іс-шаралар өткізу </w:t>
            </w:r>
            <w:r>
              <w:br/>
            </w:r>
            <w:r>
              <w:rPr>
                <w:rFonts w:ascii="Times New Roman"/>
                <w:b w:val="false"/>
                <w:i w:val="false"/>
                <w:color w:val="000000"/>
                <w:sz w:val="20"/>
              </w:rPr>
              <w:t>
</w:t>
            </w:r>
            <w:r>
              <w:rPr>
                <w:rFonts w:ascii="Times New Roman"/>
                <w:b/>
                <w:i w:val="false"/>
                <w:color w:val="000000"/>
                <w:sz w:val="20"/>
              </w:rPr>
              <w:t xml:space="preserve">      МАМ, құқық қорғау орган- </w:t>
            </w:r>
            <w:r>
              <w:br/>
            </w:r>
            <w:r>
              <w:rPr>
                <w:rFonts w:ascii="Times New Roman"/>
                <w:b w:val="false"/>
                <w:i w:val="false"/>
                <w:color w:val="000000"/>
                <w:sz w:val="20"/>
              </w:rPr>
              <w:t>
</w:t>
            </w:r>
            <w:r>
              <w:rPr>
                <w:rFonts w:ascii="Times New Roman"/>
                <w:b/>
                <w:i w:val="false"/>
                <w:color w:val="000000"/>
                <w:sz w:val="20"/>
              </w:rPr>
              <w:t xml:space="preserve">дары, Астана, Алматы қалалары- </w:t>
            </w:r>
            <w:r>
              <w:br/>
            </w:r>
            <w:r>
              <w:rPr>
                <w:rFonts w:ascii="Times New Roman"/>
                <w:b w:val="false"/>
                <w:i w:val="false"/>
                <w:color w:val="000000"/>
                <w:sz w:val="20"/>
              </w:rPr>
              <w:t>
</w:t>
            </w:r>
            <w:r>
              <w:rPr>
                <w:rFonts w:ascii="Times New Roman"/>
                <w:b/>
                <w:i w:val="false"/>
                <w:color w:val="000000"/>
                <w:sz w:val="20"/>
              </w:rPr>
              <w:t xml:space="preserve">ның және облыстардың әкімдері, 2007 - 2009 жылдар ішінде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ІІМ, жыл сайын, 2007 - 2009 жылдар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ішкі істер органдарының жедел </w:t>
            </w:r>
            <w:r>
              <w:br/>
            </w:r>
            <w:r>
              <w:rPr>
                <w:rFonts w:ascii="Times New Roman"/>
                <w:b w:val="false"/>
                <w:i w:val="false"/>
                <w:color w:val="000000"/>
                <w:sz w:val="20"/>
              </w:rPr>
              <w:t xml:space="preserve">
басқару орталықтарын  бейнеқадағалау желісін кеңейту, бағдарламалық </w:t>
            </w:r>
            <w:r>
              <w:br/>
            </w:r>
            <w:r>
              <w:rPr>
                <w:rFonts w:ascii="Times New Roman"/>
                <w:b w:val="false"/>
                <w:i w:val="false"/>
                <w:color w:val="000000"/>
                <w:sz w:val="20"/>
              </w:rPr>
              <w:t xml:space="preserve">
қамтамасыз етуді жет- </w:t>
            </w:r>
            <w:r>
              <w:br/>
            </w:r>
            <w:r>
              <w:rPr>
                <w:rFonts w:ascii="Times New Roman"/>
                <w:b w:val="false"/>
                <w:i w:val="false"/>
                <w:color w:val="000000"/>
                <w:sz w:val="20"/>
              </w:rPr>
              <w:t xml:space="preserve">
ілдіру және кіріктір- </w:t>
            </w:r>
            <w:r>
              <w:br/>
            </w:r>
            <w:r>
              <w:rPr>
                <w:rFonts w:ascii="Times New Roman"/>
                <w:b w:val="false"/>
                <w:i w:val="false"/>
                <w:color w:val="000000"/>
                <w:sz w:val="20"/>
              </w:rPr>
              <w:t xml:space="preserve">
ілген деректер банктер-ін құру бөлігінде одан әрі техникалық </w:t>
            </w:r>
            <w:r>
              <w:br/>
            </w:r>
            <w:r>
              <w:rPr>
                <w:rFonts w:ascii="Times New Roman"/>
                <w:b w:val="false"/>
                <w:i w:val="false"/>
                <w:color w:val="000000"/>
                <w:sz w:val="20"/>
              </w:rPr>
              <w:t xml:space="preserve">
дамыту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ІІМ, Астана, Алматы </w:t>
            </w:r>
            <w:r>
              <w:br/>
            </w:r>
            <w:r>
              <w:rPr>
                <w:rFonts w:ascii="Times New Roman"/>
                <w:b w:val="false"/>
                <w:i w:val="false"/>
                <w:color w:val="000000"/>
                <w:sz w:val="20"/>
              </w:rPr>
              <w:t xml:space="preserve">
қалаларының және облыс- </w:t>
            </w:r>
            <w:r>
              <w:br/>
            </w:r>
            <w:r>
              <w:rPr>
                <w:rFonts w:ascii="Times New Roman"/>
                <w:b w:val="false"/>
                <w:i w:val="false"/>
                <w:color w:val="000000"/>
                <w:sz w:val="20"/>
              </w:rPr>
              <w:t xml:space="preserve">
тардың әкімдері </w:t>
            </w:r>
          </w:p>
          <w:p>
            <w:pPr>
              <w:spacing w:after="20"/>
              <w:ind w:left="20"/>
              <w:jc w:val="both"/>
            </w:pPr>
            <w:r>
              <w:rPr>
                <w:rFonts w:ascii="Times New Roman"/>
                <w:b/>
                <w:i w:val="false"/>
                <w:color w:val="000000"/>
                <w:sz w:val="20"/>
              </w:rPr>
              <w:t xml:space="preserve">Аяқтау нысаны - </w:t>
            </w:r>
            <w:r>
              <w:rPr>
                <w:rFonts w:ascii="Times New Roman"/>
                <w:b w:val="false"/>
                <w:i w:val="false"/>
                <w:color w:val="000000"/>
                <w:sz w:val="20"/>
              </w:rPr>
              <w:t xml:space="preserve">Үкіметке ақпарат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Ақтау, Петропавл, Орал, Талды- </w:t>
            </w:r>
            <w:r>
              <w:br/>
            </w:r>
            <w:r>
              <w:rPr>
                <w:rFonts w:ascii="Times New Roman"/>
                <w:b w:val="false"/>
                <w:i w:val="false"/>
                <w:color w:val="000000"/>
                <w:sz w:val="20"/>
              </w:rPr>
              <w:t xml:space="preserve">
қорған, Тараз қалаларында ЖБО-ны пайдалануға қосу </w:t>
            </w:r>
            <w:r>
              <w:br/>
            </w:r>
            <w:r>
              <w:rPr>
                <w:rFonts w:ascii="Times New Roman"/>
                <w:b w:val="false"/>
                <w:i w:val="false"/>
                <w:color w:val="000000"/>
                <w:sz w:val="20"/>
              </w:rPr>
              <w:t>
</w:t>
            </w:r>
            <w:r>
              <w:rPr>
                <w:rFonts w:ascii="Times New Roman"/>
                <w:b/>
                <w:i w:val="false"/>
                <w:color w:val="000000"/>
                <w:sz w:val="20"/>
              </w:rPr>
              <w:t xml:space="preserve">   ІІМ, тиісті облыстардың </w:t>
            </w:r>
            <w:r>
              <w:br/>
            </w:r>
            <w:r>
              <w:rPr>
                <w:rFonts w:ascii="Times New Roman"/>
                <w:b w:val="false"/>
                <w:i w:val="false"/>
                <w:color w:val="000000"/>
                <w:sz w:val="20"/>
              </w:rPr>
              <w:t>
</w:t>
            </w:r>
            <w:r>
              <w:rPr>
                <w:rFonts w:ascii="Times New Roman"/>
                <w:b/>
                <w:i w:val="false"/>
                <w:color w:val="000000"/>
                <w:sz w:val="20"/>
              </w:rPr>
              <w:t xml:space="preserve">әкімдері, 2007 - 2008 жылдар </w:t>
            </w:r>
            <w:r>
              <w:br/>
            </w:r>
            <w:r>
              <w:rPr>
                <w:rFonts w:ascii="Times New Roman"/>
                <w:b w:val="false"/>
                <w:i w:val="false"/>
                <w:color w:val="000000"/>
                <w:sz w:val="20"/>
              </w:rPr>
              <w:t>
</w:t>
            </w:r>
            <w:r>
              <w:rPr>
                <w:rFonts w:ascii="Times New Roman"/>
                <w:b/>
                <w:i w:val="false"/>
                <w:color w:val="000000"/>
                <w:sz w:val="20"/>
              </w:rPr>
              <w:t xml:space="preserve">         желтоқсан </w:t>
            </w:r>
            <w:r>
              <w:br/>
            </w:r>
            <w:r>
              <w:rPr>
                <w:rFonts w:ascii="Times New Roman"/>
                <w:b w:val="false"/>
                <w:i w:val="false"/>
                <w:color w:val="000000"/>
                <w:sz w:val="20"/>
              </w:rPr>
              <w:t xml:space="preserve">
2 </w:t>
            </w:r>
            <w:r>
              <w:rPr>
                <w:rFonts w:ascii="Times New Roman"/>
                <w:b w:val="false"/>
                <w:i/>
                <w:color w:val="000000"/>
                <w:sz w:val="20"/>
              </w:rPr>
              <w:t xml:space="preserve">.  </w:t>
            </w:r>
            <w:r>
              <w:rPr>
                <w:rFonts w:ascii="Times New Roman"/>
                <w:b w:val="false"/>
                <w:i w:val="false"/>
                <w:color w:val="000000"/>
                <w:sz w:val="20"/>
              </w:rPr>
              <w:t xml:space="preserve">Бағдарламалық қамтамасыз етуді жетілдіру және ішкі істер органда- </w:t>
            </w:r>
            <w:r>
              <w:br/>
            </w:r>
            <w:r>
              <w:rPr>
                <w:rFonts w:ascii="Times New Roman"/>
                <w:b w:val="false"/>
                <w:i w:val="false"/>
                <w:color w:val="000000"/>
                <w:sz w:val="20"/>
              </w:rPr>
              <w:t xml:space="preserve">
рының кіріктірілген банк деректер- </w:t>
            </w:r>
            <w:r>
              <w:br/>
            </w:r>
            <w:r>
              <w:rPr>
                <w:rFonts w:ascii="Times New Roman"/>
                <w:b w:val="false"/>
                <w:i w:val="false"/>
                <w:color w:val="000000"/>
                <w:sz w:val="20"/>
              </w:rPr>
              <w:t xml:space="preserve">
ін құру жөніндегі шаралар кешенін іске асыру </w:t>
            </w:r>
            <w:r>
              <w:br/>
            </w:r>
            <w:r>
              <w:rPr>
                <w:rFonts w:ascii="Times New Roman"/>
                <w:b w:val="false"/>
                <w:i w:val="false"/>
                <w:color w:val="000000"/>
                <w:sz w:val="20"/>
              </w:rPr>
              <w:t>
</w:t>
            </w:r>
            <w:r>
              <w:rPr>
                <w:rFonts w:ascii="Times New Roman"/>
                <w:b/>
                <w:i w:val="false"/>
                <w:color w:val="000000"/>
                <w:sz w:val="20"/>
              </w:rPr>
              <w:t xml:space="preserve">      ІІМ, 2008 жылғы желтоқсан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ІІМ, жыл сайын, 2008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Криминологиялық және криминалистикалық ғыл- </w:t>
            </w:r>
            <w:r>
              <w:br/>
            </w:r>
            <w:r>
              <w:rPr>
                <w:rFonts w:ascii="Times New Roman"/>
                <w:b w:val="false"/>
                <w:i w:val="false"/>
                <w:color w:val="000000"/>
                <w:sz w:val="20"/>
              </w:rPr>
              <w:t xml:space="preserve">
ымның соңғы жетістік- </w:t>
            </w:r>
            <w:r>
              <w:br/>
            </w:r>
            <w:r>
              <w:rPr>
                <w:rFonts w:ascii="Times New Roman"/>
                <w:b w:val="false"/>
                <w:i w:val="false"/>
                <w:color w:val="000000"/>
                <w:sz w:val="20"/>
              </w:rPr>
              <w:t xml:space="preserve">
терін, сондай-ақ шет- </w:t>
            </w:r>
            <w:r>
              <w:br/>
            </w:r>
            <w:r>
              <w:rPr>
                <w:rFonts w:ascii="Times New Roman"/>
                <w:b w:val="false"/>
                <w:i w:val="false"/>
                <w:color w:val="000000"/>
                <w:sz w:val="20"/>
              </w:rPr>
              <w:t xml:space="preserve">
елдік озық тәжірибені ескере отырып, құқық қорғау қызметінің мәсе- </w:t>
            </w:r>
            <w:r>
              <w:br/>
            </w:r>
            <w:r>
              <w:rPr>
                <w:rFonts w:ascii="Times New Roman"/>
                <w:b w:val="false"/>
                <w:i w:val="false"/>
                <w:color w:val="000000"/>
                <w:sz w:val="20"/>
              </w:rPr>
              <w:t xml:space="preserve">
лелері жөніндегі заңна- </w:t>
            </w:r>
            <w:r>
              <w:br/>
            </w:r>
            <w:r>
              <w:rPr>
                <w:rFonts w:ascii="Times New Roman"/>
                <w:b w:val="false"/>
                <w:i w:val="false"/>
                <w:color w:val="000000"/>
                <w:sz w:val="20"/>
              </w:rPr>
              <w:t xml:space="preserve">
маны жетілдіру жөнінде ұсыныстар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мемлекеттік органдар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ұсыныс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2007 - 2009 </w:t>
            </w:r>
            <w:r>
              <w:br/>
            </w:r>
            <w:r>
              <w:rPr>
                <w:rFonts w:ascii="Times New Roman"/>
                <w:b w:val="false"/>
                <w:i w:val="false"/>
                <w:color w:val="000000"/>
                <w:sz w:val="20"/>
              </w:rPr>
              <w:t xml:space="preserve">
жылдар желтоқсан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Үкіметтің заң жобалау жұмыстары жоспарларының жобаларына ұсыныстар әзірлеу және оны Үкіметке енгізу </w:t>
            </w:r>
            <w:r>
              <w:br/>
            </w:r>
            <w:r>
              <w:rPr>
                <w:rFonts w:ascii="Times New Roman"/>
                <w:b w:val="false"/>
                <w:i w:val="false"/>
                <w:color w:val="000000"/>
                <w:sz w:val="20"/>
              </w:rPr>
              <w:t>
</w:t>
            </w:r>
            <w:r>
              <w:rPr>
                <w:rFonts w:ascii="Times New Roman"/>
                <w:b/>
                <w:i w:val="false"/>
                <w:color w:val="000000"/>
                <w:sz w:val="20"/>
              </w:rPr>
              <w:t xml:space="preserve">    Әділетмині, мемлекеттік </w:t>
            </w:r>
            <w:r>
              <w:br/>
            </w:r>
            <w:r>
              <w:rPr>
                <w:rFonts w:ascii="Times New Roman"/>
                <w:b w:val="false"/>
                <w:i w:val="false"/>
                <w:color w:val="000000"/>
                <w:sz w:val="20"/>
              </w:rPr>
              <w:t>
</w:t>
            </w:r>
            <w:r>
              <w:rPr>
                <w:rFonts w:ascii="Times New Roman"/>
                <w:b/>
                <w:i w:val="false"/>
                <w:color w:val="000000"/>
                <w:sz w:val="20"/>
              </w:rPr>
              <w:t xml:space="preserve">     органдар, жыл сайын, </w:t>
            </w:r>
            <w:r>
              <w:br/>
            </w:r>
            <w:r>
              <w:rPr>
                <w:rFonts w:ascii="Times New Roman"/>
                <w:b w:val="false"/>
                <w:i w:val="false"/>
                <w:color w:val="000000"/>
                <w:sz w:val="20"/>
              </w:rPr>
              <w:t>
</w:t>
            </w:r>
            <w:r>
              <w:rPr>
                <w:rFonts w:ascii="Times New Roman"/>
                <w:b/>
                <w:i w:val="false"/>
                <w:color w:val="000000"/>
                <w:sz w:val="20"/>
              </w:rPr>
              <w:t xml:space="preserve">желтоқсан,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5038"/>
        <w:gridCol w:w="7710"/>
      </w:tblGrid>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Халықпен жол қозғалысы </w:t>
            </w:r>
            <w:r>
              <w:br/>
            </w:r>
            <w:r>
              <w:rPr>
                <w:rFonts w:ascii="Times New Roman"/>
                <w:b w:val="false"/>
                <w:i w:val="false"/>
                <w:color w:val="000000"/>
                <w:sz w:val="20"/>
              </w:rPr>
              <w:t xml:space="preserve">
қауіпсіздігін қамтама- </w:t>
            </w:r>
            <w:r>
              <w:br/>
            </w:r>
            <w:r>
              <w:rPr>
                <w:rFonts w:ascii="Times New Roman"/>
                <w:b w:val="false"/>
                <w:i w:val="false"/>
                <w:color w:val="000000"/>
                <w:sz w:val="20"/>
              </w:rPr>
              <w:t xml:space="preserve">
сыз ету саласындағы алдын алу және ақпа- </w:t>
            </w:r>
            <w:r>
              <w:br/>
            </w:r>
            <w:r>
              <w:rPr>
                <w:rFonts w:ascii="Times New Roman"/>
                <w:b w:val="false"/>
                <w:i w:val="false"/>
                <w:color w:val="000000"/>
                <w:sz w:val="20"/>
              </w:rPr>
              <w:t xml:space="preserve">
раттық жұмыстың кешен- </w:t>
            </w:r>
            <w:r>
              <w:br/>
            </w:r>
            <w:r>
              <w:rPr>
                <w:rFonts w:ascii="Times New Roman"/>
                <w:b w:val="false"/>
                <w:i w:val="false"/>
                <w:color w:val="000000"/>
                <w:sz w:val="20"/>
              </w:rPr>
              <w:t xml:space="preserve">
ді жүйесін құру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br/>
            </w:r>
            <w:r>
              <w:rPr>
                <w:rFonts w:ascii="Times New Roman"/>
                <w:b w:val="false"/>
                <w:i w:val="false"/>
                <w:color w:val="000000"/>
                <w:sz w:val="20"/>
              </w:rPr>
              <w:t xml:space="preserve">
ІІМ, мемлекеттік органдар, Астана, Алматы қалаларының және </w:t>
            </w:r>
            <w:r>
              <w:br/>
            </w:r>
            <w:r>
              <w:rPr>
                <w:rFonts w:ascii="Times New Roman"/>
                <w:b w:val="false"/>
                <w:i w:val="false"/>
                <w:color w:val="000000"/>
                <w:sz w:val="20"/>
              </w:rPr>
              <w:t xml:space="preserve">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Жол қозғалысы қауіп- </w:t>
            </w:r>
            <w:r>
              <w:br/>
            </w:r>
            <w:r>
              <w:rPr>
                <w:rFonts w:ascii="Times New Roman"/>
                <w:b w:val="false"/>
                <w:i w:val="false"/>
                <w:color w:val="000000"/>
                <w:sz w:val="20"/>
              </w:rPr>
              <w:t xml:space="preserve">
сіздігін қамтамасыз ету жөніндегі іс-шаралардың 2008 - 2010 жылдарға арналған жоспарының жобасын енгізу </w:t>
            </w:r>
            <w:r>
              <w:br/>
            </w:r>
            <w:r>
              <w:rPr>
                <w:rFonts w:ascii="Times New Roman"/>
                <w:b w:val="false"/>
                <w:i w:val="false"/>
                <w:color w:val="000000"/>
                <w:sz w:val="20"/>
              </w:rPr>
              <w:t>
</w:t>
            </w:r>
            <w:r>
              <w:rPr>
                <w:rFonts w:ascii="Times New Roman"/>
                <w:b/>
                <w:i w:val="false"/>
                <w:color w:val="000000"/>
                <w:sz w:val="20"/>
              </w:rPr>
              <w:t xml:space="preserve">   ІІМ, 2007 жылғы қараша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ІІМ, 2007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Қалалардың өткізуші көше-жолдарының желісін және жол қозғалысы қауіпсіздігін арттыру үшін мүдделі мемле- </w:t>
            </w:r>
            <w:r>
              <w:br/>
            </w:r>
            <w:r>
              <w:rPr>
                <w:rFonts w:ascii="Times New Roman"/>
                <w:b w:val="false"/>
                <w:i w:val="false"/>
                <w:color w:val="000000"/>
                <w:sz w:val="20"/>
              </w:rPr>
              <w:t xml:space="preserve">
кеттік органдармен бірлесіп көлік айрық- тарын, жер асты өтпе- </w:t>
            </w:r>
            <w:r>
              <w:br/>
            </w:r>
            <w:r>
              <w:rPr>
                <w:rFonts w:ascii="Times New Roman"/>
                <w:b w:val="false"/>
                <w:i w:val="false"/>
                <w:color w:val="000000"/>
                <w:sz w:val="20"/>
              </w:rPr>
              <w:t xml:space="preserve">
лерін салу, жолдарда техникалық аппарату- </w:t>
            </w:r>
            <w:r>
              <w:br/>
            </w:r>
            <w:r>
              <w:rPr>
                <w:rFonts w:ascii="Times New Roman"/>
                <w:b w:val="false"/>
                <w:i w:val="false"/>
                <w:color w:val="000000"/>
                <w:sz w:val="20"/>
              </w:rPr>
              <w:t xml:space="preserve">
ралар орнату жөніндегі ұсыныстарды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ІІМ, ККМ, Астана, </w:t>
            </w:r>
            <w:r>
              <w:br/>
            </w:r>
            <w:r>
              <w:rPr>
                <w:rFonts w:ascii="Times New Roman"/>
                <w:b w:val="false"/>
                <w:i w:val="false"/>
                <w:color w:val="000000"/>
                <w:sz w:val="20"/>
              </w:rPr>
              <w:t xml:space="preserve">
Алматы қалаларының және </w:t>
            </w:r>
            <w:r>
              <w:br/>
            </w:r>
            <w:r>
              <w:rPr>
                <w:rFonts w:ascii="Times New Roman"/>
                <w:b w:val="false"/>
                <w:i w:val="false"/>
                <w:color w:val="000000"/>
                <w:sz w:val="20"/>
              </w:rPr>
              <w:t xml:space="preserve">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2007 - 2009 жылдар </w:t>
            </w:r>
            <w:r>
              <w:br/>
            </w:r>
            <w:r>
              <w:rPr>
                <w:rFonts w:ascii="Times New Roman"/>
                <w:b w:val="false"/>
                <w:i w:val="false"/>
                <w:color w:val="000000"/>
                <w:sz w:val="20"/>
              </w:rPr>
              <w:t xml:space="preserve">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i w:val="false"/>
                <w:color w:val="000000"/>
                <w:sz w:val="20"/>
              </w:rPr>
              <w:t xml:space="preserve">. </w:t>
            </w:r>
            <w:r>
              <w:rPr>
                <w:rFonts w:ascii="Times New Roman"/>
                <w:b w:val="false"/>
                <w:i w:val="false"/>
                <w:color w:val="000000"/>
                <w:sz w:val="20"/>
              </w:rPr>
              <w:t xml:space="preserve">Жол қозғалысы қауіпсіздігін қамтамасыз етудің өңірлік жоспар- </w:t>
            </w:r>
            <w:r>
              <w:br/>
            </w:r>
            <w:r>
              <w:rPr>
                <w:rFonts w:ascii="Times New Roman"/>
                <w:b w:val="false"/>
                <w:i w:val="false"/>
                <w:color w:val="000000"/>
                <w:sz w:val="20"/>
              </w:rPr>
              <w:t xml:space="preserve">
ларын қабылдау және ІІМ-ді хабардар ету </w:t>
            </w:r>
            <w:r>
              <w:br/>
            </w:r>
            <w:r>
              <w:rPr>
                <w:rFonts w:ascii="Times New Roman"/>
                <w:b w:val="false"/>
                <w:i w:val="false"/>
                <w:color w:val="000000"/>
                <w:sz w:val="20"/>
              </w:rPr>
              <w:t>
</w:t>
            </w:r>
            <w:r>
              <w:rPr>
                <w:rFonts w:ascii="Times New Roman"/>
                <w:b/>
                <w:i w:val="false"/>
                <w:color w:val="000000"/>
                <w:sz w:val="20"/>
              </w:rPr>
              <w:t xml:space="preserve">  Астана, Алматы қалаларының және облыстардың әкімдері, 2007 жылғы маусым </w:t>
            </w:r>
          </w:p>
          <w:p>
            <w:pPr>
              <w:spacing w:after="20"/>
              <w:ind w:left="20"/>
              <w:jc w:val="both"/>
            </w:pPr>
            <w:r>
              <w:rPr>
                <w:rFonts w:ascii="Times New Roman"/>
                <w:b w:val="false"/>
                <w:i w:val="false"/>
                <w:color w:val="000000"/>
                <w:sz w:val="20"/>
              </w:rPr>
              <w:t xml:space="preserve">2. Жол қозғалысы қауіпсіздігін қамтамасыз етудің өңірлік жоспар- </w:t>
            </w:r>
            <w:r>
              <w:br/>
            </w:r>
            <w:r>
              <w:rPr>
                <w:rFonts w:ascii="Times New Roman"/>
                <w:b w:val="false"/>
                <w:i w:val="false"/>
                <w:color w:val="000000"/>
                <w:sz w:val="20"/>
              </w:rPr>
              <w:t xml:space="preserve">
ларын іске асыру туралы ІІМ-ге ақпарат беру </w:t>
            </w:r>
            <w:r>
              <w:br/>
            </w:r>
            <w:r>
              <w:rPr>
                <w:rFonts w:ascii="Times New Roman"/>
                <w:b w:val="false"/>
                <w:i w:val="false"/>
                <w:color w:val="000000"/>
                <w:sz w:val="20"/>
              </w:rPr>
              <w:t>
</w:t>
            </w:r>
            <w:r>
              <w:rPr>
                <w:rFonts w:ascii="Times New Roman"/>
                <w:b/>
                <w:i w:val="false"/>
                <w:color w:val="000000"/>
                <w:sz w:val="20"/>
              </w:rPr>
              <w:t xml:space="preserve">  Астана, Алматы қалаларының және облыстардың әкімдері, 2007 - 2009 жылдар қараша </w:t>
            </w:r>
          </w:p>
          <w:p>
            <w:pPr>
              <w:spacing w:after="20"/>
              <w:ind w:left="20"/>
              <w:jc w:val="both"/>
            </w:pPr>
            <w:r>
              <w:rPr>
                <w:rFonts w:ascii="Times New Roman"/>
                <w:b w:val="false"/>
                <w:i w:val="false"/>
                <w:color w:val="000000"/>
                <w:sz w:val="20"/>
              </w:rPr>
              <w:t xml:space="preserve">3. Угольная, N 14, N 12 және </w:t>
            </w:r>
            <w:r>
              <w:br/>
            </w:r>
            <w:r>
              <w:rPr>
                <w:rFonts w:ascii="Times New Roman"/>
                <w:b w:val="false"/>
                <w:i w:val="false"/>
                <w:color w:val="000000"/>
                <w:sz w:val="20"/>
              </w:rPr>
              <w:t xml:space="preserve">
Ш.Бейсекова атындағы көшелер бойынан өтетін магистралды жол салу және ІІМ-ді хабардар ету </w:t>
            </w:r>
            <w:r>
              <w:br/>
            </w:r>
            <w:r>
              <w:rPr>
                <w:rFonts w:ascii="Times New Roman"/>
                <w:b w:val="false"/>
                <w:i w:val="false"/>
                <w:color w:val="000000"/>
                <w:sz w:val="20"/>
              </w:rPr>
              <w:t>
</w:t>
            </w:r>
            <w:r>
              <w:rPr>
                <w:rFonts w:ascii="Times New Roman"/>
                <w:b/>
                <w:i w:val="false"/>
                <w:color w:val="000000"/>
                <w:sz w:val="20"/>
              </w:rPr>
              <w:t xml:space="preserve">  Астана қаласының әкімі, </w:t>
            </w:r>
            <w:r>
              <w:rPr>
                <w:rFonts w:ascii="Times New Roman"/>
                <w:b/>
                <w:i w:val="false"/>
                <w:color w:val="000000"/>
                <w:sz w:val="20"/>
              </w:rPr>
              <w:t xml:space="preserve">ККМ, ЭБЖМ, 2009 жылғы желтоқсан </w:t>
            </w:r>
          </w:p>
          <w:p>
            <w:pPr>
              <w:spacing w:after="20"/>
              <w:ind w:left="20"/>
              <w:jc w:val="both"/>
            </w:pPr>
            <w:r>
              <w:rPr>
                <w:rFonts w:ascii="Times New Roman"/>
                <w:b w:val="false"/>
                <w:i w:val="false"/>
                <w:color w:val="000000"/>
                <w:sz w:val="20"/>
              </w:rPr>
              <w:t xml:space="preserve">4. Астана қаласында көлік кешенін жаңғырту жобасын қаржыландыру жөнінде ұсыныстар енгізу және ІІМ-ді хабардар ету </w:t>
            </w:r>
            <w:r>
              <w:br/>
            </w:r>
            <w:r>
              <w:rPr>
                <w:rFonts w:ascii="Times New Roman"/>
                <w:b w:val="false"/>
                <w:i w:val="false"/>
                <w:color w:val="000000"/>
                <w:sz w:val="20"/>
              </w:rPr>
              <w:t>
</w:t>
            </w:r>
            <w:r>
              <w:rPr>
                <w:rFonts w:ascii="Times New Roman"/>
                <w:b/>
                <w:i w:val="false"/>
                <w:color w:val="000000"/>
                <w:sz w:val="20"/>
              </w:rPr>
              <w:t xml:space="preserve">  Астана қаласының әкімі, ККМ, ЭБЖМ, 2007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5. Үкіметке ақпарат енгізу </w:t>
            </w:r>
            <w:r>
              <w:br/>
            </w:r>
            <w:r>
              <w:rPr>
                <w:rFonts w:ascii="Times New Roman"/>
                <w:b w:val="false"/>
                <w:i w:val="false"/>
                <w:color w:val="000000"/>
                <w:sz w:val="20"/>
              </w:rPr>
              <w:t>
</w:t>
            </w:r>
            <w:r>
              <w:rPr>
                <w:rFonts w:ascii="Times New Roman"/>
                <w:b/>
                <w:i w:val="false"/>
                <w:color w:val="000000"/>
                <w:sz w:val="20"/>
              </w:rPr>
              <w:t xml:space="preserve">  ІІМ, жыл сайын, 2007 - 2009 жылдар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көлігі оқиғалары құрбандарының санын қысқартуға бағытталған жол қозғалысы қауіп- </w:t>
            </w:r>
            <w:r>
              <w:br/>
            </w:r>
            <w:r>
              <w:rPr>
                <w:rFonts w:ascii="Times New Roman"/>
                <w:b w:val="false"/>
                <w:i w:val="false"/>
                <w:color w:val="000000"/>
                <w:sz w:val="20"/>
              </w:rPr>
              <w:t xml:space="preserve">
сіздігін қамтамасыз ету жөніндегі қосымша шаралар кешенін қабыл- </w:t>
            </w:r>
            <w:r>
              <w:br/>
            </w:r>
            <w:r>
              <w:rPr>
                <w:rFonts w:ascii="Times New Roman"/>
                <w:b w:val="false"/>
                <w:i w:val="false"/>
                <w:color w:val="000000"/>
                <w:sz w:val="20"/>
              </w:rPr>
              <w:t xml:space="preserve">
дау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ІІМ,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жобасы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қыркүйек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ІІМ, 2007 жылғы қыркүйек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полицейлері жұмы- </w:t>
            </w:r>
            <w:r>
              <w:br/>
            </w:r>
            <w:r>
              <w:rPr>
                <w:rFonts w:ascii="Times New Roman"/>
                <w:b w:val="false"/>
                <w:i w:val="false"/>
                <w:color w:val="000000"/>
                <w:sz w:val="20"/>
              </w:rPr>
              <w:t xml:space="preserve">
сын ұйымдастырудың өзінің сипаты мен мазмұны бойынша халық- </w:t>
            </w:r>
            <w:r>
              <w:br/>
            </w:r>
            <w:r>
              <w:rPr>
                <w:rFonts w:ascii="Times New Roman"/>
                <w:b w:val="false"/>
                <w:i w:val="false"/>
                <w:color w:val="000000"/>
                <w:sz w:val="20"/>
              </w:rPr>
              <w:t xml:space="preserve">
пен қарым-қатынасын қалыптастыруға бағыт- </w:t>
            </w:r>
            <w:r>
              <w:br/>
            </w:r>
            <w:r>
              <w:rPr>
                <w:rFonts w:ascii="Times New Roman"/>
                <w:b w:val="false"/>
                <w:i w:val="false"/>
                <w:color w:val="000000"/>
                <w:sz w:val="20"/>
              </w:rPr>
              <w:t xml:space="preserve">
талған қазіргі заманғы әдістерін енгізу. Басымды бақылау- </w:t>
            </w:r>
            <w:r>
              <w:br/>
            </w:r>
            <w:r>
              <w:rPr>
                <w:rFonts w:ascii="Times New Roman"/>
                <w:b w:val="false"/>
                <w:i w:val="false"/>
                <w:color w:val="000000"/>
                <w:sz w:val="20"/>
              </w:rPr>
              <w:t xml:space="preserve">
қадағалау функциясы негізінен алғанда, қызмет көрсетуші функ- </w:t>
            </w:r>
            <w:r>
              <w:br/>
            </w:r>
            <w:r>
              <w:rPr>
                <w:rFonts w:ascii="Times New Roman"/>
                <w:b w:val="false"/>
                <w:i w:val="false"/>
                <w:color w:val="000000"/>
                <w:sz w:val="20"/>
              </w:rPr>
              <w:t xml:space="preserve">
цияға көшу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ІІМ,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- 2008 - 2009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Процессинг орталықтарымен ЖКО бұзушылықтарына бейнеқадағалау және тіркеу жүйелерін сатып алу және жол полициясын тікұшақ техникасымен жарақтандыру жөніндегі ұсыныстарды РБК-ның қарауына енгізу </w:t>
            </w:r>
            <w:r>
              <w:br/>
            </w:r>
            <w:r>
              <w:rPr>
                <w:rFonts w:ascii="Times New Roman"/>
                <w:b w:val="false"/>
                <w:i w:val="false"/>
                <w:color w:val="000000"/>
                <w:sz w:val="20"/>
              </w:rPr>
              <w:t>
</w:t>
            </w:r>
            <w:r>
              <w:rPr>
                <w:rFonts w:ascii="Times New Roman"/>
                <w:b/>
                <w:i w:val="false"/>
                <w:color w:val="000000"/>
                <w:sz w:val="20"/>
              </w:rPr>
              <w:t xml:space="preserve">   ІІМ,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2007 жылғы маусым </w:t>
            </w:r>
          </w:p>
          <w:p>
            <w:pPr>
              <w:spacing w:after="20"/>
              <w:ind w:left="20"/>
              <w:jc w:val="both"/>
            </w:pPr>
            <w:r>
              <w:rPr>
                <w:rFonts w:ascii="Times New Roman"/>
                <w:b w:val="false"/>
                <w:i w:val="false"/>
                <w:color w:val="000000"/>
                <w:sz w:val="20"/>
              </w:rPr>
              <w:t xml:space="preserve">2. Республикалық маңызы бар трассаларда әуеден патрульдеуді жүзеге асыру </w:t>
            </w:r>
            <w:r>
              <w:br/>
            </w:r>
            <w:r>
              <w:rPr>
                <w:rFonts w:ascii="Times New Roman"/>
                <w:b w:val="false"/>
                <w:i w:val="false"/>
                <w:color w:val="000000"/>
                <w:sz w:val="20"/>
              </w:rPr>
              <w:t>
</w:t>
            </w:r>
            <w:r>
              <w:rPr>
                <w:rFonts w:ascii="Times New Roman"/>
                <w:b/>
                <w:i w:val="false"/>
                <w:color w:val="000000"/>
                <w:sz w:val="20"/>
              </w:rPr>
              <w:t xml:space="preserve">     ІІМ,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әкімдері, 2008 жылғы наурыздан </w:t>
            </w:r>
            <w:r>
              <w:br/>
            </w:r>
            <w:r>
              <w:rPr>
                <w:rFonts w:ascii="Times New Roman"/>
                <w:b w:val="false"/>
                <w:i w:val="false"/>
                <w:color w:val="000000"/>
                <w:sz w:val="20"/>
              </w:rPr>
              <w:t>
</w:t>
            </w:r>
            <w:r>
              <w:rPr>
                <w:rFonts w:ascii="Times New Roman"/>
                <w:b/>
                <w:i w:val="false"/>
                <w:color w:val="000000"/>
                <w:sz w:val="20"/>
              </w:rPr>
              <w:t xml:space="preserve">           бастап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ІІМ, жыл сайын, 2008 - 2009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Тергеушілердің процес- </w:t>
            </w:r>
            <w:r>
              <w:br/>
            </w:r>
            <w:r>
              <w:rPr>
                <w:rFonts w:ascii="Times New Roman"/>
                <w:b w:val="false"/>
                <w:i w:val="false"/>
                <w:color w:val="000000"/>
                <w:sz w:val="20"/>
              </w:rPr>
              <w:t xml:space="preserve">
суалдық тәуелсіздігін күшейту, олардың мәр- </w:t>
            </w:r>
            <w:r>
              <w:br/>
            </w:r>
            <w:r>
              <w:rPr>
                <w:rFonts w:ascii="Times New Roman"/>
                <w:b w:val="false"/>
                <w:i w:val="false"/>
                <w:color w:val="000000"/>
                <w:sz w:val="20"/>
              </w:rPr>
              <w:t xml:space="preserve">
тебесін арттыру, тер- </w:t>
            </w:r>
            <w:r>
              <w:br/>
            </w:r>
            <w:r>
              <w:rPr>
                <w:rFonts w:ascii="Times New Roman"/>
                <w:b w:val="false"/>
                <w:i w:val="false"/>
                <w:color w:val="000000"/>
                <w:sz w:val="20"/>
              </w:rPr>
              <w:t xml:space="preserve">
геуші қызметшілердің кәсіптік ұйытқысын нығайту және тергеу органдарында кадрлар- </w:t>
            </w:r>
            <w:r>
              <w:br/>
            </w:r>
            <w:r>
              <w:rPr>
                <w:rFonts w:ascii="Times New Roman"/>
                <w:b w:val="false"/>
                <w:i w:val="false"/>
                <w:color w:val="000000"/>
                <w:sz w:val="20"/>
              </w:rPr>
              <w:t xml:space="preserve">
дың тұрақсыздығын азайту үшін жағдай жасау жөнінде ұсыныс- </w:t>
            </w:r>
            <w:r>
              <w:br/>
            </w:r>
            <w:r>
              <w:rPr>
                <w:rFonts w:ascii="Times New Roman"/>
                <w:b w:val="false"/>
                <w:i w:val="false"/>
                <w:color w:val="000000"/>
                <w:sz w:val="20"/>
              </w:rPr>
              <w:t xml:space="preserve">
тар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ІІМ, БП, ҰҚК, ЭСЖКА, ЭБЖМ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әкімшілік реформа жөніндегі ВАК шешімі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маусым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Әкімшілік реформа жөніндегі ВАК-ға ұсыныстар енгізу </w:t>
            </w:r>
            <w:r>
              <w:br/>
            </w:r>
            <w:r>
              <w:rPr>
                <w:rFonts w:ascii="Times New Roman"/>
                <w:b w:val="false"/>
                <w:i w:val="false"/>
                <w:color w:val="000000"/>
                <w:sz w:val="20"/>
              </w:rPr>
              <w:t>
</w:t>
            </w:r>
            <w:r>
              <w:rPr>
                <w:rFonts w:ascii="Times New Roman"/>
                <w:b/>
                <w:i w:val="false"/>
                <w:color w:val="000000"/>
                <w:sz w:val="20"/>
              </w:rPr>
              <w:t xml:space="preserve">  ІІМ, БП, ҰҚК, ЭСЖКА, 2007 </w:t>
            </w:r>
            <w:r>
              <w:br/>
            </w:r>
            <w:r>
              <w:rPr>
                <w:rFonts w:ascii="Times New Roman"/>
                <w:b w:val="false"/>
                <w:i w:val="false"/>
                <w:color w:val="000000"/>
                <w:sz w:val="20"/>
              </w:rPr>
              <w:t>
</w:t>
            </w:r>
            <w:r>
              <w:rPr>
                <w:rFonts w:ascii="Times New Roman"/>
                <w:b/>
                <w:i w:val="false"/>
                <w:color w:val="000000"/>
                <w:sz w:val="20"/>
              </w:rPr>
              <w:t xml:space="preserve">       жылғы мамыр </w:t>
            </w:r>
          </w:p>
          <w:p>
            <w:pPr>
              <w:spacing w:after="20"/>
              <w:ind w:left="20"/>
              <w:jc w:val="both"/>
            </w:pPr>
            <w:r>
              <w:rPr>
                <w:rFonts w:ascii="Times New Roman"/>
                <w:b w:val="false"/>
                <w:i w:val="false"/>
                <w:color w:val="000000"/>
                <w:sz w:val="20"/>
              </w:rPr>
              <w:t xml:space="preserve">2. Әкімшілік реформа жөнінде </w:t>
            </w:r>
            <w:r>
              <w:br/>
            </w:r>
            <w:r>
              <w:rPr>
                <w:rFonts w:ascii="Times New Roman"/>
                <w:b w:val="false"/>
                <w:i w:val="false"/>
                <w:color w:val="000000"/>
                <w:sz w:val="20"/>
              </w:rPr>
              <w:t xml:space="preserve">
ВАК-ның шешім қабылдауы </w:t>
            </w:r>
            <w:r>
              <w:br/>
            </w:r>
            <w:r>
              <w:rPr>
                <w:rFonts w:ascii="Times New Roman"/>
                <w:b w:val="false"/>
                <w:i w:val="false"/>
                <w:color w:val="000000"/>
                <w:sz w:val="20"/>
              </w:rPr>
              <w:t>
</w:t>
            </w:r>
            <w:r>
              <w:rPr>
                <w:rFonts w:ascii="Times New Roman"/>
                <w:b/>
                <w:i w:val="false"/>
                <w:color w:val="000000"/>
                <w:sz w:val="20"/>
              </w:rPr>
              <w:t xml:space="preserve">  МЭБП, ІІМ, 2007 жылғы маусым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сараптамасы жүйе- </w:t>
            </w:r>
            <w:r>
              <w:br/>
            </w:r>
            <w:r>
              <w:rPr>
                <w:rFonts w:ascii="Times New Roman"/>
                <w:b w:val="false"/>
                <w:i w:val="false"/>
                <w:color w:val="000000"/>
                <w:sz w:val="20"/>
              </w:rPr>
              <w:t xml:space="preserve">
сін жетілдіру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мүдделі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2007 - 2008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"Сот-сараптама қызметі туралы" заң жобасын енгізу </w:t>
            </w:r>
            <w:r>
              <w:br/>
            </w:r>
            <w:r>
              <w:rPr>
                <w:rFonts w:ascii="Times New Roman"/>
                <w:b w:val="false"/>
                <w:i w:val="false"/>
                <w:color w:val="000000"/>
                <w:sz w:val="20"/>
              </w:rPr>
              <w:t>
</w:t>
            </w:r>
            <w:r>
              <w:rPr>
                <w:rFonts w:ascii="Times New Roman"/>
                <w:b/>
                <w:i w:val="false"/>
                <w:color w:val="000000"/>
                <w:sz w:val="20"/>
              </w:rPr>
              <w:t xml:space="preserve">  Әділетмині, мемлекеттік органдар, 2007 жылғы қазан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Әділетмині, мемлекеттік органдар, 2007 жылғы желтоқсан </w:t>
            </w:r>
          </w:p>
          <w:p>
            <w:pPr>
              <w:spacing w:after="20"/>
              <w:ind w:left="20"/>
              <w:jc w:val="both"/>
            </w:pPr>
            <w:r>
              <w:rPr>
                <w:rFonts w:ascii="Times New Roman"/>
                <w:b w:val="false"/>
                <w:i w:val="false"/>
                <w:color w:val="000000"/>
                <w:sz w:val="20"/>
              </w:rPr>
              <w:t xml:space="preserve">3. Үкіметке сот сараптамасы жүйесін материалдық-техникалық, ғылыми және кадрлық қамтамасыз етуді жақсарту жөніндегі ұсыныстар енгізу </w:t>
            </w:r>
            <w:r>
              <w:br/>
            </w:r>
            <w:r>
              <w:rPr>
                <w:rFonts w:ascii="Times New Roman"/>
                <w:b w:val="false"/>
                <w:i w:val="false"/>
                <w:color w:val="000000"/>
                <w:sz w:val="20"/>
              </w:rPr>
              <w:t>
</w:t>
            </w:r>
            <w:r>
              <w:rPr>
                <w:rFonts w:ascii="Times New Roman"/>
                <w:b/>
                <w:i w:val="false"/>
                <w:color w:val="000000"/>
                <w:sz w:val="20"/>
              </w:rPr>
              <w:t xml:space="preserve">  Әділетмині, 2008 жылғы мамыр </w:t>
            </w:r>
          </w:p>
          <w:p>
            <w:pPr>
              <w:spacing w:after="20"/>
              <w:ind w:left="20"/>
              <w:jc w:val="both"/>
            </w:pPr>
            <w:r>
              <w:rPr>
                <w:rFonts w:ascii="Times New Roman"/>
                <w:b w:val="false"/>
                <w:i w:val="false"/>
                <w:color w:val="000000"/>
                <w:sz w:val="20"/>
              </w:rPr>
              <w:t xml:space="preserve">4. Үкіметке ақпарат енгізу </w:t>
            </w:r>
            <w:r>
              <w:br/>
            </w:r>
            <w:r>
              <w:rPr>
                <w:rFonts w:ascii="Times New Roman"/>
                <w:b w:val="false"/>
                <w:i w:val="false"/>
                <w:color w:val="000000"/>
                <w:sz w:val="20"/>
              </w:rPr>
              <w:t>
</w:t>
            </w:r>
            <w:r>
              <w:rPr>
                <w:rFonts w:ascii="Times New Roman"/>
                <w:b/>
                <w:i w:val="false"/>
                <w:color w:val="000000"/>
                <w:sz w:val="20"/>
              </w:rPr>
              <w:t xml:space="preserve">   Әділетмині, жыл сайын, 2007 - 2008 жылдар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кейбір заңнама- </w:t>
            </w:r>
            <w:r>
              <w:br/>
            </w:r>
            <w:r>
              <w:rPr>
                <w:rFonts w:ascii="Times New Roman"/>
                <w:b w:val="false"/>
                <w:i w:val="false"/>
                <w:color w:val="000000"/>
                <w:sz w:val="20"/>
              </w:rPr>
              <w:t xml:space="preserve">
лық актілеріне халықты білікті заң көмегімен қамтамасыз ету мәселе- </w:t>
            </w:r>
            <w:r>
              <w:br/>
            </w:r>
            <w:r>
              <w:rPr>
                <w:rFonts w:ascii="Times New Roman"/>
                <w:b w:val="false"/>
                <w:i w:val="false"/>
                <w:color w:val="000000"/>
                <w:sz w:val="20"/>
              </w:rPr>
              <w:t xml:space="preserve">
лері бойынша өзгеріс- </w:t>
            </w:r>
            <w:r>
              <w:br/>
            </w:r>
            <w:r>
              <w:rPr>
                <w:rFonts w:ascii="Times New Roman"/>
                <w:b w:val="false"/>
                <w:i w:val="false"/>
                <w:color w:val="000000"/>
                <w:sz w:val="20"/>
              </w:rPr>
              <w:t xml:space="preserve">
тер мен толықтырулар енгізу туралы" Қазақс- </w:t>
            </w:r>
            <w:r>
              <w:br/>
            </w:r>
            <w:r>
              <w:rPr>
                <w:rFonts w:ascii="Times New Roman"/>
                <w:b w:val="false"/>
                <w:i w:val="false"/>
                <w:color w:val="000000"/>
                <w:sz w:val="20"/>
              </w:rPr>
              <w:t xml:space="preserve">
тан Республикасы Заңы- </w:t>
            </w:r>
            <w:r>
              <w:br/>
            </w:r>
            <w:r>
              <w:rPr>
                <w:rFonts w:ascii="Times New Roman"/>
                <w:b w:val="false"/>
                <w:i w:val="false"/>
                <w:color w:val="000000"/>
                <w:sz w:val="20"/>
              </w:rPr>
              <w:t xml:space="preserve">
ның жобасын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жобасы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қараша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Әділетмині, 2007 жылғы қыркүйек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Әділетмині, 2007 жылғы қараша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 Қылмыстық-атқару жүйесін одан әрі дамыту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қылмыстық-атқа- </w:t>
            </w:r>
            <w:r>
              <w:br/>
            </w:r>
            <w:r>
              <w:rPr>
                <w:rFonts w:ascii="Times New Roman"/>
                <w:b w:val="false"/>
                <w:i w:val="false"/>
                <w:color w:val="000000"/>
                <w:sz w:val="20"/>
              </w:rPr>
              <w:t xml:space="preserve">
ру жүйесін одан әрі дамытудың 2007 - 2009 жылдарға арналған бағ- </w:t>
            </w:r>
            <w:r>
              <w:br/>
            </w:r>
            <w:r>
              <w:rPr>
                <w:rFonts w:ascii="Times New Roman"/>
                <w:b w:val="false"/>
                <w:i w:val="false"/>
                <w:color w:val="000000"/>
                <w:sz w:val="20"/>
              </w:rPr>
              <w:t xml:space="preserve">
дарламасын қабылдау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мамыр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қылмыстық-атқару жүйесін одан әрі дамытудың 2007 - 2009 жылдарға арналған бағдарламасының жобасын әзірлеу және Үкіметке енгізу </w:t>
            </w:r>
            <w:r>
              <w:br/>
            </w:r>
            <w:r>
              <w:rPr>
                <w:rFonts w:ascii="Times New Roman"/>
                <w:b w:val="false"/>
                <w:i w:val="false"/>
                <w:color w:val="000000"/>
                <w:sz w:val="20"/>
              </w:rPr>
              <w:t>
</w:t>
            </w:r>
            <w:r>
              <w:rPr>
                <w:rFonts w:ascii="Times New Roman"/>
                <w:b/>
                <w:i w:val="false"/>
                <w:color w:val="000000"/>
                <w:sz w:val="20"/>
              </w:rPr>
              <w:t xml:space="preserve">  Әділетмині, 2007 жылғы сәуір </w:t>
            </w:r>
          </w:p>
          <w:p>
            <w:pPr>
              <w:spacing w:after="20"/>
              <w:ind w:left="20"/>
              <w:jc w:val="both"/>
            </w:pPr>
            <w:r>
              <w:rPr>
                <w:rFonts w:ascii="Times New Roman"/>
                <w:b w:val="false"/>
                <w:i w:val="false"/>
                <w:color w:val="000000"/>
                <w:sz w:val="20"/>
              </w:rPr>
              <w:t xml:space="preserve">2. Қазақстан Республикасының қылмыстық-атқару жүйесін одан әрі дамытудың 2007 - 2009 жылдарға арналған бағдарламасын бекіту туралы Үкімет қаулысын қабылдау </w:t>
            </w:r>
            <w:r>
              <w:br/>
            </w:r>
            <w:r>
              <w:rPr>
                <w:rFonts w:ascii="Times New Roman"/>
                <w:b w:val="false"/>
                <w:i w:val="false"/>
                <w:color w:val="000000"/>
                <w:sz w:val="20"/>
              </w:rPr>
              <w:t>
</w:t>
            </w:r>
            <w:r>
              <w:rPr>
                <w:rFonts w:ascii="Times New Roman"/>
                <w:b/>
                <w:i w:val="false"/>
                <w:color w:val="000000"/>
                <w:sz w:val="20"/>
              </w:rPr>
              <w:t xml:space="preserve">  Әділетмині, 2007 жылғы мамыр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Түзеу мекемелерінде және тергеу изолятор- </w:t>
            </w:r>
            <w:r>
              <w:br/>
            </w:r>
            <w:r>
              <w:rPr>
                <w:rFonts w:ascii="Times New Roman"/>
                <w:b w:val="false"/>
                <w:i w:val="false"/>
                <w:color w:val="000000"/>
                <w:sz w:val="20"/>
              </w:rPr>
              <w:t xml:space="preserve">
ларында ұсталатын адамдардың жұқпалы және басқа да аурулар- </w:t>
            </w:r>
            <w:r>
              <w:br/>
            </w:r>
            <w:r>
              <w:rPr>
                <w:rFonts w:ascii="Times New Roman"/>
                <w:b w:val="false"/>
                <w:i w:val="false"/>
                <w:color w:val="000000"/>
                <w:sz w:val="20"/>
              </w:rPr>
              <w:t xml:space="preserve">
дың, сондай-ақ ерте диагностикалау және емдеу мақсатында меди- </w:t>
            </w:r>
            <w:r>
              <w:br/>
            </w:r>
            <w:r>
              <w:rPr>
                <w:rFonts w:ascii="Times New Roman"/>
                <w:b w:val="false"/>
                <w:i w:val="false"/>
                <w:color w:val="000000"/>
                <w:sz w:val="20"/>
              </w:rPr>
              <w:t xml:space="preserve">
циналық жабдықтар мен қамтамасыз ету мәселе- </w:t>
            </w:r>
            <w:r>
              <w:br/>
            </w:r>
            <w:r>
              <w:rPr>
                <w:rFonts w:ascii="Times New Roman"/>
                <w:b w:val="false"/>
                <w:i w:val="false"/>
                <w:color w:val="000000"/>
                <w:sz w:val="20"/>
              </w:rPr>
              <w:t xml:space="preserve">
сін пысықтау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ДСМ, ЭБЖМ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- 2008 - 2009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Бюджеттік өтінімді РБК-ның қарауына енгізу </w:t>
            </w:r>
            <w:r>
              <w:br/>
            </w:r>
            <w:r>
              <w:rPr>
                <w:rFonts w:ascii="Times New Roman"/>
                <w:b w:val="false"/>
                <w:i w:val="false"/>
                <w:color w:val="000000"/>
                <w:sz w:val="20"/>
              </w:rPr>
              <w:t>
</w:t>
            </w:r>
            <w:r>
              <w:rPr>
                <w:rFonts w:ascii="Times New Roman"/>
                <w:b/>
                <w:i w:val="false"/>
                <w:color w:val="000000"/>
                <w:sz w:val="20"/>
              </w:rPr>
              <w:t xml:space="preserve">  Әділетмині, ДСМ, 2007 жылғы мамыр, 2008 жыл </w:t>
            </w:r>
          </w:p>
          <w:p>
            <w:pPr>
              <w:spacing w:after="20"/>
              <w:ind w:left="20"/>
              <w:jc w:val="both"/>
            </w:pPr>
            <w:r>
              <w:rPr>
                <w:rFonts w:ascii="Times New Roman"/>
                <w:b w:val="false"/>
                <w:i w:val="false"/>
                <w:color w:val="000000"/>
                <w:sz w:val="20"/>
              </w:rPr>
              <w:t xml:space="preserve">2. Тиісті жылға арналған бюджеттік өтінімді қарау </w:t>
            </w:r>
            <w:r>
              <w:br/>
            </w:r>
            <w:r>
              <w:rPr>
                <w:rFonts w:ascii="Times New Roman"/>
                <w:b w:val="false"/>
                <w:i w:val="false"/>
                <w:color w:val="000000"/>
                <w:sz w:val="20"/>
              </w:rPr>
              <w:t>
</w:t>
            </w:r>
            <w:r>
              <w:rPr>
                <w:rFonts w:ascii="Times New Roman"/>
                <w:b/>
                <w:i w:val="false"/>
                <w:color w:val="000000"/>
                <w:sz w:val="20"/>
              </w:rPr>
              <w:t xml:space="preserve">  ЭБЖМ, Әділетмині, ДСМ, 2007 жылғы шілде, 2008 жыл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Әділетмині, ДСМ, 2008 - 2009 жылдар желтоқсан </w:t>
            </w:r>
          </w:p>
        </w:tc>
      </w:tr>
      <w:tr>
        <w:trPr>
          <w:trHeight w:val="462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Туберкулезге және АҚТҚ- </w:t>
            </w:r>
            <w:r>
              <w:br/>
            </w:r>
            <w:r>
              <w:rPr>
                <w:rFonts w:ascii="Times New Roman"/>
                <w:b w:val="false"/>
                <w:i w:val="false"/>
                <w:color w:val="000000"/>
                <w:sz w:val="20"/>
              </w:rPr>
              <w:t xml:space="preserve">
ға қатысты қылмыстық- </w:t>
            </w:r>
            <w:r>
              <w:br/>
            </w:r>
            <w:r>
              <w:rPr>
                <w:rFonts w:ascii="Times New Roman"/>
                <w:b w:val="false"/>
                <w:i w:val="false"/>
                <w:color w:val="000000"/>
                <w:sz w:val="20"/>
              </w:rPr>
              <w:t xml:space="preserve">
атқару жүйелерінің мекемелерінде ұстала- </w:t>
            </w:r>
            <w:r>
              <w:br/>
            </w:r>
            <w:r>
              <w:rPr>
                <w:rFonts w:ascii="Times New Roman"/>
                <w:b w:val="false"/>
                <w:i w:val="false"/>
                <w:color w:val="000000"/>
                <w:sz w:val="20"/>
              </w:rPr>
              <w:t xml:space="preserve">
тын тұлғалардың алдын алу, диагностикалау және емдеу жөніндегі іс-шараларды өткізу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ДСМ, Әділетмині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2007 - 2009 жылдар маусым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2007 - 2009 жылдарға арналған бірлескен іс-шаралар өткізу жоспары туралы бірлескен бұйрықты әзірлеу және бекіту </w:t>
            </w:r>
            <w:r>
              <w:br/>
            </w:r>
            <w:r>
              <w:rPr>
                <w:rFonts w:ascii="Times New Roman"/>
                <w:b w:val="false"/>
                <w:i w:val="false"/>
                <w:color w:val="000000"/>
                <w:sz w:val="20"/>
              </w:rPr>
              <w:t>
</w:t>
            </w:r>
            <w:r>
              <w:rPr>
                <w:rFonts w:ascii="Times New Roman"/>
                <w:b/>
                <w:i w:val="false"/>
                <w:color w:val="000000"/>
                <w:sz w:val="20"/>
              </w:rPr>
              <w:t xml:space="preserve">  Әділетмині, ДСМ, 2007 жылғы маусым </w:t>
            </w:r>
          </w:p>
          <w:p>
            <w:pPr>
              <w:spacing w:after="20"/>
              <w:ind w:left="20"/>
              <w:jc w:val="both"/>
            </w:pPr>
            <w:r>
              <w:rPr>
                <w:rFonts w:ascii="Times New Roman"/>
                <w:b w:val="false"/>
                <w:i w:val="false"/>
                <w:color w:val="000000"/>
                <w:sz w:val="20"/>
              </w:rPr>
              <w:t xml:space="preserve">2. Үкіметке ақпарат енгізу </w:t>
            </w:r>
            <w:r>
              <w:br/>
            </w:r>
            <w:r>
              <w:rPr>
                <w:rFonts w:ascii="Times New Roman"/>
                <w:b w:val="false"/>
                <w:i w:val="false"/>
                <w:color w:val="000000"/>
                <w:sz w:val="20"/>
              </w:rPr>
              <w:t>
</w:t>
            </w:r>
            <w:r>
              <w:rPr>
                <w:rFonts w:ascii="Times New Roman"/>
                <w:b/>
                <w:i w:val="false"/>
                <w:color w:val="000000"/>
                <w:sz w:val="20"/>
              </w:rPr>
              <w:t xml:space="preserve">  Әділетмині, ДСМ, жыл </w:t>
            </w:r>
            <w:r>
              <w:rPr>
                <w:rFonts w:ascii="Times New Roman"/>
                <w:b/>
                <w:i w:val="false"/>
                <w:color w:val="000000"/>
                <w:sz w:val="20"/>
              </w:rPr>
              <w:t xml:space="preserve">сайын, 2007 - 2009 жылдар маусым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Қылмыстық-атқару жү- </w:t>
            </w:r>
            <w:r>
              <w:br/>
            </w:r>
            <w:r>
              <w:rPr>
                <w:rFonts w:ascii="Times New Roman"/>
                <w:b w:val="false"/>
                <w:i w:val="false"/>
                <w:color w:val="000000"/>
                <w:sz w:val="20"/>
              </w:rPr>
              <w:t xml:space="preserve">
йесі кәсіпорындарының өндірістік қуаттылығын жаңарту жөнінде ұсы- </w:t>
            </w:r>
            <w:r>
              <w:br/>
            </w:r>
            <w:r>
              <w:rPr>
                <w:rFonts w:ascii="Times New Roman"/>
                <w:b w:val="false"/>
                <w:i w:val="false"/>
                <w:color w:val="000000"/>
                <w:sz w:val="20"/>
              </w:rPr>
              <w:t xml:space="preserve">
ныстар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ИСМ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ұсыныстар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мамыр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ұсыныстар енгізу </w:t>
            </w:r>
            <w:r>
              <w:br/>
            </w:r>
            <w:r>
              <w:rPr>
                <w:rFonts w:ascii="Times New Roman"/>
                <w:b w:val="false"/>
                <w:i w:val="false"/>
                <w:color w:val="000000"/>
                <w:sz w:val="20"/>
              </w:rPr>
              <w:t>
</w:t>
            </w:r>
            <w:r>
              <w:rPr>
                <w:rFonts w:ascii="Times New Roman"/>
                <w:b/>
                <w:i w:val="false"/>
                <w:color w:val="000000"/>
                <w:sz w:val="20"/>
              </w:rPr>
              <w:t xml:space="preserve">  Әділетмині, ИСМ, 2007 жылғы мамыр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Қылмыстық-атқару жүйе- </w:t>
            </w:r>
            <w:r>
              <w:br/>
            </w:r>
            <w:r>
              <w:rPr>
                <w:rFonts w:ascii="Times New Roman"/>
                <w:b w:val="false"/>
                <w:i w:val="false"/>
                <w:color w:val="000000"/>
                <w:sz w:val="20"/>
              </w:rPr>
              <w:t xml:space="preserve">
сі кәсіпорындары үшін мемлекеттік тапсырысты қалыптастыру жөнінде ұсыныстар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мемлекет- </w:t>
            </w:r>
            <w:r>
              <w:br/>
            </w:r>
            <w:r>
              <w:rPr>
                <w:rFonts w:ascii="Times New Roman"/>
                <w:b w:val="false"/>
                <w:i w:val="false"/>
                <w:color w:val="000000"/>
                <w:sz w:val="20"/>
              </w:rPr>
              <w:t xml:space="preserve">
тік органдар, "Самұрық" </w:t>
            </w:r>
            <w:r>
              <w:br/>
            </w:r>
            <w:r>
              <w:rPr>
                <w:rFonts w:ascii="Times New Roman"/>
                <w:b w:val="false"/>
                <w:i w:val="false"/>
                <w:color w:val="000000"/>
                <w:sz w:val="20"/>
              </w:rPr>
              <w:t xml:space="preserve">
холдингі"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ұсыныстар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тамыз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ұсыныстар енгізу </w:t>
            </w:r>
            <w:r>
              <w:br/>
            </w:r>
            <w:r>
              <w:rPr>
                <w:rFonts w:ascii="Times New Roman"/>
                <w:b w:val="false"/>
                <w:i w:val="false"/>
                <w:color w:val="000000"/>
                <w:sz w:val="20"/>
              </w:rPr>
              <w:t>
</w:t>
            </w:r>
            <w:r>
              <w:rPr>
                <w:rFonts w:ascii="Times New Roman"/>
                <w:b/>
                <w:i w:val="false"/>
                <w:color w:val="000000"/>
                <w:sz w:val="20"/>
              </w:rPr>
              <w:t xml:space="preserve">   Әділетмині, мемлекеттік </w:t>
            </w:r>
            <w:r>
              <w:br/>
            </w:r>
            <w:r>
              <w:rPr>
                <w:rFonts w:ascii="Times New Roman"/>
                <w:b w:val="false"/>
                <w:i w:val="false"/>
                <w:color w:val="000000"/>
                <w:sz w:val="20"/>
              </w:rPr>
              <w:t>
</w:t>
            </w:r>
            <w:r>
              <w:rPr>
                <w:rFonts w:ascii="Times New Roman"/>
                <w:b/>
                <w:i w:val="false"/>
                <w:color w:val="000000"/>
                <w:sz w:val="20"/>
              </w:rPr>
              <w:t xml:space="preserve">органдар, "Самұрық" холдингі" </w:t>
            </w:r>
            <w:r>
              <w:br/>
            </w:r>
            <w:r>
              <w:rPr>
                <w:rFonts w:ascii="Times New Roman"/>
                <w:b w:val="false"/>
                <w:i w:val="false"/>
                <w:color w:val="000000"/>
                <w:sz w:val="20"/>
              </w:rPr>
              <w:t>
</w:t>
            </w:r>
            <w:r>
              <w:rPr>
                <w:rFonts w:ascii="Times New Roman"/>
                <w:b/>
                <w:i w:val="false"/>
                <w:color w:val="000000"/>
                <w:sz w:val="20"/>
              </w:rPr>
              <w:t xml:space="preserve">    АҚ, 2007 жылғы тамыз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 мекемелерін қазір- </w:t>
            </w:r>
            <w:r>
              <w:br/>
            </w:r>
            <w:r>
              <w:rPr>
                <w:rFonts w:ascii="Times New Roman"/>
                <w:b w:val="false"/>
                <w:i w:val="false"/>
                <w:color w:val="000000"/>
                <w:sz w:val="20"/>
              </w:rPr>
              <w:t xml:space="preserve">
гі заманғы инженерлік </w:t>
            </w:r>
            <w:r>
              <w:br/>
            </w:r>
            <w:r>
              <w:rPr>
                <w:rFonts w:ascii="Times New Roman"/>
                <w:b w:val="false"/>
                <w:i w:val="false"/>
                <w:color w:val="000000"/>
                <w:sz w:val="20"/>
              </w:rPr>
              <w:t xml:space="preserve">
-техникалық күзет және бейнеқадағалау құрал- </w:t>
            </w:r>
            <w:r>
              <w:br/>
            </w:r>
            <w:r>
              <w:rPr>
                <w:rFonts w:ascii="Times New Roman"/>
                <w:b w:val="false"/>
                <w:i w:val="false"/>
                <w:color w:val="000000"/>
                <w:sz w:val="20"/>
              </w:rPr>
              <w:t xml:space="preserve">
дарымен жарақтандыру мәселесін пысықтау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2007 - 2009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Бюджеттік өтінімді РБК-ның қара- уына енгізу </w:t>
            </w:r>
            <w:r>
              <w:br/>
            </w:r>
            <w:r>
              <w:rPr>
                <w:rFonts w:ascii="Times New Roman"/>
                <w:b w:val="false"/>
                <w:i w:val="false"/>
                <w:color w:val="000000"/>
                <w:sz w:val="20"/>
              </w:rPr>
              <w:t>
</w:t>
            </w:r>
            <w:r>
              <w:rPr>
                <w:rFonts w:ascii="Times New Roman"/>
                <w:b/>
                <w:i w:val="false"/>
                <w:color w:val="000000"/>
                <w:sz w:val="20"/>
              </w:rPr>
              <w:t xml:space="preserve">   Әділетмині, жыл сайын, 2007 жылғы мамыр, 2008 жыл </w:t>
            </w:r>
          </w:p>
          <w:p>
            <w:pPr>
              <w:spacing w:after="20"/>
              <w:ind w:left="20"/>
              <w:jc w:val="both"/>
            </w:pPr>
            <w:r>
              <w:rPr>
                <w:rFonts w:ascii="Times New Roman"/>
                <w:b w:val="false"/>
                <w:i w:val="false"/>
                <w:color w:val="000000"/>
                <w:sz w:val="20"/>
              </w:rPr>
              <w:t xml:space="preserve">2. Тиісті жылға арналған бюджеттік өтінімді қарау </w:t>
            </w:r>
            <w:r>
              <w:br/>
            </w:r>
            <w:r>
              <w:rPr>
                <w:rFonts w:ascii="Times New Roman"/>
                <w:b w:val="false"/>
                <w:i w:val="false"/>
                <w:color w:val="000000"/>
                <w:sz w:val="20"/>
              </w:rPr>
              <w:t>
</w:t>
            </w:r>
            <w:r>
              <w:rPr>
                <w:rFonts w:ascii="Times New Roman"/>
                <w:b/>
                <w:i w:val="false"/>
                <w:color w:val="000000"/>
                <w:sz w:val="20"/>
              </w:rPr>
              <w:t xml:space="preserve">   Әділетмині, ЭБЖМ, жыл сайын, 2007 жылғы шілде, 2008 жыл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Әділетмині, жыл сайын, 2007 - 2009 жылдар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 ең үздік мекемелерінің базасында жұмыстың қазіргі заманғы әдістеріне оқыту жөніндегі жедел және режимді қыз- </w:t>
            </w:r>
            <w:r>
              <w:br/>
            </w:r>
            <w:r>
              <w:rPr>
                <w:rFonts w:ascii="Times New Roman"/>
                <w:b w:val="false"/>
                <w:i w:val="false"/>
                <w:color w:val="000000"/>
                <w:sz w:val="20"/>
              </w:rPr>
              <w:t xml:space="preserve">
мет қызметкерлері үшін мамандандырылған семи- </w:t>
            </w:r>
            <w:r>
              <w:br/>
            </w:r>
            <w:r>
              <w:rPr>
                <w:rFonts w:ascii="Times New Roman"/>
                <w:b w:val="false"/>
                <w:i w:val="false"/>
                <w:color w:val="000000"/>
                <w:sz w:val="20"/>
              </w:rPr>
              <w:t xml:space="preserve">
нарлар өткізу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Әділетмині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Әділетминінің бұйрығы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қыркүйек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Ұйымдастыру іс-шараларын қамта- масыз ету жөніндегі Әділетминінің бұйрығын қабылдау </w:t>
            </w:r>
            <w:r>
              <w:br/>
            </w:r>
            <w:r>
              <w:rPr>
                <w:rFonts w:ascii="Times New Roman"/>
                <w:b w:val="false"/>
                <w:i w:val="false"/>
                <w:color w:val="000000"/>
                <w:sz w:val="20"/>
              </w:rPr>
              <w:t>
</w:t>
            </w:r>
            <w:r>
              <w:rPr>
                <w:rFonts w:ascii="Times New Roman"/>
                <w:b/>
                <w:i w:val="false"/>
                <w:color w:val="000000"/>
                <w:sz w:val="20"/>
              </w:rPr>
              <w:t xml:space="preserve">  Әділетмині, 2007 - 2009 жылдар тамыз </w:t>
            </w:r>
          </w:p>
          <w:p>
            <w:pPr>
              <w:spacing w:after="20"/>
              <w:ind w:left="20"/>
              <w:jc w:val="both"/>
            </w:pPr>
            <w:r>
              <w:rPr>
                <w:rFonts w:ascii="Times New Roman"/>
                <w:b w:val="false"/>
                <w:i w:val="false"/>
                <w:color w:val="000000"/>
                <w:sz w:val="20"/>
              </w:rPr>
              <w:t xml:space="preserve">2. Семинарлар өткізу </w:t>
            </w:r>
            <w:r>
              <w:br/>
            </w:r>
            <w:r>
              <w:rPr>
                <w:rFonts w:ascii="Times New Roman"/>
                <w:b w:val="false"/>
                <w:i w:val="false"/>
                <w:color w:val="000000"/>
                <w:sz w:val="20"/>
              </w:rPr>
              <w:t>
</w:t>
            </w:r>
            <w:r>
              <w:rPr>
                <w:rFonts w:ascii="Times New Roman"/>
                <w:b/>
                <w:i w:val="false"/>
                <w:color w:val="000000"/>
                <w:sz w:val="20"/>
              </w:rPr>
              <w:t xml:space="preserve">  Әділетмині, 2007 - 2009 жылдар қыркүйек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Қылмыстық-атқару жүйе- </w:t>
            </w:r>
            <w:r>
              <w:br/>
            </w:r>
            <w:r>
              <w:rPr>
                <w:rFonts w:ascii="Times New Roman"/>
                <w:b w:val="false"/>
                <w:i w:val="false"/>
                <w:color w:val="000000"/>
                <w:sz w:val="20"/>
              </w:rPr>
              <w:t xml:space="preserve">
сі мекемелерінде жедел жұмыстарды жетілдіру жөнінде іс-шаралар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ІІМ, ҰҚК, ЭСЖКА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мамыр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2007-2009 жылдарға арналған бірлескен іс-шаралар өткізу жоспары туралы бірлескен бұйрықты әзірлеу және бекіту </w:t>
            </w:r>
            <w:r>
              <w:br/>
            </w:r>
            <w:r>
              <w:rPr>
                <w:rFonts w:ascii="Times New Roman"/>
                <w:b w:val="false"/>
                <w:i w:val="false"/>
                <w:color w:val="000000"/>
                <w:sz w:val="20"/>
              </w:rPr>
              <w:t>
</w:t>
            </w:r>
            <w:r>
              <w:rPr>
                <w:rFonts w:ascii="Times New Roman"/>
                <w:b/>
                <w:i w:val="false"/>
                <w:color w:val="000000"/>
                <w:sz w:val="20"/>
              </w:rPr>
              <w:t xml:space="preserve">  Әділетмині, ІІМ, ҰҚК, ЭСЖКА, 2007 жылғы мамыр </w:t>
            </w:r>
          </w:p>
          <w:p>
            <w:pPr>
              <w:spacing w:after="20"/>
              <w:ind w:left="20"/>
              <w:jc w:val="both"/>
            </w:pPr>
            <w:r>
              <w:rPr>
                <w:rFonts w:ascii="Times New Roman"/>
                <w:b w:val="false"/>
                <w:i w:val="false"/>
                <w:color w:val="000000"/>
                <w:sz w:val="20"/>
              </w:rPr>
              <w:t xml:space="preserve">2. Үкіметке ақпарат енгізу </w:t>
            </w:r>
            <w:r>
              <w:br/>
            </w:r>
            <w:r>
              <w:rPr>
                <w:rFonts w:ascii="Times New Roman"/>
                <w:b w:val="false"/>
                <w:i w:val="false"/>
                <w:color w:val="000000"/>
                <w:sz w:val="20"/>
              </w:rPr>
              <w:t>
</w:t>
            </w:r>
            <w:r>
              <w:rPr>
                <w:rFonts w:ascii="Times New Roman"/>
                <w:b/>
                <w:i w:val="false"/>
                <w:color w:val="000000"/>
                <w:sz w:val="20"/>
              </w:rPr>
              <w:t xml:space="preserve">  Әділетмині, ІІМ, ҰҚК, ЭСЖКА, жыл сайын, 2007-2009 жылдар мамыр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барлық әкімдіктерінде қылмыстық жазалауды және өзге де қылмыстық құқықтық әсер етудің   өзге де шараларын орын- </w:t>
            </w:r>
            <w:r>
              <w:br/>
            </w:r>
            <w:r>
              <w:rPr>
                <w:rFonts w:ascii="Times New Roman"/>
                <w:b w:val="false"/>
                <w:i w:val="false"/>
                <w:color w:val="000000"/>
                <w:sz w:val="20"/>
              </w:rPr>
              <w:t xml:space="preserve">
дайтын мекемелердің қызметтеріне жәрдемде- </w:t>
            </w:r>
            <w:r>
              <w:br/>
            </w:r>
            <w:r>
              <w:rPr>
                <w:rFonts w:ascii="Times New Roman"/>
                <w:b w:val="false"/>
                <w:i w:val="false"/>
                <w:color w:val="000000"/>
                <w:sz w:val="20"/>
              </w:rPr>
              <w:t xml:space="preserve">
су, сондай-ақ қылмыс- </w:t>
            </w:r>
            <w:r>
              <w:br/>
            </w:r>
            <w:r>
              <w:rPr>
                <w:rFonts w:ascii="Times New Roman"/>
                <w:b w:val="false"/>
                <w:i w:val="false"/>
                <w:color w:val="000000"/>
                <w:sz w:val="20"/>
              </w:rPr>
              <w:t xml:space="preserve">
тық жазалауда болған тұлғаларға әлеуметтік және өзге де көмектер ұйымдастыру жөнінде консультативтік-кеңесші органдарын құру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Астана, Алматы қалаларының және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маусым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Жергілікті атқарушы органдардың білім беру туралы қаулыларының жобаларын және консультативтік-кеңесші </w:t>
            </w:r>
            <w:r>
              <w:br/>
            </w:r>
            <w:r>
              <w:rPr>
                <w:rFonts w:ascii="Times New Roman"/>
                <w:b w:val="false"/>
                <w:i w:val="false"/>
                <w:color w:val="000000"/>
                <w:sz w:val="20"/>
              </w:rPr>
              <w:t xml:space="preserve">
органдардың ережелерін және жұмыс жоспарларын бекіту, олардың дербес құрамдарын айқындау және Әділетминін хабардар ету </w:t>
            </w:r>
            <w:r>
              <w:br/>
            </w:r>
            <w:r>
              <w:rPr>
                <w:rFonts w:ascii="Times New Roman"/>
                <w:b w:val="false"/>
                <w:i w:val="false"/>
                <w:color w:val="000000"/>
                <w:sz w:val="20"/>
              </w:rPr>
              <w:t>
</w:t>
            </w:r>
            <w:r>
              <w:rPr>
                <w:rFonts w:ascii="Times New Roman"/>
                <w:b/>
                <w:i w:val="false"/>
                <w:color w:val="000000"/>
                <w:sz w:val="20"/>
              </w:rPr>
              <w:t xml:space="preserve">  Астана, Алматы қалаларының </w:t>
            </w:r>
            <w:r>
              <w:br/>
            </w:r>
            <w:r>
              <w:rPr>
                <w:rFonts w:ascii="Times New Roman"/>
                <w:b w:val="false"/>
                <w:i w:val="false"/>
                <w:color w:val="000000"/>
                <w:sz w:val="20"/>
              </w:rPr>
              <w:t>
</w:t>
            </w:r>
            <w:r>
              <w:rPr>
                <w:rFonts w:ascii="Times New Roman"/>
                <w:b/>
                <w:i w:val="false"/>
                <w:color w:val="000000"/>
                <w:sz w:val="20"/>
              </w:rPr>
              <w:t xml:space="preserve">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        2007 жылғы мамыр </w:t>
            </w:r>
          </w:p>
          <w:p>
            <w:pPr>
              <w:spacing w:after="20"/>
              <w:ind w:left="20"/>
              <w:jc w:val="both"/>
            </w:pPr>
            <w:r>
              <w:rPr>
                <w:rFonts w:ascii="Times New Roman"/>
                <w:b w:val="false"/>
                <w:i w:val="false"/>
                <w:color w:val="000000"/>
                <w:sz w:val="20"/>
              </w:rPr>
              <w:t xml:space="preserve">2. Жергілікті атқарушы органдардың қаулыларын қабылдау және олардың дербес құрамдарын облыстар қалалары мәслихаттарының бекітуін қамтамасыз ету және Әділетминін хабардар ету </w:t>
            </w:r>
            <w:r>
              <w:br/>
            </w:r>
            <w:r>
              <w:rPr>
                <w:rFonts w:ascii="Times New Roman"/>
                <w:b w:val="false"/>
                <w:i w:val="false"/>
                <w:color w:val="000000"/>
                <w:sz w:val="20"/>
              </w:rPr>
              <w:t>
</w:t>
            </w:r>
            <w:r>
              <w:rPr>
                <w:rFonts w:ascii="Times New Roman"/>
                <w:b/>
                <w:i w:val="false"/>
                <w:color w:val="000000"/>
                <w:sz w:val="20"/>
              </w:rPr>
              <w:t xml:space="preserve">   Астана, Алматы қалаларының </w:t>
            </w:r>
            <w:r>
              <w:br/>
            </w:r>
            <w:r>
              <w:rPr>
                <w:rFonts w:ascii="Times New Roman"/>
                <w:b w:val="false"/>
                <w:i w:val="false"/>
                <w:color w:val="000000"/>
                <w:sz w:val="20"/>
              </w:rPr>
              <w:t>
</w:t>
            </w:r>
            <w:r>
              <w:rPr>
                <w:rFonts w:ascii="Times New Roman"/>
                <w:b/>
                <w:i w:val="false"/>
                <w:color w:val="000000"/>
                <w:sz w:val="20"/>
              </w:rPr>
              <w:t xml:space="preserve">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       2007 жылғы мамыр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Әділетмині, 2007 жылғы маусым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бостандығынан айы- </w:t>
            </w:r>
            <w:r>
              <w:br/>
            </w:r>
            <w:r>
              <w:rPr>
                <w:rFonts w:ascii="Times New Roman"/>
                <w:b w:val="false"/>
                <w:i w:val="false"/>
                <w:color w:val="000000"/>
                <w:sz w:val="20"/>
              </w:rPr>
              <w:t xml:space="preserve">
ру орындарынан босатыл- </w:t>
            </w:r>
            <w:r>
              <w:br/>
            </w:r>
            <w:r>
              <w:rPr>
                <w:rFonts w:ascii="Times New Roman"/>
                <w:b w:val="false"/>
                <w:i w:val="false"/>
                <w:color w:val="000000"/>
                <w:sz w:val="20"/>
              </w:rPr>
              <w:t xml:space="preserve">
ған адамдарға еңбек және тұрмыстық орналас- </w:t>
            </w:r>
            <w:r>
              <w:br/>
            </w:r>
            <w:r>
              <w:rPr>
                <w:rFonts w:ascii="Times New Roman"/>
                <w:b w:val="false"/>
                <w:i w:val="false"/>
                <w:color w:val="000000"/>
                <w:sz w:val="20"/>
              </w:rPr>
              <w:t xml:space="preserve">
тыруға жәрдем, құқық- </w:t>
            </w:r>
            <w:r>
              <w:br/>
            </w:r>
            <w:r>
              <w:rPr>
                <w:rFonts w:ascii="Times New Roman"/>
                <w:b w:val="false"/>
                <w:i w:val="false"/>
                <w:color w:val="000000"/>
                <w:sz w:val="20"/>
              </w:rPr>
              <w:t xml:space="preserve">
тық және психологиялық көмек көрсетуге арнал- </w:t>
            </w:r>
            <w:r>
              <w:br/>
            </w:r>
            <w:r>
              <w:rPr>
                <w:rFonts w:ascii="Times New Roman"/>
                <w:b w:val="false"/>
                <w:i w:val="false"/>
                <w:color w:val="000000"/>
                <w:sz w:val="20"/>
              </w:rPr>
              <w:t xml:space="preserve">
ған Қылмыстық-атқару жүйелерінің оңалту орталықтарын құру үшін жағдайды қамтамасыз ету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Қаржымині, Астана, Алматы қалала- </w:t>
            </w:r>
            <w:r>
              <w:br/>
            </w:r>
            <w:r>
              <w:rPr>
                <w:rFonts w:ascii="Times New Roman"/>
                <w:b w:val="false"/>
                <w:i w:val="false"/>
                <w:color w:val="000000"/>
                <w:sz w:val="20"/>
              </w:rPr>
              <w:t xml:space="preserve">
рының және облыстардың әкімдері, ЭБЖМ </w:t>
            </w:r>
          </w:p>
          <w:p>
            <w:pPr>
              <w:spacing w:after="20"/>
              <w:ind w:left="20"/>
              <w:jc w:val="both"/>
            </w:pPr>
            <w:r>
              <w:rPr>
                <w:rFonts w:ascii="Times New Roman"/>
                <w:b/>
                <w:i w:val="false"/>
                <w:color w:val="000000"/>
                <w:sz w:val="20"/>
              </w:rPr>
              <w:t xml:space="preserve">Аяқтау нысаны - </w:t>
            </w:r>
            <w:r>
              <w:rPr>
                <w:rFonts w:ascii="Times New Roman"/>
                <w:b w:val="false"/>
                <w:i w:val="false"/>
                <w:color w:val="000000"/>
                <w:sz w:val="20"/>
              </w:rPr>
              <w:t xml:space="preserve">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- 2009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Жергілікті атқарушы органдардың Ақмола, Ақтөбе, Алматы, Шығыс Қазақстан, Жамбыл, Батыс Қазақстан, Қарағанды, Қостанай, Қызылорда, Солтүстік Қазақстан, Оңтүстік Қазақстан облыстарындағы, Астана және Алматы қалаларындағы ғимараттарды бөлуі және Әділетминін хабардар ету </w:t>
            </w:r>
            <w:r>
              <w:br/>
            </w:r>
            <w:r>
              <w:rPr>
                <w:rFonts w:ascii="Times New Roman"/>
                <w:b w:val="false"/>
                <w:i w:val="false"/>
                <w:color w:val="000000"/>
                <w:sz w:val="20"/>
              </w:rPr>
              <w:t>
</w:t>
            </w:r>
            <w:r>
              <w:rPr>
                <w:rFonts w:ascii="Times New Roman"/>
                <w:b/>
                <w:i w:val="false"/>
                <w:color w:val="000000"/>
                <w:sz w:val="20"/>
              </w:rPr>
              <w:t xml:space="preserve">  Әділетмині, Ақмола, Ақтөбе, Алматы, Шығыс Қазақстан, Жамбыл, </w:t>
            </w:r>
            <w:r>
              <w:br/>
            </w:r>
            <w:r>
              <w:rPr>
                <w:rFonts w:ascii="Times New Roman"/>
                <w:b w:val="false"/>
                <w:i w:val="false"/>
                <w:color w:val="000000"/>
                <w:sz w:val="20"/>
              </w:rPr>
              <w:t>
</w:t>
            </w:r>
            <w:r>
              <w:rPr>
                <w:rFonts w:ascii="Times New Roman"/>
                <w:b/>
                <w:i w:val="false"/>
                <w:color w:val="000000"/>
                <w:sz w:val="20"/>
              </w:rPr>
              <w:t xml:space="preserve">Батыс Қазақстан, Қарағанды, </w:t>
            </w:r>
            <w:r>
              <w:br/>
            </w:r>
            <w:r>
              <w:rPr>
                <w:rFonts w:ascii="Times New Roman"/>
                <w:b w:val="false"/>
                <w:i w:val="false"/>
                <w:color w:val="000000"/>
                <w:sz w:val="20"/>
              </w:rPr>
              <w:t>
</w:t>
            </w:r>
            <w:r>
              <w:rPr>
                <w:rFonts w:ascii="Times New Roman"/>
                <w:b/>
                <w:i w:val="false"/>
                <w:color w:val="000000"/>
                <w:sz w:val="20"/>
              </w:rPr>
              <w:t xml:space="preserve">Қостанай, Қызылорда, Солтүстік </w:t>
            </w:r>
            <w:r>
              <w:br/>
            </w:r>
            <w:r>
              <w:rPr>
                <w:rFonts w:ascii="Times New Roman"/>
                <w:b w:val="false"/>
                <w:i w:val="false"/>
                <w:color w:val="000000"/>
                <w:sz w:val="20"/>
              </w:rPr>
              <w:t>
</w:t>
            </w:r>
            <w:r>
              <w:rPr>
                <w:rFonts w:ascii="Times New Roman"/>
                <w:b/>
                <w:i w:val="false"/>
                <w:color w:val="000000"/>
                <w:sz w:val="20"/>
              </w:rPr>
              <w:t xml:space="preserve">Қазақстан, Оңтүстік Қазақстан </w:t>
            </w:r>
            <w:r>
              <w:br/>
            </w:r>
            <w:r>
              <w:rPr>
                <w:rFonts w:ascii="Times New Roman"/>
                <w:b w:val="false"/>
                <w:i w:val="false"/>
                <w:color w:val="000000"/>
                <w:sz w:val="20"/>
              </w:rPr>
              <w:t>
</w:t>
            </w:r>
            <w:r>
              <w:rPr>
                <w:rFonts w:ascii="Times New Roman"/>
                <w:b/>
                <w:i w:val="false"/>
                <w:color w:val="000000"/>
                <w:sz w:val="20"/>
              </w:rPr>
              <w:t xml:space="preserve">  облыстарының, Астана және </w:t>
            </w:r>
            <w:r>
              <w:br/>
            </w:r>
            <w:r>
              <w:rPr>
                <w:rFonts w:ascii="Times New Roman"/>
                <w:b w:val="false"/>
                <w:i w:val="false"/>
                <w:color w:val="000000"/>
                <w:sz w:val="20"/>
              </w:rPr>
              <w:t>
</w:t>
            </w:r>
            <w:r>
              <w:rPr>
                <w:rFonts w:ascii="Times New Roman"/>
                <w:b/>
                <w:i w:val="false"/>
                <w:color w:val="000000"/>
                <w:sz w:val="20"/>
              </w:rPr>
              <w:t xml:space="preserve">  Алматы қалаларының әкімдері, </w:t>
            </w:r>
            <w:r>
              <w:br/>
            </w:r>
            <w:r>
              <w:rPr>
                <w:rFonts w:ascii="Times New Roman"/>
                <w:b w:val="false"/>
                <w:i w:val="false"/>
                <w:color w:val="000000"/>
                <w:sz w:val="20"/>
              </w:rPr>
              <w:t>
</w:t>
            </w:r>
            <w:r>
              <w:rPr>
                <w:rFonts w:ascii="Times New Roman"/>
                <w:b/>
                <w:i w:val="false"/>
                <w:color w:val="000000"/>
                <w:sz w:val="20"/>
              </w:rPr>
              <w:t xml:space="preserve">    2007 жылғы желтоқсан </w:t>
            </w:r>
          </w:p>
          <w:p>
            <w:pPr>
              <w:spacing w:after="20"/>
              <w:ind w:left="20"/>
              <w:jc w:val="both"/>
            </w:pPr>
            <w:r>
              <w:rPr>
                <w:rFonts w:ascii="Times New Roman"/>
                <w:b w:val="false"/>
                <w:i w:val="false"/>
                <w:color w:val="000000"/>
                <w:sz w:val="20"/>
              </w:rPr>
              <w:t xml:space="preserve">2. Бөлінген ғимараттарды күрделі жөндеу жөнінде РБК қарауына бюджет өтінімін енгізу </w:t>
            </w:r>
            <w:r>
              <w:br/>
            </w:r>
            <w:r>
              <w:rPr>
                <w:rFonts w:ascii="Times New Roman"/>
                <w:b w:val="false"/>
                <w:i w:val="false"/>
                <w:color w:val="000000"/>
                <w:sz w:val="20"/>
              </w:rPr>
              <w:t>
</w:t>
            </w:r>
            <w:r>
              <w:rPr>
                <w:rFonts w:ascii="Times New Roman"/>
                <w:b/>
                <w:i w:val="false"/>
                <w:color w:val="000000"/>
                <w:sz w:val="20"/>
              </w:rPr>
              <w:t xml:space="preserve">  Әділетмині, ЭБЖМ, 2008 жылғы </w:t>
            </w:r>
            <w:r>
              <w:br/>
            </w:r>
            <w:r>
              <w:rPr>
                <w:rFonts w:ascii="Times New Roman"/>
                <w:b w:val="false"/>
                <w:i w:val="false"/>
                <w:color w:val="000000"/>
                <w:sz w:val="20"/>
              </w:rPr>
              <w:t>
</w:t>
            </w:r>
            <w:r>
              <w:rPr>
                <w:rFonts w:ascii="Times New Roman"/>
                <w:b/>
                <w:i w:val="false"/>
                <w:color w:val="000000"/>
                <w:sz w:val="20"/>
              </w:rPr>
              <w:t xml:space="preserve">           мамыр </w:t>
            </w:r>
          </w:p>
          <w:p>
            <w:pPr>
              <w:spacing w:after="20"/>
              <w:ind w:left="20"/>
              <w:jc w:val="both"/>
            </w:pPr>
            <w:r>
              <w:rPr>
                <w:rFonts w:ascii="Times New Roman"/>
                <w:b w:val="false"/>
                <w:i w:val="false"/>
                <w:color w:val="000000"/>
                <w:sz w:val="20"/>
              </w:rPr>
              <w:t xml:space="preserve">3. Бюджеттік өтінімді қарау </w:t>
            </w:r>
            <w:r>
              <w:br/>
            </w:r>
            <w:r>
              <w:rPr>
                <w:rFonts w:ascii="Times New Roman"/>
                <w:b w:val="false"/>
                <w:i w:val="false"/>
                <w:color w:val="000000"/>
                <w:sz w:val="20"/>
              </w:rPr>
              <w:t>
</w:t>
            </w:r>
            <w:r>
              <w:rPr>
                <w:rFonts w:ascii="Times New Roman"/>
                <w:b/>
                <w:i w:val="false"/>
                <w:color w:val="000000"/>
                <w:sz w:val="20"/>
              </w:rPr>
              <w:t xml:space="preserve">  ЭБЖМ, Әділетмині, 2008 жылғы </w:t>
            </w:r>
            <w:r>
              <w:br/>
            </w:r>
            <w:r>
              <w:rPr>
                <w:rFonts w:ascii="Times New Roman"/>
                <w:b w:val="false"/>
                <w:i w:val="false"/>
                <w:color w:val="000000"/>
                <w:sz w:val="20"/>
              </w:rPr>
              <w:t>
</w:t>
            </w:r>
            <w:r>
              <w:rPr>
                <w:rFonts w:ascii="Times New Roman"/>
                <w:b/>
                <w:i w:val="false"/>
                <w:color w:val="000000"/>
                <w:sz w:val="20"/>
              </w:rPr>
              <w:t xml:space="preserve">           шілде </w:t>
            </w:r>
          </w:p>
          <w:p>
            <w:pPr>
              <w:spacing w:after="20"/>
              <w:ind w:left="20"/>
              <w:jc w:val="both"/>
            </w:pPr>
            <w:r>
              <w:rPr>
                <w:rFonts w:ascii="Times New Roman"/>
                <w:b w:val="false"/>
                <w:i w:val="false"/>
                <w:color w:val="000000"/>
                <w:sz w:val="20"/>
              </w:rPr>
              <w:t xml:space="preserve">4. Үкіметке ақпарат енгізу </w:t>
            </w:r>
            <w:r>
              <w:br/>
            </w:r>
            <w:r>
              <w:rPr>
                <w:rFonts w:ascii="Times New Roman"/>
                <w:b w:val="false"/>
                <w:i w:val="false"/>
                <w:color w:val="000000"/>
                <w:sz w:val="20"/>
              </w:rPr>
              <w:t>
</w:t>
            </w:r>
            <w:r>
              <w:rPr>
                <w:rFonts w:ascii="Times New Roman"/>
                <w:b/>
                <w:i w:val="false"/>
                <w:color w:val="000000"/>
                <w:sz w:val="20"/>
              </w:rPr>
              <w:t xml:space="preserve">Әділетмині, 2009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бостандығынан айы- </w:t>
            </w:r>
            <w:r>
              <w:br/>
            </w:r>
            <w:r>
              <w:rPr>
                <w:rFonts w:ascii="Times New Roman"/>
                <w:b w:val="false"/>
                <w:i w:val="false"/>
                <w:color w:val="000000"/>
                <w:sz w:val="20"/>
              </w:rPr>
              <w:t xml:space="preserve">
ру орындарынан боса- </w:t>
            </w:r>
            <w:r>
              <w:br/>
            </w:r>
            <w:r>
              <w:rPr>
                <w:rFonts w:ascii="Times New Roman"/>
                <w:b w:val="false"/>
                <w:i w:val="false"/>
                <w:color w:val="000000"/>
                <w:sz w:val="20"/>
              </w:rPr>
              <w:t xml:space="preserve">
тылған адамдарды еңбек және тұрмыстық орналас- </w:t>
            </w:r>
            <w:r>
              <w:br/>
            </w:r>
            <w:r>
              <w:rPr>
                <w:rFonts w:ascii="Times New Roman"/>
                <w:b w:val="false"/>
                <w:i w:val="false"/>
                <w:color w:val="000000"/>
                <w:sz w:val="20"/>
              </w:rPr>
              <w:t xml:space="preserve">
тыру жөніндегі іс-шара- </w:t>
            </w:r>
            <w:r>
              <w:br/>
            </w:r>
            <w:r>
              <w:rPr>
                <w:rFonts w:ascii="Times New Roman"/>
                <w:b w:val="false"/>
                <w:i w:val="false"/>
                <w:color w:val="000000"/>
                <w:sz w:val="20"/>
              </w:rPr>
              <w:t xml:space="preserve">
лар жоспарын әзірлеу және қабылдау </w:t>
            </w:r>
          </w:p>
          <w:p>
            <w:pPr>
              <w:spacing w:after="20"/>
              <w:ind w:left="20"/>
              <w:jc w:val="both"/>
            </w:pPr>
            <w:r>
              <w:rPr>
                <w:rFonts w:ascii="Times New Roman"/>
                <w:b/>
                <w:i w:val="false"/>
                <w:color w:val="000000"/>
                <w:sz w:val="20"/>
              </w:rPr>
              <w:t xml:space="preserve">Жауапты </w:t>
            </w:r>
            <w:r>
              <w:rPr>
                <w:rFonts w:ascii="Times New Roman"/>
                <w:b/>
                <w:i w:val="false"/>
                <w:color w:val="000000"/>
                <w:sz w:val="20"/>
              </w:rPr>
              <w:t xml:space="preserve">орындаушы </w:t>
            </w:r>
            <w:r>
              <w:rPr>
                <w:rFonts w:ascii="Times New Roman"/>
                <w:b w:val="false"/>
                <w:i w:val="false"/>
                <w:color w:val="000000"/>
                <w:sz w:val="20"/>
              </w:rPr>
              <w:t xml:space="preserve">- Әділетмині, Астана, Алматы қалаларының және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бірлескен іс-шаралар жоспары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маусым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2007 - 2009 жылдарға арналған бірлескен іс-шаралар жоспарын әзірлеу </w:t>
            </w:r>
            <w:r>
              <w:br/>
            </w:r>
            <w:r>
              <w:rPr>
                <w:rFonts w:ascii="Times New Roman"/>
                <w:b w:val="false"/>
                <w:i w:val="false"/>
                <w:color w:val="000000"/>
                <w:sz w:val="20"/>
              </w:rPr>
              <w:t>
</w:t>
            </w:r>
            <w:r>
              <w:rPr>
                <w:rFonts w:ascii="Times New Roman"/>
                <w:b/>
                <w:i w:val="false"/>
                <w:color w:val="000000"/>
                <w:sz w:val="20"/>
              </w:rPr>
              <w:t xml:space="preserve">  Әділетмині, Астана, Алматы қалаларының </w:t>
            </w:r>
            <w:r>
              <w:rPr>
                <w:rFonts w:ascii="Times New Roman"/>
                <w:b/>
                <w:i w:val="false"/>
                <w:color w:val="000000"/>
                <w:sz w:val="20"/>
              </w:rPr>
              <w:t xml:space="preserve">және облыстардың әкімдері, 2007 жылғы мамыр </w:t>
            </w:r>
          </w:p>
          <w:p>
            <w:pPr>
              <w:spacing w:after="20"/>
              <w:ind w:left="20"/>
              <w:jc w:val="both"/>
            </w:pPr>
            <w:r>
              <w:rPr>
                <w:rFonts w:ascii="Times New Roman"/>
                <w:b w:val="false"/>
                <w:i w:val="false"/>
                <w:color w:val="000000"/>
                <w:sz w:val="20"/>
              </w:rPr>
              <w:t xml:space="preserve">2. 2007 - 2009 жылдарға арналған бірлескен іс-шаралар жоспарын бекіту </w:t>
            </w:r>
            <w:r>
              <w:br/>
            </w:r>
            <w:r>
              <w:rPr>
                <w:rFonts w:ascii="Times New Roman"/>
                <w:b w:val="false"/>
                <w:i w:val="false"/>
                <w:color w:val="000000"/>
                <w:sz w:val="20"/>
              </w:rPr>
              <w:t>
</w:t>
            </w:r>
            <w:r>
              <w:rPr>
                <w:rFonts w:ascii="Times New Roman"/>
                <w:b/>
                <w:i w:val="false"/>
                <w:color w:val="000000"/>
                <w:sz w:val="20"/>
              </w:rPr>
              <w:t xml:space="preserve">  Әділетмині, Астана, Алматы қалаларының және облыстардың әкімдері, 2007 жылғы маусым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бостандығынан айыру орындарынан босатылған адамдарды жұмысқа қабылдауға жұмыс берушілерді ынталандыру жөнінде ұсыныстар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Еңбекмині, Әділетмині, </w:t>
            </w:r>
            <w:r>
              <w:br/>
            </w:r>
            <w:r>
              <w:rPr>
                <w:rFonts w:ascii="Times New Roman"/>
                <w:b w:val="false"/>
                <w:i w:val="false"/>
                <w:color w:val="000000"/>
                <w:sz w:val="20"/>
              </w:rPr>
              <w:t xml:space="preserve">
Астана, Алматы қала- </w:t>
            </w:r>
            <w:r>
              <w:br/>
            </w:r>
            <w:r>
              <w:rPr>
                <w:rFonts w:ascii="Times New Roman"/>
                <w:b w:val="false"/>
                <w:i w:val="false"/>
                <w:color w:val="000000"/>
                <w:sz w:val="20"/>
              </w:rPr>
              <w:t xml:space="preserve">
ларының және облыс- </w:t>
            </w:r>
            <w:r>
              <w:br/>
            </w:r>
            <w:r>
              <w:rPr>
                <w:rFonts w:ascii="Times New Roman"/>
                <w:b w:val="false"/>
                <w:i w:val="false"/>
                <w:color w:val="000000"/>
                <w:sz w:val="20"/>
              </w:rPr>
              <w:t xml:space="preserve">
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ұсыныс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қыркүйек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 бостандығынан айыру орын- </w:t>
            </w:r>
            <w:r>
              <w:br/>
            </w:r>
            <w:r>
              <w:rPr>
                <w:rFonts w:ascii="Times New Roman"/>
                <w:b w:val="false"/>
                <w:i w:val="false"/>
                <w:color w:val="000000"/>
                <w:sz w:val="20"/>
              </w:rPr>
              <w:t xml:space="preserve">
дарынан босатылған адамдарды </w:t>
            </w:r>
            <w:r>
              <w:br/>
            </w:r>
            <w:r>
              <w:rPr>
                <w:rFonts w:ascii="Times New Roman"/>
                <w:b w:val="false"/>
                <w:i w:val="false"/>
                <w:color w:val="000000"/>
                <w:sz w:val="20"/>
              </w:rPr>
              <w:t xml:space="preserve">
жұмысқа қабылдауға жұмыс беруші- </w:t>
            </w:r>
            <w:r>
              <w:br/>
            </w:r>
            <w:r>
              <w:rPr>
                <w:rFonts w:ascii="Times New Roman"/>
                <w:b w:val="false"/>
                <w:i w:val="false"/>
                <w:color w:val="000000"/>
                <w:sz w:val="20"/>
              </w:rPr>
              <w:t xml:space="preserve">
лерді ынталандыру жөнінде ұсыныстар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  Еңбекмині, Әділетмині, Астана, </w:t>
            </w:r>
            <w:r>
              <w:br/>
            </w:r>
            <w:r>
              <w:rPr>
                <w:rFonts w:ascii="Times New Roman"/>
                <w:b w:val="false"/>
                <w:i w:val="false"/>
                <w:color w:val="000000"/>
                <w:sz w:val="20"/>
              </w:rPr>
              <w:t>
</w:t>
            </w:r>
            <w:r>
              <w:rPr>
                <w:rFonts w:ascii="Times New Roman"/>
                <w:b/>
                <w:i w:val="false"/>
                <w:color w:val="000000"/>
                <w:sz w:val="20"/>
              </w:rPr>
              <w:t xml:space="preserve">   Алматы қалаларының және </w:t>
            </w:r>
            <w:r>
              <w:br/>
            </w:r>
            <w:r>
              <w:rPr>
                <w:rFonts w:ascii="Times New Roman"/>
                <w:b w:val="false"/>
                <w:i w:val="false"/>
                <w:color w:val="000000"/>
                <w:sz w:val="20"/>
              </w:rPr>
              <w:t>
</w:t>
            </w:r>
            <w:r>
              <w:rPr>
                <w:rFonts w:ascii="Times New Roman"/>
                <w:b/>
                <w:i w:val="false"/>
                <w:color w:val="000000"/>
                <w:sz w:val="20"/>
              </w:rPr>
              <w:t xml:space="preserve">  облыстардың әкімдері, 2007 </w:t>
            </w:r>
            <w:r>
              <w:br/>
            </w:r>
            <w:r>
              <w:rPr>
                <w:rFonts w:ascii="Times New Roman"/>
                <w:b w:val="false"/>
                <w:i w:val="false"/>
                <w:color w:val="000000"/>
                <w:sz w:val="20"/>
              </w:rPr>
              <w:t>
</w:t>
            </w:r>
            <w:r>
              <w:rPr>
                <w:rFonts w:ascii="Times New Roman"/>
                <w:b/>
                <w:i w:val="false"/>
                <w:color w:val="000000"/>
                <w:sz w:val="20"/>
              </w:rPr>
              <w:t xml:space="preserve">        жылғы тамыз </w:t>
            </w:r>
          </w:p>
          <w:p>
            <w:pPr>
              <w:spacing w:after="20"/>
              <w:ind w:left="20"/>
              <w:jc w:val="both"/>
            </w:pPr>
            <w:r>
              <w:rPr>
                <w:rFonts w:ascii="Times New Roman"/>
                <w:b w:val="false"/>
                <w:i w:val="false"/>
                <w:color w:val="000000"/>
                <w:sz w:val="20"/>
              </w:rPr>
              <w:t xml:space="preserve">2. Үкіметке ұсыныс енгізу </w:t>
            </w:r>
            <w:r>
              <w:br/>
            </w:r>
            <w:r>
              <w:rPr>
                <w:rFonts w:ascii="Times New Roman"/>
                <w:b w:val="false"/>
                <w:i w:val="false"/>
                <w:color w:val="000000"/>
                <w:sz w:val="20"/>
              </w:rPr>
              <w:t>
</w:t>
            </w:r>
            <w:r>
              <w:rPr>
                <w:rFonts w:ascii="Times New Roman"/>
                <w:b/>
                <w:i w:val="false"/>
                <w:color w:val="000000"/>
                <w:sz w:val="20"/>
              </w:rPr>
              <w:t xml:space="preserve">     Еңбекмині, Әділетмині, </w:t>
            </w:r>
            <w:r>
              <w:br/>
            </w:r>
            <w:r>
              <w:rPr>
                <w:rFonts w:ascii="Times New Roman"/>
                <w:b w:val="false"/>
                <w:i w:val="false"/>
                <w:color w:val="000000"/>
                <w:sz w:val="20"/>
              </w:rPr>
              <w:t>
</w:t>
            </w:r>
            <w:r>
              <w:rPr>
                <w:rFonts w:ascii="Times New Roman"/>
                <w:b/>
                <w:i w:val="false"/>
                <w:color w:val="000000"/>
                <w:sz w:val="20"/>
              </w:rPr>
              <w:t xml:space="preserve">Астана, Алматы қалаларының және </w:t>
            </w:r>
            <w:r>
              <w:br/>
            </w:r>
            <w:r>
              <w:rPr>
                <w:rFonts w:ascii="Times New Roman"/>
                <w:b w:val="false"/>
                <w:i w:val="false"/>
                <w:color w:val="000000"/>
                <w:sz w:val="20"/>
              </w:rPr>
              <w:t>
</w:t>
            </w:r>
            <w:r>
              <w:rPr>
                <w:rFonts w:ascii="Times New Roman"/>
                <w:b/>
                <w:i w:val="false"/>
                <w:color w:val="000000"/>
                <w:sz w:val="20"/>
              </w:rPr>
              <w:t xml:space="preserve">   облыстардың әкімдері, 2007 </w:t>
            </w:r>
            <w:r>
              <w:br/>
            </w:r>
            <w:r>
              <w:rPr>
                <w:rFonts w:ascii="Times New Roman"/>
                <w:b w:val="false"/>
                <w:i w:val="false"/>
                <w:color w:val="000000"/>
                <w:sz w:val="20"/>
              </w:rPr>
              <w:t>
</w:t>
            </w:r>
            <w:r>
              <w:rPr>
                <w:rFonts w:ascii="Times New Roman"/>
                <w:b/>
                <w:i w:val="false"/>
                <w:color w:val="000000"/>
                <w:sz w:val="20"/>
              </w:rPr>
              <w:t xml:space="preserve">       жылғы қыркүйек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реформа шең- </w:t>
            </w:r>
            <w:r>
              <w:br/>
            </w:r>
            <w:r>
              <w:rPr>
                <w:rFonts w:ascii="Times New Roman"/>
                <w:b w:val="false"/>
                <w:i w:val="false"/>
                <w:color w:val="000000"/>
                <w:sz w:val="20"/>
              </w:rPr>
              <w:t xml:space="preserve">
берінде бас бостанды- </w:t>
            </w:r>
            <w:r>
              <w:br/>
            </w:r>
            <w:r>
              <w:rPr>
                <w:rFonts w:ascii="Times New Roman"/>
                <w:b w:val="false"/>
                <w:i w:val="false"/>
                <w:color w:val="000000"/>
                <w:sz w:val="20"/>
              </w:rPr>
              <w:t xml:space="preserve">
ғынан айырмай соттал- </w:t>
            </w:r>
            <w:r>
              <w:br/>
            </w:r>
            <w:r>
              <w:rPr>
                <w:rFonts w:ascii="Times New Roman"/>
                <w:b w:val="false"/>
                <w:i w:val="false"/>
                <w:color w:val="000000"/>
                <w:sz w:val="20"/>
              </w:rPr>
              <w:t xml:space="preserve">
ғандарды әлеуметтік- </w:t>
            </w:r>
            <w:r>
              <w:br/>
            </w:r>
            <w:r>
              <w:rPr>
                <w:rFonts w:ascii="Times New Roman"/>
                <w:b w:val="false"/>
                <w:i w:val="false"/>
                <w:color w:val="000000"/>
                <w:sz w:val="20"/>
              </w:rPr>
              <w:t xml:space="preserve">
құқықтық бақылауды жүзеге асыру үшін нығайтылған қылмыстық атқару инспекциясы базасында пробация қызметін құру мәселе- </w:t>
            </w:r>
            <w:r>
              <w:br/>
            </w:r>
            <w:r>
              <w:rPr>
                <w:rFonts w:ascii="Times New Roman"/>
                <w:b w:val="false"/>
                <w:i w:val="false"/>
                <w:color w:val="000000"/>
                <w:sz w:val="20"/>
              </w:rPr>
              <w:t xml:space="preserve">
сін пысықтау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ЭБЖМ-ге ұсыныс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сәуір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реформа жүргізу жөніндегі жұмыс тобының отырыстарында қарау үшін ЭБЖМ-ге ұсыныстар енгізу </w:t>
            </w:r>
            <w:r>
              <w:br/>
            </w:r>
            <w:r>
              <w:rPr>
                <w:rFonts w:ascii="Times New Roman"/>
                <w:b w:val="false"/>
                <w:i w:val="false"/>
                <w:color w:val="000000"/>
                <w:sz w:val="20"/>
              </w:rPr>
              <w:t>
</w:t>
            </w:r>
            <w:r>
              <w:rPr>
                <w:rFonts w:ascii="Times New Roman"/>
                <w:b/>
                <w:i w:val="false"/>
                <w:color w:val="000000"/>
                <w:sz w:val="20"/>
              </w:rPr>
              <w:t xml:space="preserve">  Әділетмині, 2007 жылғы сәуір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Қоғамнан оқшаулауға байланысты емес жаза- </w:t>
            </w:r>
            <w:r>
              <w:br/>
            </w:r>
            <w:r>
              <w:rPr>
                <w:rFonts w:ascii="Times New Roman"/>
                <w:b w:val="false"/>
                <w:i w:val="false"/>
                <w:color w:val="000000"/>
                <w:sz w:val="20"/>
              </w:rPr>
              <w:t xml:space="preserve">
лауды орындау және өзге де қылмыстық- </w:t>
            </w:r>
            <w:r>
              <w:br/>
            </w:r>
            <w:r>
              <w:rPr>
                <w:rFonts w:ascii="Times New Roman"/>
                <w:b w:val="false"/>
                <w:i w:val="false"/>
                <w:color w:val="000000"/>
                <w:sz w:val="20"/>
              </w:rPr>
              <w:t xml:space="preserve">
құқықтық әсер ету шаралары жөніндегі жаңа нұсқаулық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Әділетмині бұйрығы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- 2009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 бекіту жөніндегі Әділетминінің бұйрығын қабылдау </w:t>
            </w:r>
            <w:r>
              <w:br/>
            </w:r>
            <w:r>
              <w:rPr>
                <w:rFonts w:ascii="Times New Roman"/>
                <w:b w:val="false"/>
                <w:i w:val="false"/>
                <w:color w:val="000000"/>
                <w:sz w:val="20"/>
              </w:rPr>
              <w:t>
</w:t>
            </w:r>
            <w:r>
              <w:rPr>
                <w:rFonts w:ascii="Times New Roman"/>
                <w:b/>
                <w:i w:val="false"/>
                <w:color w:val="000000"/>
                <w:sz w:val="20"/>
              </w:rPr>
              <w:t xml:space="preserve">Әділетмині, 2009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реформа шеңберінде тиісті өңірлердің жағдайларын ескере отырып, қылмыс- </w:t>
            </w:r>
            <w:r>
              <w:br/>
            </w:r>
            <w:r>
              <w:rPr>
                <w:rFonts w:ascii="Times New Roman"/>
                <w:b w:val="false"/>
                <w:i w:val="false"/>
                <w:color w:val="000000"/>
                <w:sz w:val="20"/>
              </w:rPr>
              <w:t xml:space="preserve">
тық атқару жүйесі қыз- </w:t>
            </w:r>
            <w:r>
              <w:br/>
            </w:r>
            <w:r>
              <w:rPr>
                <w:rFonts w:ascii="Times New Roman"/>
                <w:b w:val="false"/>
                <w:i w:val="false"/>
                <w:color w:val="000000"/>
                <w:sz w:val="20"/>
              </w:rPr>
              <w:t xml:space="preserve">
меткерлерінің еңбекақы төлеудің сараланған жүйесін енгізу мәселе- </w:t>
            </w:r>
            <w:r>
              <w:br/>
            </w:r>
            <w:r>
              <w:rPr>
                <w:rFonts w:ascii="Times New Roman"/>
                <w:b w:val="false"/>
                <w:i w:val="false"/>
                <w:color w:val="000000"/>
                <w:sz w:val="20"/>
              </w:rPr>
              <w:t xml:space="preserve">
лерін пысықтау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Әділетмині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ЭБЖМ-ге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сәуір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реформа жүргізу жөніндегі жұмыс тобының отырыстарында қарау үшін ЭБЖМ-ге ұсыныстар беру </w:t>
            </w:r>
            <w:r>
              <w:br/>
            </w:r>
            <w:r>
              <w:rPr>
                <w:rFonts w:ascii="Times New Roman"/>
                <w:b w:val="false"/>
                <w:i w:val="false"/>
                <w:color w:val="000000"/>
                <w:sz w:val="20"/>
              </w:rPr>
              <w:t>
</w:t>
            </w:r>
            <w:r>
              <w:rPr>
                <w:rFonts w:ascii="Times New Roman"/>
                <w:b/>
                <w:i w:val="false"/>
                <w:color w:val="000000"/>
                <w:sz w:val="20"/>
              </w:rPr>
              <w:t xml:space="preserve">  Әділетмині, 2007 жылғы сәуір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атқару жүйе- </w:t>
            </w:r>
            <w:r>
              <w:br/>
            </w:r>
            <w:r>
              <w:rPr>
                <w:rFonts w:ascii="Times New Roman"/>
                <w:b w:val="false"/>
                <w:i w:val="false"/>
                <w:color w:val="000000"/>
                <w:sz w:val="20"/>
              </w:rPr>
              <w:t xml:space="preserve">
сі қызметкерлерінің арасында сыбайлас жем- қорлық фактілерін анық- </w:t>
            </w:r>
            <w:r>
              <w:br/>
            </w:r>
            <w:r>
              <w:rPr>
                <w:rFonts w:ascii="Times New Roman"/>
                <w:b w:val="false"/>
                <w:i w:val="false"/>
                <w:color w:val="000000"/>
                <w:sz w:val="20"/>
              </w:rPr>
              <w:t xml:space="preserve">
тауға бағытталған іс- </w:t>
            </w:r>
            <w:r>
              <w:br/>
            </w:r>
            <w:r>
              <w:rPr>
                <w:rFonts w:ascii="Times New Roman"/>
                <w:b w:val="false"/>
                <w:i w:val="false"/>
                <w:color w:val="000000"/>
                <w:sz w:val="20"/>
              </w:rPr>
              <w:t xml:space="preserve">
шаралар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Әділетмині,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Әділетминінің бұйрығы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атқару жүйесі қызмет- </w:t>
            </w:r>
            <w:r>
              <w:br/>
            </w:r>
            <w:r>
              <w:rPr>
                <w:rFonts w:ascii="Times New Roman"/>
                <w:b w:val="false"/>
                <w:i w:val="false"/>
                <w:color w:val="000000"/>
                <w:sz w:val="20"/>
              </w:rPr>
              <w:t xml:space="preserve">
керлерінің арасында сыбайлас </w:t>
            </w:r>
            <w:r>
              <w:br/>
            </w:r>
            <w:r>
              <w:rPr>
                <w:rFonts w:ascii="Times New Roman"/>
                <w:b w:val="false"/>
                <w:i w:val="false"/>
                <w:color w:val="000000"/>
                <w:sz w:val="20"/>
              </w:rPr>
              <w:t xml:space="preserve">
жемқорлық фактілерін анықтау </w:t>
            </w:r>
            <w:r>
              <w:br/>
            </w:r>
            <w:r>
              <w:rPr>
                <w:rFonts w:ascii="Times New Roman"/>
                <w:b w:val="false"/>
                <w:i w:val="false"/>
                <w:color w:val="000000"/>
                <w:sz w:val="20"/>
              </w:rPr>
              <w:t xml:space="preserve">
жөніндегі іс-шаралар жоспарын </w:t>
            </w:r>
            <w:r>
              <w:br/>
            </w:r>
            <w:r>
              <w:rPr>
                <w:rFonts w:ascii="Times New Roman"/>
                <w:b w:val="false"/>
                <w:i w:val="false"/>
                <w:color w:val="000000"/>
                <w:sz w:val="20"/>
              </w:rPr>
              <w:t xml:space="preserve">
бекіту жөніндегі Әділетминінің </w:t>
            </w:r>
            <w:r>
              <w:br/>
            </w:r>
            <w:r>
              <w:rPr>
                <w:rFonts w:ascii="Times New Roman"/>
                <w:b w:val="false"/>
                <w:i w:val="false"/>
                <w:color w:val="000000"/>
                <w:sz w:val="20"/>
              </w:rPr>
              <w:t xml:space="preserve">
бұйрығын қабылдау </w:t>
            </w:r>
            <w:r>
              <w:br/>
            </w:r>
            <w:r>
              <w:rPr>
                <w:rFonts w:ascii="Times New Roman"/>
                <w:b w:val="false"/>
                <w:i w:val="false"/>
                <w:color w:val="000000"/>
                <w:sz w:val="20"/>
              </w:rPr>
              <w:t>
</w:t>
            </w:r>
            <w:r>
              <w:rPr>
                <w:rFonts w:ascii="Times New Roman"/>
                <w:b/>
                <w:i w:val="false"/>
                <w:color w:val="000000"/>
                <w:sz w:val="20"/>
              </w:rPr>
              <w:t xml:space="preserve">  Әділетмині, жыл </w:t>
            </w:r>
            <w:r>
              <w:rPr>
                <w:rFonts w:ascii="Times New Roman"/>
                <w:b/>
                <w:i w:val="false"/>
                <w:color w:val="000000"/>
                <w:sz w:val="20"/>
              </w:rPr>
              <w:t xml:space="preserve">сайын, маусым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атқару жүйе- </w:t>
            </w:r>
            <w:r>
              <w:br/>
            </w:r>
            <w:r>
              <w:rPr>
                <w:rFonts w:ascii="Times New Roman"/>
                <w:b w:val="false"/>
                <w:i w:val="false"/>
                <w:color w:val="000000"/>
                <w:sz w:val="20"/>
              </w:rPr>
              <w:t xml:space="preserve">
сінің қатардағы және </w:t>
            </w:r>
            <w:r>
              <w:br/>
            </w:r>
            <w:r>
              <w:rPr>
                <w:rFonts w:ascii="Times New Roman"/>
                <w:b w:val="false"/>
                <w:i w:val="false"/>
                <w:color w:val="000000"/>
                <w:sz w:val="20"/>
              </w:rPr>
              <w:t xml:space="preserve">
басшы құрам адамдары- </w:t>
            </w:r>
            <w:r>
              <w:br/>
            </w:r>
            <w:r>
              <w:rPr>
                <w:rFonts w:ascii="Times New Roman"/>
                <w:b w:val="false"/>
                <w:i w:val="false"/>
                <w:color w:val="000000"/>
                <w:sz w:val="20"/>
              </w:rPr>
              <w:t xml:space="preserve">
ның қызметін өткеруі </w:t>
            </w:r>
            <w:r>
              <w:br/>
            </w:r>
            <w:r>
              <w:rPr>
                <w:rFonts w:ascii="Times New Roman"/>
                <w:b w:val="false"/>
                <w:i w:val="false"/>
                <w:color w:val="000000"/>
                <w:sz w:val="20"/>
              </w:rPr>
              <w:t xml:space="preserve">
туралы ережесін бекіту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Әділетмині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маусым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 </w:t>
            </w:r>
            <w:r>
              <w:br/>
            </w:r>
            <w:r>
              <w:rPr>
                <w:rFonts w:ascii="Times New Roman"/>
                <w:b w:val="false"/>
                <w:i w:val="false"/>
                <w:color w:val="000000"/>
                <w:sz w:val="20"/>
              </w:rPr>
              <w:t xml:space="preserve">
метке енгізу </w:t>
            </w:r>
            <w:r>
              <w:br/>
            </w:r>
            <w:r>
              <w:rPr>
                <w:rFonts w:ascii="Times New Roman"/>
                <w:b w:val="false"/>
                <w:i w:val="false"/>
                <w:color w:val="000000"/>
                <w:sz w:val="20"/>
              </w:rPr>
              <w:t>
</w:t>
            </w:r>
            <w:r>
              <w:rPr>
                <w:rFonts w:ascii="Times New Roman"/>
                <w:b/>
                <w:i w:val="false"/>
                <w:color w:val="000000"/>
                <w:sz w:val="20"/>
              </w:rPr>
              <w:t xml:space="preserve">  Әділетмині, 2007 жылғы мамыр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Әділетмині, 2007 жылғы маусым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Дүлей зілзалалар, авариялар мен апаттар салдарларының алдын алуға және оларды жоюға бағытталған шараларды іске асыру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Қиратушы жер сілкініс- </w:t>
            </w:r>
            <w:r>
              <w:br/>
            </w:r>
            <w:r>
              <w:rPr>
                <w:rFonts w:ascii="Times New Roman"/>
                <w:b w:val="false"/>
                <w:i w:val="false"/>
                <w:color w:val="000000"/>
                <w:sz w:val="20"/>
              </w:rPr>
              <w:t xml:space="preserve">
терінің мониторингі, </w:t>
            </w:r>
            <w:r>
              <w:br/>
            </w:r>
            <w:r>
              <w:rPr>
                <w:rFonts w:ascii="Times New Roman"/>
                <w:b w:val="false"/>
                <w:i w:val="false"/>
                <w:color w:val="000000"/>
                <w:sz w:val="20"/>
              </w:rPr>
              <w:t xml:space="preserve">
оларды болжау және ғы- </w:t>
            </w:r>
            <w:r>
              <w:br/>
            </w:r>
            <w:r>
              <w:rPr>
                <w:rFonts w:ascii="Times New Roman"/>
                <w:b w:val="false"/>
                <w:i w:val="false"/>
                <w:color w:val="000000"/>
                <w:sz w:val="20"/>
              </w:rPr>
              <w:t xml:space="preserve">
лыми зерттеу, оның </w:t>
            </w:r>
            <w:r>
              <w:br/>
            </w:r>
            <w:r>
              <w:rPr>
                <w:rFonts w:ascii="Times New Roman"/>
                <w:b w:val="false"/>
                <w:i w:val="false"/>
                <w:color w:val="000000"/>
                <w:sz w:val="20"/>
              </w:rPr>
              <w:t xml:space="preserve">
ішінде қысқа мерзімді </w:t>
            </w:r>
            <w:r>
              <w:br/>
            </w:r>
            <w:r>
              <w:rPr>
                <w:rFonts w:ascii="Times New Roman"/>
                <w:b w:val="false"/>
                <w:i w:val="false"/>
                <w:color w:val="000000"/>
                <w:sz w:val="20"/>
              </w:rPr>
              <w:t xml:space="preserve">
болжамның жаңа бағыт- </w:t>
            </w:r>
            <w:r>
              <w:br/>
            </w:r>
            <w:r>
              <w:rPr>
                <w:rFonts w:ascii="Times New Roman"/>
                <w:b w:val="false"/>
                <w:i w:val="false"/>
                <w:color w:val="000000"/>
                <w:sz w:val="20"/>
              </w:rPr>
              <w:t xml:space="preserve">
тарын іске асыру жүйе- </w:t>
            </w:r>
            <w:r>
              <w:br/>
            </w:r>
            <w:r>
              <w:rPr>
                <w:rFonts w:ascii="Times New Roman"/>
                <w:b w:val="false"/>
                <w:i w:val="false"/>
                <w:color w:val="000000"/>
                <w:sz w:val="20"/>
              </w:rPr>
              <w:t xml:space="preserve">
сін дамыту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БҒМ, ТЖМ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Сейсмикалық қадағалаулар мен жер сілкіністері болжамының республи- </w:t>
            </w:r>
            <w:r>
              <w:br/>
            </w:r>
            <w:r>
              <w:rPr>
                <w:rFonts w:ascii="Times New Roman"/>
                <w:b w:val="false"/>
                <w:i w:val="false"/>
                <w:color w:val="000000"/>
                <w:sz w:val="20"/>
              </w:rPr>
              <w:t xml:space="preserve">
калық жүйесін жаңғырту, техникалық дамыту, бағдарламалық-математикалық және ақпараттық қолдау жөніндегі ұсыныстарды Үкіметке енгізу </w:t>
            </w:r>
            <w:r>
              <w:br/>
            </w:r>
            <w:r>
              <w:rPr>
                <w:rFonts w:ascii="Times New Roman"/>
                <w:b w:val="false"/>
                <w:i w:val="false"/>
                <w:color w:val="000000"/>
                <w:sz w:val="20"/>
              </w:rPr>
              <w:t>
</w:t>
            </w:r>
            <w:r>
              <w:rPr>
                <w:rFonts w:ascii="Times New Roman"/>
                <w:b/>
                <w:i w:val="false"/>
                <w:color w:val="000000"/>
                <w:sz w:val="20"/>
              </w:rPr>
              <w:t xml:space="preserve">  БҒМ, ТЖМ, ЭМРМ, 2007 жылғы маусым </w:t>
            </w:r>
          </w:p>
          <w:p>
            <w:pPr>
              <w:spacing w:after="20"/>
              <w:ind w:left="20"/>
              <w:jc w:val="both"/>
            </w:pPr>
            <w:r>
              <w:rPr>
                <w:rFonts w:ascii="Times New Roman"/>
                <w:b w:val="false"/>
                <w:i w:val="false"/>
                <w:color w:val="000000"/>
                <w:sz w:val="20"/>
              </w:rPr>
              <w:t xml:space="preserve">2. Республикалық атлас картасын және ТЖ қауіптерін бағалау жөніндегі бірыңғай дерекқор базасын құру және ГИС-технологияларды пайдалана отырып оларды басқару және Үкіметке ақпарат енгізу </w:t>
            </w:r>
            <w:r>
              <w:br/>
            </w:r>
            <w:r>
              <w:rPr>
                <w:rFonts w:ascii="Times New Roman"/>
                <w:b w:val="false"/>
                <w:i w:val="false"/>
                <w:color w:val="000000"/>
                <w:sz w:val="20"/>
              </w:rPr>
              <w:t>
</w:t>
            </w:r>
            <w:r>
              <w:rPr>
                <w:rFonts w:ascii="Times New Roman"/>
                <w:b/>
                <w:i w:val="false"/>
                <w:color w:val="000000"/>
                <w:sz w:val="20"/>
              </w:rPr>
              <w:t xml:space="preserve">  БҒМ, ТЖМ, ЭМРМ, ЖРА, 2008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объектілер мен аумақтарды табиғи дүлей зілзалалардан инженерлік қорғау жө- </w:t>
            </w:r>
            <w:r>
              <w:br/>
            </w:r>
            <w:r>
              <w:rPr>
                <w:rFonts w:ascii="Times New Roman"/>
                <w:b w:val="false"/>
                <w:i w:val="false"/>
                <w:color w:val="000000"/>
                <w:sz w:val="20"/>
              </w:rPr>
              <w:t xml:space="preserve">
ніндегі жобалау және құрылыс-монтаж жұмыс- </w:t>
            </w:r>
            <w:r>
              <w:br/>
            </w:r>
            <w:r>
              <w:rPr>
                <w:rFonts w:ascii="Times New Roman"/>
                <w:b w:val="false"/>
                <w:i w:val="false"/>
                <w:color w:val="000000"/>
                <w:sz w:val="20"/>
              </w:rPr>
              <w:t xml:space="preserve">
тарының кешенін әзір- </w:t>
            </w:r>
            <w:r>
              <w:br/>
            </w:r>
            <w:r>
              <w:rPr>
                <w:rFonts w:ascii="Times New Roman"/>
                <w:b w:val="false"/>
                <w:i w:val="false"/>
                <w:color w:val="000000"/>
                <w:sz w:val="20"/>
              </w:rPr>
              <w:t xml:space="preserve">
леу және іске асыру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ТЖМ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2007-2009 </w:t>
            </w:r>
            <w:r>
              <w:br/>
            </w:r>
            <w:r>
              <w:rPr>
                <w:rFonts w:ascii="Times New Roman"/>
                <w:b w:val="false"/>
                <w:i w:val="false"/>
                <w:color w:val="000000"/>
                <w:sz w:val="20"/>
              </w:rPr>
              <w:t xml:space="preserve">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ЖСҚ әзірлеу, сел-көшкіннен қорғау ғимараттарын салу, жағалау- </w:t>
            </w:r>
            <w:r>
              <w:br/>
            </w:r>
            <w:r>
              <w:rPr>
                <w:rFonts w:ascii="Times New Roman"/>
                <w:b w:val="false"/>
                <w:i w:val="false"/>
                <w:color w:val="000000"/>
                <w:sz w:val="20"/>
              </w:rPr>
              <w:t xml:space="preserve">
ларды нығайту жұмыстары және өзен- </w:t>
            </w:r>
            <w:r>
              <w:br/>
            </w:r>
            <w:r>
              <w:rPr>
                <w:rFonts w:ascii="Times New Roman"/>
                <w:b w:val="false"/>
                <w:i w:val="false"/>
                <w:color w:val="000000"/>
                <w:sz w:val="20"/>
              </w:rPr>
              <w:t xml:space="preserve">
дердің сағаларын тұрақтандыру, өзге де шұғыл инженерлік жұмыстар </w:t>
            </w:r>
            <w:r>
              <w:br/>
            </w:r>
            <w:r>
              <w:rPr>
                <w:rFonts w:ascii="Times New Roman"/>
                <w:b w:val="false"/>
                <w:i w:val="false"/>
                <w:color w:val="000000"/>
                <w:sz w:val="20"/>
              </w:rPr>
              <w:t>
</w:t>
            </w:r>
            <w:r>
              <w:rPr>
                <w:rFonts w:ascii="Times New Roman"/>
                <w:b/>
                <w:i w:val="false"/>
                <w:color w:val="000000"/>
                <w:sz w:val="20"/>
              </w:rPr>
              <w:t xml:space="preserve">  ТЖМ, ИСМ, АШМ, ЭМРМ, Қоршағанортамині, Астана, Алматы қалаларының және облыстардың әкімдері, 2007 - 2009 жылдар ішінде </w:t>
            </w:r>
          </w:p>
          <w:p>
            <w:pPr>
              <w:spacing w:after="20"/>
              <w:ind w:left="20"/>
              <w:jc w:val="both"/>
            </w:pPr>
            <w:r>
              <w:rPr>
                <w:rFonts w:ascii="Times New Roman"/>
                <w:b w:val="false"/>
                <w:i w:val="false"/>
                <w:color w:val="000000"/>
                <w:sz w:val="20"/>
              </w:rPr>
              <w:t xml:space="preserve">2. Құрылыс-монтаж, жерге орналастыру және өзге де шұғыл инженерлік жұмыстарды орындау </w:t>
            </w:r>
            <w:r>
              <w:br/>
            </w:r>
            <w:r>
              <w:rPr>
                <w:rFonts w:ascii="Times New Roman"/>
                <w:b w:val="false"/>
                <w:i w:val="false"/>
                <w:color w:val="000000"/>
                <w:sz w:val="20"/>
              </w:rPr>
              <w:t>
</w:t>
            </w:r>
            <w:r>
              <w:rPr>
                <w:rFonts w:ascii="Times New Roman"/>
                <w:b/>
                <w:i w:val="false"/>
                <w:color w:val="000000"/>
                <w:sz w:val="20"/>
              </w:rPr>
              <w:t xml:space="preserve">  ТЖМ, ИСМ, АШМ, ЭМРМ, Қоршағанортамині, Астана, Алматы қалаларының және облыстардың әкімдері, 2007 - 2009 жылдар ішінде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ТЖМ, жыл сайын, 2007 - 2009 жылдар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салынатын және қайта жаңғыртылатын объектілерде сейсмика- </w:t>
            </w:r>
            <w:r>
              <w:br/>
            </w:r>
            <w:r>
              <w:rPr>
                <w:rFonts w:ascii="Times New Roman"/>
                <w:b w:val="false"/>
                <w:i w:val="false"/>
                <w:color w:val="000000"/>
                <w:sz w:val="20"/>
              </w:rPr>
              <w:t xml:space="preserve">
лық төзімді құрылыс нормаларының сақталуы- </w:t>
            </w:r>
            <w:r>
              <w:br/>
            </w:r>
            <w:r>
              <w:rPr>
                <w:rFonts w:ascii="Times New Roman"/>
                <w:b w:val="false"/>
                <w:i w:val="false"/>
                <w:color w:val="000000"/>
                <w:sz w:val="20"/>
              </w:rPr>
              <w:t xml:space="preserve">
на бақылауды жүзеге асыру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ТЖМ, Алматы қаласының, </w:t>
            </w:r>
            <w:r>
              <w:br/>
            </w:r>
            <w:r>
              <w:rPr>
                <w:rFonts w:ascii="Times New Roman"/>
                <w:b w:val="false"/>
                <w:i w:val="false"/>
                <w:color w:val="000000"/>
                <w:sz w:val="20"/>
              </w:rPr>
              <w:t xml:space="preserve">
Ақтөбе, Алматы, Аты- </w:t>
            </w:r>
            <w:r>
              <w:br/>
            </w:r>
            <w:r>
              <w:rPr>
                <w:rFonts w:ascii="Times New Roman"/>
                <w:b w:val="false"/>
                <w:i w:val="false"/>
                <w:color w:val="000000"/>
                <w:sz w:val="20"/>
              </w:rPr>
              <w:t xml:space="preserve">
рау, Шығыс Қазақстан, </w:t>
            </w:r>
            <w:r>
              <w:br/>
            </w:r>
            <w:r>
              <w:rPr>
                <w:rFonts w:ascii="Times New Roman"/>
                <w:b w:val="false"/>
                <w:i w:val="false"/>
                <w:color w:val="000000"/>
                <w:sz w:val="20"/>
              </w:rPr>
              <w:t xml:space="preserve">
Жамбыл, Батыс Қазақ- </w:t>
            </w:r>
            <w:r>
              <w:br/>
            </w:r>
            <w:r>
              <w:rPr>
                <w:rFonts w:ascii="Times New Roman"/>
                <w:b w:val="false"/>
                <w:i w:val="false"/>
                <w:color w:val="000000"/>
                <w:sz w:val="20"/>
              </w:rPr>
              <w:t xml:space="preserve">
стан, Қарағанды, Қызыл- </w:t>
            </w:r>
            <w:r>
              <w:br/>
            </w:r>
            <w:r>
              <w:rPr>
                <w:rFonts w:ascii="Times New Roman"/>
                <w:b w:val="false"/>
                <w:i w:val="false"/>
                <w:color w:val="000000"/>
                <w:sz w:val="20"/>
              </w:rPr>
              <w:t xml:space="preserve">
орда, Маңғыстау, Оң- </w:t>
            </w:r>
            <w:r>
              <w:br/>
            </w:r>
            <w:r>
              <w:rPr>
                <w:rFonts w:ascii="Times New Roman"/>
                <w:b w:val="false"/>
                <w:i w:val="false"/>
                <w:color w:val="000000"/>
                <w:sz w:val="20"/>
              </w:rPr>
              <w:t xml:space="preserve">
түстік Қазақстан об- </w:t>
            </w:r>
            <w:r>
              <w:br/>
            </w:r>
            <w:r>
              <w:rPr>
                <w:rFonts w:ascii="Times New Roman"/>
                <w:b w:val="false"/>
                <w:i w:val="false"/>
                <w:color w:val="000000"/>
                <w:sz w:val="20"/>
              </w:rPr>
              <w:t xml:space="preserve">
лыстарының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2007 - 2009 </w:t>
            </w:r>
            <w:r>
              <w:br/>
            </w:r>
            <w:r>
              <w:rPr>
                <w:rFonts w:ascii="Times New Roman"/>
                <w:b w:val="false"/>
                <w:i w:val="false"/>
                <w:color w:val="000000"/>
                <w:sz w:val="20"/>
              </w:rPr>
              <w:t xml:space="preserve">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Қайта жаңғыртылатын және тұрғы- зылатын ғимараттар мен құрылыстарға </w:t>
            </w:r>
            <w:r>
              <w:br/>
            </w:r>
            <w:r>
              <w:rPr>
                <w:rFonts w:ascii="Times New Roman"/>
                <w:b w:val="false"/>
                <w:i w:val="false"/>
                <w:color w:val="000000"/>
                <w:sz w:val="20"/>
              </w:rPr>
              <w:t xml:space="preserve">
мемлекеттік сараптама жүргізу және </w:t>
            </w:r>
            <w:r>
              <w:br/>
            </w:r>
            <w:r>
              <w:rPr>
                <w:rFonts w:ascii="Times New Roman"/>
                <w:b w:val="false"/>
                <w:i w:val="false"/>
                <w:color w:val="000000"/>
                <w:sz w:val="20"/>
              </w:rPr>
              <w:t xml:space="preserve">
ТЖМ-ді хабардар ету </w:t>
            </w:r>
            <w:r>
              <w:br/>
            </w:r>
            <w:r>
              <w:rPr>
                <w:rFonts w:ascii="Times New Roman"/>
                <w:b w:val="false"/>
                <w:i w:val="false"/>
                <w:color w:val="000000"/>
                <w:sz w:val="20"/>
              </w:rPr>
              <w:t>
</w:t>
            </w:r>
            <w:r>
              <w:rPr>
                <w:rFonts w:ascii="Times New Roman"/>
                <w:b/>
                <w:i w:val="false"/>
                <w:color w:val="000000"/>
                <w:sz w:val="20"/>
              </w:rPr>
              <w:t xml:space="preserve">   Алматы қаласының, Ақтөбе, </w:t>
            </w:r>
            <w:r>
              <w:br/>
            </w:r>
            <w:r>
              <w:rPr>
                <w:rFonts w:ascii="Times New Roman"/>
                <w:b w:val="false"/>
                <w:i w:val="false"/>
                <w:color w:val="000000"/>
                <w:sz w:val="20"/>
              </w:rPr>
              <w:t>
</w:t>
            </w:r>
            <w:r>
              <w:rPr>
                <w:rFonts w:ascii="Times New Roman"/>
                <w:b/>
                <w:i w:val="false"/>
                <w:color w:val="000000"/>
                <w:sz w:val="20"/>
              </w:rPr>
              <w:t xml:space="preserve">Алматы, Атырау, Шығыс Қазақстан, </w:t>
            </w:r>
            <w:r>
              <w:br/>
            </w:r>
            <w:r>
              <w:rPr>
                <w:rFonts w:ascii="Times New Roman"/>
                <w:b w:val="false"/>
                <w:i w:val="false"/>
                <w:color w:val="000000"/>
                <w:sz w:val="20"/>
              </w:rPr>
              <w:t>
</w:t>
            </w:r>
            <w:r>
              <w:rPr>
                <w:rFonts w:ascii="Times New Roman"/>
                <w:b/>
                <w:i w:val="false"/>
                <w:color w:val="000000"/>
                <w:sz w:val="20"/>
              </w:rPr>
              <w:t xml:space="preserve">    Жамбыл, Батыс Қазақстан, </w:t>
            </w:r>
            <w:r>
              <w:br/>
            </w:r>
            <w:r>
              <w:rPr>
                <w:rFonts w:ascii="Times New Roman"/>
                <w:b w:val="false"/>
                <w:i w:val="false"/>
                <w:color w:val="000000"/>
                <w:sz w:val="20"/>
              </w:rPr>
              <w:t>
</w:t>
            </w:r>
            <w:r>
              <w:rPr>
                <w:rFonts w:ascii="Times New Roman"/>
                <w:b/>
                <w:i w:val="false"/>
                <w:color w:val="000000"/>
                <w:sz w:val="20"/>
              </w:rPr>
              <w:t xml:space="preserve">Қарағанды, Қызылорда, Маңғыстау, </w:t>
            </w:r>
            <w:r>
              <w:br/>
            </w:r>
            <w:r>
              <w:rPr>
                <w:rFonts w:ascii="Times New Roman"/>
                <w:b w:val="false"/>
                <w:i w:val="false"/>
                <w:color w:val="000000"/>
                <w:sz w:val="20"/>
              </w:rPr>
              <w:t>
</w:t>
            </w:r>
            <w:r>
              <w:rPr>
                <w:rFonts w:ascii="Times New Roman"/>
                <w:b/>
                <w:i w:val="false"/>
                <w:color w:val="000000"/>
                <w:sz w:val="20"/>
              </w:rPr>
              <w:t xml:space="preserve">Оңтүстік Қазақстан облыстарының </w:t>
            </w:r>
            <w:r>
              <w:br/>
            </w:r>
            <w:r>
              <w:rPr>
                <w:rFonts w:ascii="Times New Roman"/>
                <w:b w:val="false"/>
                <w:i w:val="false"/>
                <w:color w:val="000000"/>
                <w:sz w:val="20"/>
              </w:rPr>
              <w:t>
</w:t>
            </w:r>
            <w:r>
              <w:rPr>
                <w:rFonts w:ascii="Times New Roman"/>
                <w:b/>
                <w:i w:val="false"/>
                <w:color w:val="000000"/>
                <w:sz w:val="20"/>
              </w:rPr>
              <w:t xml:space="preserve">   әкімдері, ТЖМ, 2007 - 2009 </w:t>
            </w:r>
            <w:r>
              <w:br/>
            </w:r>
            <w:r>
              <w:rPr>
                <w:rFonts w:ascii="Times New Roman"/>
                <w:b w:val="false"/>
                <w:i w:val="false"/>
                <w:color w:val="000000"/>
                <w:sz w:val="20"/>
              </w:rPr>
              <w:t>
</w:t>
            </w:r>
            <w:r>
              <w:rPr>
                <w:rFonts w:ascii="Times New Roman"/>
                <w:b/>
                <w:i w:val="false"/>
                <w:color w:val="000000"/>
                <w:sz w:val="20"/>
              </w:rPr>
              <w:t xml:space="preserve">         жылдар ішінде </w:t>
            </w:r>
          </w:p>
          <w:p>
            <w:pPr>
              <w:spacing w:after="20"/>
              <w:ind w:left="20"/>
              <w:jc w:val="both"/>
            </w:pPr>
            <w:r>
              <w:rPr>
                <w:rFonts w:ascii="Times New Roman"/>
                <w:b w:val="false"/>
                <w:i w:val="false"/>
                <w:color w:val="000000"/>
                <w:sz w:val="20"/>
              </w:rPr>
              <w:t xml:space="preserve">2. Жаңадан салынатын және қайта </w:t>
            </w:r>
            <w:r>
              <w:br/>
            </w:r>
            <w:r>
              <w:rPr>
                <w:rFonts w:ascii="Times New Roman"/>
                <w:b w:val="false"/>
                <w:i w:val="false"/>
                <w:color w:val="000000"/>
                <w:sz w:val="20"/>
              </w:rPr>
              <w:t xml:space="preserve">
жаңғыртылатын объектілерде сейс- </w:t>
            </w:r>
            <w:r>
              <w:br/>
            </w:r>
            <w:r>
              <w:rPr>
                <w:rFonts w:ascii="Times New Roman"/>
                <w:b w:val="false"/>
                <w:i w:val="false"/>
                <w:color w:val="000000"/>
                <w:sz w:val="20"/>
              </w:rPr>
              <w:t xml:space="preserve">
микалық төзімді құрылыс нормалары- </w:t>
            </w:r>
            <w:r>
              <w:br/>
            </w:r>
            <w:r>
              <w:rPr>
                <w:rFonts w:ascii="Times New Roman"/>
                <w:b w:val="false"/>
                <w:i w:val="false"/>
                <w:color w:val="000000"/>
                <w:sz w:val="20"/>
              </w:rPr>
              <w:t xml:space="preserve">
ның сақталуына құрылыс салушылардың </w:t>
            </w:r>
            <w:r>
              <w:br/>
            </w:r>
            <w:r>
              <w:rPr>
                <w:rFonts w:ascii="Times New Roman"/>
                <w:b w:val="false"/>
                <w:i w:val="false"/>
                <w:color w:val="000000"/>
                <w:sz w:val="20"/>
              </w:rPr>
              <w:t xml:space="preserve">
жауапкершілігін күшейту және ТЖМ-ді </w:t>
            </w:r>
            <w:r>
              <w:br/>
            </w:r>
            <w:r>
              <w:rPr>
                <w:rFonts w:ascii="Times New Roman"/>
                <w:b w:val="false"/>
                <w:i w:val="false"/>
                <w:color w:val="000000"/>
                <w:sz w:val="20"/>
              </w:rPr>
              <w:t xml:space="preserve">
хабардар ету </w:t>
            </w:r>
            <w:r>
              <w:br/>
            </w:r>
            <w:r>
              <w:rPr>
                <w:rFonts w:ascii="Times New Roman"/>
                <w:b w:val="false"/>
                <w:i w:val="false"/>
                <w:color w:val="000000"/>
                <w:sz w:val="20"/>
              </w:rPr>
              <w:t>
</w:t>
            </w:r>
            <w:r>
              <w:rPr>
                <w:rFonts w:ascii="Times New Roman"/>
                <w:b/>
                <w:i w:val="false"/>
                <w:color w:val="000000"/>
                <w:sz w:val="20"/>
              </w:rPr>
              <w:t xml:space="preserve">   Алматы қаласының, Ақтөбе, </w:t>
            </w:r>
            <w:r>
              <w:br/>
            </w:r>
            <w:r>
              <w:rPr>
                <w:rFonts w:ascii="Times New Roman"/>
                <w:b w:val="false"/>
                <w:i w:val="false"/>
                <w:color w:val="000000"/>
                <w:sz w:val="20"/>
              </w:rPr>
              <w:t>
</w:t>
            </w:r>
            <w:r>
              <w:rPr>
                <w:rFonts w:ascii="Times New Roman"/>
                <w:b/>
                <w:i w:val="false"/>
                <w:color w:val="000000"/>
                <w:sz w:val="20"/>
              </w:rPr>
              <w:t xml:space="preserve">    Алматы, Атырау, Шығыс </w:t>
            </w:r>
            <w:r>
              <w:br/>
            </w:r>
            <w:r>
              <w:rPr>
                <w:rFonts w:ascii="Times New Roman"/>
                <w:b w:val="false"/>
                <w:i w:val="false"/>
                <w:color w:val="000000"/>
                <w:sz w:val="20"/>
              </w:rPr>
              <w:t>
</w:t>
            </w:r>
            <w:r>
              <w:rPr>
                <w:rFonts w:ascii="Times New Roman"/>
                <w:b/>
                <w:i w:val="false"/>
                <w:color w:val="000000"/>
                <w:sz w:val="20"/>
              </w:rPr>
              <w:t xml:space="preserve">   Қазақстан, Жамбыл, Батыс </w:t>
            </w:r>
            <w:r>
              <w:br/>
            </w:r>
            <w:r>
              <w:rPr>
                <w:rFonts w:ascii="Times New Roman"/>
                <w:b w:val="false"/>
                <w:i w:val="false"/>
                <w:color w:val="000000"/>
                <w:sz w:val="20"/>
              </w:rPr>
              <w:t>
</w:t>
            </w:r>
            <w:r>
              <w:rPr>
                <w:rFonts w:ascii="Times New Roman"/>
                <w:b/>
                <w:i w:val="false"/>
                <w:color w:val="000000"/>
                <w:sz w:val="20"/>
              </w:rPr>
              <w:t xml:space="preserve">    Қазақстан, Қарағанды, </w:t>
            </w:r>
            <w:r>
              <w:br/>
            </w:r>
            <w:r>
              <w:rPr>
                <w:rFonts w:ascii="Times New Roman"/>
                <w:b w:val="false"/>
                <w:i w:val="false"/>
                <w:color w:val="000000"/>
                <w:sz w:val="20"/>
              </w:rPr>
              <w:t>
</w:t>
            </w:r>
            <w:r>
              <w:rPr>
                <w:rFonts w:ascii="Times New Roman"/>
                <w:b/>
                <w:i w:val="false"/>
                <w:color w:val="000000"/>
                <w:sz w:val="20"/>
              </w:rPr>
              <w:t xml:space="preserve">Қызылорда, Маңғыстау, Оңтүстік </w:t>
            </w:r>
            <w:r>
              <w:br/>
            </w:r>
            <w:r>
              <w:rPr>
                <w:rFonts w:ascii="Times New Roman"/>
                <w:b w:val="false"/>
                <w:i w:val="false"/>
                <w:color w:val="000000"/>
                <w:sz w:val="20"/>
              </w:rPr>
              <w:t>
</w:t>
            </w:r>
            <w:r>
              <w:rPr>
                <w:rFonts w:ascii="Times New Roman"/>
                <w:b/>
                <w:i w:val="false"/>
                <w:color w:val="000000"/>
                <w:sz w:val="20"/>
              </w:rPr>
              <w:t xml:space="preserve">   Қазақстан облыстарының </w:t>
            </w:r>
            <w:r>
              <w:br/>
            </w:r>
            <w:r>
              <w:rPr>
                <w:rFonts w:ascii="Times New Roman"/>
                <w:b w:val="false"/>
                <w:i w:val="false"/>
                <w:color w:val="000000"/>
                <w:sz w:val="20"/>
              </w:rPr>
              <w:t>
</w:t>
            </w:r>
            <w:r>
              <w:rPr>
                <w:rFonts w:ascii="Times New Roman"/>
                <w:b/>
                <w:i w:val="false"/>
                <w:color w:val="000000"/>
                <w:sz w:val="20"/>
              </w:rPr>
              <w:t xml:space="preserve">   әкімдері, ТЖМ 2007 - 2009 </w:t>
            </w:r>
            <w:r>
              <w:br/>
            </w:r>
            <w:r>
              <w:rPr>
                <w:rFonts w:ascii="Times New Roman"/>
                <w:b w:val="false"/>
                <w:i w:val="false"/>
                <w:color w:val="000000"/>
                <w:sz w:val="20"/>
              </w:rPr>
              <w:t>
</w:t>
            </w:r>
            <w:r>
              <w:rPr>
                <w:rFonts w:ascii="Times New Roman"/>
                <w:b/>
                <w:i w:val="false"/>
                <w:color w:val="000000"/>
                <w:sz w:val="20"/>
              </w:rPr>
              <w:t xml:space="preserve">        жылдар ішінде </w:t>
            </w:r>
          </w:p>
          <w:p>
            <w:pPr>
              <w:spacing w:after="20"/>
              <w:ind w:left="20"/>
              <w:jc w:val="both"/>
            </w:pPr>
            <w:r>
              <w:rPr>
                <w:rFonts w:ascii="Times New Roman"/>
                <w:b w:val="false"/>
                <w:i w:val="false"/>
                <w:color w:val="000000"/>
                <w:sz w:val="20"/>
              </w:rPr>
              <w:t xml:space="preserve">3. Жаңадан салынатын және қайта </w:t>
            </w:r>
            <w:r>
              <w:br/>
            </w:r>
            <w:r>
              <w:rPr>
                <w:rFonts w:ascii="Times New Roman"/>
                <w:b w:val="false"/>
                <w:i w:val="false"/>
                <w:color w:val="000000"/>
                <w:sz w:val="20"/>
              </w:rPr>
              <w:t xml:space="preserve">
жаңғыртылатын объектілерде мүдделі </w:t>
            </w:r>
            <w:r>
              <w:br/>
            </w:r>
            <w:r>
              <w:rPr>
                <w:rFonts w:ascii="Times New Roman"/>
                <w:b w:val="false"/>
                <w:i w:val="false"/>
                <w:color w:val="000000"/>
                <w:sz w:val="20"/>
              </w:rPr>
              <w:t xml:space="preserve">
мемлекеттік органдармен бірлескен </w:t>
            </w:r>
            <w:r>
              <w:br/>
            </w:r>
            <w:r>
              <w:rPr>
                <w:rFonts w:ascii="Times New Roman"/>
                <w:b w:val="false"/>
                <w:i w:val="false"/>
                <w:color w:val="000000"/>
                <w:sz w:val="20"/>
              </w:rPr>
              <w:t xml:space="preserve">
кешенді тексеру практикасын енгізу </w:t>
            </w:r>
            <w:r>
              <w:br/>
            </w:r>
            <w:r>
              <w:rPr>
                <w:rFonts w:ascii="Times New Roman"/>
                <w:b w:val="false"/>
                <w:i w:val="false"/>
                <w:color w:val="000000"/>
                <w:sz w:val="20"/>
              </w:rPr>
              <w:t xml:space="preserve">
және ТЖМ-ді хабардар ету </w:t>
            </w:r>
            <w:r>
              <w:br/>
            </w:r>
            <w:r>
              <w:rPr>
                <w:rFonts w:ascii="Times New Roman"/>
                <w:b w:val="false"/>
                <w:i w:val="false"/>
                <w:color w:val="000000"/>
                <w:sz w:val="20"/>
              </w:rPr>
              <w:t>
</w:t>
            </w:r>
            <w:r>
              <w:rPr>
                <w:rFonts w:ascii="Times New Roman"/>
                <w:b/>
                <w:i w:val="false"/>
                <w:color w:val="000000"/>
                <w:sz w:val="20"/>
              </w:rPr>
              <w:t xml:space="preserve">   Алматы қаласының, Ақтөбе, </w:t>
            </w:r>
            <w:r>
              <w:br/>
            </w:r>
            <w:r>
              <w:rPr>
                <w:rFonts w:ascii="Times New Roman"/>
                <w:b w:val="false"/>
                <w:i w:val="false"/>
                <w:color w:val="000000"/>
                <w:sz w:val="20"/>
              </w:rPr>
              <w:t>
</w:t>
            </w:r>
            <w:r>
              <w:rPr>
                <w:rFonts w:ascii="Times New Roman"/>
                <w:b/>
                <w:i w:val="false"/>
                <w:color w:val="000000"/>
                <w:sz w:val="20"/>
              </w:rPr>
              <w:t xml:space="preserve">Алматы, Атырау, Шығыс Қазақстан, </w:t>
            </w:r>
            <w:r>
              <w:br/>
            </w:r>
            <w:r>
              <w:rPr>
                <w:rFonts w:ascii="Times New Roman"/>
                <w:b w:val="false"/>
                <w:i w:val="false"/>
                <w:color w:val="000000"/>
                <w:sz w:val="20"/>
              </w:rPr>
              <w:t>
</w:t>
            </w:r>
            <w:r>
              <w:rPr>
                <w:rFonts w:ascii="Times New Roman"/>
                <w:b/>
                <w:i w:val="false"/>
                <w:color w:val="000000"/>
                <w:sz w:val="20"/>
              </w:rPr>
              <w:t xml:space="preserve">   Жамбыл, Батыс Қазақстан, </w:t>
            </w:r>
            <w:r>
              <w:br/>
            </w:r>
            <w:r>
              <w:rPr>
                <w:rFonts w:ascii="Times New Roman"/>
                <w:b w:val="false"/>
                <w:i w:val="false"/>
                <w:color w:val="000000"/>
                <w:sz w:val="20"/>
              </w:rPr>
              <w:t>
</w:t>
            </w:r>
            <w:r>
              <w:rPr>
                <w:rFonts w:ascii="Times New Roman"/>
                <w:b/>
                <w:i w:val="false"/>
                <w:color w:val="000000"/>
                <w:sz w:val="20"/>
              </w:rPr>
              <w:t xml:space="preserve">    Қарағанды, Қызылорда, </w:t>
            </w:r>
            <w:r>
              <w:br/>
            </w:r>
            <w:r>
              <w:rPr>
                <w:rFonts w:ascii="Times New Roman"/>
                <w:b w:val="false"/>
                <w:i w:val="false"/>
                <w:color w:val="000000"/>
                <w:sz w:val="20"/>
              </w:rPr>
              <w:t>
</w:t>
            </w:r>
            <w:r>
              <w:rPr>
                <w:rFonts w:ascii="Times New Roman"/>
                <w:b/>
                <w:i w:val="false"/>
                <w:color w:val="000000"/>
                <w:sz w:val="20"/>
              </w:rPr>
              <w:t xml:space="preserve">  Маңғыстау, Оңтүстік Қазақстан </w:t>
            </w:r>
            <w:r>
              <w:br/>
            </w:r>
            <w:r>
              <w:rPr>
                <w:rFonts w:ascii="Times New Roman"/>
                <w:b w:val="false"/>
                <w:i w:val="false"/>
                <w:color w:val="000000"/>
                <w:sz w:val="20"/>
              </w:rPr>
              <w:t>
</w:t>
            </w:r>
            <w:r>
              <w:rPr>
                <w:rFonts w:ascii="Times New Roman"/>
                <w:b/>
                <w:i w:val="false"/>
                <w:color w:val="000000"/>
                <w:sz w:val="20"/>
              </w:rPr>
              <w:t xml:space="preserve">   облыстарының әкімдері, ТЖМ, </w:t>
            </w:r>
            <w:r>
              <w:br/>
            </w:r>
            <w:r>
              <w:rPr>
                <w:rFonts w:ascii="Times New Roman"/>
                <w:b w:val="false"/>
                <w:i w:val="false"/>
                <w:color w:val="000000"/>
                <w:sz w:val="20"/>
              </w:rPr>
              <w:t>
</w:t>
            </w:r>
            <w:r>
              <w:rPr>
                <w:rFonts w:ascii="Times New Roman"/>
                <w:b/>
                <w:i w:val="false"/>
                <w:color w:val="000000"/>
                <w:sz w:val="20"/>
              </w:rPr>
              <w:t xml:space="preserve">    2007 - 2009 жылдар ішінде </w:t>
            </w:r>
          </w:p>
          <w:p>
            <w:pPr>
              <w:spacing w:after="20"/>
              <w:ind w:left="20"/>
              <w:jc w:val="both"/>
            </w:pPr>
            <w:r>
              <w:rPr>
                <w:rFonts w:ascii="Times New Roman"/>
                <w:b w:val="false"/>
                <w:i w:val="false"/>
                <w:color w:val="000000"/>
                <w:sz w:val="20"/>
              </w:rPr>
              <w:t xml:space="preserve">4. Үкіметке ақпарат енгізу </w:t>
            </w:r>
            <w:r>
              <w:br/>
            </w:r>
            <w:r>
              <w:rPr>
                <w:rFonts w:ascii="Times New Roman"/>
                <w:b w:val="false"/>
                <w:i w:val="false"/>
                <w:color w:val="000000"/>
                <w:sz w:val="20"/>
              </w:rPr>
              <w:t>
</w:t>
            </w:r>
            <w:r>
              <w:rPr>
                <w:rFonts w:ascii="Times New Roman"/>
                <w:b/>
                <w:i w:val="false"/>
                <w:color w:val="000000"/>
                <w:sz w:val="20"/>
              </w:rPr>
              <w:t xml:space="preserve">  ТЖМ, жыл сайын, 2007 - 2009 жылдар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 </w:t>
            </w:r>
            <w:r>
              <w:br/>
            </w:r>
            <w:r>
              <w:rPr>
                <w:rFonts w:ascii="Times New Roman"/>
                <w:b w:val="false"/>
                <w:i w:val="false"/>
                <w:color w:val="000000"/>
                <w:sz w:val="20"/>
              </w:rPr>
              <w:t xml:space="preserve">
ланушы кәсіпорындардың өнеркәсіп объектіле- </w:t>
            </w:r>
            <w:r>
              <w:br/>
            </w:r>
            <w:r>
              <w:rPr>
                <w:rFonts w:ascii="Times New Roman"/>
                <w:b w:val="false"/>
                <w:i w:val="false"/>
                <w:color w:val="000000"/>
                <w:sz w:val="20"/>
              </w:rPr>
              <w:t xml:space="preserve">
рінде техногендік аварияларды жою кезін- </w:t>
            </w:r>
            <w:r>
              <w:br/>
            </w:r>
            <w:r>
              <w:rPr>
                <w:rFonts w:ascii="Times New Roman"/>
                <w:b w:val="false"/>
                <w:i w:val="false"/>
                <w:color w:val="000000"/>
                <w:sz w:val="20"/>
              </w:rPr>
              <w:t xml:space="preserve">
де құтқару операция- </w:t>
            </w:r>
            <w:r>
              <w:br/>
            </w:r>
            <w:r>
              <w:rPr>
                <w:rFonts w:ascii="Times New Roman"/>
                <w:b w:val="false"/>
                <w:i w:val="false"/>
                <w:color w:val="000000"/>
                <w:sz w:val="20"/>
              </w:rPr>
              <w:t xml:space="preserve">
ларын жүргізудің жаңа технологияларын енгізу (шахталар, кеніштер)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ТЖМ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2007 - 2009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РБК қарауына кәсіби авариялық- </w:t>
            </w:r>
            <w:r>
              <w:br/>
            </w:r>
            <w:r>
              <w:rPr>
                <w:rFonts w:ascii="Times New Roman"/>
                <w:b w:val="false"/>
                <w:i w:val="false"/>
                <w:color w:val="000000"/>
                <w:sz w:val="20"/>
              </w:rPr>
              <w:t xml:space="preserve">
құтқару қызметтерін және құралым- </w:t>
            </w:r>
            <w:r>
              <w:br/>
            </w:r>
            <w:r>
              <w:rPr>
                <w:rFonts w:ascii="Times New Roman"/>
                <w:b w:val="false"/>
                <w:i w:val="false"/>
                <w:color w:val="000000"/>
                <w:sz w:val="20"/>
              </w:rPr>
              <w:t xml:space="preserve">
дарды қазіргі заманның талаптарына сай техникамен жабдықтармен және құрылғылармен жарақтандыру, жоғары өнімділігімен, ұтқырлығымен, сапалығымен және сенімділігімен жауап беретін нормалар жөнінде ұсыныстар енгізу </w:t>
            </w:r>
            <w:r>
              <w:br/>
            </w:r>
            <w:r>
              <w:rPr>
                <w:rFonts w:ascii="Times New Roman"/>
                <w:b w:val="false"/>
                <w:i w:val="false"/>
                <w:color w:val="000000"/>
                <w:sz w:val="20"/>
              </w:rPr>
              <w:t>
</w:t>
            </w:r>
            <w:r>
              <w:rPr>
                <w:rFonts w:ascii="Times New Roman"/>
                <w:b/>
                <w:i w:val="false"/>
                <w:color w:val="000000"/>
                <w:sz w:val="20"/>
              </w:rPr>
              <w:t xml:space="preserve">  ТЖМ, мүдделі мемлекеттік органдар, жыл сайын, бюджет заңнамасымен белгіленген </w:t>
            </w:r>
            <w:r>
              <w:rPr>
                <w:rFonts w:ascii="Times New Roman"/>
                <w:b/>
                <w:i w:val="false"/>
                <w:color w:val="000000"/>
                <w:sz w:val="20"/>
              </w:rPr>
              <w:t xml:space="preserve">мерзімдерге сәйкес </w:t>
            </w:r>
          </w:p>
          <w:p>
            <w:pPr>
              <w:spacing w:after="20"/>
              <w:ind w:left="20"/>
              <w:jc w:val="both"/>
            </w:pPr>
            <w:r>
              <w:rPr>
                <w:rFonts w:ascii="Times New Roman"/>
                <w:b w:val="false"/>
                <w:i w:val="false"/>
                <w:color w:val="000000"/>
                <w:sz w:val="20"/>
              </w:rPr>
              <w:t xml:space="preserve">2. Құтқарушылардың біліктілігін арттыру, құтқару операцияларының әлемдік тәжірибесін зерделеу, ТМД елдерінің сәйкес қызметтерімен бірлескен оқу-жаттығулар өткізу </w:t>
            </w:r>
            <w:r>
              <w:br/>
            </w:r>
            <w:r>
              <w:rPr>
                <w:rFonts w:ascii="Times New Roman"/>
                <w:b w:val="false"/>
                <w:i w:val="false"/>
                <w:color w:val="000000"/>
                <w:sz w:val="20"/>
              </w:rPr>
              <w:t>
</w:t>
            </w:r>
            <w:r>
              <w:rPr>
                <w:rFonts w:ascii="Times New Roman"/>
                <w:b/>
                <w:i w:val="false"/>
                <w:color w:val="000000"/>
                <w:sz w:val="20"/>
              </w:rPr>
              <w:t xml:space="preserve">  ТЖМ, мүдделі мемлекеттік органдар, 2007 - 2009 жылдар ішінде </w:t>
            </w:r>
          </w:p>
          <w:p>
            <w:pPr>
              <w:spacing w:after="20"/>
              <w:ind w:left="20"/>
              <w:jc w:val="both"/>
            </w:pPr>
            <w:r>
              <w:rPr>
                <w:rFonts w:ascii="Times New Roman"/>
                <w:b w:val="false"/>
                <w:i w:val="false"/>
                <w:color w:val="000000"/>
                <w:sz w:val="20"/>
              </w:rPr>
              <w:t xml:space="preserve">3. Үкіметке құтқарушылардың біліктілілігін арттыру, туралы, құтқару операцияларының әлемдік тәжірибесін зерделеу, ТМД елдерінің тиісті қызметтерімен бірлескен оқу-жаттығулар өткізу, жер қойнауын пайдаланушы кәсіпорындардың өнеркәсіп объектілерінде техно- гендік аварияларды жою кезінде құтқару операцияларын жүргізудің жаңа технологияларын (шахталар, кеніштер) енгізудің нәтижелері туралы ақпарат енгізу </w:t>
            </w:r>
            <w:r>
              <w:br/>
            </w:r>
            <w:r>
              <w:rPr>
                <w:rFonts w:ascii="Times New Roman"/>
                <w:b w:val="false"/>
                <w:i w:val="false"/>
                <w:color w:val="000000"/>
                <w:sz w:val="20"/>
              </w:rPr>
              <w:t>
</w:t>
            </w:r>
            <w:r>
              <w:rPr>
                <w:rFonts w:ascii="Times New Roman"/>
                <w:b/>
                <w:i w:val="false"/>
                <w:color w:val="000000"/>
                <w:sz w:val="20"/>
              </w:rPr>
              <w:t xml:space="preserve">ТЖМ, жыл сайын, 2007 - 2009 жылдар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батыс өңірінде АҚ әскерінің құтқару орталығын және ҚР Тө- </w:t>
            </w:r>
            <w:r>
              <w:br/>
            </w:r>
            <w:r>
              <w:rPr>
                <w:rFonts w:ascii="Times New Roman"/>
                <w:b w:val="false"/>
                <w:i w:val="false"/>
                <w:color w:val="000000"/>
                <w:sz w:val="20"/>
              </w:rPr>
              <w:t xml:space="preserve">
тенше жағдайлар минис- </w:t>
            </w:r>
            <w:r>
              <w:br/>
            </w:r>
            <w:r>
              <w:rPr>
                <w:rFonts w:ascii="Times New Roman"/>
                <w:b w:val="false"/>
                <w:i w:val="false"/>
                <w:color w:val="000000"/>
                <w:sz w:val="20"/>
              </w:rPr>
              <w:t xml:space="preserve">
трлігінің өңірлік құт- </w:t>
            </w:r>
            <w:r>
              <w:br/>
            </w:r>
            <w:r>
              <w:rPr>
                <w:rFonts w:ascii="Times New Roman"/>
                <w:b w:val="false"/>
                <w:i w:val="false"/>
                <w:color w:val="000000"/>
                <w:sz w:val="20"/>
              </w:rPr>
              <w:t xml:space="preserve">
қарушы орталықтарын құру жөніндегі мәселе- </w:t>
            </w:r>
            <w:r>
              <w:br/>
            </w:r>
            <w:r>
              <w:rPr>
                <w:rFonts w:ascii="Times New Roman"/>
                <w:b w:val="false"/>
                <w:i w:val="false"/>
                <w:color w:val="000000"/>
                <w:sz w:val="20"/>
              </w:rPr>
              <w:t xml:space="preserve">
ні пысықтау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ТЖМ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жылғы шілде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 әскерінің құтқару орталығын құру жөнінде ТЭН әзірлеу </w:t>
            </w:r>
            <w:r>
              <w:br/>
            </w:r>
            <w:r>
              <w:rPr>
                <w:rFonts w:ascii="Times New Roman"/>
                <w:b w:val="false"/>
                <w:i w:val="false"/>
                <w:color w:val="000000"/>
                <w:sz w:val="20"/>
              </w:rPr>
              <w:t>
</w:t>
            </w:r>
            <w:r>
              <w:rPr>
                <w:rFonts w:ascii="Times New Roman"/>
                <w:b/>
                <w:i w:val="false"/>
                <w:color w:val="000000"/>
                <w:sz w:val="20"/>
              </w:rPr>
              <w:t xml:space="preserve">  ТЖМ, Қорғанысмині, 2008 жылғы шілде </w:t>
            </w:r>
          </w:p>
          <w:p>
            <w:pPr>
              <w:spacing w:after="20"/>
              <w:ind w:left="20"/>
              <w:jc w:val="both"/>
            </w:pPr>
            <w:r>
              <w:rPr>
                <w:rFonts w:ascii="Times New Roman"/>
                <w:b w:val="false"/>
                <w:i w:val="false"/>
                <w:color w:val="000000"/>
                <w:sz w:val="20"/>
              </w:rPr>
              <w:t xml:space="preserve">2.  ТЖМ өңірлік құтқару орталықтарын құрудың ТЭН-ін әзірлеу </w:t>
            </w:r>
            <w:r>
              <w:br/>
            </w:r>
            <w:r>
              <w:rPr>
                <w:rFonts w:ascii="Times New Roman"/>
                <w:b w:val="false"/>
                <w:i w:val="false"/>
                <w:color w:val="000000"/>
                <w:sz w:val="20"/>
              </w:rPr>
              <w:t>
</w:t>
            </w:r>
            <w:r>
              <w:rPr>
                <w:rFonts w:ascii="Times New Roman"/>
                <w:b/>
                <w:i w:val="false"/>
                <w:color w:val="000000"/>
                <w:sz w:val="20"/>
              </w:rPr>
              <w:t xml:space="preserve">  ТЖМ, 2008 жылғы шілде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ТЖМ, 2008 жылғы шілде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теңізінде ТЖМ- </w:t>
            </w:r>
            <w:r>
              <w:br/>
            </w:r>
            <w:r>
              <w:rPr>
                <w:rFonts w:ascii="Times New Roman"/>
                <w:b w:val="false"/>
                <w:i w:val="false"/>
                <w:color w:val="000000"/>
                <w:sz w:val="20"/>
              </w:rPr>
              <w:t xml:space="preserve">
нің мамандандырылған теңіз авариялық- </w:t>
            </w:r>
            <w:r>
              <w:br/>
            </w:r>
            <w:r>
              <w:rPr>
                <w:rFonts w:ascii="Times New Roman"/>
                <w:b w:val="false"/>
                <w:i w:val="false"/>
                <w:color w:val="000000"/>
                <w:sz w:val="20"/>
              </w:rPr>
              <w:t xml:space="preserve">
құтқару жасағын, оны әртүрлі кластағы кеме- </w:t>
            </w:r>
            <w:r>
              <w:br/>
            </w:r>
            <w:r>
              <w:rPr>
                <w:rFonts w:ascii="Times New Roman"/>
                <w:b w:val="false"/>
                <w:i w:val="false"/>
                <w:color w:val="000000"/>
                <w:sz w:val="20"/>
              </w:rPr>
              <w:t xml:space="preserve">
лермен, авариялық- </w:t>
            </w:r>
            <w:r>
              <w:br/>
            </w:r>
            <w:r>
              <w:rPr>
                <w:rFonts w:ascii="Times New Roman"/>
                <w:b w:val="false"/>
                <w:i w:val="false"/>
                <w:color w:val="000000"/>
                <w:sz w:val="20"/>
              </w:rPr>
              <w:t xml:space="preserve">
құтқару және өрт сөнді- </w:t>
            </w:r>
            <w:r>
              <w:br/>
            </w:r>
            <w:r>
              <w:rPr>
                <w:rFonts w:ascii="Times New Roman"/>
                <w:b w:val="false"/>
                <w:i w:val="false"/>
                <w:color w:val="000000"/>
                <w:sz w:val="20"/>
              </w:rPr>
              <w:t xml:space="preserve">
ру-техникалық жарақ- </w:t>
            </w:r>
            <w:r>
              <w:br/>
            </w:r>
            <w:r>
              <w:rPr>
                <w:rFonts w:ascii="Times New Roman"/>
                <w:b w:val="false"/>
                <w:i w:val="false"/>
                <w:color w:val="000000"/>
                <w:sz w:val="20"/>
              </w:rPr>
              <w:t xml:space="preserve">
тармен жарақтандыра отырып құру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ТЖМ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Каспий теңізінде ТЖМ-нің мамандандырылған теңіз авариялық- </w:t>
            </w:r>
            <w:r>
              <w:br/>
            </w:r>
            <w:r>
              <w:rPr>
                <w:rFonts w:ascii="Times New Roman"/>
                <w:b w:val="false"/>
                <w:i w:val="false"/>
                <w:color w:val="000000"/>
                <w:sz w:val="20"/>
              </w:rPr>
              <w:t xml:space="preserve">
құтқару жасағын құрудың ТЭН-ін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        ТЖМ, ИСМ, ЭМРМ, </w:t>
            </w:r>
            <w:r>
              <w:br/>
            </w:r>
            <w:r>
              <w:rPr>
                <w:rFonts w:ascii="Times New Roman"/>
                <w:b w:val="false"/>
                <w:i w:val="false"/>
                <w:color w:val="000000"/>
                <w:sz w:val="20"/>
              </w:rPr>
              <w:t>
</w:t>
            </w:r>
            <w:r>
              <w:rPr>
                <w:rFonts w:ascii="Times New Roman"/>
                <w:b/>
                <w:i w:val="false"/>
                <w:color w:val="000000"/>
                <w:sz w:val="20"/>
              </w:rPr>
              <w:t xml:space="preserve">Қоршағанортамині, ЭБЖМ, Атырау </w:t>
            </w:r>
            <w:r>
              <w:br/>
            </w:r>
            <w:r>
              <w:rPr>
                <w:rFonts w:ascii="Times New Roman"/>
                <w:b w:val="false"/>
                <w:i w:val="false"/>
                <w:color w:val="000000"/>
                <w:sz w:val="20"/>
              </w:rPr>
              <w:t>
</w:t>
            </w:r>
            <w:r>
              <w:rPr>
                <w:rFonts w:ascii="Times New Roman"/>
                <w:b/>
                <w:i w:val="false"/>
                <w:color w:val="000000"/>
                <w:sz w:val="20"/>
              </w:rPr>
              <w:t xml:space="preserve">  және Маңғыстау облыстарының </w:t>
            </w:r>
            <w:r>
              <w:br/>
            </w:r>
            <w:r>
              <w:rPr>
                <w:rFonts w:ascii="Times New Roman"/>
                <w:b w:val="false"/>
                <w:i w:val="false"/>
                <w:color w:val="000000"/>
                <w:sz w:val="20"/>
              </w:rPr>
              <w:t>
</w:t>
            </w:r>
            <w:r>
              <w:rPr>
                <w:rFonts w:ascii="Times New Roman"/>
                <w:b/>
                <w:i w:val="false"/>
                <w:color w:val="000000"/>
                <w:sz w:val="20"/>
              </w:rPr>
              <w:t xml:space="preserve">   әкімдері, 2008 жылғы шілде </w:t>
            </w:r>
          </w:p>
          <w:p>
            <w:pPr>
              <w:spacing w:after="20"/>
              <w:ind w:left="20"/>
              <w:jc w:val="both"/>
            </w:pPr>
            <w:r>
              <w:rPr>
                <w:rFonts w:ascii="Times New Roman"/>
                <w:b w:val="false"/>
                <w:i w:val="false"/>
                <w:color w:val="000000"/>
                <w:sz w:val="20"/>
              </w:rPr>
              <w:t xml:space="preserve">2. ЖСҚ әзірлеу және Каспий теңі- </w:t>
            </w:r>
            <w:r>
              <w:br/>
            </w:r>
            <w:r>
              <w:rPr>
                <w:rFonts w:ascii="Times New Roman"/>
                <w:b w:val="false"/>
                <w:i w:val="false"/>
                <w:color w:val="000000"/>
                <w:sz w:val="20"/>
              </w:rPr>
              <w:t xml:space="preserve">
зінде ТЖМ-нің мамандандырылған </w:t>
            </w:r>
            <w:r>
              <w:br/>
            </w:r>
            <w:r>
              <w:rPr>
                <w:rFonts w:ascii="Times New Roman"/>
                <w:b w:val="false"/>
                <w:i w:val="false"/>
                <w:color w:val="000000"/>
                <w:sz w:val="20"/>
              </w:rPr>
              <w:t xml:space="preserve">
теңіз авариялық-құтқару жасағын құру </w:t>
            </w:r>
            <w:r>
              <w:br/>
            </w:r>
            <w:r>
              <w:rPr>
                <w:rFonts w:ascii="Times New Roman"/>
                <w:b w:val="false"/>
                <w:i w:val="false"/>
                <w:color w:val="000000"/>
                <w:sz w:val="20"/>
              </w:rPr>
              <w:t>
</w:t>
            </w:r>
            <w:r>
              <w:rPr>
                <w:rFonts w:ascii="Times New Roman"/>
                <w:b/>
                <w:i w:val="false"/>
                <w:color w:val="000000"/>
                <w:sz w:val="20"/>
              </w:rPr>
              <w:t xml:space="preserve">      ТЖМ, ИСМ, ЭМРМ, </w:t>
            </w:r>
            <w:r>
              <w:br/>
            </w:r>
            <w:r>
              <w:rPr>
                <w:rFonts w:ascii="Times New Roman"/>
                <w:b w:val="false"/>
                <w:i w:val="false"/>
                <w:color w:val="000000"/>
                <w:sz w:val="20"/>
              </w:rPr>
              <w:t>
</w:t>
            </w:r>
            <w:r>
              <w:rPr>
                <w:rFonts w:ascii="Times New Roman"/>
                <w:b/>
                <w:i w:val="false"/>
                <w:color w:val="000000"/>
                <w:sz w:val="20"/>
              </w:rPr>
              <w:t xml:space="preserve">Қоршағанортамині, ЭБЖМ, Атырау </w:t>
            </w:r>
            <w:r>
              <w:br/>
            </w:r>
            <w:r>
              <w:rPr>
                <w:rFonts w:ascii="Times New Roman"/>
                <w:b w:val="false"/>
                <w:i w:val="false"/>
                <w:color w:val="000000"/>
                <w:sz w:val="20"/>
              </w:rPr>
              <w:t>
</w:t>
            </w:r>
            <w:r>
              <w:rPr>
                <w:rFonts w:ascii="Times New Roman"/>
                <w:b/>
                <w:i w:val="false"/>
                <w:color w:val="000000"/>
                <w:sz w:val="20"/>
              </w:rPr>
              <w:t xml:space="preserve">  және Маңғыстау облыстарының </w:t>
            </w:r>
            <w:r>
              <w:br/>
            </w:r>
            <w:r>
              <w:rPr>
                <w:rFonts w:ascii="Times New Roman"/>
                <w:b w:val="false"/>
                <w:i w:val="false"/>
                <w:color w:val="000000"/>
                <w:sz w:val="20"/>
              </w:rPr>
              <w:t>
</w:t>
            </w:r>
            <w:r>
              <w:rPr>
                <w:rFonts w:ascii="Times New Roman"/>
                <w:b/>
                <w:i w:val="false"/>
                <w:color w:val="000000"/>
                <w:sz w:val="20"/>
              </w:rPr>
              <w:t xml:space="preserve">  әкімдері, 2008 - 2009 жылдар </w:t>
            </w:r>
            <w:r>
              <w:br/>
            </w:r>
            <w:r>
              <w:rPr>
                <w:rFonts w:ascii="Times New Roman"/>
                <w:b w:val="false"/>
                <w:i w:val="false"/>
                <w:color w:val="000000"/>
                <w:sz w:val="20"/>
              </w:rPr>
              <w:t>
</w:t>
            </w:r>
            <w:r>
              <w:rPr>
                <w:rFonts w:ascii="Times New Roman"/>
                <w:b/>
                <w:i w:val="false"/>
                <w:color w:val="000000"/>
                <w:sz w:val="20"/>
              </w:rPr>
              <w:t xml:space="preserve">             ішінде </w:t>
            </w:r>
            <w:r>
              <w:br/>
            </w:r>
            <w:r>
              <w:rPr>
                <w:rFonts w:ascii="Times New Roman"/>
                <w:b w:val="false"/>
                <w:i w:val="false"/>
                <w:color w:val="000000"/>
                <w:sz w:val="20"/>
              </w:rPr>
              <w:t xml:space="preserve">
3. Жасақ құру туралы Үкіметтің </w:t>
            </w:r>
            <w:r>
              <w:br/>
            </w:r>
            <w:r>
              <w:rPr>
                <w:rFonts w:ascii="Times New Roman"/>
                <w:b w:val="false"/>
                <w:i w:val="false"/>
                <w:color w:val="000000"/>
                <w:sz w:val="20"/>
              </w:rPr>
              <w:t xml:space="preserve">
қаулысын қабылдау </w:t>
            </w:r>
            <w:r>
              <w:br/>
            </w:r>
            <w:r>
              <w:rPr>
                <w:rFonts w:ascii="Times New Roman"/>
                <w:b w:val="false"/>
                <w:i w:val="false"/>
                <w:color w:val="000000"/>
                <w:sz w:val="20"/>
              </w:rPr>
              <w:t>
</w:t>
            </w:r>
            <w:r>
              <w:rPr>
                <w:rFonts w:ascii="Times New Roman"/>
                <w:b/>
                <w:i w:val="false"/>
                <w:color w:val="000000"/>
                <w:sz w:val="20"/>
              </w:rPr>
              <w:t xml:space="preserve">  ТЖМ, 2008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 және АҚ бірыңғай корпоративтік ақпарат- </w:t>
            </w:r>
            <w:r>
              <w:br/>
            </w:r>
            <w:r>
              <w:rPr>
                <w:rFonts w:ascii="Times New Roman"/>
                <w:b w:val="false"/>
                <w:i w:val="false"/>
                <w:color w:val="000000"/>
                <w:sz w:val="20"/>
              </w:rPr>
              <w:t xml:space="preserve">
тық-коммуникациялық жүйесін құру </w:t>
            </w:r>
          </w:p>
          <w:p>
            <w:pPr>
              <w:spacing w:after="20"/>
              <w:ind w:left="20"/>
              <w:jc w:val="both"/>
            </w:pPr>
            <w:r>
              <w:rPr>
                <w:rFonts w:ascii="Times New Roman"/>
                <w:b/>
                <w:i w:val="false"/>
                <w:color w:val="000000"/>
                <w:sz w:val="20"/>
              </w:rPr>
              <w:t xml:space="preserve">Жауапты орындаушы - ТЖМ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2008 - 2009 </w:t>
            </w:r>
            <w:r>
              <w:br/>
            </w:r>
            <w:r>
              <w:rPr>
                <w:rFonts w:ascii="Times New Roman"/>
                <w:b w:val="false"/>
                <w:i w:val="false"/>
                <w:color w:val="000000"/>
                <w:sz w:val="20"/>
              </w:rPr>
              <w:t xml:space="preserve">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ТЖ МЖ бірыңғай корпоративтік </w:t>
            </w:r>
            <w:r>
              <w:br/>
            </w:r>
            <w:r>
              <w:rPr>
                <w:rFonts w:ascii="Times New Roman"/>
                <w:b w:val="false"/>
                <w:i w:val="false"/>
                <w:color w:val="000000"/>
                <w:sz w:val="20"/>
              </w:rPr>
              <w:t xml:space="preserve">
ақпараттық-коммуникациялық жүйесін </w:t>
            </w:r>
            <w:r>
              <w:br/>
            </w:r>
            <w:r>
              <w:rPr>
                <w:rFonts w:ascii="Times New Roman"/>
                <w:b w:val="false"/>
                <w:i w:val="false"/>
                <w:color w:val="000000"/>
                <w:sz w:val="20"/>
              </w:rPr>
              <w:t xml:space="preserve">
құру жөнінде жоба әзірлеу </w:t>
            </w:r>
            <w:r>
              <w:br/>
            </w:r>
            <w:r>
              <w:rPr>
                <w:rFonts w:ascii="Times New Roman"/>
                <w:b w:val="false"/>
                <w:i w:val="false"/>
                <w:color w:val="000000"/>
                <w:sz w:val="20"/>
              </w:rPr>
              <w:t>
</w:t>
            </w:r>
            <w:r>
              <w:rPr>
                <w:rFonts w:ascii="Times New Roman"/>
                <w:b/>
                <w:i w:val="false"/>
                <w:color w:val="000000"/>
                <w:sz w:val="20"/>
              </w:rPr>
              <w:t xml:space="preserve">    ТЖМ, АБА, Қорғанысмині, </w:t>
            </w:r>
            <w:r>
              <w:br/>
            </w:r>
            <w:r>
              <w:rPr>
                <w:rFonts w:ascii="Times New Roman"/>
                <w:b w:val="false"/>
                <w:i w:val="false"/>
                <w:color w:val="000000"/>
                <w:sz w:val="20"/>
              </w:rPr>
              <w:t>
</w:t>
            </w:r>
            <w:r>
              <w:rPr>
                <w:rFonts w:ascii="Times New Roman"/>
                <w:b/>
                <w:i w:val="false"/>
                <w:color w:val="000000"/>
                <w:sz w:val="20"/>
              </w:rPr>
              <w:t xml:space="preserve">жергілікті атқарушы органдар, </w:t>
            </w:r>
            <w:r>
              <w:br/>
            </w:r>
            <w:r>
              <w:rPr>
                <w:rFonts w:ascii="Times New Roman"/>
                <w:b w:val="false"/>
                <w:i w:val="false"/>
                <w:color w:val="000000"/>
                <w:sz w:val="20"/>
              </w:rPr>
              <w:t>
</w:t>
            </w:r>
            <w:r>
              <w:rPr>
                <w:rFonts w:ascii="Times New Roman"/>
                <w:b/>
                <w:i w:val="false"/>
                <w:color w:val="000000"/>
                <w:sz w:val="20"/>
              </w:rPr>
              <w:t xml:space="preserve">       2008 жылғы маусым </w:t>
            </w:r>
          </w:p>
          <w:p>
            <w:pPr>
              <w:spacing w:after="20"/>
              <w:ind w:left="20"/>
              <w:jc w:val="both"/>
            </w:pPr>
            <w:r>
              <w:rPr>
                <w:rFonts w:ascii="Times New Roman"/>
                <w:b w:val="false"/>
                <w:i w:val="false"/>
                <w:color w:val="000000"/>
                <w:sz w:val="20"/>
              </w:rPr>
              <w:t xml:space="preserve">2. Жобаны іске асыру </w:t>
            </w:r>
            <w:r>
              <w:br/>
            </w:r>
            <w:r>
              <w:rPr>
                <w:rFonts w:ascii="Times New Roman"/>
                <w:b w:val="false"/>
                <w:i w:val="false"/>
                <w:color w:val="000000"/>
                <w:sz w:val="20"/>
              </w:rPr>
              <w:t>
</w:t>
            </w:r>
            <w:r>
              <w:rPr>
                <w:rFonts w:ascii="Times New Roman"/>
                <w:b/>
                <w:i w:val="false"/>
                <w:color w:val="000000"/>
                <w:sz w:val="20"/>
              </w:rPr>
              <w:t xml:space="preserve">   ТЖМ, АБА, Қорғанысмині, </w:t>
            </w:r>
            <w:r>
              <w:br/>
            </w:r>
            <w:r>
              <w:rPr>
                <w:rFonts w:ascii="Times New Roman"/>
                <w:b w:val="false"/>
                <w:i w:val="false"/>
                <w:color w:val="000000"/>
                <w:sz w:val="20"/>
              </w:rPr>
              <w:t>
</w:t>
            </w:r>
            <w:r>
              <w:rPr>
                <w:rFonts w:ascii="Times New Roman"/>
                <w:b/>
                <w:i w:val="false"/>
                <w:color w:val="000000"/>
                <w:sz w:val="20"/>
              </w:rPr>
              <w:t xml:space="preserve">  жергілікті атқарушы органдар, </w:t>
            </w:r>
            <w:r>
              <w:br/>
            </w:r>
            <w:r>
              <w:rPr>
                <w:rFonts w:ascii="Times New Roman"/>
                <w:b w:val="false"/>
                <w:i w:val="false"/>
                <w:color w:val="000000"/>
                <w:sz w:val="20"/>
              </w:rPr>
              <w:t>
</w:t>
            </w:r>
            <w:r>
              <w:rPr>
                <w:rFonts w:ascii="Times New Roman"/>
                <w:b/>
                <w:i w:val="false"/>
                <w:color w:val="000000"/>
                <w:sz w:val="20"/>
              </w:rPr>
              <w:t xml:space="preserve">      2008 жылғы желтоқсан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ТЖМ, жыл сайын, 2008 - 2009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қызметі    жоқ шалғай елді мекен- </w:t>
            </w:r>
            <w:r>
              <w:br/>
            </w:r>
            <w:r>
              <w:rPr>
                <w:rFonts w:ascii="Times New Roman"/>
                <w:b w:val="false"/>
                <w:i w:val="false"/>
                <w:color w:val="000000"/>
                <w:sz w:val="20"/>
              </w:rPr>
              <w:t xml:space="preserve">
дерді өрттен қорғау, дала және орман өртте- </w:t>
            </w:r>
            <w:r>
              <w:br/>
            </w:r>
            <w:r>
              <w:rPr>
                <w:rFonts w:ascii="Times New Roman"/>
                <w:b w:val="false"/>
                <w:i w:val="false"/>
                <w:color w:val="000000"/>
                <w:sz w:val="20"/>
              </w:rPr>
              <w:t xml:space="preserve">
рін сөндіруді ұйымдас- </w:t>
            </w:r>
            <w:r>
              <w:br/>
            </w:r>
            <w:r>
              <w:rPr>
                <w:rFonts w:ascii="Times New Roman"/>
                <w:b w:val="false"/>
                <w:i w:val="false"/>
                <w:color w:val="000000"/>
                <w:sz w:val="20"/>
              </w:rPr>
              <w:t xml:space="preserve">
тыру жүйесін қалыптас- </w:t>
            </w:r>
            <w:r>
              <w:br/>
            </w:r>
            <w:r>
              <w:rPr>
                <w:rFonts w:ascii="Times New Roman"/>
                <w:b w:val="false"/>
                <w:i w:val="false"/>
                <w:color w:val="000000"/>
                <w:sz w:val="20"/>
              </w:rPr>
              <w:t xml:space="preserve">
тыру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ТЖМ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Жергілікті атқарушы органдардың және Қазақстан Республикасы Ауыл шаруашылығы министрлігі Орман және аңшылық шаруашылығы комитетінің орман өрттерін, шалғай елді мекен- дердегі өртті сөндіру және олардың алдын алу жөніндегі шаралар кешенін орындау жөніндегі бірлескен іс-әрекет жоспарларын бекіту </w:t>
            </w:r>
            <w:r>
              <w:br/>
            </w:r>
            <w:r>
              <w:rPr>
                <w:rFonts w:ascii="Times New Roman"/>
                <w:b w:val="false"/>
                <w:i w:val="false"/>
                <w:color w:val="000000"/>
                <w:sz w:val="20"/>
              </w:rPr>
              <w:t>
</w:t>
            </w:r>
            <w:r>
              <w:rPr>
                <w:rFonts w:ascii="Times New Roman"/>
                <w:b/>
                <w:i w:val="false"/>
                <w:color w:val="000000"/>
                <w:sz w:val="20"/>
              </w:rPr>
              <w:t xml:space="preserve">  ТЖМ, АШМ,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2007 жылғы маусым </w:t>
            </w:r>
          </w:p>
          <w:p>
            <w:pPr>
              <w:spacing w:after="20"/>
              <w:ind w:left="20"/>
              <w:jc w:val="both"/>
            </w:pPr>
            <w:r>
              <w:rPr>
                <w:rFonts w:ascii="Times New Roman"/>
                <w:b w:val="false"/>
                <w:i w:val="false"/>
                <w:color w:val="000000"/>
                <w:sz w:val="20"/>
              </w:rPr>
              <w:t xml:space="preserve">2. Дала өрттерінің туындауы </w:t>
            </w:r>
            <w:r>
              <w:br/>
            </w:r>
            <w:r>
              <w:rPr>
                <w:rFonts w:ascii="Times New Roman"/>
                <w:b w:val="false"/>
                <w:i w:val="false"/>
                <w:color w:val="000000"/>
                <w:sz w:val="20"/>
              </w:rPr>
              <w:t xml:space="preserve">
жағдайларында және оларды тиімді </w:t>
            </w:r>
            <w:r>
              <w:br/>
            </w:r>
            <w:r>
              <w:rPr>
                <w:rFonts w:ascii="Times New Roman"/>
                <w:b w:val="false"/>
                <w:i w:val="false"/>
                <w:color w:val="000000"/>
                <w:sz w:val="20"/>
              </w:rPr>
              <w:t xml:space="preserve">
жоюға бірлескен іс-әрекеттер </w:t>
            </w:r>
            <w:r>
              <w:br/>
            </w:r>
            <w:r>
              <w:rPr>
                <w:rFonts w:ascii="Times New Roman"/>
                <w:b w:val="false"/>
                <w:i w:val="false"/>
                <w:color w:val="000000"/>
                <w:sz w:val="20"/>
              </w:rPr>
              <w:t xml:space="preserve">
жоспарын өңдеуде жер пайдалану- </w:t>
            </w:r>
            <w:r>
              <w:br/>
            </w:r>
            <w:r>
              <w:rPr>
                <w:rFonts w:ascii="Times New Roman"/>
                <w:b w:val="false"/>
                <w:i w:val="false"/>
                <w:color w:val="000000"/>
                <w:sz w:val="20"/>
              </w:rPr>
              <w:t xml:space="preserve">
шыларға және жергілікті атқарушы </w:t>
            </w:r>
            <w:r>
              <w:br/>
            </w:r>
            <w:r>
              <w:rPr>
                <w:rFonts w:ascii="Times New Roman"/>
                <w:b w:val="false"/>
                <w:i w:val="false"/>
                <w:color w:val="000000"/>
                <w:sz w:val="20"/>
              </w:rPr>
              <w:t xml:space="preserve">
органдарға көмек көрсету </w:t>
            </w:r>
            <w:r>
              <w:br/>
            </w:r>
            <w:r>
              <w:rPr>
                <w:rFonts w:ascii="Times New Roman"/>
                <w:b w:val="false"/>
                <w:i w:val="false"/>
                <w:color w:val="000000"/>
                <w:sz w:val="20"/>
              </w:rPr>
              <w:t>
</w:t>
            </w:r>
            <w:r>
              <w:rPr>
                <w:rFonts w:ascii="Times New Roman"/>
                <w:b/>
                <w:i w:val="false"/>
                <w:color w:val="000000"/>
                <w:sz w:val="20"/>
              </w:rPr>
              <w:t xml:space="preserve">   ТЖМ, АШМ,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әкімдері, 2007 жылдың ішінде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ТЖМ, 2007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 саласындағы бақылау </w:t>
            </w:r>
            <w:r>
              <w:br/>
            </w:r>
            <w:r>
              <w:rPr>
                <w:rFonts w:ascii="Times New Roman"/>
                <w:b w:val="false"/>
                <w:i w:val="false"/>
                <w:color w:val="000000"/>
                <w:sz w:val="20"/>
              </w:rPr>
              <w:t xml:space="preserve">
және рұқсат беру жүйе- </w:t>
            </w:r>
            <w:r>
              <w:br/>
            </w:r>
            <w:r>
              <w:rPr>
                <w:rFonts w:ascii="Times New Roman"/>
                <w:b w:val="false"/>
                <w:i w:val="false"/>
                <w:color w:val="000000"/>
                <w:sz w:val="20"/>
              </w:rPr>
              <w:t xml:space="preserve">
сін жетілдіру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ТЖМ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2007 - 2009 </w:t>
            </w:r>
            <w:r>
              <w:br/>
            </w:r>
            <w:r>
              <w:rPr>
                <w:rFonts w:ascii="Times New Roman"/>
                <w:b w:val="false"/>
                <w:i w:val="false"/>
                <w:color w:val="000000"/>
                <w:sz w:val="20"/>
              </w:rPr>
              <w:t xml:space="preserve">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Өнеркәсіптік қауіпсіздікті қамтамасыз ету жөніндегі талаптарды </w:t>
            </w:r>
            <w:r>
              <w:br/>
            </w:r>
            <w:r>
              <w:rPr>
                <w:rFonts w:ascii="Times New Roman"/>
                <w:b w:val="false"/>
                <w:i w:val="false"/>
                <w:color w:val="000000"/>
                <w:sz w:val="20"/>
              </w:rPr>
              <w:t xml:space="preserve">
қатаңдату, тиісті нормативтерді </w:t>
            </w:r>
            <w:r>
              <w:br/>
            </w:r>
            <w:r>
              <w:rPr>
                <w:rFonts w:ascii="Times New Roman"/>
                <w:b w:val="false"/>
                <w:i w:val="false"/>
                <w:color w:val="000000"/>
                <w:sz w:val="20"/>
              </w:rPr>
              <w:t xml:space="preserve">
бұзғаны үшін қауіпті өндірістердің </w:t>
            </w:r>
            <w:r>
              <w:br/>
            </w:r>
            <w:r>
              <w:rPr>
                <w:rFonts w:ascii="Times New Roman"/>
                <w:b w:val="false"/>
                <w:i w:val="false"/>
                <w:color w:val="000000"/>
                <w:sz w:val="20"/>
              </w:rPr>
              <w:t xml:space="preserve">
бірінші басшыларының дербес </w:t>
            </w:r>
            <w:r>
              <w:br/>
            </w:r>
            <w:r>
              <w:rPr>
                <w:rFonts w:ascii="Times New Roman"/>
                <w:b w:val="false"/>
                <w:i w:val="false"/>
                <w:color w:val="000000"/>
                <w:sz w:val="20"/>
              </w:rPr>
              <w:t xml:space="preserve">
жауапкершілігін бекіту </w:t>
            </w:r>
            <w:r>
              <w:br/>
            </w:r>
            <w:r>
              <w:rPr>
                <w:rFonts w:ascii="Times New Roman"/>
                <w:b w:val="false"/>
                <w:i w:val="false"/>
                <w:color w:val="000000"/>
                <w:sz w:val="20"/>
              </w:rPr>
              <w:t>
</w:t>
            </w:r>
            <w:r>
              <w:rPr>
                <w:rFonts w:ascii="Times New Roman"/>
                <w:b/>
                <w:i w:val="false"/>
                <w:color w:val="000000"/>
                <w:sz w:val="20"/>
              </w:rPr>
              <w:t xml:space="preserve">  ТЖМ, Еңбекмині, ЭМРМ, ИСМ, </w:t>
            </w:r>
            <w:r>
              <w:br/>
            </w:r>
            <w:r>
              <w:rPr>
                <w:rFonts w:ascii="Times New Roman"/>
                <w:b w:val="false"/>
                <w:i w:val="false"/>
                <w:color w:val="000000"/>
                <w:sz w:val="20"/>
              </w:rPr>
              <w:t>
</w:t>
            </w:r>
            <w:r>
              <w:rPr>
                <w:rFonts w:ascii="Times New Roman"/>
                <w:b/>
                <w:i w:val="false"/>
                <w:color w:val="000000"/>
                <w:sz w:val="20"/>
              </w:rPr>
              <w:t xml:space="preserve">  2007 - 2009 жылдар ішінде </w:t>
            </w:r>
          </w:p>
          <w:p>
            <w:pPr>
              <w:spacing w:after="20"/>
              <w:ind w:left="20"/>
              <w:jc w:val="both"/>
            </w:pPr>
            <w:r>
              <w:rPr>
                <w:rFonts w:ascii="Times New Roman"/>
                <w:b w:val="false"/>
                <w:i w:val="false"/>
                <w:color w:val="000000"/>
                <w:sz w:val="20"/>
              </w:rPr>
              <w:t xml:space="preserve">2. Өнеркәсіптік қауіпсіздіктің, </w:t>
            </w:r>
            <w:r>
              <w:br/>
            </w:r>
            <w:r>
              <w:rPr>
                <w:rFonts w:ascii="Times New Roman"/>
                <w:b w:val="false"/>
                <w:i w:val="false"/>
                <w:color w:val="000000"/>
                <w:sz w:val="20"/>
              </w:rPr>
              <w:t xml:space="preserve">
қауіпті қызметті техникалық реттеу- </w:t>
            </w:r>
            <w:r>
              <w:br/>
            </w:r>
            <w:r>
              <w:rPr>
                <w:rFonts w:ascii="Times New Roman"/>
                <w:b w:val="false"/>
                <w:i w:val="false"/>
                <w:color w:val="000000"/>
                <w:sz w:val="20"/>
              </w:rPr>
              <w:t xml:space="preserve">
дің, кәсіпорындар мен объектілердің </w:t>
            </w:r>
            <w:r>
              <w:br/>
            </w:r>
            <w:r>
              <w:rPr>
                <w:rFonts w:ascii="Times New Roman"/>
                <w:b w:val="false"/>
                <w:i w:val="false"/>
                <w:color w:val="000000"/>
                <w:sz w:val="20"/>
              </w:rPr>
              <w:t xml:space="preserve">
қауіпсіздігін декларациялаудың, </w:t>
            </w:r>
            <w:r>
              <w:br/>
            </w:r>
            <w:r>
              <w:rPr>
                <w:rFonts w:ascii="Times New Roman"/>
                <w:b w:val="false"/>
                <w:i w:val="false"/>
                <w:color w:val="000000"/>
                <w:sz w:val="20"/>
              </w:rPr>
              <w:t xml:space="preserve">
қауіпті объектілер иелерінің аза- </w:t>
            </w:r>
            <w:r>
              <w:br/>
            </w:r>
            <w:r>
              <w:rPr>
                <w:rFonts w:ascii="Times New Roman"/>
                <w:b w:val="false"/>
                <w:i w:val="false"/>
                <w:color w:val="000000"/>
                <w:sz w:val="20"/>
              </w:rPr>
              <w:t xml:space="preserve">
маттық-құқықтық жауапкершілігін </w:t>
            </w:r>
            <w:r>
              <w:br/>
            </w:r>
            <w:r>
              <w:rPr>
                <w:rFonts w:ascii="Times New Roman"/>
                <w:b w:val="false"/>
                <w:i w:val="false"/>
                <w:color w:val="000000"/>
                <w:sz w:val="20"/>
              </w:rPr>
              <w:t xml:space="preserve">
міндетті сақтандырудың мемлекеттік </w:t>
            </w:r>
            <w:r>
              <w:br/>
            </w:r>
            <w:r>
              <w:rPr>
                <w:rFonts w:ascii="Times New Roman"/>
                <w:b w:val="false"/>
                <w:i w:val="false"/>
                <w:color w:val="000000"/>
                <w:sz w:val="20"/>
              </w:rPr>
              <w:t xml:space="preserve">
бақылау тетіктерін жетілдіру </w:t>
            </w:r>
            <w:r>
              <w:br/>
            </w:r>
            <w:r>
              <w:rPr>
                <w:rFonts w:ascii="Times New Roman"/>
                <w:b w:val="false"/>
                <w:i w:val="false"/>
                <w:color w:val="000000"/>
                <w:sz w:val="20"/>
              </w:rPr>
              <w:t>
</w:t>
            </w:r>
            <w:r>
              <w:rPr>
                <w:rFonts w:ascii="Times New Roman"/>
                <w:b/>
                <w:i w:val="false"/>
                <w:color w:val="000000"/>
                <w:sz w:val="20"/>
              </w:rPr>
              <w:t xml:space="preserve">  ТЖМ, Еңбекмині, ЭМРМ, ИСМ, </w:t>
            </w:r>
            <w:r>
              <w:br/>
            </w:r>
            <w:r>
              <w:rPr>
                <w:rFonts w:ascii="Times New Roman"/>
                <w:b w:val="false"/>
                <w:i w:val="false"/>
                <w:color w:val="000000"/>
                <w:sz w:val="20"/>
              </w:rPr>
              <w:t>
</w:t>
            </w:r>
            <w:r>
              <w:rPr>
                <w:rFonts w:ascii="Times New Roman"/>
                <w:b/>
                <w:i w:val="false"/>
                <w:color w:val="000000"/>
                <w:sz w:val="20"/>
              </w:rPr>
              <w:t xml:space="preserve">  2007-2009 жылдар ішінде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ТЖМ, жыл сайын, 2007 - 2009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материал- </w:t>
            </w:r>
            <w:r>
              <w:br/>
            </w:r>
            <w:r>
              <w:rPr>
                <w:rFonts w:ascii="Times New Roman"/>
                <w:b w:val="false"/>
                <w:i w:val="false"/>
                <w:color w:val="000000"/>
                <w:sz w:val="20"/>
              </w:rPr>
              <w:t xml:space="preserve">
дық резерв жүйесін жетілдіру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ТЖМ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2007 - 2009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материалдық резерв </w:t>
            </w:r>
            <w:r>
              <w:br/>
            </w:r>
            <w:r>
              <w:rPr>
                <w:rFonts w:ascii="Times New Roman"/>
                <w:b w:val="false"/>
                <w:i w:val="false"/>
                <w:color w:val="000000"/>
                <w:sz w:val="20"/>
              </w:rPr>
              <w:t xml:space="preserve">
жүйесінде сақтаулы материалдық </w:t>
            </w:r>
            <w:r>
              <w:br/>
            </w:r>
            <w:r>
              <w:rPr>
                <w:rFonts w:ascii="Times New Roman"/>
                <w:b w:val="false"/>
                <w:i w:val="false"/>
                <w:color w:val="000000"/>
                <w:sz w:val="20"/>
              </w:rPr>
              <w:t xml:space="preserve">
құндылықтардың болуына түгендеу </w:t>
            </w:r>
            <w:r>
              <w:br/>
            </w:r>
            <w:r>
              <w:rPr>
                <w:rFonts w:ascii="Times New Roman"/>
                <w:b w:val="false"/>
                <w:i w:val="false"/>
                <w:color w:val="000000"/>
                <w:sz w:val="20"/>
              </w:rPr>
              <w:t xml:space="preserve">
жүргізу </w:t>
            </w:r>
            <w:r>
              <w:br/>
            </w:r>
            <w:r>
              <w:rPr>
                <w:rFonts w:ascii="Times New Roman"/>
                <w:b w:val="false"/>
                <w:i w:val="false"/>
                <w:color w:val="000000"/>
                <w:sz w:val="20"/>
              </w:rPr>
              <w:t>
</w:t>
            </w:r>
            <w:r>
              <w:rPr>
                <w:rFonts w:ascii="Times New Roman"/>
                <w:b/>
                <w:i w:val="false"/>
                <w:color w:val="000000"/>
                <w:sz w:val="20"/>
              </w:rPr>
              <w:t xml:space="preserve">  ТЖМ,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2007 - 2009 жылдар </w:t>
            </w:r>
            <w:r>
              <w:br/>
            </w:r>
            <w:r>
              <w:rPr>
                <w:rFonts w:ascii="Times New Roman"/>
                <w:b w:val="false"/>
                <w:i w:val="false"/>
                <w:color w:val="000000"/>
                <w:sz w:val="20"/>
              </w:rPr>
              <w:t>
</w:t>
            </w:r>
            <w:r>
              <w:rPr>
                <w:rFonts w:ascii="Times New Roman"/>
                <w:b/>
                <w:i w:val="false"/>
                <w:color w:val="000000"/>
                <w:sz w:val="20"/>
              </w:rPr>
              <w:t xml:space="preserve">          ішінде </w:t>
            </w:r>
          </w:p>
          <w:p>
            <w:pPr>
              <w:spacing w:after="20"/>
              <w:ind w:left="20"/>
              <w:jc w:val="both"/>
            </w:pPr>
            <w:r>
              <w:rPr>
                <w:rFonts w:ascii="Times New Roman"/>
                <w:b w:val="false"/>
                <w:i w:val="false"/>
                <w:color w:val="000000"/>
                <w:sz w:val="20"/>
              </w:rPr>
              <w:t xml:space="preserve">2. Мемлекеттік резервтердің жаңа </w:t>
            </w:r>
            <w:r>
              <w:br/>
            </w:r>
            <w:r>
              <w:rPr>
                <w:rFonts w:ascii="Times New Roman"/>
                <w:b w:val="false"/>
                <w:i w:val="false"/>
                <w:color w:val="000000"/>
                <w:sz w:val="20"/>
              </w:rPr>
              <w:t xml:space="preserve">
номенклатурасын әзірлеу және бекіту </w:t>
            </w:r>
            <w:r>
              <w:br/>
            </w:r>
            <w:r>
              <w:rPr>
                <w:rFonts w:ascii="Times New Roman"/>
                <w:b w:val="false"/>
                <w:i w:val="false"/>
                <w:color w:val="000000"/>
                <w:sz w:val="20"/>
              </w:rPr>
              <w:t>
</w:t>
            </w:r>
            <w:r>
              <w:rPr>
                <w:rFonts w:ascii="Times New Roman"/>
                <w:b/>
                <w:i w:val="false"/>
                <w:color w:val="000000"/>
                <w:sz w:val="20"/>
              </w:rPr>
              <w:t xml:space="preserve">  ТЖМ,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2007 жылғы желтоқсан </w:t>
            </w:r>
          </w:p>
          <w:p>
            <w:pPr>
              <w:spacing w:after="20"/>
              <w:ind w:left="20"/>
              <w:jc w:val="both"/>
            </w:pPr>
            <w:r>
              <w:rPr>
                <w:rFonts w:ascii="Times New Roman"/>
                <w:b w:val="false"/>
                <w:i w:val="false"/>
                <w:color w:val="000000"/>
                <w:sz w:val="20"/>
              </w:rPr>
              <w:t xml:space="preserve">3. Мемлекеттік материалдық резерв- </w:t>
            </w:r>
            <w:r>
              <w:br/>
            </w:r>
            <w:r>
              <w:rPr>
                <w:rFonts w:ascii="Times New Roman"/>
                <w:b w:val="false"/>
                <w:i w:val="false"/>
                <w:color w:val="000000"/>
                <w:sz w:val="20"/>
              </w:rPr>
              <w:t xml:space="preserve">
тің тауар-материалдық құндылықтарын </w:t>
            </w:r>
            <w:r>
              <w:br/>
            </w:r>
            <w:r>
              <w:rPr>
                <w:rFonts w:ascii="Times New Roman"/>
                <w:b w:val="false"/>
                <w:i w:val="false"/>
                <w:color w:val="000000"/>
                <w:sz w:val="20"/>
              </w:rPr>
              <w:t xml:space="preserve">
сақтау базаларын көшіру құрылымын </w:t>
            </w:r>
            <w:r>
              <w:br/>
            </w:r>
            <w:r>
              <w:rPr>
                <w:rFonts w:ascii="Times New Roman"/>
                <w:b w:val="false"/>
                <w:i w:val="false"/>
                <w:color w:val="000000"/>
                <w:sz w:val="20"/>
              </w:rPr>
              <w:t xml:space="preserve">
          жетілдіру </w:t>
            </w:r>
            <w:r>
              <w:br/>
            </w:r>
            <w:r>
              <w:rPr>
                <w:rFonts w:ascii="Times New Roman"/>
                <w:b w:val="false"/>
                <w:i w:val="false"/>
                <w:color w:val="000000"/>
                <w:sz w:val="20"/>
              </w:rPr>
              <w:t>
</w:t>
            </w:r>
            <w:r>
              <w:rPr>
                <w:rFonts w:ascii="Times New Roman"/>
                <w:b/>
                <w:i w:val="false"/>
                <w:color w:val="000000"/>
                <w:sz w:val="20"/>
              </w:rPr>
              <w:t xml:space="preserve">  ТЖМ,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2007 - 2009 жылдар </w:t>
            </w:r>
            <w:r>
              <w:br/>
            </w:r>
            <w:r>
              <w:rPr>
                <w:rFonts w:ascii="Times New Roman"/>
                <w:b w:val="false"/>
                <w:i w:val="false"/>
                <w:color w:val="000000"/>
                <w:sz w:val="20"/>
              </w:rPr>
              <w:t>
</w:t>
            </w:r>
            <w:r>
              <w:rPr>
                <w:rFonts w:ascii="Times New Roman"/>
                <w:b/>
                <w:i w:val="false"/>
                <w:color w:val="000000"/>
                <w:sz w:val="20"/>
              </w:rPr>
              <w:t xml:space="preserve">         ішінде </w:t>
            </w:r>
          </w:p>
          <w:p>
            <w:pPr>
              <w:spacing w:after="20"/>
              <w:ind w:left="20"/>
              <w:jc w:val="both"/>
            </w:pPr>
            <w:r>
              <w:rPr>
                <w:rFonts w:ascii="Times New Roman"/>
                <w:b w:val="false"/>
                <w:i w:val="false"/>
                <w:color w:val="000000"/>
                <w:sz w:val="20"/>
              </w:rPr>
              <w:t xml:space="preserve">4. Үкіметке ақпарат енгізу </w:t>
            </w:r>
            <w:r>
              <w:br/>
            </w:r>
            <w:r>
              <w:rPr>
                <w:rFonts w:ascii="Times New Roman"/>
                <w:b w:val="false"/>
                <w:i w:val="false"/>
                <w:color w:val="000000"/>
                <w:sz w:val="20"/>
              </w:rPr>
              <w:t>
</w:t>
            </w:r>
            <w:r>
              <w:rPr>
                <w:rFonts w:ascii="Times New Roman"/>
                <w:b/>
                <w:i w:val="false"/>
                <w:color w:val="000000"/>
                <w:sz w:val="20"/>
              </w:rPr>
              <w:t xml:space="preserve">  ТЖМ, жыл сайын, 2007 - 2009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Дүлей зілзалалардың, авариялар мен апат- </w:t>
            </w:r>
            <w:r>
              <w:br/>
            </w:r>
            <w:r>
              <w:rPr>
                <w:rFonts w:ascii="Times New Roman"/>
                <w:b w:val="false"/>
                <w:i w:val="false"/>
                <w:color w:val="000000"/>
                <w:sz w:val="20"/>
              </w:rPr>
              <w:t xml:space="preserve">
тардың алдын алу және </w:t>
            </w:r>
            <w:r>
              <w:br/>
            </w:r>
            <w:r>
              <w:rPr>
                <w:rFonts w:ascii="Times New Roman"/>
                <w:b w:val="false"/>
                <w:i w:val="false"/>
                <w:color w:val="000000"/>
                <w:sz w:val="20"/>
              </w:rPr>
              <w:t xml:space="preserve">
зардаптарын жою сала- </w:t>
            </w:r>
            <w:r>
              <w:br/>
            </w:r>
            <w:r>
              <w:rPr>
                <w:rFonts w:ascii="Times New Roman"/>
                <w:b w:val="false"/>
                <w:i w:val="false"/>
                <w:color w:val="000000"/>
                <w:sz w:val="20"/>
              </w:rPr>
              <w:t xml:space="preserve">
сындағы халықаралық </w:t>
            </w:r>
            <w:r>
              <w:br/>
            </w:r>
            <w:r>
              <w:rPr>
                <w:rFonts w:ascii="Times New Roman"/>
                <w:b w:val="false"/>
                <w:i w:val="false"/>
                <w:color w:val="000000"/>
                <w:sz w:val="20"/>
              </w:rPr>
              <w:t xml:space="preserve">
ынтымақтастықты кеңейту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ТЖМ, СІМ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2007 - 2009 </w:t>
            </w:r>
            <w:r>
              <w:br/>
            </w:r>
            <w:r>
              <w:rPr>
                <w:rFonts w:ascii="Times New Roman"/>
                <w:b w:val="false"/>
                <w:i w:val="false"/>
                <w:color w:val="000000"/>
                <w:sz w:val="20"/>
              </w:rPr>
              <w:t xml:space="preserve">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Төтенше жағдайлардың алдын алу </w:t>
            </w:r>
            <w:r>
              <w:br/>
            </w:r>
            <w:r>
              <w:rPr>
                <w:rFonts w:ascii="Times New Roman"/>
                <w:b w:val="false"/>
                <w:i w:val="false"/>
                <w:color w:val="000000"/>
                <w:sz w:val="20"/>
              </w:rPr>
              <w:t xml:space="preserve">
және зардаптарын жою мәселелері </w:t>
            </w:r>
            <w:r>
              <w:br/>
            </w:r>
            <w:r>
              <w:rPr>
                <w:rFonts w:ascii="Times New Roman"/>
                <w:b w:val="false"/>
                <w:i w:val="false"/>
                <w:color w:val="000000"/>
                <w:sz w:val="20"/>
              </w:rPr>
              <w:t xml:space="preserve">
бойынша шектес мемлекеттермен өзара </w:t>
            </w:r>
            <w:r>
              <w:br/>
            </w:r>
            <w:r>
              <w:rPr>
                <w:rFonts w:ascii="Times New Roman"/>
                <w:b w:val="false"/>
                <w:i w:val="false"/>
                <w:color w:val="000000"/>
                <w:sz w:val="20"/>
              </w:rPr>
              <w:t xml:space="preserve">
іс-қимылды жандандыру </w:t>
            </w:r>
            <w:r>
              <w:br/>
            </w:r>
            <w:r>
              <w:rPr>
                <w:rFonts w:ascii="Times New Roman"/>
                <w:b w:val="false"/>
                <w:i w:val="false"/>
                <w:color w:val="000000"/>
                <w:sz w:val="20"/>
              </w:rPr>
              <w:t>
</w:t>
            </w:r>
            <w:r>
              <w:rPr>
                <w:rFonts w:ascii="Times New Roman"/>
                <w:b/>
                <w:i w:val="false"/>
                <w:color w:val="000000"/>
                <w:sz w:val="20"/>
              </w:rPr>
              <w:t xml:space="preserve">  ТЖМ, СІМ, 2007 - 2009 жылдар </w:t>
            </w:r>
            <w:r>
              <w:br/>
            </w:r>
            <w:r>
              <w:rPr>
                <w:rFonts w:ascii="Times New Roman"/>
                <w:b w:val="false"/>
                <w:i w:val="false"/>
                <w:color w:val="000000"/>
                <w:sz w:val="20"/>
              </w:rPr>
              <w:t>
</w:t>
            </w:r>
            <w:r>
              <w:rPr>
                <w:rFonts w:ascii="Times New Roman"/>
                <w:b/>
                <w:i w:val="false"/>
                <w:color w:val="000000"/>
                <w:sz w:val="20"/>
              </w:rPr>
              <w:t xml:space="preserve">           ішінде </w:t>
            </w:r>
          </w:p>
          <w:p>
            <w:pPr>
              <w:spacing w:after="20"/>
              <w:ind w:left="20"/>
              <w:jc w:val="both"/>
            </w:pPr>
            <w:r>
              <w:rPr>
                <w:rFonts w:ascii="Times New Roman"/>
                <w:b w:val="false"/>
                <w:i w:val="false"/>
                <w:color w:val="000000"/>
                <w:sz w:val="20"/>
              </w:rPr>
              <w:t xml:space="preserve">2. Апаттардың қатерін азайту жөнін- </w:t>
            </w:r>
            <w:r>
              <w:br/>
            </w:r>
            <w:r>
              <w:rPr>
                <w:rFonts w:ascii="Times New Roman"/>
                <w:b w:val="false"/>
                <w:i w:val="false"/>
                <w:color w:val="000000"/>
                <w:sz w:val="20"/>
              </w:rPr>
              <w:t xml:space="preserve">
дегі Азия конференциясын ұйымдас- </w:t>
            </w:r>
            <w:r>
              <w:br/>
            </w:r>
            <w:r>
              <w:rPr>
                <w:rFonts w:ascii="Times New Roman"/>
                <w:b w:val="false"/>
                <w:i w:val="false"/>
                <w:color w:val="000000"/>
                <w:sz w:val="20"/>
              </w:rPr>
              <w:t xml:space="preserve">
тыруға қатысу және өткізу (Астана) </w:t>
            </w:r>
            <w:r>
              <w:br/>
            </w:r>
            <w:r>
              <w:rPr>
                <w:rFonts w:ascii="Times New Roman"/>
                <w:b w:val="false"/>
                <w:i w:val="false"/>
                <w:color w:val="000000"/>
                <w:sz w:val="20"/>
              </w:rPr>
              <w:t>
</w:t>
            </w:r>
            <w:r>
              <w:rPr>
                <w:rFonts w:ascii="Times New Roman"/>
                <w:b/>
                <w:i w:val="false"/>
                <w:color w:val="000000"/>
                <w:sz w:val="20"/>
              </w:rPr>
              <w:t xml:space="preserve">  ТЖМ, СІМ, 2007 жылғы шілде </w:t>
            </w:r>
          </w:p>
          <w:p>
            <w:pPr>
              <w:spacing w:after="20"/>
              <w:ind w:left="20"/>
              <w:jc w:val="both"/>
            </w:pPr>
            <w:r>
              <w:rPr>
                <w:rFonts w:ascii="Times New Roman"/>
                <w:b w:val="false"/>
                <w:i w:val="false"/>
                <w:color w:val="000000"/>
                <w:sz w:val="20"/>
              </w:rPr>
              <w:t xml:space="preserve">3. ТЖ алдын алу және зардаптарын </w:t>
            </w:r>
            <w:r>
              <w:br/>
            </w:r>
            <w:r>
              <w:rPr>
                <w:rFonts w:ascii="Times New Roman"/>
                <w:b w:val="false"/>
                <w:i w:val="false"/>
                <w:color w:val="000000"/>
                <w:sz w:val="20"/>
              </w:rPr>
              <w:t xml:space="preserve">
жою саласындағы халықаралық шарт- </w:t>
            </w:r>
            <w:r>
              <w:br/>
            </w:r>
            <w:r>
              <w:rPr>
                <w:rFonts w:ascii="Times New Roman"/>
                <w:b w:val="false"/>
                <w:i w:val="false"/>
                <w:color w:val="000000"/>
                <w:sz w:val="20"/>
              </w:rPr>
              <w:t xml:space="preserve">
тарды ұзарту </w:t>
            </w:r>
            <w:r>
              <w:br/>
            </w:r>
            <w:r>
              <w:rPr>
                <w:rFonts w:ascii="Times New Roman"/>
                <w:b w:val="false"/>
                <w:i w:val="false"/>
                <w:color w:val="000000"/>
                <w:sz w:val="20"/>
              </w:rPr>
              <w:t>
</w:t>
            </w:r>
            <w:r>
              <w:rPr>
                <w:rFonts w:ascii="Times New Roman"/>
                <w:b/>
                <w:i w:val="false"/>
                <w:color w:val="000000"/>
                <w:sz w:val="20"/>
              </w:rPr>
              <w:t xml:space="preserve">  ТЖМ, СІМ, 2007 - 2009 жылдар </w:t>
            </w:r>
            <w:r>
              <w:br/>
            </w:r>
            <w:r>
              <w:rPr>
                <w:rFonts w:ascii="Times New Roman"/>
                <w:b w:val="false"/>
                <w:i w:val="false"/>
                <w:color w:val="000000"/>
                <w:sz w:val="20"/>
              </w:rPr>
              <w:t>
</w:t>
            </w:r>
            <w:r>
              <w:rPr>
                <w:rFonts w:ascii="Times New Roman"/>
                <w:b/>
                <w:i w:val="false"/>
                <w:color w:val="000000"/>
                <w:sz w:val="20"/>
              </w:rPr>
              <w:t xml:space="preserve">         ішінде </w:t>
            </w:r>
          </w:p>
          <w:p>
            <w:pPr>
              <w:spacing w:after="20"/>
              <w:ind w:left="20"/>
              <w:jc w:val="both"/>
            </w:pPr>
            <w:r>
              <w:rPr>
                <w:rFonts w:ascii="Times New Roman"/>
                <w:b w:val="false"/>
                <w:i w:val="false"/>
                <w:color w:val="000000"/>
                <w:sz w:val="20"/>
              </w:rPr>
              <w:t xml:space="preserve">4. Үкіметке ақпарат енгізу </w:t>
            </w:r>
            <w:r>
              <w:br/>
            </w:r>
            <w:r>
              <w:rPr>
                <w:rFonts w:ascii="Times New Roman"/>
                <w:b w:val="false"/>
                <w:i w:val="false"/>
                <w:color w:val="000000"/>
                <w:sz w:val="20"/>
              </w:rPr>
              <w:t>
</w:t>
            </w:r>
            <w:r>
              <w:rPr>
                <w:rFonts w:ascii="Times New Roman"/>
                <w:b/>
                <w:i w:val="false"/>
                <w:color w:val="000000"/>
                <w:sz w:val="20"/>
              </w:rPr>
              <w:t xml:space="preserve">   ТЖМ, жыл сайын, 2007 - 2009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Экономиканы жаңғырту және әртараптандыру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5.1. Индустриялық-инновациялық даму стратегиясын іске </w:t>
            </w:r>
            <w:r>
              <w:br/>
            </w:r>
            <w:r>
              <w:rPr>
                <w:rFonts w:ascii="Times New Roman"/>
                <w:b/>
                <w:i w:val="false"/>
                <w:color w:val="000000"/>
                <w:sz w:val="20"/>
              </w:rPr>
              <w:t>
асыру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салаларына </w:t>
            </w:r>
            <w:r>
              <w:br/>
            </w:r>
            <w:r>
              <w:rPr>
                <w:rFonts w:ascii="Times New Roman"/>
                <w:b w:val="false"/>
                <w:i w:val="false"/>
                <w:color w:val="000000"/>
                <w:sz w:val="20"/>
              </w:rPr>
              <w:t xml:space="preserve">
жүйелі мониторинг, </w:t>
            </w:r>
            <w:r>
              <w:br/>
            </w:r>
            <w:r>
              <w:rPr>
                <w:rFonts w:ascii="Times New Roman"/>
                <w:b w:val="false"/>
                <w:i w:val="false"/>
                <w:color w:val="000000"/>
                <w:sz w:val="20"/>
              </w:rPr>
              <w:t xml:space="preserve">
талдау және бағалау, </w:t>
            </w:r>
            <w:r>
              <w:br/>
            </w:r>
            <w:r>
              <w:rPr>
                <w:rFonts w:ascii="Times New Roman"/>
                <w:b w:val="false"/>
                <w:i w:val="false"/>
                <w:color w:val="000000"/>
                <w:sz w:val="20"/>
              </w:rPr>
              <w:t xml:space="preserve">
сондай-ақ басқа елдер </w:t>
            </w:r>
            <w:r>
              <w:br/>
            </w:r>
            <w:r>
              <w:rPr>
                <w:rFonts w:ascii="Times New Roman"/>
                <w:b w:val="false"/>
                <w:i w:val="false"/>
                <w:color w:val="000000"/>
                <w:sz w:val="20"/>
              </w:rPr>
              <w:t xml:space="preserve">
мен трансұлттық корпо- </w:t>
            </w:r>
            <w:r>
              <w:br/>
            </w:r>
            <w:r>
              <w:rPr>
                <w:rFonts w:ascii="Times New Roman"/>
                <w:b w:val="false"/>
                <w:i w:val="false"/>
                <w:color w:val="000000"/>
                <w:sz w:val="20"/>
              </w:rPr>
              <w:t xml:space="preserve">
рациялардың бәсекелі </w:t>
            </w:r>
            <w:r>
              <w:br/>
            </w:r>
            <w:r>
              <w:rPr>
                <w:rFonts w:ascii="Times New Roman"/>
                <w:b w:val="false"/>
                <w:i w:val="false"/>
                <w:color w:val="000000"/>
                <w:sz w:val="20"/>
              </w:rPr>
              <w:t xml:space="preserve">
салаларына салыстыр- </w:t>
            </w:r>
            <w:r>
              <w:br/>
            </w:r>
            <w:r>
              <w:rPr>
                <w:rFonts w:ascii="Times New Roman"/>
                <w:b w:val="false"/>
                <w:i w:val="false"/>
                <w:color w:val="000000"/>
                <w:sz w:val="20"/>
              </w:rPr>
              <w:t xml:space="preserve">
малы талдау жүргізу </w:t>
            </w:r>
            <w:r>
              <w:br/>
            </w:r>
            <w:r>
              <w:rPr>
                <w:rFonts w:ascii="Times New Roman"/>
                <w:b w:val="false"/>
                <w:i w:val="false"/>
                <w:color w:val="000000"/>
                <w:sz w:val="20"/>
              </w:rPr>
              <w:t>
</w:t>
            </w:r>
            <w:r>
              <w:rPr>
                <w:rFonts w:ascii="Times New Roman"/>
                <w:b/>
                <w:i w:val="false"/>
                <w:color w:val="000000"/>
                <w:sz w:val="20"/>
              </w:rPr>
              <w:t xml:space="preserve">(ЖҰЖ-ның 15-тармағы)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ЭБЖМ, мүдделі мемлекет- </w:t>
            </w:r>
            <w:r>
              <w:br/>
            </w:r>
            <w:r>
              <w:rPr>
                <w:rFonts w:ascii="Times New Roman"/>
                <w:b w:val="false"/>
                <w:i w:val="false"/>
                <w:color w:val="000000"/>
                <w:sz w:val="20"/>
              </w:rPr>
              <w:t xml:space="preserve">
тік органдар, "Қазына" </w:t>
            </w:r>
            <w:r>
              <w:br/>
            </w:r>
            <w:r>
              <w:rPr>
                <w:rFonts w:ascii="Times New Roman"/>
                <w:b w:val="false"/>
                <w:i w:val="false"/>
                <w:color w:val="000000"/>
                <w:sz w:val="20"/>
              </w:rPr>
              <w:t xml:space="preserve">
ОДҚ" АҚ, "Самұрық" </w:t>
            </w:r>
            <w:r>
              <w:br/>
            </w:r>
            <w:r>
              <w:rPr>
                <w:rFonts w:ascii="Times New Roman"/>
                <w:b w:val="false"/>
                <w:i w:val="false"/>
                <w:color w:val="000000"/>
                <w:sz w:val="20"/>
              </w:rPr>
              <w:t xml:space="preserve">
холдингі" АҚ, </w:t>
            </w:r>
            <w:r>
              <w:br/>
            </w:r>
            <w:r>
              <w:rPr>
                <w:rFonts w:ascii="Times New Roman"/>
                <w:b w:val="false"/>
                <w:i w:val="false"/>
                <w:color w:val="000000"/>
                <w:sz w:val="20"/>
              </w:rPr>
              <w:t xml:space="preserve">
"ҚазАгро" холдингі" АҚ, </w:t>
            </w:r>
            <w:r>
              <w:br/>
            </w:r>
            <w:r>
              <w:rPr>
                <w:rFonts w:ascii="Times New Roman"/>
                <w:b w:val="false"/>
                <w:i w:val="false"/>
                <w:color w:val="000000"/>
                <w:sz w:val="20"/>
              </w:rPr>
              <w:t xml:space="preserve">
әлеуметтік-кәсіпкерлік </w:t>
            </w:r>
            <w:r>
              <w:br/>
            </w:r>
            <w:r>
              <w:rPr>
                <w:rFonts w:ascii="Times New Roman"/>
                <w:b w:val="false"/>
                <w:i w:val="false"/>
                <w:color w:val="000000"/>
                <w:sz w:val="20"/>
              </w:rPr>
              <w:t xml:space="preserve">
корпорациялар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2007 - 2009 </w:t>
            </w:r>
            <w:r>
              <w:br/>
            </w:r>
            <w:r>
              <w:rPr>
                <w:rFonts w:ascii="Times New Roman"/>
                <w:b w:val="false"/>
                <w:i w:val="false"/>
                <w:color w:val="000000"/>
                <w:sz w:val="20"/>
              </w:rPr>
              <w:t xml:space="preserve">
жылдар, 3-тоқсан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Экономиканың салаларына олардың экспорттық пайдалылығы мен фактор- </w:t>
            </w:r>
            <w:r>
              <w:br/>
            </w:r>
            <w:r>
              <w:rPr>
                <w:rFonts w:ascii="Times New Roman"/>
                <w:b w:val="false"/>
                <w:i w:val="false"/>
                <w:color w:val="000000"/>
                <w:sz w:val="20"/>
              </w:rPr>
              <w:t xml:space="preserve">
лары деңгейінен қарай отырып мони- </w:t>
            </w:r>
            <w:r>
              <w:br/>
            </w:r>
            <w:r>
              <w:rPr>
                <w:rFonts w:ascii="Times New Roman"/>
                <w:b w:val="false"/>
                <w:i w:val="false"/>
                <w:color w:val="000000"/>
                <w:sz w:val="20"/>
              </w:rPr>
              <w:t xml:space="preserve">
торинг жүргізу </w:t>
            </w:r>
            <w:r>
              <w:br/>
            </w:r>
            <w:r>
              <w:rPr>
                <w:rFonts w:ascii="Times New Roman"/>
                <w:b w:val="false"/>
                <w:i w:val="false"/>
                <w:color w:val="000000"/>
                <w:sz w:val="20"/>
              </w:rPr>
              <w:t>
</w:t>
            </w:r>
            <w:r>
              <w:rPr>
                <w:rFonts w:ascii="Times New Roman"/>
                <w:b/>
                <w:i w:val="false"/>
                <w:color w:val="000000"/>
                <w:sz w:val="20"/>
              </w:rPr>
              <w:t xml:space="preserve">  ЭБЖМ, жыл сайын 3-тоқсан </w:t>
            </w:r>
          </w:p>
          <w:p>
            <w:pPr>
              <w:spacing w:after="20"/>
              <w:ind w:left="20"/>
              <w:jc w:val="both"/>
            </w:pP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
- аграрлық секторға және ЭБЖМ-ге </w:t>
            </w:r>
            <w:r>
              <w:br/>
            </w:r>
            <w:r>
              <w:rPr>
                <w:rFonts w:ascii="Times New Roman"/>
                <w:b w:val="false"/>
                <w:i w:val="false"/>
                <w:color w:val="000000"/>
                <w:sz w:val="20"/>
              </w:rPr>
              <w:t xml:space="preserve">
ақпарат беру </w:t>
            </w:r>
            <w:r>
              <w:br/>
            </w:r>
            <w:r>
              <w:rPr>
                <w:rFonts w:ascii="Times New Roman"/>
                <w:b w:val="false"/>
                <w:i w:val="false"/>
                <w:color w:val="000000"/>
                <w:sz w:val="20"/>
              </w:rPr>
              <w:t>
</w:t>
            </w:r>
            <w:r>
              <w:rPr>
                <w:rFonts w:ascii="Times New Roman"/>
                <w:b/>
                <w:i w:val="false"/>
                <w:color w:val="000000"/>
                <w:sz w:val="20"/>
              </w:rPr>
              <w:t xml:space="preserve">АШМ, СА, "ҚазАгро" холдингі" АҚ, </w:t>
            </w:r>
            <w:r>
              <w:br/>
            </w:r>
            <w:r>
              <w:rPr>
                <w:rFonts w:ascii="Times New Roman"/>
                <w:b w:val="false"/>
                <w:i w:val="false"/>
                <w:color w:val="000000"/>
                <w:sz w:val="20"/>
              </w:rPr>
              <w:t>
</w:t>
            </w:r>
            <w:r>
              <w:rPr>
                <w:rFonts w:ascii="Times New Roman"/>
                <w:b/>
                <w:i w:val="false"/>
                <w:color w:val="000000"/>
                <w:sz w:val="20"/>
              </w:rPr>
              <w:t xml:space="preserve">жыл сайын, 2007 - 2009 жылдар </w:t>
            </w:r>
            <w:r>
              <w:br/>
            </w:r>
            <w:r>
              <w:rPr>
                <w:rFonts w:ascii="Times New Roman"/>
                <w:b w:val="false"/>
                <w:i w:val="false"/>
                <w:color w:val="000000"/>
                <w:sz w:val="20"/>
              </w:rPr>
              <w:t>
</w:t>
            </w:r>
            <w:r>
              <w:rPr>
                <w:rFonts w:ascii="Times New Roman"/>
                <w:b/>
                <w:i w:val="false"/>
                <w:color w:val="000000"/>
                <w:sz w:val="20"/>
              </w:rPr>
              <w:t xml:space="preserve">          тамыз </w:t>
            </w:r>
          </w:p>
          <w:p>
            <w:pPr>
              <w:spacing w:after="20"/>
              <w:ind w:left="20"/>
              <w:jc w:val="both"/>
            </w:pPr>
            <w:r>
              <w:rPr>
                <w:rFonts w:ascii="Times New Roman"/>
                <w:b w:val="false"/>
                <w:i w:val="false"/>
                <w:color w:val="000000"/>
                <w:sz w:val="20"/>
              </w:rPr>
              <w:t xml:space="preserve">- құрылысқа және ЭБЖМ-ге ақпарат </w:t>
            </w:r>
            <w:r>
              <w:br/>
            </w:r>
            <w:r>
              <w:rPr>
                <w:rFonts w:ascii="Times New Roman"/>
                <w:b w:val="false"/>
                <w:i w:val="false"/>
                <w:color w:val="000000"/>
                <w:sz w:val="20"/>
              </w:rPr>
              <w:t xml:space="preserve">
          беру </w:t>
            </w:r>
            <w:r>
              <w:br/>
            </w:r>
            <w:r>
              <w:rPr>
                <w:rFonts w:ascii="Times New Roman"/>
                <w:b w:val="false"/>
                <w:i w:val="false"/>
                <w:color w:val="000000"/>
                <w:sz w:val="20"/>
              </w:rPr>
              <w:t>
</w:t>
            </w:r>
            <w:r>
              <w:rPr>
                <w:rFonts w:ascii="Times New Roman"/>
                <w:b/>
                <w:i w:val="false"/>
                <w:color w:val="000000"/>
                <w:sz w:val="20"/>
              </w:rPr>
              <w:t xml:space="preserve">  ИСМ, СА, "Қазына" </w:t>
            </w:r>
            <w:r>
              <w:rPr>
                <w:rFonts w:ascii="Times New Roman"/>
                <w:b/>
                <w:i w:val="false"/>
                <w:color w:val="000000"/>
                <w:sz w:val="20"/>
              </w:rPr>
              <w:t xml:space="preserve">ОДҚ" АҚ, </w:t>
            </w:r>
            <w:r>
              <w:br/>
            </w:r>
            <w:r>
              <w:rPr>
                <w:rFonts w:ascii="Times New Roman"/>
                <w:b w:val="false"/>
                <w:i w:val="false"/>
                <w:color w:val="000000"/>
                <w:sz w:val="20"/>
              </w:rPr>
              <w:t>
</w:t>
            </w:r>
            <w:r>
              <w:rPr>
                <w:rFonts w:ascii="Times New Roman"/>
                <w:b/>
                <w:i w:val="false"/>
                <w:color w:val="000000"/>
                <w:sz w:val="20"/>
              </w:rPr>
              <w:t xml:space="preserve">жыл сайын, 2007 - 2009 жылдар </w:t>
            </w:r>
            <w:r>
              <w:br/>
            </w:r>
            <w:r>
              <w:rPr>
                <w:rFonts w:ascii="Times New Roman"/>
                <w:b w:val="false"/>
                <w:i w:val="false"/>
                <w:color w:val="000000"/>
                <w:sz w:val="20"/>
              </w:rPr>
              <w:t>
</w:t>
            </w:r>
            <w:r>
              <w:rPr>
                <w:rFonts w:ascii="Times New Roman"/>
                <w:b/>
                <w:i w:val="false"/>
                <w:color w:val="000000"/>
                <w:sz w:val="20"/>
              </w:rPr>
              <w:t xml:space="preserve">           тамыз </w:t>
            </w:r>
          </w:p>
          <w:p>
            <w:pPr>
              <w:spacing w:after="20"/>
              <w:ind w:left="20"/>
              <w:jc w:val="both"/>
            </w:pPr>
            <w:r>
              <w:rPr>
                <w:rFonts w:ascii="Times New Roman"/>
                <w:b w:val="false"/>
                <w:i w:val="false"/>
                <w:color w:val="000000"/>
                <w:sz w:val="20"/>
              </w:rPr>
              <w:t xml:space="preserve">- көлікке және ЭБЖМ-ге ақпарат беру </w:t>
            </w:r>
            <w:r>
              <w:br/>
            </w:r>
            <w:r>
              <w:rPr>
                <w:rFonts w:ascii="Times New Roman"/>
                <w:b w:val="false"/>
                <w:i w:val="false"/>
                <w:color w:val="000000"/>
                <w:sz w:val="20"/>
              </w:rPr>
              <w:t>
</w:t>
            </w:r>
            <w:r>
              <w:rPr>
                <w:rFonts w:ascii="Times New Roman"/>
                <w:b/>
                <w:i w:val="false"/>
                <w:color w:val="000000"/>
                <w:sz w:val="20"/>
              </w:rPr>
              <w:t xml:space="preserve">  ККМ, СА, "Самұрық" холдингі" </w:t>
            </w:r>
            <w:r>
              <w:br/>
            </w:r>
            <w:r>
              <w:rPr>
                <w:rFonts w:ascii="Times New Roman"/>
                <w:b w:val="false"/>
                <w:i w:val="false"/>
                <w:color w:val="000000"/>
                <w:sz w:val="20"/>
              </w:rPr>
              <w:t>
</w:t>
            </w:r>
            <w:r>
              <w:rPr>
                <w:rFonts w:ascii="Times New Roman"/>
                <w:b/>
                <w:i w:val="false"/>
                <w:color w:val="000000"/>
                <w:sz w:val="20"/>
              </w:rPr>
              <w:t xml:space="preserve">   АҚ, "Қазына" ОДҚ" АҚ, жыл </w:t>
            </w:r>
            <w:r>
              <w:br/>
            </w:r>
            <w:r>
              <w:rPr>
                <w:rFonts w:ascii="Times New Roman"/>
                <w:b w:val="false"/>
                <w:i w:val="false"/>
                <w:color w:val="000000"/>
                <w:sz w:val="20"/>
              </w:rPr>
              <w:t>
</w:t>
            </w:r>
            <w:r>
              <w:rPr>
                <w:rFonts w:ascii="Times New Roman"/>
                <w:b/>
                <w:i w:val="false"/>
                <w:color w:val="000000"/>
                <w:sz w:val="20"/>
              </w:rPr>
              <w:t xml:space="preserve">сайын, 2007 - 2009 жылдар тамыз </w:t>
            </w:r>
          </w:p>
          <w:p>
            <w:pPr>
              <w:spacing w:after="20"/>
              <w:ind w:left="20"/>
              <w:jc w:val="both"/>
            </w:pPr>
            <w:r>
              <w:rPr>
                <w:rFonts w:ascii="Times New Roman"/>
                <w:b w:val="false"/>
                <w:i w:val="false"/>
                <w:color w:val="000000"/>
                <w:sz w:val="20"/>
              </w:rPr>
              <w:t xml:space="preserve">- коммуникацияға және ЭБЖМ-ге </w:t>
            </w:r>
            <w:r>
              <w:br/>
            </w:r>
            <w:r>
              <w:rPr>
                <w:rFonts w:ascii="Times New Roman"/>
                <w:b w:val="false"/>
                <w:i w:val="false"/>
                <w:color w:val="000000"/>
                <w:sz w:val="20"/>
              </w:rPr>
              <w:t xml:space="preserve">
ақпарат беру </w:t>
            </w:r>
            <w:r>
              <w:br/>
            </w:r>
            <w:r>
              <w:rPr>
                <w:rFonts w:ascii="Times New Roman"/>
                <w:b w:val="false"/>
                <w:i w:val="false"/>
                <w:color w:val="000000"/>
                <w:sz w:val="20"/>
              </w:rPr>
              <w:t>
</w:t>
            </w:r>
            <w:r>
              <w:rPr>
                <w:rFonts w:ascii="Times New Roman"/>
                <w:b/>
                <w:i w:val="false"/>
                <w:color w:val="000000"/>
                <w:sz w:val="20"/>
              </w:rPr>
              <w:t xml:space="preserve">  АБА, НКА, СА, жыл сайын, 2007 </w:t>
            </w:r>
            <w:r>
              <w:br/>
            </w:r>
            <w:r>
              <w:rPr>
                <w:rFonts w:ascii="Times New Roman"/>
                <w:b w:val="false"/>
                <w:i w:val="false"/>
                <w:color w:val="000000"/>
                <w:sz w:val="20"/>
              </w:rPr>
              <w:t>
</w:t>
            </w:r>
            <w:r>
              <w:rPr>
                <w:rFonts w:ascii="Times New Roman"/>
                <w:b/>
                <w:i w:val="false"/>
                <w:color w:val="000000"/>
                <w:sz w:val="20"/>
              </w:rPr>
              <w:t xml:space="preserve">      - 2009 жылдар тамыз </w:t>
            </w:r>
          </w:p>
          <w:p>
            <w:pPr>
              <w:spacing w:after="20"/>
              <w:ind w:left="20"/>
              <w:jc w:val="both"/>
            </w:pPr>
            <w:r>
              <w:rPr>
                <w:rFonts w:ascii="Times New Roman"/>
                <w:b w:val="false"/>
                <w:i w:val="false"/>
                <w:color w:val="000000"/>
                <w:sz w:val="20"/>
              </w:rPr>
              <w:t xml:space="preserve">- өңдеу өнеркәсібі және ЭБЖМ-ге </w:t>
            </w:r>
            <w:r>
              <w:br/>
            </w:r>
            <w:r>
              <w:rPr>
                <w:rFonts w:ascii="Times New Roman"/>
                <w:b w:val="false"/>
                <w:i w:val="false"/>
                <w:color w:val="000000"/>
                <w:sz w:val="20"/>
              </w:rPr>
              <w:t xml:space="preserve">
ақпарат беру </w:t>
            </w:r>
            <w:r>
              <w:br/>
            </w:r>
            <w:r>
              <w:rPr>
                <w:rFonts w:ascii="Times New Roman"/>
                <w:b w:val="false"/>
                <w:i w:val="false"/>
                <w:color w:val="000000"/>
                <w:sz w:val="20"/>
              </w:rPr>
              <w:t>
</w:t>
            </w:r>
            <w:r>
              <w:rPr>
                <w:rFonts w:ascii="Times New Roman"/>
                <w:b/>
                <w:i w:val="false"/>
                <w:color w:val="000000"/>
                <w:sz w:val="20"/>
              </w:rPr>
              <w:t xml:space="preserve">   ИСМ, ЭМРМ, СА, "Самұрық" </w:t>
            </w:r>
            <w:r>
              <w:br/>
            </w:r>
            <w:r>
              <w:rPr>
                <w:rFonts w:ascii="Times New Roman"/>
                <w:b w:val="false"/>
                <w:i w:val="false"/>
                <w:color w:val="000000"/>
                <w:sz w:val="20"/>
              </w:rPr>
              <w:t>
</w:t>
            </w:r>
            <w:r>
              <w:rPr>
                <w:rFonts w:ascii="Times New Roman"/>
                <w:b/>
                <w:i w:val="false"/>
                <w:color w:val="000000"/>
                <w:sz w:val="20"/>
              </w:rPr>
              <w:t xml:space="preserve">холдингі" АҚ, "Қазына" ОДҚ" </w:t>
            </w:r>
            <w:r>
              <w:br/>
            </w:r>
            <w:r>
              <w:rPr>
                <w:rFonts w:ascii="Times New Roman"/>
                <w:b w:val="false"/>
                <w:i w:val="false"/>
                <w:color w:val="000000"/>
                <w:sz w:val="20"/>
              </w:rPr>
              <w:t>
</w:t>
            </w:r>
            <w:r>
              <w:rPr>
                <w:rFonts w:ascii="Times New Roman"/>
                <w:b/>
                <w:i w:val="false"/>
                <w:color w:val="000000"/>
                <w:sz w:val="20"/>
              </w:rPr>
              <w:t xml:space="preserve">АҚ, "ҚазАгро" холдингі" АҚ, жыл </w:t>
            </w:r>
            <w:r>
              <w:br/>
            </w:r>
            <w:r>
              <w:rPr>
                <w:rFonts w:ascii="Times New Roman"/>
                <w:b w:val="false"/>
                <w:i w:val="false"/>
                <w:color w:val="000000"/>
                <w:sz w:val="20"/>
              </w:rPr>
              <w:t>
</w:t>
            </w:r>
            <w:r>
              <w:rPr>
                <w:rFonts w:ascii="Times New Roman"/>
                <w:b/>
                <w:i w:val="false"/>
                <w:color w:val="000000"/>
                <w:sz w:val="20"/>
              </w:rPr>
              <w:t xml:space="preserve">сайын, 2007 - 2009 жылдар тамыз </w:t>
            </w:r>
          </w:p>
          <w:p>
            <w:pPr>
              <w:spacing w:after="20"/>
              <w:ind w:left="20"/>
              <w:jc w:val="both"/>
            </w:pPr>
            <w:r>
              <w:rPr>
                <w:rFonts w:ascii="Times New Roman"/>
                <w:b w:val="false"/>
                <w:i w:val="false"/>
                <w:color w:val="000000"/>
                <w:sz w:val="20"/>
              </w:rPr>
              <w:t xml:space="preserve">- тау-кен өнеркәсібі және ЭБЖМ-ге </w:t>
            </w:r>
            <w:r>
              <w:br/>
            </w:r>
            <w:r>
              <w:rPr>
                <w:rFonts w:ascii="Times New Roman"/>
                <w:b w:val="false"/>
                <w:i w:val="false"/>
                <w:color w:val="000000"/>
                <w:sz w:val="20"/>
              </w:rPr>
              <w:t xml:space="preserve">
ақпарат беру </w:t>
            </w:r>
            <w:r>
              <w:br/>
            </w:r>
            <w:r>
              <w:rPr>
                <w:rFonts w:ascii="Times New Roman"/>
                <w:b w:val="false"/>
                <w:i w:val="false"/>
                <w:color w:val="000000"/>
                <w:sz w:val="20"/>
              </w:rPr>
              <w:t>
</w:t>
            </w:r>
            <w:r>
              <w:rPr>
                <w:rFonts w:ascii="Times New Roman"/>
                <w:b/>
                <w:i w:val="false"/>
                <w:color w:val="000000"/>
                <w:sz w:val="20"/>
              </w:rPr>
              <w:t xml:space="preserve">   ИСМ, ЭМРМ, СА, "Самұрық" </w:t>
            </w:r>
            <w:r>
              <w:br/>
            </w:r>
            <w:r>
              <w:rPr>
                <w:rFonts w:ascii="Times New Roman"/>
                <w:b w:val="false"/>
                <w:i w:val="false"/>
                <w:color w:val="000000"/>
                <w:sz w:val="20"/>
              </w:rPr>
              <w:t>
</w:t>
            </w:r>
            <w:r>
              <w:rPr>
                <w:rFonts w:ascii="Times New Roman"/>
                <w:b/>
                <w:i w:val="false"/>
                <w:color w:val="000000"/>
                <w:sz w:val="20"/>
              </w:rPr>
              <w:t xml:space="preserve">  холдингі" АҚ, "Қазына" ОДҚ" </w:t>
            </w:r>
            <w:r>
              <w:br/>
            </w:r>
            <w:r>
              <w:rPr>
                <w:rFonts w:ascii="Times New Roman"/>
                <w:b w:val="false"/>
                <w:i w:val="false"/>
                <w:color w:val="000000"/>
                <w:sz w:val="20"/>
              </w:rPr>
              <w:t>
</w:t>
            </w:r>
            <w:r>
              <w:rPr>
                <w:rFonts w:ascii="Times New Roman"/>
                <w:b/>
                <w:i w:val="false"/>
                <w:color w:val="000000"/>
                <w:sz w:val="20"/>
              </w:rPr>
              <w:t xml:space="preserve">      АҚ, жыл сайын, тамыз </w:t>
            </w:r>
          </w:p>
          <w:p>
            <w:pPr>
              <w:spacing w:after="20"/>
              <w:ind w:left="20"/>
              <w:jc w:val="both"/>
            </w:pPr>
            <w:r>
              <w:rPr>
                <w:rFonts w:ascii="Times New Roman"/>
                <w:b w:val="false"/>
                <w:i w:val="false"/>
                <w:color w:val="000000"/>
                <w:sz w:val="20"/>
              </w:rPr>
              <w:t xml:space="preserve">2. Кейіннен іс-әрекеттерді әзірлеу </w:t>
            </w:r>
            <w:r>
              <w:br/>
            </w:r>
            <w:r>
              <w:rPr>
                <w:rFonts w:ascii="Times New Roman"/>
                <w:b w:val="false"/>
                <w:i w:val="false"/>
                <w:color w:val="000000"/>
                <w:sz w:val="20"/>
              </w:rPr>
              <w:t xml:space="preserve">
үшін қолда бар талдамалық, марке- </w:t>
            </w:r>
            <w:r>
              <w:br/>
            </w:r>
            <w:r>
              <w:rPr>
                <w:rFonts w:ascii="Times New Roman"/>
                <w:b w:val="false"/>
                <w:i w:val="false"/>
                <w:color w:val="000000"/>
                <w:sz w:val="20"/>
              </w:rPr>
              <w:t xml:space="preserve">
тингтік және технологиялық дайын- </w:t>
            </w:r>
            <w:r>
              <w:br/>
            </w:r>
            <w:r>
              <w:rPr>
                <w:rFonts w:ascii="Times New Roman"/>
                <w:b w:val="false"/>
                <w:i w:val="false"/>
                <w:color w:val="000000"/>
                <w:sz w:val="20"/>
              </w:rPr>
              <w:t xml:space="preserve">
дамаларға талдау жүргізу және </w:t>
            </w:r>
            <w:r>
              <w:br/>
            </w:r>
            <w:r>
              <w:rPr>
                <w:rFonts w:ascii="Times New Roman"/>
                <w:b w:val="false"/>
                <w:i w:val="false"/>
                <w:color w:val="000000"/>
                <w:sz w:val="20"/>
              </w:rPr>
              <w:t xml:space="preserve">
ЭБЖМ-ге ақпарат беру </w:t>
            </w:r>
            <w:r>
              <w:br/>
            </w:r>
            <w:r>
              <w:rPr>
                <w:rFonts w:ascii="Times New Roman"/>
                <w:b w:val="false"/>
                <w:i w:val="false"/>
                <w:color w:val="000000"/>
                <w:sz w:val="20"/>
              </w:rPr>
              <w:t>
</w:t>
            </w:r>
            <w:r>
              <w:rPr>
                <w:rFonts w:ascii="Times New Roman"/>
                <w:b/>
                <w:i w:val="false"/>
                <w:color w:val="000000"/>
                <w:sz w:val="20"/>
              </w:rPr>
              <w:t xml:space="preserve">  ИСМ, АБА, ЭМРМ, ЭБЖМ, АШМ, </w:t>
            </w:r>
            <w:r>
              <w:br/>
            </w:r>
            <w:r>
              <w:rPr>
                <w:rFonts w:ascii="Times New Roman"/>
                <w:b w:val="false"/>
                <w:i w:val="false"/>
                <w:color w:val="000000"/>
                <w:sz w:val="20"/>
              </w:rPr>
              <w:t>
</w:t>
            </w:r>
            <w:r>
              <w:rPr>
                <w:rFonts w:ascii="Times New Roman"/>
                <w:b/>
                <w:i w:val="false"/>
                <w:color w:val="000000"/>
                <w:sz w:val="20"/>
              </w:rPr>
              <w:t xml:space="preserve">ККМ, СА, "Самұрық" холдингі" </w:t>
            </w:r>
            <w:r>
              <w:br/>
            </w:r>
            <w:r>
              <w:rPr>
                <w:rFonts w:ascii="Times New Roman"/>
                <w:b w:val="false"/>
                <w:i w:val="false"/>
                <w:color w:val="000000"/>
                <w:sz w:val="20"/>
              </w:rPr>
              <w:t>
</w:t>
            </w:r>
            <w:r>
              <w:rPr>
                <w:rFonts w:ascii="Times New Roman"/>
                <w:b/>
                <w:i w:val="false"/>
                <w:color w:val="000000"/>
                <w:sz w:val="20"/>
              </w:rPr>
              <w:t xml:space="preserve">АҚ, "Қазына" ОДҚ" АҚ, "ҚазАгро" холдингі" АҚ, 2007 жылғы тамыз </w:t>
            </w:r>
          </w:p>
          <w:p>
            <w:pPr>
              <w:spacing w:after="20"/>
              <w:ind w:left="20"/>
              <w:jc w:val="both"/>
            </w:pPr>
            <w:r>
              <w:rPr>
                <w:rFonts w:ascii="Times New Roman"/>
                <w:b w:val="false"/>
                <w:i w:val="false"/>
                <w:color w:val="000000"/>
                <w:sz w:val="20"/>
              </w:rPr>
              <w:t xml:space="preserve">3. Нақты өндірістер мен басқа </w:t>
            </w:r>
            <w:r>
              <w:br/>
            </w:r>
            <w:r>
              <w:rPr>
                <w:rFonts w:ascii="Times New Roman"/>
                <w:b w:val="false"/>
                <w:i w:val="false"/>
                <w:color w:val="000000"/>
                <w:sz w:val="20"/>
              </w:rPr>
              <w:t xml:space="preserve">
елдердің салаларына салыстырмалы </w:t>
            </w:r>
            <w:r>
              <w:br/>
            </w:r>
            <w:r>
              <w:rPr>
                <w:rFonts w:ascii="Times New Roman"/>
                <w:b w:val="false"/>
                <w:i w:val="false"/>
                <w:color w:val="000000"/>
                <w:sz w:val="20"/>
              </w:rPr>
              <w:t xml:space="preserve">
талдау, артта қалуға алып келетін </w:t>
            </w:r>
            <w:r>
              <w:br/>
            </w:r>
            <w:r>
              <w:rPr>
                <w:rFonts w:ascii="Times New Roman"/>
                <w:b w:val="false"/>
                <w:i w:val="false"/>
                <w:color w:val="000000"/>
                <w:sz w:val="20"/>
              </w:rPr>
              <w:t xml:space="preserve">
немесе отандық экспорттаушыларға </w:t>
            </w:r>
            <w:r>
              <w:br/>
            </w:r>
            <w:r>
              <w:rPr>
                <w:rFonts w:ascii="Times New Roman"/>
                <w:b w:val="false"/>
                <w:i w:val="false"/>
                <w:color w:val="000000"/>
                <w:sz w:val="20"/>
              </w:rPr>
              <w:t xml:space="preserve">
және экономика секторларына салыс- </w:t>
            </w:r>
            <w:r>
              <w:br/>
            </w:r>
            <w:r>
              <w:rPr>
                <w:rFonts w:ascii="Times New Roman"/>
                <w:b w:val="false"/>
                <w:i w:val="false"/>
                <w:color w:val="000000"/>
                <w:sz w:val="20"/>
              </w:rPr>
              <w:t xml:space="preserve">
тырмалы артықшылық беретін фактор- </w:t>
            </w:r>
            <w:r>
              <w:br/>
            </w:r>
            <w:r>
              <w:rPr>
                <w:rFonts w:ascii="Times New Roman"/>
                <w:b w:val="false"/>
                <w:i w:val="false"/>
                <w:color w:val="000000"/>
                <w:sz w:val="20"/>
              </w:rPr>
              <w:t xml:space="preserve">
ларға бағалау жүргізу және ЭБЖМ-ге </w:t>
            </w:r>
            <w:r>
              <w:br/>
            </w:r>
            <w:r>
              <w:rPr>
                <w:rFonts w:ascii="Times New Roman"/>
                <w:b w:val="false"/>
                <w:i w:val="false"/>
                <w:color w:val="000000"/>
                <w:sz w:val="20"/>
              </w:rPr>
              <w:t xml:space="preserve">
ақпарат беру </w:t>
            </w:r>
            <w:r>
              <w:br/>
            </w:r>
            <w:r>
              <w:rPr>
                <w:rFonts w:ascii="Times New Roman"/>
                <w:b w:val="false"/>
                <w:i w:val="false"/>
                <w:color w:val="000000"/>
                <w:sz w:val="20"/>
              </w:rPr>
              <w:t>
</w:t>
            </w:r>
            <w:r>
              <w:rPr>
                <w:rFonts w:ascii="Times New Roman"/>
                <w:b/>
                <w:i w:val="false"/>
                <w:color w:val="000000"/>
                <w:sz w:val="20"/>
              </w:rPr>
              <w:t xml:space="preserve">   ИСМ, ЭБЖМ, АШМ, мүдделі </w:t>
            </w:r>
            <w:r>
              <w:br/>
            </w:r>
            <w:r>
              <w:rPr>
                <w:rFonts w:ascii="Times New Roman"/>
                <w:b w:val="false"/>
                <w:i w:val="false"/>
                <w:color w:val="000000"/>
                <w:sz w:val="20"/>
              </w:rPr>
              <w:t>
</w:t>
            </w:r>
            <w:r>
              <w:rPr>
                <w:rFonts w:ascii="Times New Roman"/>
                <w:b/>
                <w:i w:val="false"/>
                <w:color w:val="000000"/>
                <w:sz w:val="20"/>
              </w:rPr>
              <w:t xml:space="preserve">мемлекеттік органдар, "Самұрық" </w:t>
            </w:r>
            <w:r>
              <w:br/>
            </w:r>
            <w:r>
              <w:rPr>
                <w:rFonts w:ascii="Times New Roman"/>
                <w:b w:val="false"/>
                <w:i w:val="false"/>
                <w:color w:val="000000"/>
                <w:sz w:val="20"/>
              </w:rPr>
              <w:t>
</w:t>
            </w:r>
            <w:r>
              <w:rPr>
                <w:rFonts w:ascii="Times New Roman"/>
                <w:b/>
                <w:i w:val="false"/>
                <w:color w:val="000000"/>
                <w:sz w:val="20"/>
              </w:rPr>
              <w:t xml:space="preserve">  холдингі" АҚ, "Қазына" ОДҚ" </w:t>
            </w:r>
            <w:r>
              <w:br/>
            </w:r>
            <w:r>
              <w:rPr>
                <w:rFonts w:ascii="Times New Roman"/>
                <w:b w:val="false"/>
                <w:i w:val="false"/>
                <w:color w:val="000000"/>
                <w:sz w:val="20"/>
              </w:rPr>
              <w:t>
</w:t>
            </w:r>
            <w:r>
              <w:rPr>
                <w:rFonts w:ascii="Times New Roman"/>
                <w:b/>
                <w:i w:val="false"/>
                <w:color w:val="000000"/>
                <w:sz w:val="20"/>
              </w:rPr>
              <w:t xml:space="preserve">АҚ, "ҚазАгро" холдингі" АҚ, жыл </w:t>
            </w:r>
            <w:r>
              <w:br/>
            </w:r>
            <w:r>
              <w:rPr>
                <w:rFonts w:ascii="Times New Roman"/>
                <w:b w:val="false"/>
                <w:i w:val="false"/>
                <w:color w:val="000000"/>
                <w:sz w:val="20"/>
              </w:rPr>
              <w:t>
</w:t>
            </w:r>
            <w:r>
              <w:rPr>
                <w:rFonts w:ascii="Times New Roman"/>
                <w:b/>
                <w:i w:val="false"/>
                <w:color w:val="000000"/>
                <w:sz w:val="20"/>
              </w:rPr>
              <w:t xml:space="preserve">       сайын, желтоқсан </w:t>
            </w:r>
          </w:p>
          <w:p>
            <w:pPr>
              <w:spacing w:after="20"/>
              <w:ind w:left="20"/>
              <w:jc w:val="both"/>
            </w:pPr>
            <w:r>
              <w:rPr>
                <w:rFonts w:ascii="Times New Roman"/>
                <w:b w:val="false"/>
                <w:i w:val="false"/>
                <w:color w:val="000000"/>
                <w:sz w:val="20"/>
              </w:rPr>
              <w:t xml:space="preserve">4. Озық әлемдік агенттіктердің </w:t>
            </w:r>
            <w:r>
              <w:br/>
            </w:r>
            <w:r>
              <w:rPr>
                <w:rFonts w:ascii="Times New Roman"/>
                <w:b w:val="false"/>
                <w:i w:val="false"/>
                <w:color w:val="000000"/>
                <w:sz w:val="20"/>
              </w:rPr>
              <w:t xml:space="preserve">
дерекқорына қосылу және ЭБЖМ-ге </w:t>
            </w:r>
            <w:r>
              <w:br/>
            </w:r>
            <w:r>
              <w:rPr>
                <w:rFonts w:ascii="Times New Roman"/>
                <w:b w:val="false"/>
                <w:i w:val="false"/>
                <w:color w:val="000000"/>
                <w:sz w:val="20"/>
              </w:rPr>
              <w:t xml:space="preserve">
ақпарат беру </w:t>
            </w:r>
            <w:r>
              <w:br/>
            </w:r>
            <w:r>
              <w:rPr>
                <w:rFonts w:ascii="Times New Roman"/>
                <w:b w:val="false"/>
                <w:i w:val="false"/>
                <w:color w:val="000000"/>
                <w:sz w:val="20"/>
              </w:rPr>
              <w:t>
</w:t>
            </w:r>
            <w:r>
              <w:rPr>
                <w:rFonts w:ascii="Times New Roman"/>
                <w:b/>
                <w:i w:val="false"/>
                <w:color w:val="000000"/>
                <w:sz w:val="20"/>
              </w:rPr>
              <w:t xml:space="preserve">  ИСМ, АШМ,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2007 - 2009 жылдар </w:t>
            </w:r>
          </w:p>
          <w:p>
            <w:pPr>
              <w:spacing w:after="20"/>
              <w:ind w:left="20"/>
              <w:jc w:val="both"/>
            </w:pPr>
            <w:r>
              <w:rPr>
                <w:rFonts w:ascii="Times New Roman"/>
                <w:b w:val="false"/>
                <w:i w:val="false"/>
                <w:color w:val="000000"/>
                <w:sz w:val="20"/>
              </w:rPr>
              <w:t xml:space="preserve">5.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ЭБЖМ, жыл сайын, 2007 - 2009 </w:t>
            </w:r>
            <w:r>
              <w:br/>
            </w:r>
            <w:r>
              <w:rPr>
                <w:rFonts w:ascii="Times New Roman"/>
                <w:b w:val="false"/>
                <w:i w:val="false"/>
                <w:color w:val="000000"/>
                <w:sz w:val="20"/>
              </w:rPr>
              <w:t>
</w:t>
            </w:r>
            <w:r>
              <w:rPr>
                <w:rFonts w:ascii="Times New Roman"/>
                <w:b/>
                <w:i w:val="false"/>
                <w:color w:val="000000"/>
                <w:sz w:val="20"/>
              </w:rPr>
              <w:t xml:space="preserve">       жылдар, қыркүйек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экспорт- </w:t>
            </w:r>
            <w:r>
              <w:br/>
            </w:r>
            <w:r>
              <w:rPr>
                <w:rFonts w:ascii="Times New Roman"/>
                <w:b w:val="false"/>
                <w:i w:val="false"/>
                <w:color w:val="000000"/>
                <w:sz w:val="20"/>
              </w:rPr>
              <w:t xml:space="preserve">
таушыларды және инвес- </w:t>
            </w:r>
            <w:r>
              <w:br/>
            </w:r>
            <w:r>
              <w:rPr>
                <w:rFonts w:ascii="Times New Roman"/>
                <w:b w:val="false"/>
                <w:i w:val="false"/>
                <w:color w:val="000000"/>
                <w:sz w:val="20"/>
              </w:rPr>
              <w:t xml:space="preserve">
тицияларды қолдау жүйе- </w:t>
            </w:r>
            <w:r>
              <w:br/>
            </w:r>
            <w:r>
              <w:rPr>
                <w:rFonts w:ascii="Times New Roman"/>
                <w:b w:val="false"/>
                <w:i w:val="false"/>
                <w:color w:val="000000"/>
                <w:sz w:val="20"/>
              </w:rPr>
              <w:t xml:space="preserve">
сін әзірлеу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22-тармағы)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Қаржымині, ЭМРМ, </w:t>
            </w:r>
            <w:r>
              <w:br/>
            </w:r>
            <w:r>
              <w:rPr>
                <w:rFonts w:ascii="Times New Roman"/>
                <w:b w:val="false"/>
                <w:i w:val="false"/>
                <w:color w:val="000000"/>
                <w:sz w:val="20"/>
              </w:rPr>
              <w:t xml:space="preserve">
АШМ, "Қазына" ОДҚ"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2007-2009 </w:t>
            </w:r>
            <w:r>
              <w:br/>
            </w:r>
            <w:r>
              <w:rPr>
                <w:rFonts w:ascii="Times New Roman"/>
                <w:b w:val="false"/>
                <w:i w:val="false"/>
                <w:color w:val="000000"/>
                <w:sz w:val="20"/>
              </w:rPr>
              <w:t xml:space="preserve">
жылдар 3-тоқсан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экспортты сервистік </w:t>
            </w:r>
            <w:r>
              <w:br/>
            </w:r>
            <w:r>
              <w:rPr>
                <w:rFonts w:ascii="Times New Roman"/>
                <w:b w:val="false"/>
                <w:i w:val="false"/>
                <w:color w:val="000000"/>
                <w:sz w:val="20"/>
              </w:rPr>
              <w:t xml:space="preserve">
қолдау мәселелері бойынша ұйым құру </w:t>
            </w:r>
            <w:r>
              <w:br/>
            </w:r>
            <w:r>
              <w:rPr>
                <w:rFonts w:ascii="Times New Roman"/>
                <w:b w:val="false"/>
                <w:i w:val="false"/>
                <w:color w:val="000000"/>
                <w:sz w:val="20"/>
              </w:rPr>
              <w:t xml:space="preserve">
жөніндегі ұсыныстарды енгізу </w:t>
            </w:r>
            <w:r>
              <w:br/>
            </w:r>
            <w:r>
              <w:rPr>
                <w:rFonts w:ascii="Times New Roman"/>
                <w:b w:val="false"/>
                <w:i w:val="false"/>
                <w:color w:val="000000"/>
                <w:sz w:val="20"/>
              </w:rPr>
              <w:t>
</w:t>
            </w:r>
            <w:r>
              <w:rPr>
                <w:rFonts w:ascii="Times New Roman"/>
                <w:b/>
                <w:i w:val="false"/>
                <w:color w:val="000000"/>
                <w:sz w:val="20"/>
              </w:rPr>
              <w:t xml:space="preserve">  ИСМ, "Қазына" ОДҚ" АҚ, 2007 </w:t>
            </w:r>
            <w:r>
              <w:br/>
            </w:r>
            <w:r>
              <w:rPr>
                <w:rFonts w:ascii="Times New Roman"/>
                <w:b w:val="false"/>
                <w:i w:val="false"/>
                <w:color w:val="000000"/>
                <w:sz w:val="20"/>
              </w:rPr>
              <w:t>
</w:t>
            </w:r>
            <w:r>
              <w:rPr>
                <w:rFonts w:ascii="Times New Roman"/>
                <w:b/>
                <w:i w:val="false"/>
                <w:color w:val="000000"/>
                <w:sz w:val="20"/>
              </w:rPr>
              <w:t xml:space="preserve">       жылғы сәуір </w:t>
            </w:r>
          </w:p>
          <w:p>
            <w:pPr>
              <w:spacing w:after="20"/>
              <w:ind w:left="20"/>
              <w:jc w:val="both"/>
            </w:pPr>
            <w:r>
              <w:rPr>
                <w:rFonts w:ascii="Times New Roman"/>
                <w:b w:val="false"/>
                <w:i w:val="false"/>
                <w:color w:val="000000"/>
                <w:sz w:val="20"/>
              </w:rPr>
              <w:t xml:space="preserve">2. Сыртқы инвестициялар мен шикі </w:t>
            </w:r>
            <w:r>
              <w:br/>
            </w:r>
            <w:r>
              <w:rPr>
                <w:rFonts w:ascii="Times New Roman"/>
                <w:b w:val="false"/>
                <w:i w:val="false"/>
                <w:color w:val="000000"/>
                <w:sz w:val="20"/>
              </w:rPr>
              <w:t xml:space="preserve">
емес экспортты ынталандыруға </w:t>
            </w:r>
            <w:r>
              <w:br/>
            </w:r>
            <w:r>
              <w:rPr>
                <w:rFonts w:ascii="Times New Roman"/>
                <w:b w:val="false"/>
                <w:i w:val="false"/>
                <w:color w:val="000000"/>
                <w:sz w:val="20"/>
              </w:rPr>
              <w:t xml:space="preserve">
бағытталған заң жобасын енгізу </w:t>
            </w:r>
            <w:r>
              <w:br/>
            </w:r>
            <w:r>
              <w:rPr>
                <w:rFonts w:ascii="Times New Roman"/>
                <w:b w:val="false"/>
                <w:i w:val="false"/>
                <w:color w:val="000000"/>
                <w:sz w:val="20"/>
              </w:rPr>
              <w:t>
</w:t>
            </w:r>
            <w:r>
              <w:rPr>
                <w:rFonts w:ascii="Times New Roman"/>
                <w:b/>
                <w:i w:val="false"/>
                <w:color w:val="000000"/>
                <w:sz w:val="20"/>
              </w:rPr>
              <w:t xml:space="preserve">    ИСМ, Қаржымині, ЭМРМ, </w:t>
            </w:r>
            <w:r>
              <w:br/>
            </w:r>
            <w:r>
              <w:rPr>
                <w:rFonts w:ascii="Times New Roman"/>
                <w:b w:val="false"/>
                <w:i w:val="false"/>
                <w:color w:val="000000"/>
                <w:sz w:val="20"/>
              </w:rPr>
              <w:t>
</w:t>
            </w:r>
            <w:r>
              <w:rPr>
                <w:rFonts w:ascii="Times New Roman"/>
                <w:b/>
                <w:i w:val="false"/>
                <w:color w:val="000000"/>
                <w:sz w:val="20"/>
              </w:rPr>
              <w:t xml:space="preserve">АШМ, "Қазына" ОДҚ" АҚ, 2008 </w:t>
            </w:r>
            <w:r>
              <w:br/>
            </w:r>
            <w:r>
              <w:rPr>
                <w:rFonts w:ascii="Times New Roman"/>
                <w:b w:val="false"/>
                <w:i w:val="false"/>
                <w:color w:val="000000"/>
                <w:sz w:val="20"/>
              </w:rPr>
              <w:t>
</w:t>
            </w:r>
            <w:r>
              <w:rPr>
                <w:rFonts w:ascii="Times New Roman"/>
                <w:b/>
                <w:i w:val="false"/>
                <w:color w:val="000000"/>
                <w:sz w:val="20"/>
              </w:rPr>
              <w:t xml:space="preserve">         жылғы ақпан </w:t>
            </w:r>
          </w:p>
          <w:p>
            <w:pPr>
              <w:spacing w:after="20"/>
              <w:ind w:left="20"/>
              <w:jc w:val="both"/>
            </w:pPr>
            <w:r>
              <w:rPr>
                <w:rFonts w:ascii="Times New Roman"/>
                <w:b w:val="false"/>
                <w:i w:val="false"/>
                <w:color w:val="000000"/>
                <w:sz w:val="20"/>
              </w:rPr>
              <w:t xml:space="preserve">3.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ИСМ, Қаржымині, ЭМРМ, </w:t>
            </w:r>
            <w:r>
              <w:br/>
            </w:r>
            <w:r>
              <w:rPr>
                <w:rFonts w:ascii="Times New Roman"/>
                <w:b w:val="false"/>
                <w:i w:val="false"/>
                <w:color w:val="000000"/>
                <w:sz w:val="20"/>
              </w:rPr>
              <w:t>
</w:t>
            </w:r>
            <w:r>
              <w:rPr>
                <w:rFonts w:ascii="Times New Roman"/>
                <w:b/>
                <w:i w:val="false"/>
                <w:color w:val="000000"/>
                <w:sz w:val="20"/>
              </w:rPr>
              <w:t xml:space="preserve">  АШМ, "Қазына" ОДҚ" АҚ, 2008 </w:t>
            </w:r>
            <w:r>
              <w:br/>
            </w:r>
            <w:r>
              <w:rPr>
                <w:rFonts w:ascii="Times New Roman"/>
                <w:b w:val="false"/>
                <w:i w:val="false"/>
                <w:color w:val="000000"/>
                <w:sz w:val="20"/>
              </w:rPr>
              <w:t>
</w:t>
            </w:r>
            <w:r>
              <w:rPr>
                <w:rFonts w:ascii="Times New Roman"/>
                <w:b/>
                <w:i w:val="false"/>
                <w:color w:val="000000"/>
                <w:sz w:val="20"/>
              </w:rPr>
              <w:t xml:space="preserve">         жылғы сәуір </w:t>
            </w:r>
          </w:p>
          <w:p>
            <w:pPr>
              <w:spacing w:after="20"/>
              <w:ind w:left="20"/>
              <w:jc w:val="both"/>
            </w:pPr>
            <w:r>
              <w:rPr>
                <w:rFonts w:ascii="Times New Roman"/>
                <w:b w:val="false"/>
                <w:i w:val="false"/>
                <w:color w:val="000000"/>
                <w:sz w:val="20"/>
              </w:rPr>
              <w:t xml:space="preserve">4. Инвестицияларды өзара қорғау </w:t>
            </w:r>
            <w:r>
              <w:br/>
            </w:r>
            <w:r>
              <w:rPr>
                <w:rFonts w:ascii="Times New Roman"/>
                <w:b w:val="false"/>
                <w:i w:val="false"/>
                <w:color w:val="000000"/>
                <w:sz w:val="20"/>
              </w:rPr>
              <w:t xml:space="preserve">
және көтермелеу саласындағы </w:t>
            </w:r>
            <w:r>
              <w:br/>
            </w:r>
            <w:r>
              <w:rPr>
                <w:rFonts w:ascii="Times New Roman"/>
                <w:b w:val="false"/>
                <w:i w:val="false"/>
                <w:color w:val="000000"/>
                <w:sz w:val="20"/>
              </w:rPr>
              <w:t xml:space="preserve">
қолданыстағы халықаралық-шарттық </w:t>
            </w:r>
            <w:r>
              <w:br/>
            </w:r>
            <w:r>
              <w:rPr>
                <w:rFonts w:ascii="Times New Roman"/>
                <w:b w:val="false"/>
                <w:i w:val="false"/>
                <w:color w:val="000000"/>
                <w:sz w:val="20"/>
              </w:rPr>
              <w:t xml:space="preserve">
базаны тексеру </w:t>
            </w:r>
            <w:r>
              <w:br/>
            </w:r>
            <w:r>
              <w:rPr>
                <w:rFonts w:ascii="Times New Roman"/>
                <w:b w:val="false"/>
                <w:i w:val="false"/>
                <w:color w:val="000000"/>
                <w:sz w:val="20"/>
              </w:rPr>
              <w:t>
</w:t>
            </w:r>
            <w:r>
              <w:rPr>
                <w:rFonts w:ascii="Times New Roman"/>
                <w:b/>
                <w:i w:val="false"/>
                <w:color w:val="000000"/>
                <w:sz w:val="20"/>
              </w:rPr>
              <w:t xml:space="preserve">    ИСМ, СІМ, ҰБ, ЭБЖМ, </w:t>
            </w:r>
            <w:r>
              <w:br/>
            </w:r>
            <w:r>
              <w:rPr>
                <w:rFonts w:ascii="Times New Roman"/>
                <w:b w:val="false"/>
                <w:i w:val="false"/>
                <w:color w:val="000000"/>
                <w:sz w:val="20"/>
              </w:rPr>
              <w:t>
</w:t>
            </w:r>
            <w:r>
              <w:rPr>
                <w:rFonts w:ascii="Times New Roman"/>
                <w:b/>
                <w:i w:val="false"/>
                <w:color w:val="000000"/>
                <w:sz w:val="20"/>
              </w:rPr>
              <w:t xml:space="preserve">Қаржымині, 2007 жылғы желтоқсан </w:t>
            </w:r>
          </w:p>
          <w:p>
            <w:pPr>
              <w:spacing w:after="20"/>
              <w:ind w:left="20"/>
              <w:jc w:val="both"/>
            </w:pPr>
            <w:r>
              <w:rPr>
                <w:rFonts w:ascii="Times New Roman"/>
                <w:b w:val="false"/>
                <w:i w:val="false"/>
                <w:color w:val="000000"/>
                <w:sz w:val="20"/>
              </w:rPr>
              <w:t xml:space="preserve">5. Қазақстандық компаниялардың </w:t>
            </w:r>
            <w:r>
              <w:br/>
            </w:r>
            <w:r>
              <w:rPr>
                <w:rFonts w:ascii="Times New Roman"/>
                <w:b w:val="false"/>
                <w:i w:val="false"/>
                <w:color w:val="000000"/>
                <w:sz w:val="20"/>
              </w:rPr>
              <w:t xml:space="preserve">
шетелдегі қызметі үшін қолайлы </w:t>
            </w:r>
            <w:r>
              <w:br/>
            </w:r>
            <w:r>
              <w:rPr>
                <w:rFonts w:ascii="Times New Roman"/>
                <w:b w:val="false"/>
                <w:i w:val="false"/>
                <w:color w:val="000000"/>
                <w:sz w:val="20"/>
              </w:rPr>
              <w:t xml:space="preserve">
құқықтық жағдай жасау мақсатында </w:t>
            </w:r>
            <w:r>
              <w:br/>
            </w:r>
            <w:r>
              <w:rPr>
                <w:rFonts w:ascii="Times New Roman"/>
                <w:b w:val="false"/>
                <w:i w:val="false"/>
                <w:color w:val="000000"/>
                <w:sz w:val="20"/>
              </w:rPr>
              <w:t xml:space="preserve">
инвестицияларды өзара қорғау және </w:t>
            </w:r>
            <w:r>
              <w:br/>
            </w:r>
            <w:r>
              <w:rPr>
                <w:rFonts w:ascii="Times New Roman"/>
                <w:b w:val="false"/>
                <w:i w:val="false"/>
                <w:color w:val="000000"/>
                <w:sz w:val="20"/>
              </w:rPr>
              <w:t xml:space="preserve">
көтермелеу туралы үкіметаралық </w:t>
            </w:r>
            <w:r>
              <w:br/>
            </w:r>
            <w:r>
              <w:rPr>
                <w:rFonts w:ascii="Times New Roman"/>
                <w:b w:val="false"/>
                <w:i w:val="false"/>
                <w:color w:val="000000"/>
                <w:sz w:val="20"/>
              </w:rPr>
              <w:t xml:space="preserve">
келісімдерге қол қою туралы </w:t>
            </w:r>
            <w:r>
              <w:br/>
            </w:r>
            <w:r>
              <w:rPr>
                <w:rFonts w:ascii="Times New Roman"/>
                <w:b w:val="false"/>
                <w:i w:val="false"/>
                <w:color w:val="000000"/>
                <w:sz w:val="20"/>
              </w:rPr>
              <w:t xml:space="preserve">
мәселені пысықтау </w:t>
            </w:r>
            <w:r>
              <w:br/>
            </w:r>
            <w:r>
              <w:rPr>
                <w:rFonts w:ascii="Times New Roman"/>
                <w:b w:val="false"/>
                <w:i w:val="false"/>
                <w:color w:val="000000"/>
                <w:sz w:val="20"/>
              </w:rPr>
              <w:t>
</w:t>
            </w:r>
            <w:r>
              <w:rPr>
                <w:rFonts w:ascii="Times New Roman"/>
                <w:b/>
                <w:i w:val="false"/>
                <w:color w:val="000000"/>
                <w:sz w:val="20"/>
              </w:rPr>
              <w:t xml:space="preserve">     ИСМ, СІМ, ҰБ, ЭБЖМ, </w:t>
            </w:r>
            <w:r>
              <w:br/>
            </w:r>
            <w:r>
              <w:rPr>
                <w:rFonts w:ascii="Times New Roman"/>
                <w:b w:val="false"/>
                <w:i w:val="false"/>
                <w:color w:val="000000"/>
                <w:sz w:val="20"/>
              </w:rPr>
              <w:t>
</w:t>
            </w:r>
            <w:r>
              <w:rPr>
                <w:rFonts w:ascii="Times New Roman"/>
                <w:b/>
                <w:i w:val="false"/>
                <w:color w:val="000000"/>
                <w:sz w:val="20"/>
              </w:rPr>
              <w:t xml:space="preserve">Қаржымині, Әділетмині, 2009 </w:t>
            </w:r>
            <w:r>
              <w:br/>
            </w:r>
            <w:r>
              <w:rPr>
                <w:rFonts w:ascii="Times New Roman"/>
                <w:b w:val="false"/>
                <w:i w:val="false"/>
                <w:color w:val="000000"/>
                <w:sz w:val="20"/>
              </w:rPr>
              <w:t>
</w:t>
            </w:r>
            <w:r>
              <w:rPr>
                <w:rFonts w:ascii="Times New Roman"/>
                <w:b/>
                <w:i w:val="false"/>
                <w:color w:val="000000"/>
                <w:sz w:val="20"/>
              </w:rPr>
              <w:t xml:space="preserve">       жылғы қыркүйек </w:t>
            </w:r>
          </w:p>
          <w:p>
            <w:pPr>
              <w:spacing w:after="20"/>
              <w:ind w:left="20"/>
              <w:jc w:val="both"/>
            </w:pPr>
            <w:r>
              <w:rPr>
                <w:rFonts w:ascii="Times New Roman"/>
                <w:b w:val="false"/>
                <w:i w:val="false"/>
                <w:color w:val="000000"/>
                <w:sz w:val="20"/>
              </w:rPr>
              <w:t xml:space="preserve">6. "Отандық дайын өнімді үздік </w:t>
            </w:r>
            <w:r>
              <w:br/>
            </w:r>
            <w:r>
              <w:rPr>
                <w:rFonts w:ascii="Times New Roman"/>
                <w:b w:val="false"/>
                <w:i w:val="false"/>
                <w:color w:val="000000"/>
                <w:sz w:val="20"/>
              </w:rPr>
              <w:t xml:space="preserve">
экспорттаушы" конкурсын ұйымдастыру </w:t>
            </w:r>
            <w:r>
              <w:br/>
            </w:r>
            <w:r>
              <w:rPr>
                <w:rFonts w:ascii="Times New Roman"/>
                <w:b w:val="false"/>
                <w:i w:val="false"/>
                <w:color w:val="000000"/>
                <w:sz w:val="20"/>
              </w:rPr>
              <w:t xml:space="preserve">
және өткізу </w:t>
            </w:r>
            <w:r>
              <w:br/>
            </w:r>
            <w:r>
              <w:rPr>
                <w:rFonts w:ascii="Times New Roman"/>
                <w:b w:val="false"/>
                <w:i w:val="false"/>
                <w:color w:val="000000"/>
                <w:sz w:val="20"/>
              </w:rPr>
              <w:t>
</w:t>
            </w:r>
            <w:r>
              <w:rPr>
                <w:rFonts w:ascii="Times New Roman"/>
                <w:b/>
                <w:i w:val="false"/>
                <w:color w:val="000000"/>
                <w:sz w:val="20"/>
              </w:rPr>
              <w:t xml:space="preserve">   ИСМ, жыл сайын, желтоқсан </w:t>
            </w:r>
          </w:p>
          <w:p>
            <w:pPr>
              <w:spacing w:after="20"/>
              <w:ind w:left="20"/>
              <w:jc w:val="both"/>
            </w:pPr>
            <w:r>
              <w:rPr>
                <w:rFonts w:ascii="Times New Roman"/>
                <w:b w:val="false"/>
                <w:i w:val="false"/>
                <w:color w:val="000000"/>
                <w:sz w:val="20"/>
              </w:rPr>
              <w:t xml:space="preserve">7.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ИСМ, жыл сайын, қыркүйек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тауарлар- </w:t>
            </w:r>
            <w:r>
              <w:br/>
            </w:r>
            <w:r>
              <w:rPr>
                <w:rFonts w:ascii="Times New Roman"/>
                <w:b w:val="false"/>
                <w:i w:val="false"/>
                <w:color w:val="000000"/>
                <w:sz w:val="20"/>
              </w:rPr>
              <w:t xml:space="preserve">
дың экспортын сыртқы нарыққа жылжытуға жәр- </w:t>
            </w:r>
            <w:r>
              <w:br/>
            </w:r>
            <w:r>
              <w:rPr>
                <w:rFonts w:ascii="Times New Roman"/>
                <w:b w:val="false"/>
                <w:i w:val="false"/>
                <w:color w:val="000000"/>
                <w:sz w:val="20"/>
              </w:rPr>
              <w:t xml:space="preserve">
демдесу бағдарламасын қабылдау </w:t>
            </w:r>
            <w:r>
              <w:rPr>
                <w:rFonts w:ascii="Times New Roman"/>
                <w:b/>
                <w:i w:val="false"/>
                <w:color w:val="000000"/>
                <w:sz w:val="20"/>
              </w:rPr>
              <w:t xml:space="preserve">(ЖҰЖ-ның 23-тармағы)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АШМ, ЭБЖМ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шілде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ИСМ, 2007 жылғы маусым </w:t>
            </w:r>
          </w:p>
          <w:p>
            <w:pPr>
              <w:spacing w:after="20"/>
              <w:ind w:left="20"/>
              <w:jc w:val="both"/>
            </w:pPr>
            <w:r>
              <w:rPr>
                <w:rFonts w:ascii="Times New Roman"/>
                <w:b w:val="false"/>
                <w:i w:val="false"/>
                <w:color w:val="000000"/>
                <w:sz w:val="20"/>
              </w:rPr>
              <w:t xml:space="preserve">2. Қазақстандық тауарлар мен қыз- </w:t>
            </w:r>
            <w:r>
              <w:br/>
            </w:r>
            <w:r>
              <w:rPr>
                <w:rFonts w:ascii="Times New Roman"/>
                <w:b w:val="false"/>
                <w:i w:val="false"/>
                <w:color w:val="000000"/>
                <w:sz w:val="20"/>
              </w:rPr>
              <w:t xml:space="preserve">
меттердің экспортын сыртқы нарыққа </w:t>
            </w:r>
            <w:r>
              <w:br/>
            </w:r>
            <w:r>
              <w:rPr>
                <w:rFonts w:ascii="Times New Roman"/>
                <w:b w:val="false"/>
                <w:i w:val="false"/>
                <w:color w:val="000000"/>
                <w:sz w:val="20"/>
              </w:rPr>
              <w:t xml:space="preserve">
жылжытуға жәрдемдесу бағдарламасын </w:t>
            </w:r>
            <w:r>
              <w:br/>
            </w:r>
            <w:r>
              <w:rPr>
                <w:rFonts w:ascii="Times New Roman"/>
                <w:b w:val="false"/>
                <w:i w:val="false"/>
                <w:color w:val="000000"/>
                <w:sz w:val="20"/>
              </w:rPr>
              <w:t xml:space="preserve">
қабылдау </w:t>
            </w:r>
            <w:r>
              <w:br/>
            </w:r>
            <w:r>
              <w:rPr>
                <w:rFonts w:ascii="Times New Roman"/>
                <w:b w:val="false"/>
                <w:i w:val="false"/>
                <w:color w:val="000000"/>
                <w:sz w:val="20"/>
              </w:rPr>
              <w:t>
</w:t>
            </w:r>
            <w:r>
              <w:rPr>
                <w:rFonts w:ascii="Times New Roman"/>
                <w:b/>
                <w:i w:val="false"/>
                <w:color w:val="000000"/>
                <w:sz w:val="20"/>
              </w:rPr>
              <w:t xml:space="preserve">  ИСМ, "Қазына" ОДҚ" АҚ, 2007 </w:t>
            </w:r>
            <w:r>
              <w:br/>
            </w:r>
            <w:r>
              <w:rPr>
                <w:rFonts w:ascii="Times New Roman"/>
                <w:b w:val="false"/>
                <w:i w:val="false"/>
                <w:color w:val="000000"/>
                <w:sz w:val="20"/>
              </w:rPr>
              <w:t>
</w:t>
            </w:r>
            <w:r>
              <w:rPr>
                <w:rFonts w:ascii="Times New Roman"/>
                <w:b/>
                <w:i w:val="false"/>
                <w:color w:val="000000"/>
                <w:sz w:val="20"/>
              </w:rPr>
              <w:t xml:space="preserve">        жылғы шілде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Шекаралас аудандарда </w:t>
            </w:r>
            <w:r>
              <w:br/>
            </w:r>
            <w:r>
              <w:rPr>
                <w:rFonts w:ascii="Times New Roman"/>
                <w:b w:val="false"/>
                <w:i w:val="false"/>
                <w:color w:val="000000"/>
                <w:sz w:val="20"/>
              </w:rPr>
              <w:t xml:space="preserve">
сауда-экономикалық </w:t>
            </w:r>
            <w:r>
              <w:br/>
            </w:r>
            <w:r>
              <w:rPr>
                <w:rFonts w:ascii="Times New Roman"/>
                <w:b w:val="false"/>
                <w:i w:val="false"/>
                <w:color w:val="000000"/>
                <w:sz w:val="20"/>
              </w:rPr>
              <w:t xml:space="preserve">
аймақтар құру мен да- </w:t>
            </w:r>
            <w:r>
              <w:br/>
            </w:r>
            <w:r>
              <w:rPr>
                <w:rFonts w:ascii="Times New Roman"/>
                <w:b w:val="false"/>
                <w:i w:val="false"/>
                <w:color w:val="000000"/>
                <w:sz w:val="20"/>
              </w:rPr>
              <w:t xml:space="preserve">
мыту жөніндегі шара- </w:t>
            </w:r>
            <w:r>
              <w:br/>
            </w:r>
            <w:r>
              <w:rPr>
                <w:rFonts w:ascii="Times New Roman"/>
                <w:b w:val="false"/>
                <w:i w:val="false"/>
                <w:color w:val="000000"/>
                <w:sz w:val="20"/>
              </w:rPr>
              <w:t xml:space="preserve">
ларды әзірлеу және </w:t>
            </w:r>
            <w:r>
              <w:br/>
            </w:r>
            <w:r>
              <w:rPr>
                <w:rFonts w:ascii="Times New Roman"/>
                <w:b w:val="false"/>
                <w:i w:val="false"/>
                <w:color w:val="000000"/>
                <w:sz w:val="20"/>
              </w:rPr>
              <w:t xml:space="preserve">
іске асыру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24-тармағы)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Қаржымині, ҰҚК, </w:t>
            </w:r>
            <w:r>
              <w:br/>
            </w:r>
            <w:r>
              <w:rPr>
                <w:rFonts w:ascii="Times New Roman"/>
                <w:b w:val="false"/>
                <w:i w:val="false"/>
                <w:color w:val="000000"/>
                <w:sz w:val="20"/>
              </w:rPr>
              <w:t xml:space="preserve">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2007-2010 </w:t>
            </w:r>
            <w:r>
              <w:br/>
            </w:r>
            <w:r>
              <w:rPr>
                <w:rFonts w:ascii="Times New Roman"/>
                <w:b w:val="false"/>
                <w:i w:val="false"/>
                <w:color w:val="000000"/>
                <w:sz w:val="20"/>
              </w:rPr>
              <w:t xml:space="preserve">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Шекаралас мемлекеттермен экс- </w:t>
            </w:r>
            <w:r>
              <w:br/>
            </w:r>
            <w:r>
              <w:rPr>
                <w:rFonts w:ascii="Times New Roman"/>
                <w:b w:val="false"/>
                <w:i w:val="false"/>
                <w:color w:val="000000"/>
                <w:sz w:val="20"/>
              </w:rPr>
              <w:t xml:space="preserve">
порт-импорттық операциялар және </w:t>
            </w:r>
            <w:r>
              <w:br/>
            </w:r>
            <w:r>
              <w:rPr>
                <w:rFonts w:ascii="Times New Roman"/>
                <w:b w:val="false"/>
                <w:i w:val="false"/>
                <w:color w:val="000000"/>
                <w:sz w:val="20"/>
              </w:rPr>
              <w:t xml:space="preserve">
ілеспе өндіріс пен өнімді қайта </w:t>
            </w:r>
            <w:r>
              <w:br/>
            </w:r>
            <w:r>
              <w:rPr>
                <w:rFonts w:ascii="Times New Roman"/>
                <w:b w:val="false"/>
                <w:i w:val="false"/>
                <w:color w:val="000000"/>
                <w:sz w:val="20"/>
              </w:rPr>
              <w:t xml:space="preserve">
өңдеу үшін инфрақұрылымды ұйымдас- </w:t>
            </w:r>
            <w:r>
              <w:br/>
            </w:r>
            <w:r>
              <w:rPr>
                <w:rFonts w:ascii="Times New Roman"/>
                <w:b w:val="false"/>
                <w:i w:val="false"/>
                <w:color w:val="000000"/>
                <w:sz w:val="20"/>
              </w:rPr>
              <w:t xml:space="preserve">
тыру үшін қолайлы режим құру </w:t>
            </w:r>
            <w:r>
              <w:br/>
            </w:r>
            <w:r>
              <w:rPr>
                <w:rFonts w:ascii="Times New Roman"/>
                <w:b w:val="false"/>
                <w:i w:val="false"/>
                <w:color w:val="000000"/>
                <w:sz w:val="20"/>
              </w:rPr>
              <w:t xml:space="preserve">
жөнінде талдау жүргізу </w:t>
            </w:r>
            <w:r>
              <w:br/>
            </w:r>
            <w:r>
              <w:rPr>
                <w:rFonts w:ascii="Times New Roman"/>
                <w:b w:val="false"/>
                <w:i w:val="false"/>
                <w:color w:val="000000"/>
                <w:sz w:val="20"/>
              </w:rPr>
              <w:t>
</w:t>
            </w:r>
            <w:r>
              <w:rPr>
                <w:rFonts w:ascii="Times New Roman"/>
                <w:b/>
                <w:i w:val="false"/>
                <w:color w:val="000000"/>
                <w:sz w:val="20"/>
              </w:rPr>
              <w:t xml:space="preserve">     ИСМ, 2007 жылғы қазан </w:t>
            </w:r>
          </w:p>
          <w:p>
            <w:pPr>
              <w:spacing w:after="20"/>
              <w:ind w:left="20"/>
              <w:jc w:val="both"/>
            </w:pPr>
            <w:r>
              <w:rPr>
                <w:rFonts w:ascii="Times New Roman"/>
                <w:b w:val="false"/>
                <w:i w:val="false"/>
                <w:color w:val="000000"/>
                <w:sz w:val="20"/>
              </w:rPr>
              <w:t xml:space="preserve">2. Үкіметке Ресей Федерациясымен, </w:t>
            </w:r>
            <w:r>
              <w:br/>
            </w:r>
            <w:r>
              <w:rPr>
                <w:rFonts w:ascii="Times New Roman"/>
                <w:b w:val="false"/>
                <w:i w:val="false"/>
                <w:color w:val="000000"/>
                <w:sz w:val="20"/>
              </w:rPr>
              <w:t xml:space="preserve">
Қырғыз Республикасымен және Өзбек- </w:t>
            </w:r>
            <w:r>
              <w:br/>
            </w:r>
            <w:r>
              <w:rPr>
                <w:rFonts w:ascii="Times New Roman"/>
                <w:b w:val="false"/>
                <w:i w:val="false"/>
                <w:color w:val="000000"/>
                <w:sz w:val="20"/>
              </w:rPr>
              <w:t xml:space="preserve">
стан Республикасымен сауда-эко- </w:t>
            </w:r>
            <w:r>
              <w:br/>
            </w:r>
            <w:r>
              <w:rPr>
                <w:rFonts w:ascii="Times New Roman"/>
                <w:b w:val="false"/>
                <w:i w:val="false"/>
                <w:color w:val="000000"/>
                <w:sz w:val="20"/>
              </w:rPr>
              <w:t xml:space="preserve">
номикалық аймақтар құру жөнінде </w:t>
            </w:r>
            <w:r>
              <w:br/>
            </w:r>
            <w:r>
              <w:rPr>
                <w:rFonts w:ascii="Times New Roman"/>
                <w:b w:val="false"/>
                <w:i w:val="false"/>
                <w:color w:val="000000"/>
                <w:sz w:val="20"/>
              </w:rPr>
              <w:t xml:space="preserve">
ұсыныстар енгізу </w:t>
            </w:r>
            <w:r>
              <w:br/>
            </w:r>
            <w:r>
              <w:rPr>
                <w:rFonts w:ascii="Times New Roman"/>
                <w:b w:val="false"/>
                <w:i w:val="false"/>
                <w:color w:val="000000"/>
                <w:sz w:val="20"/>
              </w:rPr>
              <w:t>
</w:t>
            </w:r>
            <w:r>
              <w:rPr>
                <w:rFonts w:ascii="Times New Roman"/>
                <w:b/>
                <w:i w:val="false"/>
                <w:color w:val="000000"/>
                <w:sz w:val="20"/>
              </w:rPr>
              <w:t xml:space="preserve">    ИСМ, Батыс Қазақстан, </w:t>
            </w:r>
            <w:r>
              <w:br/>
            </w:r>
            <w:r>
              <w:rPr>
                <w:rFonts w:ascii="Times New Roman"/>
                <w:b w:val="false"/>
                <w:i w:val="false"/>
                <w:color w:val="000000"/>
                <w:sz w:val="20"/>
              </w:rPr>
              <w:t>
</w:t>
            </w:r>
            <w:r>
              <w:rPr>
                <w:rFonts w:ascii="Times New Roman"/>
                <w:b/>
                <w:i w:val="false"/>
                <w:color w:val="000000"/>
                <w:sz w:val="20"/>
              </w:rPr>
              <w:t xml:space="preserve">Оңтүстік Қазақстан және Жамбыл </w:t>
            </w:r>
            <w:r>
              <w:br/>
            </w:r>
            <w:r>
              <w:rPr>
                <w:rFonts w:ascii="Times New Roman"/>
                <w:b w:val="false"/>
                <w:i w:val="false"/>
                <w:color w:val="000000"/>
                <w:sz w:val="20"/>
              </w:rPr>
              <w:t>
</w:t>
            </w:r>
            <w:r>
              <w:rPr>
                <w:rFonts w:ascii="Times New Roman"/>
                <w:b/>
                <w:i w:val="false"/>
                <w:color w:val="000000"/>
                <w:sz w:val="20"/>
              </w:rPr>
              <w:t xml:space="preserve">  облыстарының әкімдері, 2007 </w:t>
            </w:r>
            <w:r>
              <w:br/>
            </w:r>
            <w:r>
              <w:rPr>
                <w:rFonts w:ascii="Times New Roman"/>
                <w:b w:val="false"/>
                <w:i w:val="false"/>
                <w:color w:val="000000"/>
                <w:sz w:val="20"/>
              </w:rPr>
              <w:t>
</w:t>
            </w:r>
            <w:r>
              <w:rPr>
                <w:rFonts w:ascii="Times New Roman"/>
                <w:b/>
                <w:i w:val="false"/>
                <w:color w:val="000000"/>
                <w:sz w:val="20"/>
              </w:rPr>
              <w:t xml:space="preserve">      жылғы желтоқсан </w:t>
            </w:r>
          </w:p>
          <w:p>
            <w:pPr>
              <w:spacing w:after="20"/>
              <w:ind w:left="20"/>
              <w:jc w:val="both"/>
            </w:pPr>
            <w:r>
              <w:rPr>
                <w:rFonts w:ascii="Times New Roman"/>
                <w:b w:val="false"/>
                <w:i w:val="false"/>
                <w:color w:val="000000"/>
                <w:sz w:val="20"/>
              </w:rPr>
              <w:t xml:space="preserve">3. Ресей Федерациясымен, Қырғыз </w:t>
            </w:r>
            <w:r>
              <w:br/>
            </w:r>
            <w:r>
              <w:rPr>
                <w:rFonts w:ascii="Times New Roman"/>
                <w:b w:val="false"/>
                <w:i w:val="false"/>
                <w:color w:val="000000"/>
                <w:sz w:val="20"/>
              </w:rPr>
              <w:t xml:space="preserve">
Республикасымен және Өзбекстан </w:t>
            </w:r>
            <w:r>
              <w:br/>
            </w:r>
            <w:r>
              <w:rPr>
                <w:rFonts w:ascii="Times New Roman"/>
                <w:b w:val="false"/>
                <w:i w:val="false"/>
                <w:color w:val="000000"/>
                <w:sz w:val="20"/>
              </w:rPr>
              <w:t xml:space="preserve">
Республикасымен сауда-экономикалық </w:t>
            </w:r>
            <w:r>
              <w:br/>
            </w:r>
            <w:r>
              <w:rPr>
                <w:rFonts w:ascii="Times New Roman"/>
                <w:b w:val="false"/>
                <w:i w:val="false"/>
                <w:color w:val="000000"/>
                <w:sz w:val="20"/>
              </w:rPr>
              <w:t xml:space="preserve">
аймақтар құру </w:t>
            </w:r>
            <w:r>
              <w:br/>
            </w:r>
            <w:r>
              <w:rPr>
                <w:rFonts w:ascii="Times New Roman"/>
                <w:b w:val="false"/>
                <w:i w:val="false"/>
                <w:color w:val="000000"/>
                <w:sz w:val="20"/>
              </w:rPr>
              <w:t>
</w:t>
            </w:r>
            <w:r>
              <w:rPr>
                <w:rFonts w:ascii="Times New Roman"/>
                <w:b/>
                <w:i w:val="false"/>
                <w:color w:val="000000"/>
                <w:sz w:val="20"/>
              </w:rPr>
              <w:t xml:space="preserve">    ИСМ, Батыс Қазақстан, </w:t>
            </w:r>
            <w:r>
              <w:br/>
            </w:r>
            <w:r>
              <w:rPr>
                <w:rFonts w:ascii="Times New Roman"/>
                <w:b w:val="false"/>
                <w:i w:val="false"/>
                <w:color w:val="000000"/>
                <w:sz w:val="20"/>
              </w:rPr>
              <w:t>
</w:t>
            </w:r>
            <w:r>
              <w:rPr>
                <w:rFonts w:ascii="Times New Roman"/>
                <w:b/>
                <w:i w:val="false"/>
                <w:color w:val="000000"/>
                <w:sz w:val="20"/>
              </w:rPr>
              <w:t xml:space="preserve">Оңтүстік Қазақстан және Жамбыл </w:t>
            </w:r>
            <w:r>
              <w:br/>
            </w:r>
            <w:r>
              <w:rPr>
                <w:rFonts w:ascii="Times New Roman"/>
                <w:b w:val="false"/>
                <w:i w:val="false"/>
                <w:color w:val="000000"/>
                <w:sz w:val="20"/>
              </w:rPr>
              <w:t>
</w:t>
            </w:r>
            <w:r>
              <w:rPr>
                <w:rFonts w:ascii="Times New Roman"/>
                <w:b/>
                <w:i w:val="false"/>
                <w:color w:val="000000"/>
                <w:sz w:val="20"/>
              </w:rPr>
              <w:t xml:space="preserve">   облыстарының әкімдері, </w:t>
            </w:r>
            <w:r>
              <w:br/>
            </w:r>
            <w:r>
              <w:rPr>
                <w:rFonts w:ascii="Times New Roman"/>
                <w:b w:val="false"/>
                <w:i w:val="false"/>
                <w:color w:val="000000"/>
                <w:sz w:val="20"/>
              </w:rPr>
              <w:t>
</w:t>
            </w:r>
            <w:r>
              <w:rPr>
                <w:rFonts w:ascii="Times New Roman"/>
                <w:b/>
                <w:i w:val="false"/>
                <w:color w:val="000000"/>
                <w:sz w:val="20"/>
              </w:rPr>
              <w:t xml:space="preserve">       2010 жылға </w:t>
            </w:r>
            <w:r>
              <w:rPr>
                <w:rFonts w:ascii="Times New Roman"/>
                <w:b/>
                <w:i w:val="false"/>
                <w:color w:val="000000"/>
                <w:sz w:val="20"/>
              </w:rPr>
              <w:t xml:space="preserve">дейін </w:t>
            </w:r>
          </w:p>
          <w:p>
            <w:pPr>
              <w:spacing w:after="20"/>
              <w:ind w:left="20"/>
              <w:jc w:val="both"/>
            </w:pPr>
            <w:r>
              <w:rPr>
                <w:rFonts w:ascii="Times New Roman"/>
                <w:b w:val="false"/>
                <w:i w:val="false"/>
                <w:color w:val="000000"/>
                <w:sz w:val="20"/>
              </w:rPr>
              <w:t xml:space="preserve">4. Үкіметке "Қорғас - Шығыс </w:t>
            </w:r>
            <w:r>
              <w:br/>
            </w:r>
            <w:r>
              <w:rPr>
                <w:rFonts w:ascii="Times New Roman"/>
                <w:b w:val="false"/>
                <w:i w:val="false"/>
                <w:color w:val="000000"/>
                <w:sz w:val="20"/>
              </w:rPr>
              <w:t xml:space="preserve">
қақпасы", "Тасқала - Озинки", </w:t>
            </w:r>
            <w:r>
              <w:br/>
            </w:r>
            <w:r>
              <w:rPr>
                <w:rFonts w:ascii="Times New Roman"/>
                <w:b w:val="false"/>
                <w:i w:val="false"/>
                <w:color w:val="000000"/>
                <w:sz w:val="20"/>
              </w:rPr>
              <w:t xml:space="preserve">
"Ақтау теңіз порты" АЭА халық- </w:t>
            </w:r>
            <w:r>
              <w:br/>
            </w:r>
            <w:r>
              <w:rPr>
                <w:rFonts w:ascii="Times New Roman"/>
                <w:b w:val="false"/>
                <w:i w:val="false"/>
                <w:color w:val="000000"/>
                <w:sz w:val="20"/>
              </w:rPr>
              <w:t xml:space="preserve">
аралық құрлықтағы порттарды бірік- </w:t>
            </w:r>
            <w:r>
              <w:br/>
            </w:r>
            <w:r>
              <w:rPr>
                <w:rFonts w:ascii="Times New Roman"/>
                <w:b w:val="false"/>
                <w:i w:val="false"/>
                <w:color w:val="000000"/>
                <w:sz w:val="20"/>
              </w:rPr>
              <w:t xml:space="preserve">
тіретін, мемлекеттік бақылаушы </w:t>
            </w:r>
            <w:r>
              <w:br/>
            </w:r>
            <w:r>
              <w:rPr>
                <w:rFonts w:ascii="Times New Roman"/>
                <w:b w:val="false"/>
                <w:i w:val="false"/>
                <w:color w:val="000000"/>
                <w:sz w:val="20"/>
              </w:rPr>
              <w:t xml:space="preserve">
органдардың өзара іс-қимылы және </w:t>
            </w:r>
            <w:r>
              <w:br/>
            </w:r>
            <w:r>
              <w:rPr>
                <w:rFonts w:ascii="Times New Roman"/>
                <w:b w:val="false"/>
                <w:i w:val="false"/>
                <w:color w:val="000000"/>
                <w:sz w:val="20"/>
              </w:rPr>
              <w:t xml:space="preserve">
кедендік, шекара рәсімдерін біріз- </w:t>
            </w:r>
            <w:r>
              <w:br/>
            </w:r>
            <w:r>
              <w:rPr>
                <w:rFonts w:ascii="Times New Roman"/>
                <w:b w:val="false"/>
                <w:i w:val="false"/>
                <w:color w:val="000000"/>
                <w:sz w:val="20"/>
              </w:rPr>
              <w:t xml:space="preserve">
дендіру бірыңғай технологиялық жүйе </w:t>
            </w:r>
            <w:r>
              <w:br/>
            </w:r>
            <w:r>
              <w:rPr>
                <w:rFonts w:ascii="Times New Roman"/>
                <w:b w:val="false"/>
                <w:i w:val="false"/>
                <w:color w:val="000000"/>
                <w:sz w:val="20"/>
              </w:rPr>
              <w:t xml:space="preserve">
қалыптастыру жөнінде ОКӨД-нің </w:t>
            </w:r>
            <w:r>
              <w:br/>
            </w:r>
            <w:r>
              <w:rPr>
                <w:rFonts w:ascii="Times New Roman"/>
                <w:b w:val="false"/>
                <w:i w:val="false"/>
                <w:color w:val="000000"/>
                <w:sz w:val="20"/>
              </w:rPr>
              <w:t xml:space="preserve">
Бірыңғай көлік-логистикалық жүйесін </w:t>
            </w:r>
            <w:r>
              <w:br/>
            </w:r>
            <w:r>
              <w:rPr>
                <w:rFonts w:ascii="Times New Roman"/>
                <w:b w:val="false"/>
                <w:i w:val="false"/>
                <w:color w:val="000000"/>
                <w:sz w:val="20"/>
              </w:rPr>
              <w:t xml:space="preserve">
құру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ИСМ, ККМ, СІМ, Қаржымині, ҰҚК </w:t>
            </w:r>
            <w:r>
              <w:br/>
            </w:r>
            <w:r>
              <w:rPr>
                <w:rFonts w:ascii="Times New Roman"/>
                <w:b w:val="false"/>
                <w:i w:val="false"/>
                <w:color w:val="000000"/>
                <w:sz w:val="20"/>
              </w:rPr>
              <w:t>
</w:t>
            </w:r>
            <w:r>
              <w:rPr>
                <w:rFonts w:ascii="Times New Roman"/>
                <w:b/>
                <w:i w:val="false"/>
                <w:color w:val="000000"/>
                <w:sz w:val="20"/>
              </w:rPr>
              <w:t xml:space="preserve">    ШҚ,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2007 жылғы маусым </w:t>
            </w:r>
          </w:p>
          <w:p>
            <w:pPr>
              <w:spacing w:after="20"/>
              <w:ind w:left="20"/>
              <w:jc w:val="both"/>
            </w:pPr>
            <w:r>
              <w:rPr>
                <w:rFonts w:ascii="Times New Roman"/>
                <w:b w:val="false"/>
                <w:i w:val="false"/>
                <w:color w:val="000000"/>
                <w:sz w:val="20"/>
              </w:rPr>
              <w:t xml:space="preserve">5. "Қорғас" ШЫХО инфрақұрылымын құру </w:t>
            </w:r>
            <w:r>
              <w:br/>
            </w:r>
            <w:r>
              <w:rPr>
                <w:rFonts w:ascii="Times New Roman"/>
                <w:b w:val="false"/>
                <w:i w:val="false"/>
                <w:color w:val="000000"/>
                <w:sz w:val="20"/>
              </w:rPr>
              <w:t>
</w:t>
            </w:r>
            <w:r>
              <w:rPr>
                <w:rFonts w:ascii="Times New Roman"/>
                <w:b/>
                <w:i w:val="false"/>
                <w:color w:val="000000"/>
                <w:sz w:val="20"/>
              </w:rPr>
              <w:t xml:space="preserve">  ИСМ, "Қорғас" ШЫХО АҚ, 2009 </w:t>
            </w:r>
            <w:r>
              <w:br/>
            </w:r>
            <w:r>
              <w:rPr>
                <w:rFonts w:ascii="Times New Roman"/>
                <w:b w:val="false"/>
                <w:i w:val="false"/>
                <w:color w:val="000000"/>
                <w:sz w:val="20"/>
              </w:rPr>
              <w:t>
</w:t>
            </w:r>
            <w:r>
              <w:rPr>
                <w:rFonts w:ascii="Times New Roman"/>
                <w:b/>
                <w:i w:val="false"/>
                <w:color w:val="000000"/>
                <w:sz w:val="20"/>
              </w:rPr>
              <w:t xml:space="preserve">       жылғы 30 қаңтар </w:t>
            </w:r>
          </w:p>
          <w:p>
            <w:pPr>
              <w:spacing w:after="20"/>
              <w:ind w:left="20"/>
              <w:jc w:val="both"/>
            </w:pPr>
            <w:r>
              <w:rPr>
                <w:rFonts w:ascii="Times New Roman"/>
                <w:b w:val="false"/>
                <w:i w:val="false"/>
                <w:color w:val="000000"/>
                <w:sz w:val="20"/>
              </w:rPr>
              <w:t xml:space="preserve">6. Инвестициялық жобаларды жүзеге </w:t>
            </w:r>
            <w:r>
              <w:br/>
            </w:r>
            <w:r>
              <w:rPr>
                <w:rFonts w:ascii="Times New Roman"/>
                <w:b w:val="false"/>
                <w:i w:val="false"/>
                <w:color w:val="000000"/>
                <w:sz w:val="20"/>
              </w:rPr>
              <w:t xml:space="preserve">
асыру үшін қолайлы жағдай және </w:t>
            </w:r>
            <w:r>
              <w:br/>
            </w:r>
            <w:r>
              <w:rPr>
                <w:rFonts w:ascii="Times New Roman"/>
                <w:b w:val="false"/>
                <w:i w:val="false"/>
                <w:color w:val="000000"/>
                <w:sz w:val="20"/>
              </w:rPr>
              <w:t xml:space="preserve">
инфрақұрылым жасау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2010 жылға дейін </w:t>
            </w:r>
          </w:p>
          <w:p>
            <w:pPr>
              <w:spacing w:after="20"/>
              <w:ind w:left="20"/>
              <w:jc w:val="both"/>
            </w:pPr>
            <w:r>
              <w:rPr>
                <w:rFonts w:ascii="Times New Roman"/>
                <w:b w:val="false"/>
                <w:i w:val="false"/>
                <w:color w:val="000000"/>
                <w:sz w:val="20"/>
              </w:rPr>
              <w:t xml:space="preserve">7. Үкіметке "Қорғас - Шығыс қақпасы" </w:t>
            </w:r>
            <w:r>
              <w:br/>
            </w:r>
            <w:r>
              <w:rPr>
                <w:rFonts w:ascii="Times New Roman"/>
                <w:b w:val="false"/>
                <w:i w:val="false"/>
                <w:color w:val="000000"/>
                <w:sz w:val="20"/>
              </w:rPr>
              <w:t xml:space="preserve">
шекара маңы сауда-экономикалық </w:t>
            </w:r>
            <w:r>
              <w:br/>
            </w:r>
            <w:r>
              <w:rPr>
                <w:rFonts w:ascii="Times New Roman"/>
                <w:b w:val="false"/>
                <w:i w:val="false"/>
                <w:color w:val="000000"/>
                <w:sz w:val="20"/>
              </w:rPr>
              <w:t xml:space="preserve">
аймағы" СЭА құру туралы Президент </w:t>
            </w:r>
            <w:r>
              <w:br/>
            </w:r>
            <w:r>
              <w:rPr>
                <w:rFonts w:ascii="Times New Roman"/>
                <w:b w:val="false"/>
                <w:i w:val="false"/>
                <w:color w:val="000000"/>
                <w:sz w:val="20"/>
              </w:rPr>
              <w:t xml:space="preserve">
Жарлығының жобасын енгізу </w:t>
            </w:r>
            <w:r>
              <w:br/>
            </w:r>
            <w:r>
              <w:rPr>
                <w:rFonts w:ascii="Times New Roman"/>
                <w:b w:val="false"/>
                <w:i w:val="false"/>
                <w:color w:val="000000"/>
                <w:sz w:val="20"/>
              </w:rPr>
              <w:t>
</w:t>
            </w:r>
            <w:r>
              <w:rPr>
                <w:rFonts w:ascii="Times New Roman"/>
                <w:b/>
                <w:i w:val="false"/>
                <w:color w:val="000000"/>
                <w:sz w:val="20"/>
              </w:rPr>
              <w:t xml:space="preserve">  ИСМ, Алматы облысының әкімі, </w:t>
            </w:r>
            <w:r>
              <w:br/>
            </w:r>
            <w:r>
              <w:rPr>
                <w:rFonts w:ascii="Times New Roman"/>
                <w:b w:val="false"/>
                <w:i w:val="false"/>
                <w:color w:val="000000"/>
                <w:sz w:val="20"/>
              </w:rPr>
              <w:t>
</w:t>
            </w:r>
            <w:r>
              <w:rPr>
                <w:rFonts w:ascii="Times New Roman"/>
                <w:b/>
                <w:i w:val="false"/>
                <w:color w:val="000000"/>
                <w:sz w:val="20"/>
              </w:rPr>
              <w:t xml:space="preserve">        2008 жылғы маусым </w:t>
            </w:r>
          </w:p>
          <w:p>
            <w:pPr>
              <w:spacing w:after="20"/>
              <w:ind w:left="20"/>
              <w:jc w:val="both"/>
            </w:pPr>
            <w:r>
              <w:rPr>
                <w:rFonts w:ascii="Times New Roman"/>
                <w:b w:val="false"/>
                <w:i w:val="false"/>
                <w:color w:val="000000"/>
                <w:sz w:val="20"/>
              </w:rPr>
              <w:t xml:space="preserve">8. Президенттің Әкімшілігіне "Қорғас </w:t>
            </w:r>
            <w:r>
              <w:br/>
            </w:r>
            <w:r>
              <w:rPr>
                <w:rFonts w:ascii="Times New Roman"/>
                <w:b w:val="false"/>
                <w:i w:val="false"/>
                <w:color w:val="000000"/>
                <w:sz w:val="20"/>
              </w:rPr>
              <w:t xml:space="preserve">
- Шығыс қақпасы" шекара маңы </w:t>
            </w:r>
            <w:r>
              <w:br/>
            </w:r>
            <w:r>
              <w:rPr>
                <w:rFonts w:ascii="Times New Roman"/>
                <w:b w:val="false"/>
                <w:i w:val="false"/>
                <w:color w:val="000000"/>
                <w:sz w:val="20"/>
              </w:rPr>
              <w:t xml:space="preserve">
сауда-экономикалық аймағы" СЭА құру </w:t>
            </w:r>
            <w:r>
              <w:br/>
            </w:r>
            <w:r>
              <w:rPr>
                <w:rFonts w:ascii="Times New Roman"/>
                <w:b w:val="false"/>
                <w:i w:val="false"/>
                <w:color w:val="000000"/>
                <w:sz w:val="20"/>
              </w:rPr>
              <w:t xml:space="preserve">
туралы Президент Жарлығының жобасын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ИСМ, Алматы облысының әкімі, </w:t>
            </w:r>
            <w:r>
              <w:br/>
            </w:r>
            <w:r>
              <w:rPr>
                <w:rFonts w:ascii="Times New Roman"/>
                <w:b w:val="false"/>
                <w:i w:val="false"/>
                <w:color w:val="000000"/>
                <w:sz w:val="20"/>
              </w:rPr>
              <w:t>
</w:t>
            </w:r>
            <w:r>
              <w:rPr>
                <w:rFonts w:ascii="Times New Roman"/>
                <w:b/>
                <w:i w:val="false"/>
                <w:color w:val="000000"/>
                <w:sz w:val="20"/>
              </w:rPr>
              <w:t xml:space="preserve">         2008 жылғы шілде </w:t>
            </w:r>
          </w:p>
          <w:p>
            <w:pPr>
              <w:spacing w:after="20"/>
              <w:ind w:left="20"/>
              <w:jc w:val="both"/>
            </w:pPr>
            <w:r>
              <w:rPr>
                <w:rFonts w:ascii="Times New Roman"/>
                <w:b w:val="false"/>
                <w:i w:val="false"/>
                <w:color w:val="000000"/>
                <w:sz w:val="20"/>
              </w:rPr>
              <w:t xml:space="preserve">9. Қытай еркін сауда аймағы мен </w:t>
            </w:r>
            <w:r>
              <w:br/>
            </w:r>
            <w:r>
              <w:rPr>
                <w:rFonts w:ascii="Times New Roman"/>
                <w:b w:val="false"/>
                <w:i w:val="false"/>
                <w:color w:val="000000"/>
                <w:sz w:val="20"/>
              </w:rPr>
              <w:t xml:space="preserve">
"Қорғас - Шығыс қақпасы" шекара </w:t>
            </w:r>
            <w:r>
              <w:br/>
            </w:r>
            <w:r>
              <w:rPr>
                <w:rFonts w:ascii="Times New Roman"/>
                <w:b w:val="false"/>
                <w:i w:val="false"/>
                <w:color w:val="000000"/>
                <w:sz w:val="20"/>
              </w:rPr>
              <w:t xml:space="preserve">
маңы сауда-экономикалық аймағы ара- </w:t>
            </w:r>
            <w:r>
              <w:br/>
            </w:r>
            <w:r>
              <w:rPr>
                <w:rFonts w:ascii="Times New Roman"/>
                <w:b w:val="false"/>
                <w:i w:val="false"/>
                <w:color w:val="000000"/>
                <w:sz w:val="20"/>
              </w:rPr>
              <w:t xml:space="preserve">
сында бәсекелестік туғызбау мақса- </w:t>
            </w:r>
            <w:r>
              <w:br/>
            </w:r>
            <w:r>
              <w:rPr>
                <w:rFonts w:ascii="Times New Roman"/>
                <w:b w:val="false"/>
                <w:i w:val="false"/>
                <w:color w:val="000000"/>
                <w:sz w:val="20"/>
              </w:rPr>
              <w:t xml:space="preserve">
тында ҚР Үкіметі мен ҚХР Үкіметі </w:t>
            </w:r>
            <w:r>
              <w:br/>
            </w:r>
            <w:r>
              <w:rPr>
                <w:rFonts w:ascii="Times New Roman"/>
                <w:b w:val="false"/>
                <w:i w:val="false"/>
                <w:color w:val="000000"/>
                <w:sz w:val="20"/>
              </w:rPr>
              <w:t xml:space="preserve">
арасындағы халықаралық еңбек бөлі- </w:t>
            </w:r>
            <w:r>
              <w:br/>
            </w:r>
            <w:r>
              <w:rPr>
                <w:rFonts w:ascii="Times New Roman"/>
                <w:b w:val="false"/>
                <w:i w:val="false"/>
                <w:color w:val="000000"/>
                <w:sz w:val="20"/>
              </w:rPr>
              <w:t xml:space="preserve">
нісі жөніндегі келісім жобасын </w:t>
            </w:r>
            <w:r>
              <w:br/>
            </w:r>
            <w:r>
              <w:rPr>
                <w:rFonts w:ascii="Times New Roman"/>
                <w:b w:val="false"/>
                <w:i w:val="false"/>
                <w:color w:val="000000"/>
                <w:sz w:val="20"/>
              </w:rPr>
              <w:t xml:space="preserve">
дайындау </w:t>
            </w:r>
            <w:r>
              <w:br/>
            </w:r>
            <w:r>
              <w:rPr>
                <w:rFonts w:ascii="Times New Roman"/>
                <w:b w:val="false"/>
                <w:i w:val="false"/>
                <w:color w:val="000000"/>
                <w:sz w:val="20"/>
              </w:rPr>
              <w:t>
</w:t>
            </w:r>
            <w:r>
              <w:rPr>
                <w:rFonts w:ascii="Times New Roman"/>
                <w:b/>
                <w:i w:val="false"/>
                <w:color w:val="000000"/>
                <w:sz w:val="20"/>
              </w:rPr>
              <w:t xml:space="preserve">    ИСМ, Қаржымині, СІМ, </w:t>
            </w:r>
            <w:r>
              <w:br/>
            </w:r>
            <w:r>
              <w:rPr>
                <w:rFonts w:ascii="Times New Roman"/>
                <w:b w:val="false"/>
                <w:i w:val="false"/>
                <w:color w:val="000000"/>
                <w:sz w:val="20"/>
              </w:rPr>
              <w:t>
</w:t>
            </w:r>
            <w:r>
              <w:rPr>
                <w:rFonts w:ascii="Times New Roman"/>
                <w:b/>
                <w:i w:val="false"/>
                <w:color w:val="000000"/>
                <w:sz w:val="20"/>
              </w:rPr>
              <w:t xml:space="preserve">Еңбекмині, 2008 жылғы маусым </w:t>
            </w:r>
          </w:p>
          <w:p>
            <w:pPr>
              <w:spacing w:after="20"/>
              <w:ind w:left="20"/>
              <w:jc w:val="both"/>
            </w:pPr>
            <w:r>
              <w:rPr>
                <w:rFonts w:ascii="Times New Roman"/>
                <w:b w:val="false"/>
                <w:i w:val="false"/>
                <w:color w:val="000000"/>
                <w:sz w:val="20"/>
              </w:rPr>
              <w:t xml:space="preserve">10. Үкіметке және Президент Әкім- </w:t>
            </w:r>
            <w:r>
              <w:br/>
            </w:r>
            <w:r>
              <w:rPr>
                <w:rFonts w:ascii="Times New Roman"/>
                <w:b w:val="false"/>
                <w:i w:val="false"/>
                <w:color w:val="000000"/>
                <w:sz w:val="20"/>
              </w:rPr>
              <w:t xml:space="preserve">
шілігіне ақпарат енгізу </w:t>
            </w:r>
            <w:r>
              <w:br/>
            </w:r>
            <w:r>
              <w:rPr>
                <w:rFonts w:ascii="Times New Roman"/>
                <w:b w:val="false"/>
                <w:i w:val="false"/>
                <w:color w:val="000000"/>
                <w:sz w:val="20"/>
              </w:rPr>
              <w:t>
</w:t>
            </w:r>
            <w:r>
              <w:rPr>
                <w:rFonts w:ascii="Times New Roman"/>
                <w:b/>
                <w:i w:val="false"/>
                <w:color w:val="000000"/>
                <w:sz w:val="20"/>
              </w:rPr>
              <w:t xml:space="preserve">   ИСМ, Қаржымині, ҰҚК, облыс </w:t>
            </w:r>
            <w:r>
              <w:br/>
            </w:r>
            <w:r>
              <w:rPr>
                <w:rFonts w:ascii="Times New Roman"/>
                <w:b w:val="false"/>
                <w:i w:val="false"/>
                <w:color w:val="000000"/>
                <w:sz w:val="20"/>
              </w:rPr>
              <w:t>
</w:t>
            </w:r>
            <w:r>
              <w:rPr>
                <w:rFonts w:ascii="Times New Roman"/>
                <w:b/>
                <w:i w:val="false"/>
                <w:color w:val="000000"/>
                <w:sz w:val="20"/>
              </w:rPr>
              <w:t xml:space="preserve">  әкімдері, жыл сайын, 2007 - </w:t>
            </w:r>
            <w:r>
              <w:br/>
            </w:r>
            <w:r>
              <w:rPr>
                <w:rFonts w:ascii="Times New Roman"/>
                <w:b w:val="false"/>
                <w:i w:val="false"/>
                <w:color w:val="000000"/>
                <w:sz w:val="20"/>
              </w:rPr>
              <w:t>
</w:t>
            </w:r>
            <w:r>
              <w:rPr>
                <w:rFonts w:ascii="Times New Roman"/>
                <w:b/>
                <w:i w:val="false"/>
                <w:color w:val="000000"/>
                <w:sz w:val="20"/>
              </w:rPr>
              <w:t xml:space="preserve">    2010 жылдар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"серпінді" жоба- ларды іске асыру шеңбе- </w:t>
            </w:r>
            <w:r>
              <w:br/>
            </w:r>
            <w:r>
              <w:rPr>
                <w:rFonts w:ascii="Times New Roman"/>
                <w:b w:val="false"/>
                <w:i w:val="false"/>
                <w:color w:val="000000"/>
                <w:sz w:val="20"/>
              </w:rPr>
              <w:t xml:space="preserve">
рінде ірі отандық ком- паниялардың трансұлт- </w:t>
            </w:r>
            <w:r>
              <w:br/>
            </w:r>
            <w:r>
              <w:rPr>
                <w:rFonts w:ascii="Times New Roman"/>
                <w:b w:val="false"/>
                <w:i w:val="false"/>
                <w:color w:val="000000"/>
                <w:sz w:val="20"/>
              </w:rPr>
              <w:t xml:space="preserve">
тық компаниялармен </w:t>
            </w:r>
            <w:r>
              <w:br/>
            </w:r>
            <w:r>
              <w:rPr>
                <w:rFonts w:ascii="Times New Roman"/>
                <w:b w:val="false"/>
                <w:i w:val="false"/>
                <w:color w:val="000000"/>
                <w:sz w:val="20"/>
              </w:rPr>
              <w:t xml:space="preserve">
ынтымақтастығын ынта- </w:t>
            </w:r>
            <w:r>
              <w:br/>
            </w:r>
            <w:r>
              <w:rPr>
                <w:rFonts w:ascii="Times New Roman"/>
                <w:b w:val="false"/>
                <w:i w:val="false"/>
                <w:color w:val="000000"/>
                <w:sz w:val="20"/>
              </w:rPr>
              <w:t xml:space="preserve">
ландыру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25-тармағы)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АШМ, ЭБЖМ, </w:t>
            </w:r>
            <w:r>
              <w:br/>
            </w:r>
            <w:r>
              <w:rPr>
                <w:rFonts w:ascii="Times New Roman"/>
                <w:b w:val="false"/>
                <w:i w:val="false"/>
                <w:color w:val="000000"/>
                <w:sz w:val="20"/>
              </w:rPr>
              <w:t xml:space="preserve">
"Қазына" ОДҚ" АҚ, </w:t>
            </w:r>
            <w:r>
              <w:br/>
            </w:r>
            <w:r>
              <w:rPr>
                <w:rFonts w:ascii="Times New Roman"/>
                <w:b w:val="false"/>
                <w:i w:val="false"/>
                <w:color w:val="000000"/>
                <w:sz w:val="20"/>
              </w:rPr>
              <w:t xml:space="preserve">
"ҚазАгро" ҰХ"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қыркүйек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Қазақстанның шикізат емес сала- </w:t>
            </w:r>
            <w:r>
              <w:br/>
            </w:r>
            <w:r>
              <w:rPr>
                <w:rFonts w:ascii="Times New Roman"/>
                <w:b w:val="false"/>
                <w:i w:val="false"/>
                <w:color w:val="000000"/>
                <w:sz w:val="20"/>
              </w:rPr>
              <w:t xml:space="preserve">
сында жобаларды дамыту мақсатында </w:t>
            </w:r>
            <w:r>
              <w:br/>
            </w:r>
            <w:r>
              <w:rPr>
                <w:rFonts w:ascii="Times New Roman"/>
                <w:b w:val="false"/>
                <w:i w:val="false"/>
                <w:color w:val="000000"/>
                <w:sz w:val="20"/>
              </w:rPr>
              <w:t xml:space="preserve">
ірі отандық компаниялар мен шет </w:t>
            </w:r>
            <w:r>
              <w:br/>
            </w:r>
            <w:r>
              <w:rPr>
                <w:rFonts w:ascii="Times New Roman"/>
                <w:b w:val="false"/>
                <w:i w:val="false"/>
                <w:color w:val="000000"/>
                <w:sz w:val="20"/>
              </w:rPr>
              <w:t xml:space="preserve">
елдік трансұлттық компаниялардың </w:t>
            </w:r>
            <w:r>
              <w:br/>
            </w:r>
            <w:r>
              <w:rPr>
                <w:rFonts w:ascii="Times New Roman"/>
                <w:b w:val="false"/>
                <w:i w:val="false"/>
                <w:color w:val="000000"/>
                <w:sz w:val="20"/>
              </w:rPr>
              <w:t xml:space="preserve">
(ТҰК) ынтымақтастығын ынталандыру </w:t>
            </w:r>
            <w:r>
              <w:br/>
            </w:r>
            <w:r>
              <w:rPr>
                <w:rFonts w:ascii="Times New Roman"/>
                <w:b w:val="false"/>
                <w:i w:val="false"/>
                <w:color w:val="000000"/>
                <w:sz w:val="20"/>
              </w:rPr>
              <w:t xml:space="preserve">
бойынша іс-шаралар жоспарын бекіту </w:t>
            </w:r>
            <w:r>
              <w:br/>
            </w:r>
            <w:r>
              <w:rPr>
                <w:rFonts w:ascii="Times New Roman"/>
                <w:b w:val="false"/>
                <w:i w:val="false"/>
                <w:color w:val="000000"/>
                <w:sz w:val="20"/>
              </w:rPr>
              <w:t xml:space="preserve">
туралы Премьер-Министрдің өкімін </w:t>
            </w:r>
            <w:r>
              <w:br/>
            </w:r>
            <w:r>
              <w:rPr>
                <w:rFonts w:ascii="Times New Roman"/>
                <w:b w:val="false"/>
                <w:i w:val="false"/>
                <w:color w:val="000000"/>
                <w:sz w:val="20"/>
              </w:rPr>
              <w:t xml:space="preserve">
әзірлеу және қабылдау </w:t>
            </w:r>
            <w:r>
              <w:br/>
            </w:r>
            <w:r>
              <w:rPr>
                <w:rFonts w:ascii="Times New Roman"/>
                <w:b w:val="false"/>
                <w:i w:val="false"/>
                <w:color w:val="000000"/>
                <w:sz w:val="20"/>
              </w:rPr>
              <w:t>
</w:t>
            </w:r>
            <w:r>
              <w:rPr>
                <w:rFonts w:ascii="Times New Roman"/>
                <w:b/>
                <w:i w:val="false"/>
                <w:color w:val="000000"/>
                <w:sz w:val="20"/>
              </w:rPr>
              <w:t xml:space="preserve">   ИСМ, АШМ, "Қазына" ОДҚ" АҚ, </w:t>
            </w:r>
            <w:r>
              <w:br/>
            </w:r>
            <w:r>
              <w:rPr>
                <w:rFonts w:ascii="Times New Roman"/>
                <w:b w:val="false"/>
                <w:i w:val="false"/>
                <w:color w:val="000000"/>
                <w:sz w:val="20"/>
              </w:rPr>
              <w:t>
</w:t>
            </w:r>
            <w:r>
              <w:rPr>
                <w:rFonts w:ascii="Times New Roman"/>
                <w:b/>
                <w:i w:val="false"/>
                <w:color w:val="000000"/>
                <w:sz w:val="20"/>
              </w:rPr>
              <w:t xml:space="preserve">  "ҚазАгро" ҰХ" АҚ, 2007 жылғы </w:t>
            </w:r>
            <w:r>
              <w:br/>
            </w:r>
            <w:r>
              <w:rPr>
                <w:rFonts w:ascii="Times New Roman"/>
                <w:b w:val="false"/>
                <w:i w:val="false"/>
                <w:color w:val="000000"/>
                <w:sz w:val="20"/>
              </w:rPr>
              <w:t>
</w:t>
            </w:r>
            <w:r>
              <w:rPr>
                <w:rFonts w:ascii="Times New Roman"/>
                <w:b/>
                <w:i w:val="false"/>
                <w:color w:val="000000"/>
                <w:sz w:val="20"/>
              </w:rPr>
              <w:t xml:space="preserve">            тамыз </w:t>
            </w:r>
          </w:p>
          <w:p>
            <w:pPr>
              <w:spacing w:after="20"/>
              <w:ind w:left="20"/>
              <w:jc w:val="both"/>
            </w:pPr>
            <w:r>
              <w:rPr>
                <w:rFonts w:ascii="Times New Roman"/>
                <w:b w:val="false"/>
                <w:i w:val="false"/>
                <w:color w:val="000000"/>
                <w:sz w:val="20"/>
              </w:rPr>
              <w:t xml:space="preserve">2. Шет елдік трансұлттық </w:t>
            </w:r>
            <w:r>
              <w:br/>
            </w:r>
            <w:r>
              <w:rPr>
                <w:rFonts w:ascii="Times New Roman"/>
                <w:b w:val="false"/>
                <w:i w:val="false"/>
                <w:color w:val="000000"/>
                <w:sz w:val="20"/>
              </w:rPr>
              <w:t xml:space="preserve">
компаниялар қызметтеріне талдау </w:t>
            </w:r>
            <w:r>
              <w:br/>
            </w:r>
            <w:r>
              <w:rPr>
                <w:rFonts w:ascii="Times New Roman"/>
                <w:b w:val="false"/>
                <w:i w:val="false"/>
                <w:color w:val="000000"/>
                <w:sz w:val="20"/>
              </w:rPr>
              <w:t xml:space="preserve">
жүргізу </w:t>
            </w:r>
            <w:r>
              <w:br/>
            </w:r>
            <w:r>
              <w:rPr>
                <w:rFonts w:ascii="Times New Roman"/>
                <w:b w:val="false"/>
                <w:i w:val="false"/>
                <w:color w:val="000000"/>
                <w:sz w:val="20"/>
              </w:rPr>
              <w:t>
</w:t>
            </w:r>
            <w:r>
              <w:rPr>
                <w:rFonts w:ascii="Times New Roman"/>
                <w:b/>
                <w:i w:val="false"/>
                <w:color w:val="000000"/>
                <w:sz w:val="20"/>
              </w:rPr>
              <w:t xml:space="preserve">  ИСМ, АШМ, "Қазына" ОДҚ" АҚ, </w:t>
            </w:r>
            <w:r>
              <w:br/>
            </w:r>
            <w:r>
              <w:rPr>
                <w:rFonts w:ascii="Times New Roman"/>
                <w:b w:val="false"/>
                <w:i w:val="false"/>
                <w:color w:val="000000"/>
                <w:sz w:val="20"/>
              </w:rPr>
              <w:t>
</w:t>
            </w:r>
            <w:r>
              <w:rPr>
                <w:rFonts w:ascii="Times New Roman"/>
                <w:b/>
                <w:i w:val="false"/>
                <w:color w:val="000000"/>
                <w:sz w:val="20"/>
              </w:rPr>
              <w:t xml:space="preserve">"ҚазАгро" ҰХ" АҚ, 2007 жылғы </w:t>
            </w:r>
            <w:r>
              <w:br/>
            </w:r>
            <w:r>
              <w:rPr>
                <w:rFonts w:ascii="Times New Roman"/>
                <w:b w:val="false"/>
                <w:i w:val="false"/>
                <w:color w:val="000000"/>
                <w:sz w:val="20"/>
              </w:rPr>
              <w:t>
</w:t>
            </w:r>
            <w:r>
              <w:rPr>
                <w:rFonts w:ascii="Times New Roman"/>
                <w:b/>
                <w:i w:val="false"/>
                <w:color w:val="000000"/>
                <w:sz w:val="20"/>
              </w:rPr>
              <w:t xml:space="preserve">            тамыз </w:t>
            </w:r>
          </w:p>
          <w:p>
            <w:pPr>
              <w:spacing w:after="20"/>
              <w:ind w:left="20"/>
              <w:jc w:val="both"/>
            </w:pPr>
            <w:r>
              <w:rPr>
                <w:rFonts w:ascii="Times New Roman"/>
                <w:b w:val="false"/>
                <w:i w:val="false"/>
                <w:color w:val="000000"/>
                <w:sz w:val="20"/>
              </w:rPr>
              <w:t xml:space="preserve">3.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ИСМ, 2007 жылғы қыркүйек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компанияларды эко- номиканы әртараптан- </w:t>
            </w:r>
            <w:r>
              <w:br/>
            </w:r>
            <w:r>
              <w:rPr>
                <w:rFonts w:ascii="Times New Roman"/>
                <w:b w:val="false"/>
                <w:i w:val="false"/>
                <w:color w:val="000000"/>
                <w:sz w:val="20"/>
              </w:rPr>
              <w:t xml:space="preserve">
дыру үдерісіне тарту </w:t>
            </w:r>
            <w:r>
              <w:br/>
            </w:r>
            <w:r>
              <w:rPr>
                <w:rFonts w:ascii="Times New Roman"/>
                <w:b w:val="false"/>
                <w:i w:val="false"/>
                <w:color w:val="000000"/>
                <w:sz w:val="20"/>
              </w:rPr>
              <w:t xml:space="preserve">
жөніндегі шаралар кеше- </w:t>
            </w:r>
            <w:r>
              <w:br/>
            </w:r>
            <w:r>
              <w:rPr>
                <w:rFonts w:ascii="Times New Roman"/>
                <w:b w:val="false"/>
                <w:i w:val="false"/>
                <w:color w:val="000000"/>
                <w:sz w:val="20"/>
              </w:rPr>
              <w:t xml:space="preserve">
нін әзірлеу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34-тармағы)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ЭМРМ, мүдделі </w:t>
            </w:r>
            <w:r>
              <w:br/>
            </w:r>
            <w:r>
              <w:rPr>
                <w:rFonts w:ascii="Times New Roman"/>
                <w:b w:val="false"/>
                <w:i w:val="false"/>
                <w:color w:val="000000"/>
                <w:sz w:val="20"/>
              </w:rPr>
              <w:t xml:space="preserve">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ірі компанияларды, оның </w:t>
            </w:r>
            <w:r>
              <w:br/>
            </w:r>
            <w:r>
              <w:rPr>
                <w:rFonts w:ascii="Times New Roman"/>
                <w:b w:val="false"/>
                <w:i w:val="false"/>
                <w:color w:val="000000"/>
                <w:sz w:val="20"/>
              </w:rPr>
              <w:t xml:space="preserve">
ішінде өңдеуші сала кәсіпорындарын </w:t>
            </w:r>
            <w:r>
              <w:br/>
            </w:r>
            <w:r>
              <w:rPr>
                <w:rFonts w:ascii="Times New Roman"/>
                <w:b w:val="false"/>
                <w:i w:val="false"/>
                <w:color w:val="000000"/>
                <w:sz w:val="20"/>
              </w:rPr>
              <w:t xml:space="preserve">
экономиканы әртараптандыру үдері- </w:t>
            </w:r>
            <w:r>
              <w:br/>
            </w:r>
            <w:r>
              <w:rPr>
                <w:rFonts w:ascii="Times New Roman"/>
                <w:b w:val="false"/>
                <w:i w:val="false"/>
                <w:color w:val="000000"/>
                <w:sz w:val="20"/>
              </w:rPr>
              <w:t xml:space="preserve">
сіне тарту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    ИСМ, ЭМРМ, ЭБЖМ, АШМ, </w:t>
            </w:r>
            <w:r>
              <w:br/>
            </w:r>
            <w:r>
              <w:rPr>
                <w:rFonts w:ascii="Times New Roman"/>
                <w:b w:val="false"/>
                <w:i w:val="false"/>
                <w:color w:val="000000"/>
                <w:sz w:val="20"/>
              </w:rPr>
              <w:t>
</w:t>
            </w:r>
            <w:r>
              <w:rPr>
                <w:rFonts w:ascii="Times New Roman"/>
                <w:b/>
                <w:i w:val="false"/>
                <w:color w:val="000000"/>
                <w:sz w:val="20"/>
              </w:rPr>
              <w:t xml:space="preserve">  "Атамекен" КЖЖО (келісім </w:t>
            </w:r>
            <w:r>
              <w:br/>
            </w:r>
            <w:r>
              <w:rPr>
                <w:rFonts w:ascii="Times New Roman"/>
                <w:b w:val="false"/>
                <w:i w:val="false"/>
                <w:color w:val="000000"/>
                <w:sz w:val="20"/>
              </w:rPr>
              <w:t>
</w:t>
            </w:r>
            <w:r>
              <w:rPr>
                <w:rFonts w:ascii="Times New Roman"/>
                <w:b/>
                <w:i w:val="false"/>
                <w:color w:val="000000"/>
                <w:sz w:val="20"/>
              </w:rPr>
              <w:t xml:space="preserve">бойынша), "Самұрық" холдингі" </w:t>
            </w:r>
            <w:r>
              <w:br/>
            </w:r>
            <w:r>
              <w:rPr>
                <w:rFonts w:ascii="Times New Roman"/>
                <w:b w:val="false"/>
                <w:i w:val="false"/>
                <w:color w:val="000000"/>
                <w:sz w:val="20"/>
              </w:rPr>
              <w:t>
</w:t>
            </w:r>
            <w:r>
              <w:rPr>
                <w:rFonts w:ascii="Times New Roman"/>
                <w:b/>
                <w:i w:val="false"/>
                <w:color w:val="000000"/>
                <w:sz w:val="20"/>
              </w:rPr>
              <w:t xml:space="preserve">     АҚ, "Қазына" ОДҚ" АҚ, </w:t>
            </w:r>
            <w:r>
              <w:br/>
            </w:r>
            <w:r>
              <w:rPr>
                <w:rFonts w:ascii="Times New Roman"/>
                <w:b w:val="false"/>
                <w:i w:val="false"/>
                <w:color w:val="000000"/>
                <w:sz w:val="20"/>
              </w:rPr>
              <w:t>
</w:t>
            </w:r>
            <w:r>
              <w:rPr>
                <w:rFonts w:ascii="Times New Roman"/>
                <w:b/>
                <w:i w:val="false"/>
                <w:color w:val="000000"/>
                <w:sz w:val="20"/>
              </w:rPr>
              <w:t xml:space="preserve">  "ҚазАгро" ҰХ" АҚ , 2007 жылғы </w:t>
            </w:r>
            <w:r>
              <w:br/>
            </w:r>
            <w:r>
              <w:rPr>
                <w:rFonts w:ascii="Times New Roman"/>
                <w:b w:val="false"/>
                <w:i w:val="false"/>
                <w:color w:val="000000"/>
                <w:sz w:val="20"/>
              </w:rPr>
              <w:t>
</w:t>
            </w:r>
            <w:r>
              <w:rPr>
                <w:rFonts w:ascii="Times New Roman"/>
                <w:b/>
                <w:i w:val="false"/>
                <w:color w:val="000000"/>
                <w:sz w:val="20"/>
              </w:rPr>
              <w:t xml:space="preserve">          қыркүйек </w:t>
            </w:r>
          </w:p>
          <w:p>
            <w:pPr>
              <w:spacing w:after="20"/>
              <w:ind w:left="20"/>
              <w:jc w:val="both"/>
            </w:pPr>
            <w:r>
              <w:rPr>
                <w:rFonts w:ascii="Times New Roman"/>
                <w:b w:val="false"/>
                <w:i w:val="false"/>
                <w:color w:val="000000"/>
                <w:sz w:val="20"/>
              </w:rPr>
              <w:t xml:space="preserve">2. Қазақстанның инвестициялық </w:t>
            </w:r>
            <w:r>
              <w:br/>
            </w:r>
            <w:r>
              <w:rPr>
                <w:rFonts w:ascii="Times New Roman"/>
                <w:b w:val="false"/>
                <w:i w:val="false"/>
                <w:color w:val="000000"/>
                <w:sz w:val="20"/>
              </w:rPr>
              <w:t xml:space="preserve">
ахуалына теріс әсер ететін фактор- ларды жою (әсерін азайту) жөніндегі </w:t>
            </w:r>
            <w:r>
              <w:br/>
            </w:r>
            <w:r>
              <w:rPr>
                <w:rFonts w:ascii="Times New Roman"/>
                <w:b w:val="false"/>
                <w:i w:val="false"/>
                <w:color w:val="000000"/>
                <w:sz w:val="20"/>
              </w:rPr>
              <w:t xml:space="preserve">
іс-шаралар жоспарын қабылдау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2007 жылғы мамыр </w:t>
            </w:r>
          </w:p>
          <w:p>
            <w:pPr>
              <w:spacing w:after="20"/>
              <w:ind w:left="20"/>
              <w:jc w:val="both"/>
            </w:pPr>
            <w:r>
              <w:rPr>
                <w:rFonts w:ascii="Times New Roman"/>
                <w:b w:val="false"/>
                <w:i w:val="false"/>
                <w:color w:val="000000"/>
                <w:sz w:val="20"/>
              </w:rPr>
              <w:t xml:space="preserve">3.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ИСМ, 2007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басым ши- </w:t>
            </w:r>
            <w:r>
              <w:br/>
            </w:r>
            <w:r>
              <w:rPr>
                <w:rFonts w:ascii="Times New Roman"/>
                <w:b w:val="false"/>
                <w:i w:val="false"/>
                <w:color w:val="000000"/>
                <w:sz w:val="20"/>
              </w:rPr>
              <w:t xml:space="preserve">
кізат емес сектор- </w:t>
            </w:r>
            <w:r>
              <w:br/>
            </w:r>
            <w:r>
              <w:rPr>
                <w:rFonts w:ascii="Times New Roman"/>
                <w:b w:val="false"/>
                <w:i w:val="false"/>
                <w:color w:val="000000"/>
                <w:sz w:val="20"/>
              </w:rPr>
              <w:t xml:space="preserve">
ларында "серпінді" </w:t>
            </w:r>
            <w:r>
              <w:br/>
            </w:r>
            <w:r>
              <w:rPr>
                <w:rFonts w:ascii="Times New Roman"/>
                <w:b w:val="false"/>
                <w:i w:val="false"/>
                <w:color w:val="000000"/>
                <w:sz w:val="20"/>
              </w:rPr>
              <w:t xml:space="preserve">
және инфрақұрылымдық </w:t>
            </w:r>
            <w:r>
              <w:br/>
            </w:r>
            <w:r>
              <w:rPr>
                <w:rFonts w:ascii="Times New Roman"/>
                <w:b w:val="false"/>
                <w:i w:val="false"/>
                <w:color w:val="000000"/>
                <w:sz w:val="20"/>
              </w:rPr>
              <w:t xml:space="preserve">
инвестициялық жобаларды </w:t>
            </w:r>
            <w:r>
              <w:br/>
            </w:r>
            <w:r>
              <w:rPr>
                <w:rFonts w:ascii="Times New Roman"/>
                <w:b w:val="false"/>
                <w:i w:val="false"/>
                <w:color w:val="000000"/>
                <w:sz w:val="20"/>
              </w:rPr>
              <w:t xml:space="preserve">
іске асыру жөніндегі </w:t>
            </w:r>
            <w:r>
              <w:br/>
            </w:r>
            <w:r>
              <w:rPr>
                <w:rFonts w:ascii="Times New Roman"/>
                <w:b w:val="false"/>
                <w:i w:val="false"/>
                <w:color w:val="000000"/>
                <w:sz w:val="20"/>
              </w:rPr>
              <w:t xml:space="preserve">
бас жоспарды әзірлеу </w:t>
            </w:r>
            <w:r>
              <w:br/>
            </w:r>
            <w:r>
              <w:rPr>
                <w:rFonts w:ascii="Times New Roman"/>
                <w:b w:val="false"/>
                <w:i w:val="false"/>
                <w:color w:val="000000"/>
                <w:sz w:val="20"/>
              </w:rPr>
              <w:t xml:space="preserve">
("серпінді" жобалардың </w:t>
            </w:r>
            <w:r>
              <w:br/>
            </w:r>
            <w:r>
              <w:rPr>
                <w:rFonts w:ascii="Times New Roman"/>
                <w:b w:val="false"/>
                <w:i w:val="false"/>
                <w:color w:val="000000"/>
                <w:sz w:val="20"/>
              </w:rPr>
              <w:t xml:space="preserve">
тізбесін және орындау </w:t>
            </w:r>
            <w:r>
              <w:br/>
            </w:r>
            <w:r>
              <w:rPr>
                <w:rFonts w:ascii="Times New Roman"/>
                <w:b w:val="false"/>
                <w:i w:val="false"/>
                <w:color w:val="000000"/>
                <w:sz w:val="20"/>
              </w:rPr>
              <w:t xml:space="preserve">
мерзімін көрсете оты- </w:t>
            </w:r>
            <w:r>
              <w:br/>
            </w:r>
            <w:r>
              <w:rPr>
                <w:rFonts w:ascii="Times New Roman"/>
                <w:b w:val="false"/>
                <w:i w:val="false"/>
                <w:color w:val="000000"/>
                <w:sz w:val="20"/>
              </w:rPr>
              <w:t xml:space="preserve">
рып, оларды іске асыру </w:t>
            </w:r>
            <w:r>
              <w:br/>
            </w:r>
            <w:r>
              <w:rPr>
                <w:rFonts w:ascii="Times New Roman"/>
                <w:b w:val="false"/>
                <w:i w:val="false"/>
                <w:color w:val="000000"/>
                <w:sz w:val="20"/>
              </w:rPr>
              <w:t xml:space="preserve">
жоспарын айқындау) </w:t>
            </w:r>
            <w:r>
              <w:br/>
            </w:r>
            <w:r>
              <w:rPr>
                <w:rFonts w:ascii="Times New Roman"/>
                <w:b w:val="false"/>
                <w:i w:val="false"/>
                <w:color w:val="000000"/>
                <w:sz w:val="20"/>
              </w:rPr>
              <w:t>
</w:t>
            </w:r>
            <w:r>
              <w:rPr>
                <w:rFonts w:ascii="Times New Roman"/>
                <w:b/>
                <w:i w:val="false"/>
                <w:color w:val="000000"/>
                <w:sz w:val="20"/>
              </w:rPr>
              <w:t xml:space="preserve">(ЖҰЖ-ның 59-тармағы)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ИСМ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нормативтік құқықтық акті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Серпінді жобалардың тізбесін </w:t>
            </w:r>
            <w:r>
              <w:br/>
            </w:r>
            <w:r>
              <w:rPr>
                <w:rFonts w:ascii="Times New Roman"/>
                <w:b w:val="false"/>
                <w:i w:val="false"/>
                <w:color w:val="000000"/>
                <w:sz w:val="20"/>
              </w:rPr>
              <w:t xml:space="preserve">
және оларды іске асыру жоспарын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  ИСМ, ЭБЖМ, Қаржымині, ЭМРМ, </w:t>
            </w:r>
            <w:r>
              <w:br/>
            </w:r>
            <w:r>
              <w:rPr>
                <w:rFonts w:ascii="Times New Roman"/>
                <w:b w:val="false"/>
                <w:i w:val="false"/>
                <w:color w:val="000000"/>
                <w:sz w:val="20"/>
              </w:rPr>
              <w:t>
</w:t>
            </w:r>
            <w:r>
              <w:rPr>
                <w:rFonts w:ascii="Times New Roman"/>
                <w:b/>
                <w:i w:val="false"/>
                <w:color w:val="000000"/>
                <w:sz w:val="20"/>
              </w:rPr>
              <w:t xml:space="preserve">ККМ, АШМ, ҚҚҚ, "Қазына" ОДҚ" </w:t>
            </w:r>
            <w:r>
              <w:br/>
            </w:r>
            <w:r>
              <w:rPr>
                <w:rFonts w:ascii="Times New Roman"/>
                <w:b w:val="false"/>
                <w:i w:val="false"/>
                <w:color w:val="000000"/>
                <w:sz w:val="20"/>
              </w:rPr>
              <w:t>
</w:t>
            </w:r>
            <w:r>
              <w:rPr>
                <w:rFonts w:ascii="Times New Roman"/>
                <w:b/>
                <w:i w:val="false"/>
                <w:color w:val="000000"/>
                <w:sz w:val="20"/>
              </w:rPr>
              <w:t xml:space="preserve">    АҚ, "ҚазАгро" ҰҚ" АҚ, </w:t>
            </w:r>
            <w:r>
              <w:br/>
            </w:r>
            <w:r>
              <w:rPr>
                <w:rFonts w:ascii="Times New Roman"/>
                <w:b w:val="false"/>
                <w:i w:val="false"/>
                <w:color w:val="000000"/>
                <w:sz w:val="20"/>
              </w:rPr>
              <w:t>
</w:t>
            </w:r>
            <w:r>
              <w:rPr>
                <w:rFonts w:ascii="Times New Roman"/>
                <w:b/>
                <w:i w:val="false"/>
                <w:color w:val="000000"/>
                <w:sz w:val="20"/>
              </w:rPr>
              <w:t xml:space="preserve">  "Атамекен" КЖЖО (келісім </w:t>
            </w:r>
            <w:r>
              <w:br/>
            </w:r>
            <w:r>
              <w:rPr>
                <w:rFonts w:ascii="Times New Roman"/>
                <w:b w:val="false"/>
                <w:i w:val="false"/>
                <w:color w:val="000000"/>
                <w:sz w:val="20"/>
              </w:rPr>
              <w:t>
</w:t>
            </w:r>
            <w:r>
              <w:rPr>
                <w:rFonts w:ascii="Times New Roman"/>
                <w:b/>
                <w:i w:val="false"/>
                <w:color w:val="000000"/>
                <w:sz w:val="20"/>
              </w:rPr>
              <w:t xml:space="preserve">бойынша) әлеуметтік кәсіпкерлік </w:t>
            </w:r>
            <w:r>
              <w:br/>
            </w:r>
            <w:r>
              <w:rPr>
                <w:rFonts w:ascii="Times New Roman"/>
                <w:b w:val="false"/>
                <w:i w:val="false"/>
                <w:color w:val="000000"/>
                <w:sz w:val="20"/>
              </w:rPr>
              <w:t>
</w:t>
            </w:r>
            <w:r>
              <w:rPr>
                <w:rFonts w:ascii="Times New Roman"/>
                <w:b/>
                <w:i w:val="false"/>
                <w:color w:val="000000"/>
                <w:sz w:val="20"/>
              </w:rPr>
              <w:t xml:space="preserve">корпорациялар, 2007 жылғы шілде </w:t>
            </w:r>
          </w:p>
          <w:p>
            <w:pPr>
              <w:spacing w:after="20"/>
              <w:ind w:left="20"/>
              <w:jc w:val="both"/>
            </w:pPr>
            <w:r>
              <w:rPr>
                <w:rFonts w:ascii="Times New Roman"/>
                <w:b w:val="false"/>
                <w:i w:val="false"/>
                <w:color w:val="000000"/>
                <w:sz w:val="20"/>
              </w:rPr>
              <w:t xml:space="preserve">2. Үкіметке үнемі жаңартылатын </w:t>
            </w:r>
            <w:r>
              <w:br/>
            </w:r>
            <w:r>
              <w:rPr>
                <w:rFonts w:ascii="Times New Roman"/>
                <w:b w:val="false"/>
                <w:i w:val="false"/>
                <w:color w:val="000000"/>
                <w:sz w:val="20"/>
              </w:rPr>
              <w:t xml:space="preserve">
жобалардың тізбесін және оларды </w:t>
            </w:r>
            <w:r>
              <w:br/>
            </w:r>
            <w:r>
              <w:rPr>
                <w:rFonts w:ascii="Times New Roman"/>
                <w:b w:val="false"/>
                <w:i w:val="false"/>
                <w:color w:val="000000"/>
                <w:sz w:val="20"/>
              </w:rPr>
              <w:t xml:space="preserve">
іске асыру жоспарларын көздейтін </w:t>
            </w:r>
            <w:r>
              <w:br/>
            </w:r>
            <w:r>
              <w:rPr>
                <w:rFonts w:ascii="Times New Roman"/>
                <w:b w:val="false"/>
                <w:i w:val="false"/>
                <w:color w:val="000000"/>
                <w:sz w:val="20"/>
              </w:rPr>
              <w:t xml:space="preserve">
Экономиканың басым шикізат емес </w:t>
            </w:r>
            <w:r>
              <w:br/>
            </w:r>
            <w:r>
              <w:rPr>
                <w:rFonts w:ascii="Times New Roman"/>
                <w:b w:val="false"/>
                <w:i w:val="false"/>
                <w:color w:val="000000"/>
                <w:sz w:val="20"/>
              </w:rPr>
              <w:t xml:space="preserve">
секторларында "серпінді" инвести- </w:t>
            </w:r>
            <w:r>
              <w:br/>
            </w:r>
            <w:r>
              <w:rPr>
                <w:rFonts w:ascii="Times New Roman"/>
                <w:b w:val="false"/>
                <w:i w:val="false"/>
                <w:color w:val="000000"/>
                <w:sz w:val="20"/>
              </w:rPr>
              <w:t xml:space="preserve">
циялық жобаларды іске асыру жөнін- </w:t>
            </w:r>
            <w:r>
              <w:br/>
            </w:r>
            <w:r>
              <w:rPr>
                <w:rFonts w:ascii="Times New Roman"/>
                <w:b w:val="false"/>
                <w:i w:val="false"/>
                <w:color w:val="000000"/>
                <w:sz w:val="20"/>
              </w:rPr>
              <w:t xml:space="preserve">
дегі бас жоспар туралы Үкімет </w:t>
            </w:r>
            <w:r>
              <w:br/>
            </w:r>
            <w:r>
              <w:rPr>
                <w:rFonts w:ascii="Times New Roman"/>
                <w:b w:val="false"/>
                <w:i w:val="false"/>
                <w:color w:val="000000"/>
                <w:sz w:val="20"/>
              </w:rPr>
              <w:t xml:space="preserve">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ИСМ, ЭБЖМ, Қаржымині, ЭМРМ, </w:t>
            </w:r>
            <w:r>
              <w:br/>
            </w:r>
            <w:r>
              <w:rPr>
                <w:rFonts w:ascii="Times New Roman"/>
                <w:b w:val="false"/>
                <w:i w:val="false"/>
                <w:color w:val="000000"/>
                <w:sz w:val="20"/>
              </w:rPr>
              <w:t>
</w:t>
            </w:r>
            <w:r>
              <w:rPr>
                <w:rFonts w:ascii="Times New Roman"/>
                <w:b/>
                <w:i w:val="false"/>
                <w:color w:val="000000"/>
                <w:sz w:val="20"/>
              </w:rPr>
              <w:t xml:space="preserve">ККМ, АШМ, ҚҚҚ, "Қазына" ОДҚ" </w:t>
            </w:r>
            <w:r>
              <w:br/>
            </w:r>
            <w:r>
              <w:rPr>
                <w:rFonts w:ascii="Times New Roman"/>
                <w:b w:val="false"/>
                <w:i w:val="false"/>
                <w:color w:val="000000"/>
                <w:sz w:val="20"/>
              </w:rPr>
              <w:t>
</w:t>
            </w:r>
            <w:r>
              <w:rPr>
                <w:rFonts w:ascii="Times New Roman"/>
                <w:b/>
                <w:i w:val="false"/>
                <w:color w:val="000000"/>
                <w:sz w:val="20"/>
              </w:rPr>
              <w:t xml:space="preserve">АҚ, "Атамекен" КЖЖО (келісім </w:t>
            </w:r>
            <w:r>
              <w:br/>
            </w:r>
            <w:r>
              <w:rPr>
                <w:rFonts w:ascii="Times New Roman"/>
                <w:b w:val="false"/>
                <w:i w:val="false"/>
                <w:color w:val="000000"/>
                <w:sz w:val="20"/>
              </w:rPr>
              <w:t>
</w:t>
            </w:r>
            <w:r>
              <w:rPr>
                <w:rFonts w:ascii="Times New Roman"/>
                <w:b/>
                <w:i w:val="false"/>
                <w:color w:val="000000"/>
                <w:sz w:val="20"/>
              </w:rPr>
              <w:t xml:space="preserve">бойынша), әлеуметтік кәсіпкерлік </w:t>
            </w:r>
            <w:r>
              <w:br/>
            </w:r>
            <w:r>
              <w:rPr>
                <w:rFonts w:ascii="Times New Roman"/>
                <w:b w:val="false"/>
                <w:i w:val="false"/>
                <w:color w:val="000000"/>
                <w:sz w:val="20"/>
              </w:rPr>
              <w:t>
</w:t>
            </w:r>
            <w:r>
              <w:rPr>
                <w:rFonts w:ascii="Times New Roman"/>
                <w:b/>
                <w:i w:val="false"/>
                <w:color w:val="000000"/>
                <w:sz w:val="20"/>
              </w:rPr>
              <w:t xml:space="preserve">корпорациялар, 2007 жылғы қараша </w:t>
            </w:r>
          </w:p>
          <w:p>
            <w:pPr>
              <w:spacing w:after="20"/>
              <w:ind w:left="20"/>
              <w:jc w:val="both"/>
            </w:pPr>
            <w:r>
              <w:rPr>
                <w:rFonts w:ascii="Times New Roman"/>
                <w:b w:val="false"/>
                <w:i w:val="false"/>
                <w:color w:val="000000"/>
                <w:sz w:val="20"/>
              </w:rPr>
              <w:t xml:space="preserve">3.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ИСМ, 2007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Мультипликациялық әсер </w:t>
            </w:r>
            <w:r>
              <w:br/>
            </w:r>
            <w:r>
              <w:rPr>
                <w:rFonts w:ascii="Times New Roman"/>
                <w:b w:val="false"/>
                <w:i w:val="false"/>
                <w:color w:val="000000"/>
                <w:sz w:val="20"/>
              </w:rPr>
              <w:t xml:space="preserve">
беретін жаңа техно- </w:t>
            </w:r>
            <w:r>
              <w:br/>
            </w:r>
            <w:r>
              <w:rPr>
                <w:rFonts w:ascii="Times New Roman"/>
                <w:b w:val="false"/>
                <w:i w:val="false"/>
                <w:color w:val="000000"/>
                <w:sz w:val="20"/>
              </w:rPr>
              <w:t xml:space="preserve">
логиялық және жүйе </w:t>
            </w:r>
            <w:r>
              <w:br/>
            </w:r>
            <w:r>
              <w:rPr>
                <w:rFonts w:ascii="Times New Roman"/>
                <w:b w:val="false"/>
                <w:i w:val="false"/>
                <w:color w:val="000000"/>
                <w:sz w:val="20"/>
              </w:rPr>
              <w:t xml:space="preserve">
құрайтын өндірістерді </w:t>
            </w:r>
            <w:r>
              <w:br/>
            </w:r>
            <w:r>
              <w:rPr>
                <w:rFonts w:ascii="Times New Roman"/>
                <w:b w:val="false"/>
                <w:i w:val="false"/>
                <w:color w:val="000000"/>
                <w:sz w:val="20"/>
              </w:rPr>
              <w:t xml:space="preserve">
дамыту үшін жағдай </w:t>
            </w:r>
            <w:r>
              <w:br/>
            </w:r>
            <w:r>
              <w:rPr>
                <w:rFonts w:ascii="Times New Roman"/>
                <w:b w:val="false"/>
                <w:i w:val="false"/>
                <w:color w:val="000000"/>
                <w:sz w:val="20"/>
              </w:rPr>
              <w:t xml:space="preserve">
туғызу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60-тармағы)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ИСМ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өндірістік корпустары </w:t>
            </w:r>
            <w:r>
              <w:br/>
            </w:r>
            <w:r>
              <w:rPr>
                <w:rFonts w:ascii="Times New Roman"/>
                <w:b w:val="false"/>
                <w:i w:val="false"/>
                <w:color w:val="000000"/>
                <w:sz w:val="20"/>
              </w:rPr>
              <w:t xml:space="preserve">
орналасқан отандық өнеркәсіп кәсіп- </w:t>
            </w:r>
            <w:r>
              <w:br/>
            </w:r>
            <w:r>
              <w:rPr>
                <w:rFonts w:ascii="Times New Roman"/>
                <w:b w:val="false"/>
                <w:i w:val="false"/>
                <w:color w:val="000000"/>
                <w:sz w:val="20"/>
              </w:rPr>
              <w:t xml:space="preserve">
орындардың жалға алған жер учаске- </w:t>
            </w:r>
            <w:r>
              <w:br/>
            </w:r>
            <w:r>
              <w:rPr>
                <w:rFonts w:ascii="Times New Roman"/>
                <w:b w:val="false"/>
                <w:i w:val="false"/>
                <w:color w:val="000000"/>
                <w:sz w:val="20"/>
              </w:rPr>
              <w:t xml:space="preserve">
лерін меншікке өтеусіз беру жөнінде </w:t>
            </w:r>
            <w:r>
              <w:br/>
            </w:r>
            <w:r>
              <w:rPr>
                <w:rFonts w:ascii="Times New Roman"/>
                <w:b w:val="false"/>
                <w:i w:val="false"/>
                <w:color w:val="000000"/>
                <w:sz w:val="20"/>
              </w:rPr>
              <w:t xml:space="preserve">
ұсыныстар енгізу </w:t>
            </w:r>
            <w:r>
              <w:br/>
            </w:r>
            <w:r>
              <w:rPr>
                <w:rFonts w:ascii="Times New Roman"/>
                <w:b w:val="false"/>
                <w:i w:val="false"/>
                <w:color w:val="000000"/>
                <w:sz w:val="20"/>
              </w:rPr>
              <w:t>
</w:t>
            </w:r>
            <w:r>
              <w:rPr>
                <w:rFonts w:ascii="Times New Roman"/>
                <w:b/>
                <w:i w:val="false"/>
                <w:color w:val="000000"/>
                <w:sz w:val="20"/>
              </w:rPr>
              <w:t xml:space="preserve">  ИСМ, ЖРА, 2007 жылғы қыркүйек </w:t>
            </w:r>
          </w:p>
          <w:p>
            <w:pPr>
              <w:spacing w:after="20"/>
              <w:ind w:left="20"/>
              <w:jc w:val="both"/>
            </w:pPr>
            <w:r>
              <w:rPr>
                <w:rFonts w:ascii="Times New Roman"/>
                <w:b w:val="false"/>
                <w:i w:val="false"/>
                <w:color w:val="000000"/>
                <w:sz w:val="20"/>
              </w:rPr>
              <w:t xml:space="preserve">2. Үкіметке өтеусіз негізде ТЭН </w:t>
            </w:r>
            <w:r>
              <w:br/>
            </w:r>
            <w:r>
              <w:rPr>
                <w:rFonts w:ascii="Times New Roman"/>
                <w:b w:val="false"/>
                <w:i w:val="false"/>
                <w:color w:val="000000"/>
                <w:sz w:val="20"/>
              </w:rPr>
              <w:t xml:space="preserve">
және ЖСҚ әзірлеуді қаржыландыру жо- </w:t>
            </w:r>
            <w:r>
              <w:br/>
            </w:r>
            <w:r>
              <w:rPr>
                <w:rFonts w:ascii="Times New Roman"/>
                <w:b w:val="false"/>
                <w:i w:val="false"/>
                <w:color w:val="000000"/>
                <w:sz w:val="20"/>
              </w:rPr>
              <w:t xml:space="preserve">
лымен жаңа өндірістерді құру жөнін- </w:t>
            </w:r>
            <w:r>
              <w:br/>
            </w:r>
            <w:r>
              <w:rPr>
                <w:rFonts w:ascii="Times New Roman"/>
                <w:b w:val="false"/>
                <w:i w:val="false"/>
                <w:color w:val="000000"/>
                <w:sz w:val="20"/>
              </w:rPr>
              <w:t xml:space="preserve">
дегі жобаларға мемлекеттік қолдау </w:t>
            </w:r>
            <w:r>
              <w:br/>
            </w:r>
            <w:r>
              <w:rPr>
                <w:rFonts w:ascii="Times New Roman"/>
                <w:b w:val="false"/>
                <w:i w:val="false"/>
                <w:color w:val="000000"/>
                <w:sz w:val="20"/>
              </w:rPr>
              <w:t xml:space="preserve">
көрсету туралы ұсыныстар енгізу </w:t>
            </w:r>
            <w:r>
              <w:br/>
            </w:r>
            <w:r>
              <w:rPr>
                <w:rFonts w:ascii="Times New Roman"/>
                <w:b w:val="false"/>
                <w:i w:val="false"/>
                <w:color w:val="000000"/>
                <w:sz w:val="20"/>
              </w:rPr>
              <w:t>
</w:t>
            </w:r>
            <w:r>
              <w:rPr>
                <w:rFonts w:ascii="Times New Roman"/>
                <w:b/>
                <w:i w:val="false"/>
                <w:color w:val="000000"/>
                <w:sz w:val="20"/>
              </w:rPr>
              <w:t xml:space="preserve">    ИСМ, "Қазына" ОДҚ" АҚ, </w:t>
            </w:r>
            <w:r>
              <w:br/>
            </w:r>
            <w:r>
              <w:rPr>
                <w:rFonts w:ascii="Times New Roman"/>
                <w:b w:val="false"/>
                <w:i w:val="false"/>
                <w:color w:val="000000"/>
                <w:sz w:val="20"/>
              </w:rPr>
              <w:t>
</w:t>
            </w:r>
            <w:r>
              <w:rPr>
                <w:rFonts w:ascii="Times New Roman"/>
                <w:b/>
                <w:i w:val="false"/>
                <w:color w:val="000000"/>
                <w:sz w:val="20"/>
              </w:rPr>
              <w:t xml:space="preserve">    "Самұрық" холдингі" АҚ, </w:t>
            </w:r>
            <w:r>
              <w:br/>
            </w:r>
            <w:r>
              <w:rPr>
                <w:rFonts w:ascii="Times New Roman"/>
                <w:b w:val="false"/>
                <w:i w:val="false"/>
                <w:color w:val="000000"/>
                <w:sz w:val="20"/>
              </w:rPr>
              <w:t>
</w:t>
            </w:r>
            <w:r>
              <w:rPr>
                <w:rFonts w:ascii="Times New Roman"/>
                <w:b/>
                <w:i w:val="false"/>
                <w:color w:val="000000"/>
                <w:sz w:val="20"/>
              </w:rPr>
              <w:t xml:space="preserve">"ҚазАгро" ҰХ" АҚ, 2007 жылғы </w:t>
            </w:r>
            <w:r>
              <w:br/>
            </w:r>
            <w:r>
              <w:rPr>
                <w:rFonts w:ascii="Times New Roman"/>
                <w:b w:val="false"/>
                <w:i w:val="false"/>
                <w:color w:val="000000"/>
                <w:sz w:val="20"/>
              </w:rPr>
              <w:t>
</w:t>
            </w:r>
            <w:r>
              <w:rPr>
                <w:rFonts w:ascii="Times New Roman"/>
                <w:b/>
                <w:i w:val="false"/>
                <w:color w:val="000000"/>
                <w:sz w:val="20"/>
              </w:rPr>
              <w:t xml:space="preserve">          қазан </w:t>
            </w:r>
          </w:p>
          <w:p>
            <w:pPr>
              <w:spacing w:after="20"/>
              <w:ind w:left="20"/>
              <w:jc w:val="both"/>
            </w:pPr>
            <w:r>
              <w:rPr>
                <w:rFonts w:ascii="Times New Roman"/>
                <w:b w:val="false"/>
                <w:i w:val="false"/>
                <w:color w:val="000000"/>
                <w:sz w:val="20"/>
              </w:rPr>
              <w:t xml:space="preserve">3.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ИСМ, 2007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 </w:t>
            </w:r>
            <w:r>
              <w:br/>
            </w:r>
            <w:r>
              <w:rPr>
                <w:rFonts w:ascii="Times New Roman"/>
                <w:b w:val="false"/>
                <w:i w:val="false"/>
                <w:color w:val="000000"/>
                <w:sz w:val="20"/>
              </w:rPr>
              <w:t xml:space="preserve">
циялық даму стратегия- </w:t>
            </w:r>
            <w:r>
              <w:br/>
            </w:r>
            <w:r>
              <w:rPr>
                <w:rFonts w:ascii="Times New Roman"/>
                <w:b w:val="false"/>
                <w:i w:val="false"/>
                <w:color w:val="000000"/>
                <w:sz w:val="20"/>
              </w:rPr>
              <w:t xml:space="preserve">
сын іске асыру </w:t>
            </w:r>
            <w:r>
              <w:br/>
            </w:r>
            <w:r>
              <w:rPr>
                <w:rFonts w:ascii="Times New Roman"/>
                <w:b w:val="false"/>
                <w:i w:val="false"/>
                <w:color w:val="000000"/>
                <w:sz w:val="20"/>
              </w:rPr>
              <w:t xml:space="preserve">
тиімділігін бағалау және жаңа экономикалық </w:t>
            </w:r>
            <w:r>
              <w:br/>
            </w:r>
            <w:r>
              <w:rPr>
                <w:rFonts w:ascii="Times New Roman"/>
                <w:b w:val="false"/>
                <w:i w:val="false"/>
                <w:color w:val="000000"/>
                <w:sz w:val="20"/>
              </w:rPr>
              <w:t xml:space="preserve">
жағдайлар мен басымдық- </w:t>
            </w:r>
            <w:r>
              <w:br/>
            </w:r>
            <w:r>
              <w:rPr>
                <w:rFonts w:ascii="Times New Roman"/>
                <w:b w:val="false"/>
                <w:i w:val="false"/>
                <w:color w:val="000000"/>
                <w:sz w:val="20"/>
              </w:rPr>
              <w:t xml:space="preserve">
тарды ескере отырып, </w:t>
            </w:r>
            <w:r>
              <w:br/>
            </w:r>
            <w:r>
              <w:rPr>
                <w:rFonts w:ascii="Times New Roman"/>
                <w:b w:val="false"/>
                <w:i w:val="false"/>
                <w:color w:val="000000"/>
                <w:sz w:val="20"/>
              </w:rPr>
              <w:t xml:space="preserve">
оны кейіннен түзету </w:t>
            </w:r>
            <w:r>
              <w:br/>
            </w:r>
            <w:r>
              <w:rPr>
                <w:rFonts w:ascii="Times New Roman"/>
                <w:b w:val="false"/>
                <w:i w:val="false"/>
                <w:color w:val="000000"/>
                <w:sz w:val="20"/>
              </w:rPr>
              <w:t>
</w:t>
            </w:r>
            <w:r>
              <w:rPr>
                <w:rFonts w:ascii="Times New Roman"/>
                <w:b/>
                <w:i w:val="false"/>
                <w:color w:val="000000"/>
                <w:sz w:val="20"/>
              </w:rPr>
              <w:t xml:space="preserve">(ЖҰЖ-ның 61-тармағы)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жобасы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шілде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стратегияны іске асыру </w:t>
            </w:r>
            <w:r>
              <w:br/>
            </w:r>
            <w:r>
              <w:rPr>
                <w:rFonts w:ascii="Times New Roman"/>
                <w:b w:val="false"/>
                <w:i w:val="false"/>
                <w:color w:val="000000"/>
                <w:sz w:val="20"/>
              </w:rPr>
              <w:t xml:space="preserve">
тиімділігін бағалау негізінде </w:t>
            </w:r>
            <w:r>
              <w:br/>
            </w:r>
            <w:r>
              <w:rPr>
                <w:rFonts w:ascii="Times New Roman"/>
                <w:b w:val="false"/>
                <w:i w:val="false"/>
                <w:color w:val="000000"/>
                <w:sz w:val="20"/>
              </w:rPr>
              <w:t xml:space="preserve">
Индустриялық-инновациялық даму </w:t>
            </w:r>
            <w:r>
              <w:br/>
            </w:r>
            <w:r>
              <w:rPr>
                <w:rFonts w:ascii="Times New Roman"/>
                <w:b w:val="false"/>
                <w:i w:val="false"/>
                <w:color w:val="000000"/>
                <w:sz w:val="20"/>
              </w:rPr>
              <w:t xml:space="preserve">
стратегиясына өзгерістер енгізу </w:t>
            </w:r>
            <w:r>
              <w:br/>
            </w:r>
            <w:r>
              <w:rPr>
                <w:rFonts w:ascii="Times New Roman"/>
                <w:b w:val="false"/>
                <w:i w:val="false"/>
                <w:color w:val="000000"/>
                <w:sz w:val="20"/>
              </w:rPr>
              <w:t xml:space="preserve">
туралы Президент Жарлығының жобасын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ИСМ, 2007 жылғы маусым </w:t>
            </w:r>
          </w:p>
          <w:p>
            <w:pPr>
              <w:spacing w:after="20"/>
              <w:ind w:left="20"/>
              <w:jc w:val="both"/>
            </w:pPr>
            <w:r>
              <w:rPr>
                <w:rFonts w:ascii="Times New Roman"/>
                <w:b w:val="false"/>
                <w:i w:val="false"/>
                <w:color w:val="000000"/>
                <w:sz w:val="20"/>
              </w:rPr>
              <w:t xml:space="preserve">2. Үкіметке Қазақстан Республика- </w:t>
            </w:r>
            <w:r>
              <w:br/>
            </w:r>
            <w:r>
              <w:rPr>
                <w:rFonts w:ascii="Times New Roman"/>
                <w:b w:val="false"/>
                <w:i w:val="false"/>
                <w:color w:val="000000"/>
                <w:sz w:val="20"/>
              </w:rPr>
              <w:t xml:space="preserve">
сының Индустриялық-инновациялық дамуының 2003 - 2015 жылдарға арналған стратегиясына өзгерістер енгізу туралы Президент Жарлығының жобасын енгізу </w:t>
            </w:r>
            <w:r>
              <w:br/>
            </w:r>
            <w:r>
              <w:rPr>
                <w:rFonts w:ascii="Times New Roman"/>
                <w:b w:val="false"/>
                <w:i w:val="false"/>
                <w:color w:val="000000"/>
                <w:sz w:val="20"/>
              </w:rPr>
              <w:t>
</w:t>
            </w:r>
            <w:r>
              <w:rPr>
                <w:rFonts w:ascii="Times New Roman"/>
                <w:b/>
                <w:i w:val="false"/>
                <w:color w:val="000000"/>
                <w:sz w:val="20"/>
              </w:rPr>
              <w:t xml:space="preserve">  ИСМ, 2007 жылғы маусым </w:t>
            </w:r>
          </w:p>
          <w:p>
            <w:pPr>
              <w:spacing w:after="20"/>
              <w:ind w:left="20"/>
              <w:jc w:val="both"/>
            </w:pPr>
            <w:r>
              <w:rPr>
                <w:rFonts w:ascii="Times New Roman"/>
                <w:b w:val="false"/>
                <w:i w:val="false"/>
                <w:color w:val="000000"/>
                <w:sz w:val="20"/>
              </w:rPr>
              <w:t xml:space="preserve">3. Президент Жарлығының жобасын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ИСМ, 2007 жылғы шілде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"Арнайы экономи- </w:t>
            </w:r>
            <w:r>
              <w:br/>
            </w:r>
            <w:r>
              <w:rPr>
                <w:rFonts w:ascii="Times New Roman"/>
                <w:b w:val="false"/>
                <w:i w:val="false"/>
                <w:color w:val="000000"/>
                <w:sz w:val="20"/>
              </w:rPr>
              <w:t xml:space="preserve">
калық аймақтар туралы" (жаңа редакция), "Қазақстан Республика- </w:t>
            </w:r>
            <w:r>
              <w:br/>
            </w:r>
            <w:r>
              <w:rPr>
                <w:rFonts w:ascii="Times New Roman"/>
                <w:b w:val="false"/>
                <w:i w:val="false"/>
                <w:color w:val="000000"/>
                <w:sz w:val="20"/>
              </w:rPr>
              <w:t xml:space="preserve">
сының кейбір заңнама- </w:t>
            </w:r>
            <w:r>
              <w:br/>
            </w:r>
            <w:r>
              <w:rPr>
                <w:rFonts w:ascii="Times New Roman"/>
                <w:b w:val="false"/>
                <w:i w:val="false"/>
                <w:color w:val="000000"/>
                <w:sz w:val="20"/>
              </w:rPr>
              <w:t xml:space="preserve">
лық актілеріне арнайы </w:t>
            </w:r>
            <w:r>
              <w:br/>
            </w:r>
            <w:r>
              <w:rPr>
                <w:rFonts w:ascii="Times New Roman"/>
                <w:b w:val="false"/>
                <w:i w:val="false"/>
                <w:color w:val="000000"/>
                <w:sz w:val="20"/>
              </w:rPr>
              <w:t xml:space="preserve">
экономикалық аймақтар </w:t>
            </w:r>
            <w:r>
              <w:br/>
            </w:r>
            <w:r>
              <w:rPr>
                <w:rFonts w:ascii="Times New Roman"/>
                <w:b w:val="false"/>
                <w:i w:val="false"/>
                <w:color w:val="000000"/>
                <w:sz w:val="20"/>
              </w:rPr>
              <w:t xml:space="preserve">
мәселелері бойынша </w:t>
            </w:r>
            <w:r>
              <w:br/>
            </w:r>
            <w:r>
              <w:rPr>
                <w:rFonts w:ascii="Times New Roman"/>
                <w:b w:val="false"/>
                <w:i w:val="false"/>
                <w:color w:val="000000"/>
                <w:sz w:val="20"/>
              </w:rPr>
              <w:t xml:space="preserve">
өзгерістер мен </w:t>
            </w:r>
            <w:r>
              <w:br/>
            </w:r>
            <w:r>
              <w:rPr>
                <w:rFonts w:ascii="Times New Roman"/>
                <w:b w:val="false"/>
                <w:i w:val="false"/>
                <w:color w:val="000000"/>
                <w:sz w:val="20"/>
              </w:rPr>
              <w:t xml:space="preserve">
толықтырулар енгізу </w:t>
            </w:r>
            <w:r>
              <w:br/>
            </w:r>
            <w:r>
              <w:rPr>
                <w:rFonts w:ascii="Times New Roman"/>
                <w:b w:val="false"/>
                <w:i w:val="false"/>
                <w:color w:val="000000"/>
                <w:sz w:val="20"/>
              </w:rPr>
              <w:t xml:space="preserve">
туралы" заңдарын </w:t>
            </w:r>
            <w:r>
              <w:br/>
            </w:r>
            <w:r>
              <w:rPr>
                <w:rFonts w:ascii="Times New Roman"/>
                <w:b w:val="false"/>
                <w:i w:val="false"/>
                <w:color w:val="000000"/>
                <w:sz w:val="20"/>
              </w:rPr>
              <w:t xml:space="preserve">
қабылдау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63-тармағы)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ЭБЖМ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заңдар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Парламенттің Заңдарды қабылдауы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ИСМ, ЭБЖМ, 2007 жылғы маусым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қатысуымен 2007-2009 жылдары құ- </w:t>
            </w:r>
            <w:r>
              <w:br/>
            </w:r>
            <w:r>
              <w:rPr>
                <w:rFonts w:ascii="Times New Roman"/>
                <w:b w:val="false"/>
                <w:i w:val="false"/>
                <w:color w:val="000000"/>
                <w:sz w:val="20"/>
              </w:rPr>
              <w:t xml:space="preserve">
рылатын индустриялық аймақтардың тізбесін айқындау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64-тармағы)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ЭБЖМ, мүдделі мемлекеттік органдар, </w:t>
            </w:r>
            <w:r>
              <w:br/>
            </w:r>
            <w:r>
              <w:rPr>
                <w:rFonts w:ascii="Times New Roman"/>
                <w:b w:val="false"/>
                <w:i w:val="false"/>
                <w:color w:val="000000"/>
                <w:sz w:val="20"/>
              </w:rPr>
              <w:t xml:space="preserve">
Астана, Алматы қала- </w:t>
            </w:r>
            <w:r>
              <w:br/>
            </w:r>
            <w:r>
              <w:rPr>
                <w:rFonts w:ascii="Times New Roman"/>
                <w:b w:val="false"/>
                <w:i w:val="false"/>
                <w:color w:val="000000"/>
                <w:sz w:val="20"/>
              </w:rPr>
              <w:t xml:space="preserve">
ларының және облыс- </w:t>
            </w:r>
            <w:r>
              <w:br/>
            </w:r>
            <w:r>
              <w:rPr>
                <w:rFonts w:ascii="Times New Roman"/>
                <w:b w:val="false"/>
                <w:i w:val="false"/>
                <w:color w:val="000000"/>
                <w:sz w:val="20"/>
              </w:rPr>
              <w:t xml:space="preserve">
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 </w:t>
            </w:r>
            <w:r>
              <w:br/>
            </w:r>
            <w:r>
              <w:rPr>
                <w:rFonts w:ascii="Times New Roman"/>
                <w:b w:val="false"/>
                <w:i w:val="false"/>
                <w:color w:val="000000"/>
                <w:sz w:val="20"/>
              </w:rPr>
              <w:t xml:space="preserve">
метке енгізу </w:t>
            </w:r>
            <w:r>
              <w:br/>
            </w:r>
            <w:r>
              <w:rPr>
                <w:rFonts w:ascii="Times New Roman"/>
                <w:b w:val="false"/>
                <w:i w:val="false"/>
                <w:color w:val="000000"/>
                <w:sz w:val="20"/>
              </w:rPr>
              <w:t>
</w:t>
            </w:r>
            <w:r>
              <w:rPr>
                <w:rFonts w:ascii="Times New Roman"/>
                <w:b/>
                <w:i w:val="false"/>
                <w:color w:val="000000"/>
                <w:sz w:val="20"/>
              </w:rPr>
              <w:t xml:space="preserve">     ИСМ, ЭБЖМ, мүдделі </w:t>
            </w:r>
            <w:r>
              <w:br/>
            </w:r>
            <w:r>
              <w:rPr>
                <w:rFonts w:ascii="Times New Roman"/>
                <w:b w:val="false"/>
                <w:i w:val="false"/>
                <w:color w:val="000000"/>
                <w:sz w:val="20"/>
              </w:rPr>
              <w:t>
</w:t>
            </w:r>
            <w:r>
              <w:rPr>
                <w:rFonts w:ascii="Times New Roman"/>
                <w:b/>
                <w:i w:val="false"/>
                <w:color w:val="000000"/>
                <w:sz w:val="20"/>
              </w:rPr>
              <w:t xml:space="preserve">мемлекеттік органдар, Астана, </w:t>
            </w:r>
            <w:r>
              <w:br/>
            </w:r>
            <w:r>
              <w:rPr>
                <w:rFonts w:ascii="Times New Roman"/>
                <w:b w:val="false"/>
                <w:i w:val="false"/>
                <w:color w:val="000000"/>
                <w:sz w:val="20"/>
              </w:rPr>
              <w:t>
</w:t>
            </w:r>
            <w:r>
              <w:rPr>
                <w:rFonts w:ascii="Times New Roman"/>
                <w:b/>
                <w:i w:val="false"/>
                <w:color w:val="000000"/>
                <w:sz w:val="20"/>
              </w:rPr>
              <w:t xml:space="preserve">   Алматы қалаларының және </w:t>
            </w:r>
            <w:r>
              <w:br/>
            </w:r>
            <w:r>
              <w:rPr>
                <w:rFonts w:ascii="Times New Roman"/>
                <w:b w:val="false"/>
                <w:i w:val="false"/>
                <w:color w:val="000000"/>
                <w:sz w:val="20"/>
              </w:rPr>
              <w:t>
</w:t>
            </w:r>
            <w:r>
              <w:rPr>
                <w:rFonts w:ascii="Times New Roman"/>
                <w:b/>
                <w:i w:val="false"/>
                <w:color w:val="000000"/>
                <w:sz w:val="20"/>
              </w:rPr>
              <w:t xml:space="preserve">   облыстардың әкімдері, 2007 </w:t>
            </w:r>
            <w:r>
              <w:br/>
            </w:r>
            <w:r>
              <w:rPr>
                <w:rFonts w:ascii="Times New Roman"/>
                <w:b w:val="false"/>
                <w:i w:val="false"/>
                <w:color w:val="000000"/>
                <w:sz w:val="20"/>
              </w:rPr>
              <w:t>
</w:t>
            </w:r>
            <w:r>
              <w:rPr>
                <w:rFonts w:ascii="Times New Roman"/>
                <w:b/>
                <w:i w:val="false"/>
                <w:color w:val="000000"/>
                <w:sz w:val="20"/>
              </w:rPr>
              <w:t xml:space="preserve">        жылғы қараша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ИСМ, 2007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 </w:t>
            </w:r>
            <w:r>
              <w:br/>
            </w:r>
            <w:r>
              <w:rPr>
                <w:rFonts w:ascii="Times New Roman"/>
                <w:b w:val="false"/>
                <w:i w:val="false"/>
                <w:color w:val="000000"/>
                <w:sz w:val="20"/>
              </w:rPr>
              <w:t xml:space="preserve">
саласындағы қазақс- </w:t>
            </w:r>
            <w:r>
              <w:br/>
            </w:r>
            <w:r>
              <w:rPr>
                <w:rFonts w:ascii="Times New Roman"/>
                <w:b w:val="false"/>
                <w:i w:val="false"/>
                <w:color w:val="000000"/>
                <w:sz w:val="20"/>
              </w:rPr>
              <w:t xml:space="preserve">
тандық сервистік нарық- </w:t>
            </w:r>
            <w:r>
              <w:br/>
            </w:r>
            <w:r>
              <w:rPr>
                <w:rFonts w:ascii="Times New Roman"/>
                <w:b w:val="false"/>
                <w:i w:val="false"/>
                <w:color w:val="000000"/>
                <w:sz w:val="20"/>
              </w:rPr>
              <w:t xml:space="preserve">
ты дамыту жөніндегі </w:t>
            </w:r>
            <w:r>
              <w:br/>
            </w:r>
            <w:r>
              <w:rPr>
                <w:rFonts w:ascii="Times New Roman"/>
                <w:b w:val="false"/>
                <w:i w:val="false"/>
                <w:color w:val="000000"/>
                <w:sz w:val="20"/>
              </w:rPr>
              <w:t xml:space="preserve">
шаралар кешенін әзір- </w:t>
            </w:r>
            <w:r>
              <w:br/>
            </w:r>
            <w:r>
              <w:rPr>
                <w:rFonts w:ascii="Times New Roman"/>
                <w:b w:val="false"/>
                <w:i w:val="false"/>
                <w:color w:val="000000"/>
                <w:sz w:val="20"/>
              </w:rPr>
              <w:t xml:space="preserve">
леу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65-тармағы)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ИСМ, ЭМРМ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Кен орындарының сервисін және </w:t>
            </w:r>
            <w:r>
              <w:br/>
            </w:r>
            <w:r>
              <w:rPr>
                <w:rFonts w:ascii="Times New Roman"/>
                <w:b w:val="false"/>
                <w:i w:val="false"/>
                <w:color w:val="000000"/>
                <w:sz w:val="20"/>
              </w:rPr>
              <w:t xml:space="preserve">
инженерлік инфрақұрылымын дамыту </w:t>
            </w:r>
            <w:r>
              <w:br/>
            </w:r>
            <w:r>
              <w:rPr>
                <w:rFonts w:ascii="Times New Roman"/>
                <w:b w:val="false"/>
                <w:i w:val="false"/>
                <w:color w:val="000000"/>
                <w:sz w:val="20"/>
              </w:rPr>
              <w:t xml:space="preserve">
жоспарларын орындау мониторингі </w:t>
            </w:r>
            <w:r>
              <w:br/>
            </w:r>
            <w:r>
              <w:rPr>
                <w:rFonts w:ascii="Times New Roman"/>
                <w:b w:val="false"/>
                <w:i w:val="false"/>
                <w:color w:val="000000"/>
                <w:sz w:val="20"/>
              </w:rPr>
              <w:t>
</w:t>
            </w:r>
            <w:r>
              <w:rPr>
                <w:rFonts w:ascii="Times New Roman"/>
                <w:b/>
                <w:i w:val="false"/>
                <w:color w:val="000000"/>
                <w:sz w:val="20"/>
              </w:rPr>
              <w:t xml:space="preserve">    ЭМРМ, ИСМ, </w:t>
            </w:r>
            <w:r>
              <w:rPr>
                <w:rFonts w:ascii="Times New Roman"/>
                <w:b w:val="false"/>
                <w:i w:val="false"/>
                <w:color w:val="000000"/>
                <w:sz w:val="20"/>
              </w:rPr>
              <w:t xml:space="preserve">" </w:t>
            </w:r>
            <w:r>
              <w:rPr>
                <w:rFonts w:ascii="Times New Roman"/>
                <w:b/>
                <w:i w:val="false"/>
                <w:color w:val="000000"/>
                <w:sz w:val="20"/>
              </w:rPr>
              <w:t xml:space="preserve">Қазақстан </w:t>
            </w:r>
            <w:r>
              <w:br/>
            </w:r>
            <w:r>
              <w:rPr>
                <w:rFonts w:ascii="Times New Roman"/>
                <w:b w:val="false"/>
                <w:i w:val="false"/>
                <w:color w:val="000000"/>
                <w:sz w:val="20"/>
              </w:rPr>
              <w:t>
</w:t>
            </w:r>
            <w:r>
              <w:rPr>
                <w:rFonts w:ascii="Times New Roman"/>
                <w:b/>
                <w:i w:val="false"/>
                <w:color w:val="000000"/>
                <w:sz w:val="20"/>
              </w:rPr>
              <w:t xml:space="preserve">  келісім-шарт агенттігі </w:t>
            </w:r>
            <w:r>
              <w:rPr>
                <w:rFonts w:ascii="Times New Roman"/>
                <w:b w:val="false"/>
                <w:i w:val="false"/>
                <w:color w:val="000000"/>
                <w:sz w:val="20"/>
              </w:rPr>
              <w:t xml:space="preserve">" </w:t>
            </w:r>
            <w:r>
              <w:rPr>
                <w:rFonts w:ascii="Times New Roman"/>
                <w:b/>
                <w:i w:val="false"/>
                <w:color w:val="000000"/>
                <w:sz w:val="20"/>
              </w:rPr>
              <w:t xml:space="preserve">АҚ, </w:t>
            </w:r>
            <w:r>
              <w:br/>
            </w:r>
            <w:r>
              <w:rPr>
                <w:rFonts w:ascii="Times New Roman"/>
                <w:b w:val="false"/>
                <w:i w:val="false"/>
                <w:color w:val="000000"/>
                <w:sz w:val="20"/>
              </w:rPr>
              <w:t>
</w:t>
            </w:r>
            <w:r>
              <w:rPr>
                <w:rFonts w:ascii="Times New Roman"/>
                <w:b/>
                <w:i w:val="false"/>
                <w:color w:val="000000"/>
                <w:sz w:val="20"/>
              </w:rPr>
              <w:t xml:space="preserve">           тұрақты </w:t>
            </w:r>
          </w:p>
          <w:p>
            <w:pPr>
              <w:spacing w:after="20"/>
              <w:ind w:left="20"/>
              <w:jc w:val="both"/>
            </w:pPr>
            <w:r>
              <w:rPr>
                <w:rFonts w:ascii="Times New Roman"/>
                <w:b w:val="false"/>
                <w:i w:val="false"/>
                <w:color w:val="000000"/>
                <w:sz w:val="20"/>
              </w:rPr>
              <w:t xml:space="preserve">2. Машина жасау кәсіпорындарының </w:t>
            </w:r>
            <w:r>
              <w:br/>
            </w:r>
            <w:r>
              <w:rPr>
                <w:rFonts w:ascii="Times New Roman"/>
                <w:b w:val="false"/>
                <w:i w:val="false"/>
                <w:color w:val="000000"/>
                <w:sz w:val="20"/>
              </w:rPr>
              <w:t xml:space="preserve">
жер қойнауын пайдаланушыларға </w:t>
            </w:r>
            <w:r>
              <w:br/>
            </w:r>
            <w:r>
              <w:rPr>
                <w:rFonts w:ascii="Times New Roman"/>
                <w:b w:val="false"/>
                <w:i w:val="false"/>
                <w:color w:val="000000"/>
                <w:sz w:val="20"/>
              </w:rPr>
              <w:t xml:space="preserve">
табиғи ресурстарды өндіру </w:t>
            </w:r>
            <w:r>
              <w:br/>
            </w:r>
            <w:r>
              <w:rPr>
                <w:rFonts w:ascii="Times New Roman"/>
                <w:b w:val="false"/>
                <w:i w:val="false"/>
                <w:color w:val="000000"/>
                <w:sz w:val="20"/>
              </w:rPr>
              <w:t xml:space="preserve">
өңірлерінде тікелей қызмет көрсету </w:t>
            </w:r>
            <w:r>
              <w:br/>
            </w:r>
            <w:r>
              <w:rPr>
                <w:rFonts w:ascii="Times New Roman"/>
                <w:b w:val="false"/>
                <w:i w:val="false"/>
                <w:color w:val="000000"/>
                <w:sz w:val="20"/>
              </w:rPr>
              <w:t xml:space="preserve">
жөніндегі сервистік орталықтар құруы </w:t>
            </w:r>
            <w:r>
              <w:br/>
            </w:r>
            <w:r>
              <w:rPr>
                <w:rFonts w:ascii="Times New Roman"/>
                <w:b w:val="false"/>
                <w:i w:val="false"/>
                <w:color w:val="000000"/>
                <w:sz w:val="20"/>
              </w:rPr>
              <w:t>
</w:t>
            </w:r>
            <w:r>
              <w:rPr>
                <w:rFonts w:ascii="Times New Roman"/>
                <w:b/>
                <w:i w:val="false"/>
                <w:color w:val="000000"/>
                <w:sz w:val="20"/>
              </w:rPr>
              <w:t xml:space="preserve">    ИСМ, ЭМРМ, </w:t>
            </w:r>
            <w:r>
              <w:rPr>
                <w:rFonts w:ascii="Times New Roman"/>
                <w:b w:val="false"/>
                <w:i w:val="false"/>
                <w:color w:val="000000"/>
                <w:sz w:val="20"/>
              </w:rPr>
              <w:t xml:space="preserve">" </w:t>
            </w:r>
            <w:r>
              <w:rPr>
                <w:rFonts w:ascii="Times New Roman"/>
                <w:b/>
                <w:i w:val="false"/>
                <w:color w:val="000000"/>
                <w:sz w:val="20"/>
              </w:rPr>
              <w:t xml:space="preserve">Қазақстан </w:t>
            </w:r>
            <w:r>
              <w:br/>
            </w:r>
            <w:r>
              <w:rPr>
                <w:rFonts w:ascii="Times New Roman"/>
                <w:b w:val="false"/>
                <w:i w:val="false"/>
                <w:color w:val="000000"/>
                <w:sz w:val="20"/>
              </w:rPr>
              <w:t>
</w:t>
            </w:r>
            <w:r>
              <w:rPr>
                <w:rFonts w:ascii="Times New Roman"/>
                <w:b/>
                <w:i w:val="false"/>
                <w:color w:val="000000"/>
                <w:sz w:val="20"/>
              </w:rPr>
              <w:t xml:space="preserve">  келісім-шарт агенттігі </w:t>
            </w:r>
            <w:r>
              <w:rPr>
                <w:rFonts w:ascii="Times New Roman"/>
                <w:b w:val="false"/>
                <w:i w:val="false"/>
                <w:color w:val="000000"/>
                <w:sz w:val="20"/>
              </w:rPr>
              <w:t xml:space="preserve">" </w:t>
            </w:r>
            <w:r>
              <w:rPr>
                <w:rFonts w:ascii="Times New Roman"/>
                <w:b/>
                <w:i w:val="false"/>
                <w:color w:val="000000"/>
                <w:sz w:val="20"/>
              </w:rPr>
              <w:t xml:space="preserve">АҚ, </w:t>
            </w:r>
            <w:r>
              <w:br/>
            </w:r>
            <w:r>
              <w:rPr>
                <w:rFonts w:ascii="Times New Roman"/>
                <w:b w:val="false"/>
                <w:i w:val="false"/>
                <w:color w:val="000000"/>
                <w:sz w:val="20"/>
              </w:rPr>
              <w:t>
</w:t>
            </w:r>
            <w:r>
              <w:rPr>
                <w:rFonts w:ascii="Times New Roman"/>
                <w:b/>
                <w:i w:val="false"/>
                <w:color w:val="000000"/>
                <w:sz w:val="20"/>
              </w:rPr>
              <w:t xml:space="preserve">   2007-2008 жылдар ішінде </w:t>
            </w:r>
          </w:p>
          <w:p>
            <w:pPr>
              <w:spacing w:after="20"/>
              <w:ind w:left="20"/>
              <w:jc w:val="both"/>
            </w:pPr>
            <w:r>
              <w:rPr>
                <w:rFonts w:ascii="Times New Roman"/>
                <w:b w:val="false"/>
                <w:i w:val="false"/>
                <w:color w:val="000000"/>
                <w:sz w:val="20"/>
              </w:rPr>
              <w:t xml:space="preserve">3.«"Отандық өндірушілер мен </w:t>
            </w:r>
            <w:r>
              <w:br/>
            </w:r>
            <w:r>
              <w:rPr>
                <w:rFonts w:ascii="Times New Roman"/>
                <w:b w:val="false"/>
                <w:i w:val="false"/>
                <w:color w:val="000000"/>
                <w:sz w:val="20"/>
              </w:rPr>
              <w:t xml:space="preserve">
шетелдік инвесторлардың бірыңғай </w:t>
            </w:r>
            <w:r>
              <w:br/>
            </w:r>
            <w:r>
              <w:rPr>
                <w:rFonts w:ascii="Times New Roman"/>
                <w:b w:val="false"/>
                <w:i w:val="false"/>
                <w:color w:val="000000"/>
                <w:sz w:val="20"/>
              </w:rPr>
              <w:t xml:space="preserve">
тізілімі" ақпаратты жүйесінің жұмыс </w:t>
            </w:r>
            <w:r>
              <w:br/>
            </w:r>
            <w:r>
              <w:rPr>
                <w:rFonts w:ascii="Times New Roman"/>
                <w:b w:val="false"/>
                <w:i w:val="false"/>
                <w:color w:val="000000"/>
                <w:sz w:val="20"/>
              </w:rPr>
              <w:t xml:space="preserve">
істеуін қамтамасыз ету </w:t>
            </w:r>
            <w:r>
              <w:br/>
            </w:r>
            <w:r>
              <w:rPr>
                <w:rFonts w:ascii="Times New Roman"/>
                <w:b w:val="false"/>
                <w:i w:val="false"/>
                <w:color w:val="000000"/>
                <w:sz w:val="20"/>
              </w:rPr>
              <w:t>
</w:t>
            </w:r>
            <w:r>
              <w:rPr>
                <w:rFonts w:ascii="Times New Roman"/>
                <w:b/>
                <w:i w:val="false"/>
                <w:color w:val="000000"/>
                <w:sz w:val="20"/>
              </w:rPr>
              <w:t xml:space="preserve">    ИСМ, ЭМРМ, </w:t>
            </w:r>
            <w:r>
              <w:rPr>
                <w:rFonts w:ascii="Times New Roman"/>
                <w:b w:val="false"/>
                <w:i w:val="false"/>
                <w:color w:val="000000"/>
                <w:sz w:val="20"/>
              </w:rPr>
              <w:t xml:space="preserve">" </w:t>
            </w:r>
            <w:r>
              <w:rPr>
                <w:rFonts w:ascii="Times New Roman"/>
                <w:b/>
                <w:i w:val="false"/>
                <w:color w:val="000000"/>
                <w:sz w:val="20"/>
              </w:rPr>
              <w:t xml:space="preserve">Қазақстан </w:t>
            </w:r>
            <w:r>
              <w:br/>
            </w:r>
            <w:r>
              <w:rPr>
                <w:rFonts w:ascii="Times New Roman"/>
                <w:b w:val="false"/>
                <w:i w:val="false"/>
                <w:color w:val="000000"/>
                <w:sz w:val="20"/>
              </w:rPr>
              <w:t>
</w:t>
            </w:r>
            <w:r>
              <w:rPr>
                <w:rFonts w:ascii="Times New Roman"/>
                <w:b/>
                <w:i w:val="false"/>
                <w:color w:val="000000"/>
                <w:sz w:val="20"/>
              </w:rPr>
              <w:t xml:space="preserve">  келісім-шарт агенттігі </w:t>
            </w:r>
            <w:r>
              <w:rPr>
                <w:rFonts w:ascii="Times New Roman"/>
                <w:b w:val="false"/>
                <w:i w:val="false"/>
                <w:color w:val="000000"/>
                <w:sz w:val="20"/>
              </w:rPr>
              <w:t xml:space="preserve">" </w:t>
            </w:r>
            <w:r>
              <w:rPr>
                <w:rFonts w:ascii="Times New Roman"/>
                <w:b/>
                <w:i w:val="false"/>
                <w:color w:val="000000"/>
                <w:sz w:val="20"/>
              </w:rPr>
              <w:t xml:space="preserve">АҚ, </w:t>
            </w:r>
            <w:r>
              <w:br/>
            </w:r>
            <w:r>
              <w:rPr>
                <w:rFonts w:ascii="Times New Roman"/>
                <w:b w:val="false"/>
                <w:i w:val="false"/>
                <w:color w:val="000000"/>
                <w:sz w:val="20"/>
              </w:rPr>
              <w:t>
</w:t>
            </w:r>
            <w:r>
              <w:rPr>
                <w:rFonts w:ascii="Times New Roman"/>
                <w:b/>
                <w:i w:val="false"/>
                <w:color w:val="000000"/>
                <w:sz w:val="20"/>
              </w:rPr>
              <w:t xml:space="preserve">         тұрақты </w:t>
            </w:r>
          </w:p>
          <w:p>
            <w:pPr>
              <w:spacing w:after="20"/>
              <w:ind w:left="20"/>
              <w:jc w:val="both"/>
            </w:pPr>
            <w:r>
              <w:rPr>
                <w:rFonts w:ascii="Times New Roman"/>
                <w:b w:val="false"/>
                <w:i w:val="false"/>
                <w:color w:val="000000"/>
                <w:sz w:val="20"/>
              </w:rPr>
              <w:t xml:space="preserve">4.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ИСМ, ЭМРМ, </w:t>
            </w:r>
            <w:r>
              <w:rPr>
                <w:rFonts w:ascii="Times New Roman"/>
                <w:b w:val="false"/>
                <w:i w:val="false"/>
                <w:color w:val="000000"/>
                <w:sz w:val="20"/>
              </w:rPr>
              <w:t xml:space="preserve">" </w:t>
            </w:r>
            <w:r>
              <w:rPr>
                <w:rFonts w:ascii="Times New Roman"/>
                <w:b/>
                <w:i w:val="false"/>
                <w:color w:val="000000"/>
                <w:sz w:val="20"/>
              </w:rPr>
              <w:t xml:space="preserve">Қазақстан келісім- </w:t>
            </w:r>
            <w:r>
              <w:br/>
            </w:r>
            <w:r>
              <w:rPr>
                <w:rFonts w:ascii="Times New Roman"/>
                <w:b w:val="false"/>
                <w:i w:val="false"/>
                <w:color w:val="000000"/>
                <w:sz w:val="20"/>
              </w:rPr>
              <w:t>
</w:t>
            </w:r>
            <w:r>
              <w:rPr>
                <w:rFonts w:ascii="Times New Roman"/>
                <w:b/>
                <w:i w:val="false"/>
                <w:color w:val="000000"/>
                <w:sz w:val="20"/>
              </w:rPr>
              <w:t xml:space="preserve">шарт агенттігі </w:t>
            </w:r>
            <w:r>
              <w:rPr>
                <w:rFonts w:ascii="Times New Roman"/>
                <w:b w:val="false"/>
                <w:i w:val="false"/>
                <w:color w:val="000000"/>
                <w:sz w:val="20"/>
              </w:rPr>
              <w:t xml:space="preserve">" </w:t>
            </w:r>
            <w:r>
              <w:rPr>
                <w:rFonts w:ascii="Times New Roman"/>
                <w:b/>
                <w:i w:val="false"/>
                <w:color w:val="000000"/>
                <w:sz w:val="20"/>
              </w:rPr>
              <w:t xml:space="preserve">АҚ, жыл сайын,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Теміртау қала- </w:t>
            </w:r>
            <w:r>
              <w:br/>
            </w:r>
            <w:r>
              <w:rPr>
                <w:rFonts w:ascii="Times New Roman"/>
                <w:b w:val="false"/>
                <w:i w:val="false"/>
                <w:color w:val="000000"/>
                <w:sz w:val="20"/>
              </w:rPr>
              <w:t xml:space="preserve">
ларында индустриялық </w:t>
            </w:r>
            <w:r>
              <w:br/>
            </w:r>
            <w:r>
              <w:rPr>
                <w:rFonts w:ascii="Times New Roman"/>
                <w:b w:val="false"/>
                <w:i w:val="false"/>
                <w:color w:val="000000"/>
                <w:sz w:val="20"/>
              </w:rPr>
              <w:t xml:space="preserve">
аймақтар салуды және </w:t>
            </w:r>
            <w:r>
              <w:br/>
            </w:r>
            <w:r>
              <w:rPr>
                <w:rFonts w:ascii="Times New Roman"/>
                <w:b w:val="false"/>
                <w:i w:val="false"/>
                <w:color w:val="000000"/>
                <w:sz w:val="20"/>
              </w:rPr>
              <w:t xml:space="preserve">
оларды жобалармен "то- </w:t>
            </w:r>
            <w:r>
              <w:br/>
            </w:r>
            <w:r>
              <w:rPr>
                <w:rFonts w:ascii="Times New Roman"/>
                <w:b w:val="false"/>
                <w:i w:val="false"/>
                <w:color w:val="000000"/>
                <w:sz w:val="20"/>
              </w:rPr>
              <w:t xml:space="preserve">
лықтыруды" қамтамасыз </w:t>
            </w:r>
            <w:r>
              <w:br/>
            </w:r>
            <w:r>
              <w:rPr>
                <w:rFonts w:ascii="Times New Roman"/>
                <w:b w:val="false"/>
                <w:i w:val="false"/>
                <w:color w:val="000000"/>
                <w:sz w:val="20"/>
              </w:rPr>
              <w:t xml:space="preserve">
ету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66-тармағы)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Астана қаласының және </w:t>
            </w:r>
            <w:r>
              <w:br/>
            </w:r>
            <w:r>
              <w:rPr>
                <w:rFonts w:ascii="Times New Roman"/>
                <w:b w:val="false"/>
                <w:i w:val="false"/>
                <w:color w:val="000000"/>
                <w:sz w:val="20"/>
              </w:rPr>
              <w:t xml:space="preserve">
Қарағанды облысының </w:t>
            </w:r>
            <w:r>
              <w:br/>
            </w:r>
            <w:r>
              <w:rPr>
                <w:rFonts w:ascii="Times New Roman"/>
                <w:b w:val="false"/>
                <w:i w:val="false"/>
                <w:color w:val="000000"/>
                <w:sz w:val="20"/>
              </w:rPr>
              <w:t xml:space="preserve">
әкімдері, ИСМ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инфрақұрылым объек- </w:t>
            </w:r>
            <w:r>
              <w:br/>
            </w:r>
            <w:r>
              <w:rPr>
                <w:rFonts w:ascii="Times New Roman"/>
                <w:b w:val="false"/>
                <w:i w:val="false"/>
                <w:color w:val="000000"/>
                <w:sz w:val="20"/>
              </w:rPr>
              <w:t xml:space="preserve">
тілерін пайдалануға беру актілері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жылғы, қараша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Теміртау қаласындағы индустрия- </w:t>
            </w:r>
            <w:r>
              <w:br/>
            </w:r>
            <w:r>
              <w:rPr>
                <w:rFonts w:ascii="Times New Roman"/>
                <w:b w:val="false"/>
                <w:i w:val="false"/>
                <w:color w:val="000000"/>
                <w:sz w:val="20"/>
              </w:rPr>
              <w:t xml:space="preserve">
лық аймақтың инфрақұрылымын салудың </w:t>
            </w:r>
            <w:r>
              <w:br/>
            </w:r>
            <w:r>
              <w:rPr>
                <w:rFonts w:ascii="Times New Roman"/>
                <w:b w:val="false"/>
                <w:i w:val="false"/>
                <w:color w:val="000000"/>
                <w:sz w:val="20"/>
              </w:rPr>
              <w:t xml:space="preserve">
ЖСҚ әзірлеу және ИСМ-ді хабардар ету </w:t>
            </w:r>
            <w:r>
              <w:br/>
            </w:r>
            <w:r>
              <w:rPr>
                <w:rFonts w:ascii="Times New Roman"/>
                <w:b w:val="false"/>
                <w:i w:val="false"/>
                <w:color w:val="000000"/>
                <w:sz w:val="20"/>
              </w:rPr>
              <w:t>
</w:t>
            </w:r>
            <w:r>
              <w:rPr>
                <w:rFonts w:ascii="Times New Roman"/>
                <w:b/>
                <w:i w:val="false"/>
                <w:color w:val="000000"/>
                <w:sz w:val="20"/>
              </w:rPr>
              <w:t xml:space="preserve">  Қарағанды облысының әкімі, </w:t>
            </w:r>
            <w:r>
              <w:br/>
            </w:r>
            <w:r>
              <w:rPr>
                <w:rFonts w:ascii="Times New Roman"/>
                <w:b w:val="false"/>
                <w:i w:val="false"/>
                <w:color w:val="000000"/>
                <w:sz w:val="20"/>
              </w:rPr>
              <w:t>
</w:t>
            </w:r>
            <w:r>
              <w:rPr>
                <w:rFonts w:ascii="Times New Roman"/>
                <w:b/>
                <w:i w:val="false"/>
                <w:color w:val="000000"/>
                <w:sz w:val="20"/>
              </w:rPr>
              <w:t xml:space="preserve">      2007 жылғы сәуір </w:t>
            </w:r>
          </w:p>
          <w:p>
            <w:pPr>
              <w:spacing w:after="20"/>
              <w:ind w:left="20"/>
              <w:jc w:val="both"/>
            </w:pPr>
            <w:r>
              <w:rPr>
                <w:rFonts w:ascii="Times New Roman"/>
                <w:b w:val="false"/>
                <w:i w:val="false"/>
                <w:color w:val="000000"/>
                <w:sz w:val="20"/>
              </w:rPr>
              <w:t xml:space="preserve">2. Астана қаласында индустриялық </w:t>
            </w:r>
            <w:r>
              <w:br/>
            </w:r>
            <w:r>
              <w:rPr>
                <w:rFonts w:ascii="Times New Roman"/>
                <w:b w:val="false"/>
                <w:i w:val="false"/>
                <w:color w:val="000000"/>
                <w:sz w:val="20"/>
              </w:rPr>
              <w:t xml:space="preserve">
аймақ салуды қамтамасыз ету ИСМ-ге </w:t>
            </w:r>
            <w:r>
              <w:br/>
            </w:r>
            <w:r>
              <w:rPr>
                <w:rFonts w:ascii="Times New Roman"/>
                <w:b w:val="false"/>
                <w:i w:val="false"/>
                <w:color w:val="000000"/>
                <w:sz w:val="20"/>
              </w:rPr>
              <w:t xml:space="preserve">
          ақпарлау </w:t>
            </w:r>
            <w:r>
              <w:br/>
            </w:r>
            <w:r>
              <w:rPr>
                <w:rFonts w:ascii="Times New Roman"/>
                <w:b w:val="false"/>
                <w:i w:val="false"/>
                <w:color w:val="000000"/>
                <w:sz w:val="20"/>
              </w:rPr>
              <w:t>
</w:t>
            </w:r>
            <w:r>
              <w:rPr>
                <w:rFonts w:ascii="Times New Roman"/>
                <w:b/>
                <w:i w:val="false"/>
                <w:color w:val="000000"/>
                <w:sz w:val="20"/>
              </w:rPr>
              <w:t xml:space="preserve">    Астана қаласының </w:t>
            </w:r>
            <w:r>
              <w:rPr>
                <w:rFonts w:ascii="Times New Roman"/>
                <w:b/>
                <w:i w:val="false"/>
                <w:color w:val="000000"/>
                <w:sz w:val="20"/>
              </w:rPr>
              <w:t xml:space="preserve">әкімі, </w:t>
            </w:r>
            <w:r>
              <w:br/>
            </w:r>
            <w:r>
              <w:rPr>
                <w:rFonts w:ascii="Times New Roman"/>
                <w:b w:val="false"/>
                <w:i w:val="false"/>
                <w:color w:val="000000"/>
                <w:sz w:val="20"/>
              </w:rPr>
              <w:t>
</w:t>
            </w:r>
            <w:r>
              <w:rPr>
                <w:rFonts w:ascii="Times New Roman"/>
                <w:b/>
                <w:i w:val="false"/>
                <w:color w:val="000000"/>
                <w:sz w:val="20"/>
              </w:rPr>
              <w:t xml:space="preserve">   әлеуметтік кәсіпкерлік </w:t>
            </w:r>
            <w:r>
              <w:br/>
            </w:r>
            <w:r>
              <w:rPr>
                <w:rFonts w:ascii="Times New Roman"/>
                <w:b w:val="false"/>
                <w:i w:val="false"/>
                <w:color w:val="000000"/>
                <w:sz w:val="20"/>
              </w:rPr>
              <w:t>
</w:t>
            </w:r>
            <w:r>
              <w:rPr>
                <w:rFonts w:ascii="Times New Roman"/>
                <w:b/>
                <w:i w:val="false"/>
                <w:color w:val="000000"/>
                <w:sz w:val="20"/>
              </w:rPr>
              <w:t xml:space="preserve">корпорациялар, 2008 жылғы мамыр </w:t>
            </w:r>
          </w:p>
          <w:p>
            <w:pPr>
              <w:spacing w:after="20"/>
              <w:ind w:left="20"/>
              <w:jc w:val="both"/>
            </w:pPr>
            <w:r>
              <w:rPr>
                <w:rFonts w:ascii="Times New Roman"/>
                <w:b w:val="false"/>
                <w:i w:val="false"/>
                <w:color w:val="000000"/>
                <w:sz w:val="20"/>
              </w:rPr>
              <w:t xml:space="preserve">3. Теміртау қаласында индустриялық </w:t>
            </w:r>
            <w:r>
              <w:br/>
            </w:r>
            <w:r>
              <w:rPr>
                <w:rFonts w:ascii="Times New Roman"/>
                <w:b w:val="false"/>
                <w:i w:val="false"/>
                <w:color w:val="000000"/>
                <w:sz w:val="20"/>
              </w:rPr>
              <w:t xml:space="preserve">
аймақ салуды қамтамасыз ету және </w:t>
            </w:r>
            <w:r>
              <w:br/>
            </w:r>
            <w:r>
              <w:rPr>
                <w:rFonts w:ascii="Times New Roman"/>
                <w:b w:val="false"/>
                <w:i w:val="false"/>
                <w:color w:val="000000"/>
                <w:sz w:val="20"/>
              </w:rPr>
              <w:t xml:space="preserve">
ИСМ-ді хабардар ету </w:t>
            </w:r>
            <w:r>
              <w:br/>
            </w:r>
            <w:r>
              <w:rPr>
                <w:rFonts w:ascii="Times New Roman"/>
                <w:b w:val="false"/>
                <w:i w:val="false"/>
                <w:color w:val="000000"/>
                <w:sz w:val="20"/>
              </w:rPr>
              <w:t>
</w:t>
            </w:r>
            <w:r>
              <w:rPr>
                <w:rFonts w:ascii="Times New Roman"/>
                <w:b/>
                <w:i w:val="false"/>
                <w:color w:val="000000"/>
                <w:sz w:val="20"/>
              </w:rPr>
              <w:t xml:space="preserve">  Қарағанды облысының әкімі, </w:t>
            </w:r>
            <w:r>
              <w:br/>
            </w:r>
            <w:r>
              <w:rPr>
                <w:rFonts w:ascii="Times New Roman"/>
                <w:b w:val="false"/>
                <w:i w:val="false"/>
                <w:color w:val="000000"/>
                <w:sz w:val="20"/>
              </w:rPr>
              <w:t>
</w:t>
            </w:r>
            <w:r>
              <w:rPr>
                <w:rFonts w:ascii="Times New Roman"/>
                <w:b/>
                <w:i w:val="false"/>
                <w:color w:val="000000"/>
                <w:sz w:val="20"/>
              </w:rPr>
              <w:t xml:space="preserve">   әлеуметтік-кәсіпкерлік </w:t>
            </w:r>
            <w:r>
              <w:br/>
            </w:r>
            <w:r>
              <w:rPr>
                <w:rFonts w:ascii="Times New Roman"/>
                <w:b w:val="false"/>
                <w:i w:val="false"/>
                <w:color w:val="000000"/>
                <w:sz w:val="20"/>
              </w:rPr>
              <w:t>
</w:t>
            </w:r>
            <w:r>
              <w:rPr>
                <w:rFonts w:ascii="Times New Roman"/>
                <w:b/>
                <w:i w:val="false"/>
                <w:color w:val="000000"/>
                <w:sz w:val="20"/>
              </w:rPr>
              <w:t xml:space="preserve">корпорациялар, 2008 жылғы қараша </w:t>
            </w:r>
          </w:p>
          <w:p>
            <w:pPr>
              <w:spacing w:after="20"/>
              <w:ind w:left="20"/>
              <w:jc w:val="both"/>
            </w:pPr>
            <w:r>
              <w:rPr>
                <w:rFonts w:ascii="Times New Roman"/>
                <w:b w:val="false"/>
                <w:i w:val="false"/>
                <w:color w:val="000000"/>
                <w:sz w:val="20"/>
              </w:rPr>
              <w:t xml:space="preserve">4. Индустриялық аймақтарды </w:t>
            </w:r>
            <w:r>
              <w:br/>
            </w:r>
            <w:r>
              <w:rPr>
                <w:rFonts w:ascii="Times New Roman"/>
                <w:b w:val="false"/>
                <w:i w:val="false"/>
                <w:color w:val="000000"/>
                <w:sz w:val="20"/>
              </w:rPr>
              <w:t xml:space="preserve">
жобалармен толықтыруды қамтамасыз </w:t>
            </w:r>
            <w:r>
              <w:br/>
            </w:r>
            <w:r>
              <w:rPr>
                <w:rFonts w:ascii="Times New Roman"/>
                <w:b w:val="false"/>
                <w:i w:val="false"/>
                <w:color w:val="000000"/>
                <w:sz w:val="20"/>
              </w:rPr>
              <w:t xml:space="preserve">
ету және ИСМ-ді хабардар ету </w:t>
            </w:r>
            <w:r>
              <w:br/>
            </w:r>
            <w:r>
              <w:rPr>
                <w:rFonts w:ascii="Times New Roman"/>
                <w:b w:val="false"/>
                <w:i w:val="false"/>
                <w:color w:val="000000"/>
                <w:sz w:val="20"/>
              </w:rPr>
              <w:t>
</w:t>
            </w:r>
            <w:r>
              <w:rPr>
                <w:rFonts w:ascii="Times New Roman"/>
                <w:b/>
                <w:i w:val="false"/>
                <w:color w:val="000000"/>
                <w:sz w:val="20"/>
              </w:rPr>
              <w:t xml:space="preserve">  ИСМ, Астана қаласының және </w:t>
            </w:r>
            <w:r>
              <w:br/>
            </w:r>
            <w:r>
              <w:rPr>
                <w:rFonts w:ascii="Times New Roman"/>
                <w:b w:val="false"/>
                <w:i w:val="false"/>
                <w:color w:val="000000"/>
                <w:sz w:val="20"/>
              </w:rPr>
              <w:t>
</w:t>
            </w:r>
            <w:r>
              <w:rPr>
                <w:rFonts w:ascii="Times New Roman"/>
                <w:b/>
                <w:i w:val="false"/>
                <w:color w:val="000000"/>
                <w:sz w:val="20"/>
              </w:rPr>
              <w:t xml:space="preserve">  Қарағанды облысының әкімдері, </w:t>
            </w:r>
            <w:r>
              <w:br/>
            </w:r>
            <w:r>
              <w:rPr>
                <w:rFonts w:ascii="Times New Roman"/>
                <w:b w:val="false"/>
                <w:i w:val="false"/>
                <w:color w:val="000000"/>
                <w:sz w:val="20"/>
              </w:rPr>
              <w:t xml:space="preserve">
      " </w:t>
            </w:r>
            <w:r>
              <w:rPr>
                <w:rFonts w:ascii="Times New Roman"/>
                <w:b/>
                <w:i w:val="false"/>
                <w:color w:val="000000"/>
                <w:sz w:val="20"/>
              </w:rPr>
              <w:t xml:space="preserve">Қазына </w:t>
            </w:r>
            <w:r>
              <w:rPr>
                <w:rFonts w:ascii="Times New Roman"/>
                <w:b w:val="false"/>
                <w:i w:val="false"/>
                <w:color w:val="000000"/>
                <w:sz w:val="20"/>
              </w:rPr>
              <w:t xml:space="preserve">" </w:t>
            </w:r>
            <w:r>
              <w:rPr>
                <w:rFonts w:ascii="Times New Roman"/>
                <w:b/>
                <w:i w:val="false"/>
                <w:color w:val="000000"/>
                <w:sz w:val="20"/>
              </w:rPr>
              <w:t xml:space="preserve">ОДҚ </w:t>
            </w:r>
            <w:r>
              <w:rPr>
                <w:rFonts w:ascii="Times New Roman"/>
                <w:b w:val="false"/>
                <w:i w:val="false"/>
                <w:color w:val="000000"/>
                <w:sz w:val="20"/>
              </w:rPr>
              <w:t xml:space="preserve">" </w:t>
            </w:r>
            <w:r>
              <w:rPr>
                <w:rFonts w:ascii="Times New Roman"/>
                <w:b/>
                <w:i w:val="false"/>
                <w:color w:val="000000"/>
                <w:sz w:val="20"/>
              </w:rPr>
              <w:t xml:space="preserve">АҚ, </w:t>
            </w:r>
            <w:r>
              <w:br/>
            </w:r>
            <w:r>
              <w:rPr>
                <w:rFonts w:ascii="Times New Roman"/>
                <w:b w:val="false"/>
                <w:i w:val="false"/>
                <w:color w:val="000000"/>
                <w:sz w:val="20"/>
              </w:rPr>
              <w:t>
</w:t>
            </w:r>
            <w:r>
              <w:rPr>
                <w:rFonts w:ascii="Times New Roman"/>
                <w:b/>
                <w:i w:val="false"/>
                <w:color w:val="000000"/>
                <w:sz w:val="20"/>
              </w:rPr>
              <w:t xml:space="preserve">  әлеуметтік-кәсіпкерлік </w:t>
            </w:r>
            <w:r>
              <w:br/>
            </w:r>
            <w:r>
              <w:rPr>
                <w:rFonts w:ascii="Times New Roman"/>
                <w:b w:val="false"/>
                <w:i w:val="false"/>
                <w:color w:val="000000"/>
                <w:sz w:val="20"/>
              </w:rPr>
              <w:t>
</w:t>
            </w:r>
            <w:r>
              <w:rPr>
                <w:rFonts w:ascii="Times New Roman"/>
                <w:b/>
                <w:i w:val="false"/>
                <w:color w:val="000000"/>
                <w:sz w:val="20"/>
              </w:rPr>
              <w:t xml:space="preserve">  корпорациялар, 2007 - 2008 </w:t>
            </w:r>
            <w:r>
              <w:br/>
            </w:r>
            <w:r>
              <w:rPr>
                <w:rFonts w:ascii="Times New Roman"/>
                <w:b w:val="false"/>
                <w:i w:val="false"/>
                <w:color w:val="000000"/>
                <w:sz w:val="20"/>
              </w:rPr>
              <w:t>
</w:t>
            </w:r>
            <w:r>
              <w:rPr>
                <w:rFonts w:ascii="Times New Roman"/>
                <w:b/>
                <w:i w:val="false"/>
                <w:color w:val="000000"/>
                <w:sz w:val="20"/>
              </w:rPr>
              <w:t xml:space="preserve">       жылдар қараша </w:t>
            </w:r>
          </w:p>
          <w:p>
            <w:pPr>
              <w:spacing w:after="20"/>
              <w:ind w:left="20"/>
              <w:jc w:val="both"/>
            </w:pPr>
            <w:r>
              <w:rPr>
                <w:rFonts w:ascii="Times New Roman"/>
                <w:b w:val="false"/>
                <w:i w:val="false"/>
                <w:color w:val="000000"/>
                <w:sz w:val="20"/>
              </w:rPr>
              <w:t xml:space="preserve">5. Үкіметке ақпарат енгізу </w:t>
            </w:r>
            <w:r>
              <w:br/>
            </w:r>
            <w:r>
              <w:rPr>
                <w:rFonts w:ascii="Times New Roman"/>
                <w:b w:val="false"/>
                <w:i w:val="false"/>
                <w:color w:val="000000"/>
                <w:sz w:val="20"/>
              </w:rPr>
              <w:t>
</w:t>
            </w:r>
            <w:r>
              <w:rPr>
                <w:rFonts w:ascii="Times New Roman"/>
                <w:b/>
                <w:i w:val="false"/>
                <w:color w:val="000000"/>
                <w:sz w:val="20"/>
              </w:rPr>
              <w:t xml:space="preserve">  ИСМ, 2008 жылғы қараша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Технологиялар трансфер- </w:t>
            </w:r>
            <w:r>
              <w:br/>
            </w:r>
            <w:r>
              <w:rPr>
                <w:rFonts w:ascii="Times New Roman"/>
                <w:b w:val="false"/>
                <w:i w:val="false"/>
                <w:color w:val="000000"/>
                <w:sz w:val="20"/>
              </w:rPr>
              <w:t xml:space="preserve">
тін мемлекеттік қолдау </w:t>
            </w:r>
            <w:r>
              <w:br/>
            </w:r>
            <w:r>
              <w:rPr>
                <w:rFonts w:ascii="Times New Roman"/>
                <w:b w:val="false"/>
                <w:i w:val="false"/>
                <w:color w:val="000000"/>
                <w:sz w:val="20"/>
              </w:rPr>
              <w:t xml:space="preserve">
және конструкторлық </w:t>
            </w:r>
            <w:r>
              <w:br/>
            </w:r>
            <w:r>
              <w:rPr>
                <w:rFonts w:ascii="Times New Roman"/>
                <w:b w:val="false"/>
                <w:i w:val="false"/>
                <w:color w:val="000000"/>
                <w:sz w:val="20"/>
              </w:rPr>
              <w:t xml:space="preserve">
бюролар мен жобалау </w:t>
            </w:r>
            <w:r>
              <w:br/>
            </w:r>
            <w:r>
              <w:rPr>
                <w:rFonts w:ascii="Times New Roman"/>
                <w:b w:val="false"/>
                <w:i w:val="false"/>
                <w:color w:val="000000"/>
                <w:sz w:val="20"/>
              </w:rPr>
              <w:t xml:space="preserve">
ұйымдарының желілерін </w:t>
            </w:r>
            <w:r>
              <w:br/>
            </w:r>
            <w:r>
              <w:rPr>
                <w:rFonts w:ascii="Times New Roman"/>
                <w:b w:val="false"/>
                <w:i w:val="false"/>
                <w:color w:val="000000"/>
                <w:sz w:val="20"/>
              </w:rPr>
              <w:t xml:space="preserve">
құру шараларын әзірлеу </w:t>
            </w:r>
            <w:r>
              <w:br/>
            </w:r>
            <w:r>
              <w:rPr>
                <w:rFonts w:ascii="Times New Roman"/>
                <w:b w:val="false"/>
                <w:i w:val="false"/>
                <w:color w:val="000000"/>
                <w:sz w:val="20"/>
              </w:rPr>
              <w:t>
</w:t>
            </w:r>
            <w:r>
              <w:rPr>
                <w:rFonts w:ascii="Times New Roman"/>
                <w:b/>
                <w:i w:val="false"/>
                <w:color w:val="000000"/>
                <w:sz w:val="20"/>
              </w:rPr>
              <w:t xml:space="preserve">(ЖҰЖ-ның 67-тармағы)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"Қазына" ОДҚ"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Технологиялар трансфертінің </w:t>
            </w:r>
            <w:r>
              <w:br/>
            </w:r>
            <w:r>
              <w:rPr>
                <w:rFonts w:ascii="Times New Roman"/>
                <w:b w:val="false"/>
                <w:i w:val="false"/>
                <w:color w:val="000000"/>
                <w:sz w:val="20"/>
              </w:rPr>
              <w:t xml:space="preserve">
(конструкторлық бюролар, бизнес- </w:t>
            </w:r>
            <w:r>
              <w:br/>
            </w:r>
            <w:r>
              <w:rPr>
                <w:rFonts w:ascii="Times New Roman"/>
                <w:b w:val="false"/>
                <w:i w:val="false"/>
                <w:color w:val="000000"/>
                <w:sz w:val="20"/>
              </w:rPr>
              <w:t xml:space="preserve">
инкубаторлар, коммерциялизациялық </w:t>
            </w:r>
            <w:r>
              <w:br/>
            </w:r>
            <w:r>
              <w:rPr>
                <w:rFonts w:ascii="Times New Roman"/>
                <w:b w:val="false"/>
                <w:i w:val="false"/>
                <w:color w:val="000000"/>
                <w:sz w:val="20"/>
              </w:rPr>
              <w:t xml:space="preserve">
офистер) жүйесін және тетігін құру </w:t>
            </w:r>
            <w:r>
              <w:br/>
            </w:r>
            <w:r>
              <w:rPr>
                <w:rFonts w:ascii="Times New Roman"/>
                <w:b w:val="false"/>
                <w:i w:val="false"/>
                <w:color w:val="000000"/>
                <w:sz w:val="20"/>
              </w:rPr>
              <w:t xml:space="preserve">
жөнінде мүдделі тараптармен </w:t>
            </w:r>
            <w:r>
              <w:br/>
            </w:r>
            <w:r>
              <w:rPr>
                <w:rFonts w:ascii="Times New Roman"/>
                <w:b w:val="false"/>
                <w:i w:val="false"/>
                <w:color w:val="000000"/>
                <w:sz w:val="20"/>
              </w:rPr>
              <w:t xml:space="preserve">
ұсыныстарды пысықтау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жеке сектордың </w:t>
            </w:r>
            <w:r>
              <w:br/>
            </w:r>
            <w:r>
              <w:rPr>
                <w:rFonts w:ascii="Times New Roman"/>
                <w:b w:val="false"/>
                <w:i w:val="false"/>
                <w:color w:val="000000"/>
                <w:sz w:val="20"/>
              </w:rPr>
              <w:t>
</w:t>
            </w:r>
            <w:r>
              <w:rPr>
                <w:rFonts w:ascii="Times New Roman"/>
                <w:b/>
                <w:i w:val="false"/>
                <w:color w:val="000000"/>
                <w:sz w:val="20"/>
              </w:rPr>
              <w:t xml:space="preserve">өкілдері, 2007 жылғы қараша </w:t>
            </w:r>
          </w:p>
          <w:p>
            <w:pPr>
              <w:spacing w:after="20"/>
              <w:ind w:left="20"/>
              <w:jc w:val="both"/>
            </w:pPr>
            <w:r>
              <w:rPr>
                <w:rFonts w:ascii="Times New Roman"/>
                <w:b w:val="false"/>
                <w:i w:val="false"/>
                <w:color w:val="000000"/>
                <w:sz w:val="20"/>
              </w:rPr>
              <w:t xml:space="preserve">2. Технологиялар трансфертінің, </w:t>
            </w:r>
            <w:r>
              <w:br/>
            </w:r>
            <w:r>
              <w:rPr>
                <w:rFonts w:ascii="Times New Roman"/>
                <w:b w:val="false"/>
                <w:i w:val="false"/>
                <w:color w:val="000000"/>
                <w:sz w:val="20"/>
              </w:rPr>
              <w:t xml:space="preserve">
инновациялық инфрақұрылымдар объек- </w:t>
            </w:r>
            <w:r>
              <w:br/>
            </w:r>
            <w:r>
              <w:rPr>
                <w:rFonts w:ascii="Times New Roman"/>
                <w:b w:val="false"/>
                <w:i w:val="false"/>
                <w:color w:val="000000"/>
                <w:sz w:val="20"/>
              </w:rPr>
              <w:t xml:space="preserve">
тілерінің (конструкторлық бюролар </w:t>
            </w:r>
            <w:r>
              <w:br/>
            </w:r>
            <w:r>
              <w:rPr>
                <w:rFonts w:ascii="Times New Roman"/>
                <w:b w:val="false"/>
                <w:i w:val="false"/>
                <w:color w:val="000000"/>
                <w:sz w:val="20"/>
              </w:rPr>
              <w:t xml:space="preserve">
мен бизнес-инкубаторлар, коммер- </w:t>
            </w:r>
            <w:r>
              <w:br/>
            </w:r>
            <w:r>
              <w:rPr>
                <w:rFonts w:ascii="Times New Roman"/>
                <w:b w:val="false"/>
                <w:i w:val="false"/>
                <w:color w:val="000000"/>
                <w:sz w:val="20"/>
              </w:rPr>
              <w:t xml:space="preserve">
циялизациялық офистер) жүйесін және </w:t>
            </w:r>
            <w:r>
              <w:br/>
            </w:r>
            <w:r>
              <w:rPr>
                <w:rFonts w:ascii="Times New Roman"/>
                <w:b w:val="false"/>
                <w:i w:val="false"/>
                <w:color w:val="000000"/>
                <w:sz w:val="20"/>
              </w:rPr>
              <w:t xml:space="preserve">
          тетігін құру </w:t>
            </w:r>
            <w:r>
              <w:br/>
            </w:r>
            <w:r>
              <w:rPr>
                <w:rFonts w:ascii="Times New Roman"/>
                <w:b w:val="false"/>
                <w:i w:val="false"/>
                <w:color w:val="000000"/>
                <w:sz w:val="20"/>
              </w:rPr>
              <w:t>
</w:t>
            </w:r>
            <w:r>
              <w:rPr>
                <w:rFonts w:ascii="Times New Roman"/>
                <w:b/>
                <w:i w:val="false"/>
                <w:color w:val="000000"/>
                <w:sz w:val="20"/>
              </w:rPr>
              <w:t xml:space="preserve">  ИСМ, </w:t>
            </w:r>
            <w:r>
              <w:rPr>
                <w:rFonts w:ascii="Times New Roman"/>
                <w:b w:val="false"/>
                <w:i w:val="false"/>
                <w:color w:val="000000"/>
                <w:sz w:val="20"/>
              </w:rPr>
              <w:t xml:space="preserve">" </w:t>
            </w:r>
            <w:r>
              <w:rPr>
                <w:rFonts w:ascii="Times New Roman"/>
                <w:b/>
                <w:i w:val="false"/>
                <w:color w:val="000000"/>
                <w:sz w:val="20"/>
              </w:rPr>
              <w:t xml:space="preserve">Қазына </w:t>
            </w:r>
            <w:r>
              <w:rPr>
                <w:rFonts w:ascii="Times New Roman"/>
                <w:b w:val="false"/>
                <w:i w:val="false"/>
                <w:color w:val="000000"/>
                <w:sz w:val="20"/>
              </w:rPr>
              <w:t xml:space="preserve">" </w:t>
            </w:r>
            <w:r>
              <w:rPr>
                <w:rFonts w:ascii="Times New Roman"/>
                <w:b/>
                <w:i w:val="false"/>
                <w:color w:val="000000"/>
                <w:sz w:val="20"/>
              </w:rPr>
              <w:t xml:space="preserve">ОДҚ </w:t>
            </w:r>
            <w:r>
              <w:rPr>
                <w:rFonts w:ascii="Times New Roman"/>
                <w:b w:val="false"/>
                <w:i w:val="false"/>
                <w:color w:val="000000"/>
                <w:sz w:val="20"/>
              </w:rPr>
              <w:t xml:space="preserve">" </w:t>
            </w:r>
            <w:r>
              <w:rPr>
                <w:rFonts w:ascii="Times New Roman"/>
                <w:b/>
                <w:i w:val="false"/>
                <w:color w:val="000000"/>
                <w:sz w:val="20"/>
              </w:rPr>
              <w:t xml:space="preserve">АҚ, 2007 </w:t>
            </w:r>
            <w:r>
              <w:br/>
            </w:r>
            <w:r>
              <w:rPr>
                <w:rFonts w:ascii="Times New Roman"/>
                <w:b w:val="false"/>
                <w:i w:val="false"/>
                <w:color w:val="000000"/>
                <w:sz w:val="20"/>
              </w:rPr>
              <w:t>
</w:t>
            </w:r>
            <w:r>
              <w:rPr>
                <w:rFonts w:ascii="Times New Roman"/>
                <w:b/>
                <w:i w:val="false"/>
                <w:color w:val="000000"/>
                <w:sz w:val="20"/>
              </w:rPr>
              <w:t xml:space="preserve">          жыл қараша </w:t>
            </w:r>
          </w:p>
          <w:p>
            <w:pPr>
              <w:spacing w:after="20"/>
              <w:ind w:left="20"/>
              <w:jc w:val="both"/>
            </w:pPr>
            <w:r>
              <w:rPr>
                <w:rFonts w:ascii="Times New Roman"/>
                <w:b w:val="false"/>
                <w:i w:val="false"/>
                <w:color w:val="000000"/>
                <w:sz w:val="20"/>
              </w:rPr>
              <w:t xml:space="preserve">3. Үкіметке және Президент Әкім- </w:t>
            </w:r>
            <w:r>
              <w:br/>
            </w:r>
            <w:r>
              <w:rPr>
                <w:rFonts w:ascii="Times New Roman"/>
                <w:b w:val="false"/>
                <w:i w:val="false"/>
                <w:color w:val="000000"/>
                <w:sz w:val="20"/>
              </w:rPr>
              <w:t xml:space="preserve">
шілігіне ақпарат енгізу </w:t>
            </w:r>
            <w:r>
              <w:br/>
            </w:r>
            <w:r>
              <w:rPr>
                <w:rFonts w:ascii="Times New Roman"/>
                <w:b w:val="false"/>
                <w:i w:val="false"/>
                <w:color w:val="000000"/>
                <w:sz w:val="20"/>
              </w:rPr>
              <w:t>
</w:t>
            </w:r>
            <w:r>
              <w:rPr>
                <w:rFonts w:ascii="Times New Roman"/>
                <w:b/>
                <w:i w:val="false"/>
                <w:color w:val="000000"/>
                <w:sz w:val="20"/>
              </w:rPr>
              <w:t xml:space="preserve">  ИСМ, </w:t>
            </w:r>
            <w:r>
              <w:rPr>
                <w:rFonts w:ascii="Times New Roman"/>
                <w:b w:val="false"/>
                <w:i w:val="false"/>
                <w:color w:val="000000"/>
                <w:sz w:val="20"/>
              </w:rPr>
              <w:t xml:space="preserve">" </w:t>
            </w:r>
            <w:r>
              <w:rPr>
                <w:rFonts w:ascii="Times New Roman"/>
                <w:b/>
                <w:i w:val="false"/>
                <w:color w:val="000000"/>
                <w:sz w:val="20"/>
              </w:rPr>
              <w:t xml:space="preserve">Қазына </w:t>
            </w:r>
            <w:r>
              <w:rPr>
                <w:rFonts w:ascii="Times New Roman"/>
                <w:b w:val="false"/>
                <w:i w:val="false"/>
                <w:color w:val="000000"/>
                <w:sz w:val="20"/>
              </w:rPr>
              <w:t xml:space="preserve">" </w:t>
            </w:r>
            <w:r>
              <w:rPr>
                <w:rFonts w:ascii="Times New Roman"/>
                <w:b/>
                <w:i w:val="false"/>
                <w:color w:val="000000"/>
                <w:sz w:val="20"/>
              </w:rPr>
              <w:t xml:space="preserve">ОДҚ </w:t>
            </w:r>
            <w:r>
              <w:rPr>
                <w:rFonts w:ascii="Times New Roman"/>
                <w:b w:val="false"/>
                <w:i w:val="false"/>
                <w:color w:val="000000"/>
                <w:sz w:val="20"/>
              </w:rPr>
              <w:t xml:space="preserve">" </w:t>
            </w:r>
            <w:r>
              <w:rPr>
                <w:rFonts w:ascii="Times New Roman"/>
                <w:b/>
                <w:i w:val="false"/>
                <w:color w:val="000000"/>
                <w:sz w:val="20"/>
              </w:rPr>
              <w:t xml:space="preserve">АҚ, 2007 </w:t>
            </w:r>
            <w:r>
              <w:br/>
            </w:r>
            <w:r>
              <w:rPr>
                <w:rFonts w:ascii="Times New Roman"/>
                <w:b w:val="false"/>
                <w:i w:val="false"/>
                <w:color w:val="000000"/>
                <w:sz w:val="20"/>
              </w:rPr>
              <w:t>
</w:t>
            </w:r>
            <w:r>
              <w:rPr>
                <w:rFonts w:ascii="Times New Roman"/>
                <w:b/>
                <w:i w:val="false"/>
                <w:color w:val="000000"/>
                <w:sz w:val="20"/>
              </w:rPr>
              <w:t xml:space="preserve">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жеке капитал- </w:t>
            </w:r>
            <w:r>
              <w:br/>
            </w:r>
            <w:r>
              <w:rPr>
                <w:rFonts w:ascii="Times New Roman"/>
                <w:b w:val="false"/>
                <w:i w:val="false"/>
                <w:color w:val="000000"/>
                <w:sz w:val="20"/>
              </w:rPr>
              <w:t xml:space="preserve">
дың жоғарғы техноло- </w:t>
            </w:r>
            <w:r>
              <w:br/>
            </w:r>
            <w:r>
              <w:rPr>
                <w:rFonts w:ascii="Times New Roman"/>
                <w:b w:val="false"/>
                <w:i w:val="false"/>
                <w:color w:val="000000"/>
                <w:sz w:val="20"/>
              </w:rPr>
              <w:t xml:space="preserve">
гиялық әзірлемелердің </w:t>
            </w:r>
            <w:r>
              <w:br/>
            </w:r>
            <w:r>
              <w:rPr>
                <w:rFonts w:ascii="Times New Roman"/>
                <w:b w:val="false"/>
                <w:i w:val="false"/>
                <w:color w:val="000000"/>
                <w:sz w:val="20"/>
              </w:rPr>
              <w:t xml:space="preserve">
әлемдік нарығына қол </w:t>
            </w:r>
            <w:r>
              <w:br/>
            </w:r>
            <w:r>
              <w:rPr>
                <w:rFonts w:ascii="Times New Roman"/>
                <w:b w:val="false"/>
                <w:i w:val="false"/>
                <w:color w:val="000000"/>
                <w:sz w:val="20"/>
              </w:rPr>
              <w:t xml:space="preserve">
жеткізуін қамтамасыз </w:t>
            </w:r>
            <w:r>
              <w:br/>
            </w:r>
            <w:r>
              <w:rPr>
                <w:rFonts w:ascii="Times New Roman"/>
                <w:b w:val="false"/>
                <w:i w:val="false"/>
                <w:color w:val="000000"/>
                <w:sz w:val="20"/>
              </w:rPr>
              <w:t xml:space="preserve">
ететін Инновация және </w:t>
            </w:r>
            <w:r>
              <w:br/>
            </w:r>
            <w:r>
              <w:rPr>
                <w:rFonts w:ascii="Times New Roman"/>
                <w:b w:val="false"/>
                <w:i w:val="false"/>
                <w:color w:val="000000"/>
                <w:sz w:val="20"/>
              </w:rPr>
              <w:t xml:space="preserve">
патент банкін құру, </w:t>
            </w:r>
            <w:r>
              <w:br/>
            </w:r>
            <w:r>
              <w:rPr>
                <w:rFonts w:ascii="Times New Roman"/>
                <w:b w:val="false"/>
                <w:i w:val="false"/>
                <w:color w:val="000000"/>
                <w:sz w:val="20"/>
              </w:rPr>
              <w:t xml:space="preserve">
шетел патенті мен ли- </w:t>
            </w:r>
            <w:r>
              <w:br/>
            </w:r>
            <w:r>
              <w:rPr>
                <w:rFonts w:ascii="Times New Roman"/>
                <w:b w:val="false"/>
                <w:i w:val="false"/>
                <w:color w:val="000000"/>
                <w:sz w:val="20"/>
              </w:rPr>
              <w:t xml:space="preserve">
цензиясы бойынша жаңа </w:t>
            </w:r>
            <w:r>
              <w:br/>
            </w:r>
            <w:r>
              <w:rPr>
                <w:rFonts w:ascii="Times New Roman"/>
                <w:b w:val="false"/>
                <w:i w:val="false"/>
                <w:color w:val="000000"/>
                <w:sz w:val="20"/>
              </w:rPr>
              <w:t xml:space="preserve">
өндірістерді құруға </w:t>
            </w:r>
            <w:r>
              <w:br/>
            </w:r>
            <w:r>
              <w:rPr>
                <w:rFonts w:ascii="Times New Roman"/>
                <w:b w:val="false"/>
                <w:i w:val="false"/>
                <w:color w:val="000000"/>
                <w:sz w:val="20"/>
              </w:rPr>
              <w:t xml:space="preserve">
арналған құқықты кә- </w:t>
            </w:r>
            <w:r>
              <w:br/>
            </w:r>
            <w:r>
              <w:rPr>
                <w:rFonts w:ascii="Times New Roman"/>
                <w:b w:val="false"/>
                <w:i w:val="false"/>
                <w:color w:val="000000"/>
                <w:sz w:val="20"/>
              </w:rPr>
              <w:t xml:space="preserve">
сіпкерлерге беруге </w:t>
            </w:r>
            <w:r>
              <w:br/>
            </w:r>
            <w:r>
              <w:rPr>
                <w:rFonts w:ascii="Times New Roman"/>
                <w:b w:val="false"/>
                <w:i w:val="false"/>
                <w:color w:val="000000"/>
                <w:sz w:val="20"/>
              </w:rPr>
              <w:t xml:space="preserve">
жәрдемдесу, сондай-ақ </w:t>
            </w:r>
            <w:r>
              <w:br/>
            </w:r>
            <w:r>
              <w:rPr>
                <w:rFonts w:ascii="Times New Roman"/>
                <w:b w:val="false"/>
                <w:i w:val="false"/>
                <w:color w:val="000000"/>
                <w:sz w:val="20"/>
              </w:rPr>
              <w:t xml:space="preserve">
қазақстандық жасап </w:t>
            </w:r>
            <w:r>
              <w:br/>
            </w:r>
            <w:r>
              <w:rPr>
                <w:rFonts w:ascii="Times New Roman"/>
                <w:b w:val="false"/>
                <w:i w:val="false"/>
                <w:color w:val="000000"/>
                <w:sz w:val="20"/>
              </w:rPr>
              <w:t xml:space="preserve">
шығарылған техноло- </w:t>
            </w:r>
            <w:r>
              <w:br/>
            </w:r>
            <w:r>
              <w:rPr>
                <w:rFonts w:ascii="Times New Roman"/>
                <w:b w:val="false"/>
                <w:i w:val="false"/>
                <w:color w:val="000000"/>
                <w:sz w:val="20"/>
              </w:rPr>
              <w:t xml:space="preserve">
гиялық коммерциялиза- циялауда жәрдемдесу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БҒМ, Әділетмині, </w:t>
            </w:r>
            <w:r>
              <w:br/>
            </w:r>
            <w:r>
              <w:rPr>
                <w:rFonts w:ascii="Times New Roman"/>
                <w:b w:val="false"/>
                <w:i w:val="false"/>
                <w:color w:val="000000"/>
                <w:sz w:val="20"/>
              </w:rPr>
              <w:t xml:space="preserve">
"Қазына" ОДҚ"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шілде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"Қазына" ОДҚ" АҚ маманданды- </w:t>
            </w:r>
            <w:r>
              <w:br/>
            </w:r>
            <w:r>
              <w:rPr>
                <w:rFonts w:ascii="Times New Roman"/>
                <w:b w:val="false"/>
                <w:i w:val="false"/>
                <w:color w:val="000000"/>
                <w:sz w:val="20"/>
              </w:rPr>
              <w:t xml:space="preserve">
рылған кеңесінің қарауына Инно- </w:t>
            </w:r>
            <w:r>
              <w:br/>
            </w:r>
            <w:r>
              <w:rPr>
                <w:rFonts w:ascii="Times New Roman"/>
                <w:b w:val="false"/>
                <w:i w:val="false"/>
                <w:color w:val="000000"/>
                <w:sz w:val="20"/>
              </w:rPr>
              <w:t xml:space="preserve">
вациялар мен патенттер банкін құру </w:t>
            </w:r>
            <w:r>
              <w:br/>
            </w:r>
            <w:r>
              <w:rPr>
                <w:rFonts w:ascii="Times New Roman"/>
                <w:b w:val="false"/>
                <w:i w:val="false"/>
                <w:color w:val="000000"/>
                <w:sz w:val="20"/>
              </w:rPr>
              <w:t xml:space="preserve">
туралы тұжырымдама жобасын енгізу </w:t>
            </w:r>
            <w:r>
              <w:br/>
            </w:r>
            <w:r>
              <w:rPr>
                <w:rFonts w:ascii="Times New Roman"/>
                <w:b w:val="false"/>
                <w:i w:val="false"/>
                <w:color w:val="000000"/>
                <w:sz w:val="20"/>
              </w:rPr>
              <w:t>
</w:t>
            </w:r>
            <w:r>
              <w:rPr>
                <w:rFonts w:ascii="Times New Roman"/>
                <w:b/>
                <w:i w:val="false"/>
                <w:color w:val="000000"/>
                <w:sz w:val="20"/>
              </w:rPr>
              <w:t xml:space="preserve">  ИСМ, БҒМ, Әділетмині, </w:t>
            </w:r>
            <w:r>
              <w:rPr>
                <w:rFonts w:ascii="Times New Roman"/>
                <w:b w:val="false"/>
                <w:i w:val="false"/>
                <w:color w:val="000000"/>
                <w:sz w:val="20"/>
              </w:rPr>
              <w:t xml:space="preserve">" </w:t>
            </w:r>
            <w:r>
              <w:rPr>
                <w:rFonts w:ascii="Times New Roman"/>
                <w:b/>
                <w:i w:val="false"/>
                <w:color w:val="000000"/>
                <w:sz w:val="20"/>
              </w:rPr>
              <w:t xml:space="preserve">Қазына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   ОДҚ </w:t>
            </w:r>
            <w:r>
              <w:rPr>
                <w:rFonts w:ascii="Times New Roman"/>
                <w:b w:val="false"/>
                <w:i w:val="false"/>
                <w:color w:val="000000"/>
                <w:sz w:val="20"/>
              </w:rPr>
              <w:t xml:space="preserve">" </w:t>
            </w:r>
            <w:r>
              <w:rPr>
                <w:rFonts w:ascii="Times New Roman"/>
                <w:b/>
                <w:i w:val="false"/>
                <w:color w:val="000000"/>
                <w:sz w:val="20"/>
              </w:rPr>
              <w:t xml:space="preserve">АҚ, 2008 жылғы наурыз </w:t>
            </w:r>
          </w:p>
          <w:p>
            <w:pPr>
              <w:spacing w:after="20"/>
              <w:ind w:left="20"/>
              <w:jc w:val="both"/>
            </w:pPr>
            <w:r>
              <w:rPr>
                <w:rFonts w:ascii="Times New Roman"/>
                <w:b w:val="false"/>
                <w:i w:val="false"/>
                <w:color w:val="000000"/>
                <w:sz w:val="20"/>
              </w:rPr>
              <w:t xml:space="preserve">2. Үкіметке ақпарат енгізу </w:t>
            </w:r>
            <w:r>
              <w:br/>
            </w:r>
            <w:r>
              <w:rPr>
                <w:rFonts w:ascii="Times New Roman"/>
                <w:b w:val="false"/>
                <w:i w:val="false"/>
                <w:color w:val="000000"/>
                <w:sz w:val="20"/>
              </w:rPr>
              <w:t>
</w:t>
            </w:r>
            <w:r>
              <w:rPr>
                <w:rFonts w:ascii="Times New Roman"/>
                <w:b/>
                <w:i w:val="false"/>
                <w:color w:val="000000"/>
                <w:sz w:val="20"/>
              </w:rPr>
              <w:t xml:space="preserve">     ИСМ, 2008 жылғы шілде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нақты </w:t>
            </w:r>
            <w:r>
              <w:br/>
            </w:r>
            <w:r>
              <w:rPr>
                <w:rFonts w:ascii="Times New Roman"/>
                <w:b w:val="false"/>
                <w:i w:val="false"/>
                <w:color w:val="000000"/>
                <w:sz w:val="20"/>
              </w:rPr>
              <w:t xml:space="preserve">
секторы қажетсінетін инновациялық әзірле- </w:t>
            </w:r>
            <w:r>
              <w:br/>
            </w:r>
            <w:r>
              <w:rPr>
                <w:rFonts w:ascii="Times New Roman"/>
                <w:b w:val="false"/>
                <w:i w:val="false"/>
                <w:color w:val="000000"/>
                <w:sz w:val="20"/>
              </w:rPr>
              <w:t xml:space="preserve">
мелердің бағыттарын </w:t>
            </w:r>
            <w:r>
              <w:br/>
            </w:r>
            <w:r>
              <w:rPr>
                <w:rFonts w:ascii="Times New Roman"/>
                <w:b w:val="false"/>
                <w:i w:val="false"/>
                <w:color w:val="000000"/>
                <w:sz w:val="20"/>
              </w:rPr>
              <w:t xml:space="preserve">
айқындау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68-тармағы)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мүдделі мемлекеттік органдар, </w:t>
            </w:r>
            <w:r>
              <w:br/>
            </w:r>
            <w:r>
              <w:rPr>
                <w:rFonts w:ascii="Times New Roman"/>
                <w:b w:val="false"/>
                <w:i w:val="false"/>
                <w:color w:val="000000"/>
                <w:sz w:val="20"/>
              </w:rPr>
              <w:t xml:space="preserve">
"Қазына" ОДҚ"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ҒЗТКЖ республикалық </w:t>
            </w:r>
            <w:r>
              <w:br/>
            </w:r>
            <w:r>
              <w:rPr>
                <w:rFonts w:ascii="Times New Roman"/>
                <w:b w:val="false"/>
                <w:i w:val="false"/>
                <w:color w:val="000000"/>
                <w:sz w:val="20"/>
              </w:rPr>
              <w:t xml:space="preserve">
бюджет қаражаты есебінен одан әрі </w:t>
            </w:r>
            <w:r>
              <w:br/>
            </w:r>
            <w:r>
              <w:rPr>
                <w:rFonts w:ascii="Times New Roman"/>
                <w:b w:val="false"/>
                <w:i w:val="false"/>
                <w:color w:val="000000"/>
                <w:sz w:val="20"/>
              </w:rPr>
              <w:t xml:space="preserve">
қаржыландыру мақсатында эконо- </w:t>
            </w:r>
            <w:r>
              <w:br/>
            </w:r>
            <w:r>
              <w:rPr>
                <w:rFonts w:ascii="Times New Roman"/>
                <w:b w:val="false"/>
                <w:i w:val="false"/>
                <w:color w:val="000000"/>
                <w:sz w:val="20"/>
              </w:rPr>
              <w:t xml:space="preserve">
миканың нақты секторы қажет ететін </w:t>
            </w:r>
            <w:r>
              <w:br/>
            </w:r>
            <w:r>
              <w:rPr>
                <w:rFonts w:ascii="Times New Roman"/>
                <w:b w:val="false"/>
                <w:i w:val="false"/>
                <w:color w:val="000000"/>
                <w:sz w:val="20"/>
              </w:rPr>
              <w:t xml:space="preserve">
олардың негізгі бағыттары бойынша </w:t>
            </w:r>
            <w:r>
              <w:br/>
            </w:r>
            <w:r>
              <w:rPr>
                <w:rFonts w:ascii="Times New Roman"/>
                <w:b w:val="false"/>
                <w:i w:val="false"/>
                <w:color w:val="000000"/>
                <w:sz w:val="20"/>
              </w:rPr>
              <w:t xml:space="preserve">
ұсыныстар енгізу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w:t>
            </w:r>
            <w:r>
              <w:rPr>
                <w:rFonts w:ascii="Times New Roman"/>
                <w:b w:val="false"/>
                <w:i w:val="false"/>
                <w:color w:val="000000"/>
                <w:sz w:val="20"/>
              </w:rPr>
              <w:t xml:space="preserve">" </w:t>
            </w:r>
            <w:r>
              <w:rPr>
                <w:rFonts w:ascii="Times New Roman"/>
                <w:b/>
                <w:i w:val="false"/>
                <w:color w:val="000000"/>
                <w:sz w:val="20"/>
              </w:rPr>
              <w:t xml:space="preserve">Қазына </w:t>
            </w:r>
            <w:r>
              <w:rPr>
                <w:rFonts w:ascii="Times New Roman"/>
                <w:b w:val="false"/>
                <w:i w:val="false"/>
                <w:color w:val="000000"/>
                <w:sz w:val="20"/>
              </w:rPr>
              <w:t xml:space="preserve">" </w:t>
            </w:r>
            <w:r>
              <w:rPr>
                <w:rFonts w:ascii="Times New Roman"/>
                <w:b/>
                <w:i w:val="false"/>
                <w:color w:val="000000"/>
                <w:sz w:val="20"/>
              </w:rPr>
              <w:t xml:space="preserve">ОДҚ </w:t>
            </w:r>
            <w:r>
              <w:rPr>
                <w:rFonts w:ascii="Times New Roman"/>
                <w:b w:val="false"/>
                <w:i w:val="false"/>
                <w:color w:val="000000"/>
                <w:sz w:val="20"/>
              </w:rPr>
              <w:t xml:space="preserve">" </w:t>
            </w:r>
            <w:r>
              <w:rPr>
                <w:rFonts w:ascii="Times New Roman"/>
                <w:b/>
                <w:i w:val="false"/>
                <w:color w:val="000000"/>
                <w:sz w:val="20"/>
              </w:rPr>
              <w:t xml:space="preserve">АҚ, </w:t>
            </w:r>
            <w:r>
              <w:br/>
            </w:r>
            <w:r>
              <w:rPr>
                <w:rFonts w:ascii="Times New Roman"/>
                <w:b w:val="false"/>
                <w:i w:val="false"/>
                <w:color w:val="000000"/>
                <w:sz w:val="20"/>
              </w:rPr>
              <w:t>
</w:t>
            </w:r>
            <w:r>
              <w:rPr>
                <w:rFonts w:ascii="Times New Roman"/>
                <w:b/>
                <w:i w:val="false"/>
                <w:color w:val="000000"/>
                <w:sz w:val="20"/>
              </w:rPr>
              <w:t xml:space="preserve">      2007 жылғы маусым </w:t>
            </w:r>
          </w:p>
          <w:p>
            <w:pPr>
              <w:spacing w:after="20"/>
              <w:ind w:left="20"/>
              <w:jc w:val="both"/>
            </w:pPr>
            <w:r>
              <w:rPr>
                <w:rFonts w:ascii="Times New Roman"/>
                <w:b w:val="false"/>
                <w:i w:val="false"/>
                <w:color w:val="000000"/>
                <w:sz w:val="20"/>
              </w:rPr>
              <w:t xml:space="preserve">2.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w:t>
            </w:r>
            <w:r>
              <w:rPr>
                <w:rFonts w:ascii="Times New Roman"/>
                <w:b w:val="false"/>
                <w:i w:val="false"/>
                <w:color w:val="000000"/>
                <w:sz w:val="20"/>
              </w:rPr>
              <w:t xml:space="preserve">" </w:t>
            </w:r>
            <w:r>
              <w:rPr>
                <w:rFonts w:ascii="Times New Roman"/>
                <w:b/>
                <w:i w:val="false"/>
                <w:color w:val="000000"/>
                <w:sz w:val="20"/>
              </w:rPr>
              <w:t xml:space="preserve">Қазына </w:t>
            </w:r>
            <w:r>
              <w:rPr>
                <w:rFonts w:ascii="Times New Roman"/>
                <w:b w:val="false"/>
                <w:i w:val="false"/>
                <w:color w:val="000000"/>
                <w:sz w:val="20"/>
              </w:rPr>
              <w:t xml:space="preserve">" </w:t>
            </w:r>
            <w:r>
              <w:rPr>
                <w:rFonts w:ascii="Times New Roman"/>
                <w:b/>
                <w:i w:val="false"/>
                <w:color w:val="000000"/>
                <w:sz w:val="20"/>
              </w:rPr>
              <w:t xml:space="preserve">ОДҚ </w:t>
            </w:r>
            <w:r>
              <w:rPr>
                <w:rFonts w:ascii="Times New Roman"/>
                <w:b w:val="false"/>
                <w:i w:val="false"/>
                <w:color w:val="000000"/>
                <w:sz w:val="20"/>
              </w:rPr>
              <w:t xml:space="preserve">" </w:t>
            </w:r>
            <w:r>
              <w:rPr>
                <w:rFonts w:ascii="Times New Roman"/>
                <w:b/>
                <w:i w:val="false"/>
                <w:color w:val="000000"/>
                <w:sz w:val="20"/>
              </w:rPr>
              <w:t xml:space="preserve">АҚ, </w:t>
            </w:r>
            <w:r>
              <w:br/>
            </w:r>
            <w:r>
              <w:rPr>
                <w:rFonts w:ascii="Times New Roman"/>
                <w:b w:val="false"/>
                <w:i w:val="false"/>
                <w:color w:val="000000"/>
                <w:sz w:val="20"/>
              </w:rPr>
              <w:t>
</w:t>
            </w:r>
            <w:r>
              <w:rPr>
                <w:rFonts w:ascii="Times New Roman"/>
                <w:b/>
                <w:i w:val="false"/>
                <w:color w:val="000000"/>
                <w:sz w:val="20"/>
              </w:rPr>
              <w:t xml:space="preserve">     2007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Кәсіпкерлердің иннова- </w:t>
            </w:r>
            <w:r>
              <w:br/>
            </w:r>
            <w:r>
              <w:rPr>
                <w:rFonts w:ascii="Times New Roman"/>
                <w:b w:val="false"/>
                <w:i w:val="false"/>
                <w:color w:val="000000"/>
                <w:sz w:val="20"/>
              </w:rPr>
              <w:t xml:space="preserve">
циялық белсенділікте- </w:t>
            </w:r>
            <w:r>
              <w:br/>
            </w:r>
            <w:r>
              <w:rPr>
                <w:rFonts w:ascii="Times New Roman"/>
                <w:b w:val="false"/>
                <w:i w:val="false"/>
                <w:color w:val="000000"/>
                <w:sz w:val="20"/>
              </w:rPr>
              <w:t xml:space="preserve">
рін ынталандыру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мүдделі мемлекет- </w:t>
            </w:r>
            <w:r>
              <w:br/>
            </w:r>
            <w:r>
              <w:rPr>
                <w:rFonts w:ascii="Times New Roman"/>
                <w:b w:val="false"/>
                <w:i w:val="false"/>
                <w:color w:val="000000"/>
                <w:sz w:val="20"/>
              </w:rPr>
              <w:t xml:space="preserve">
тік органдар,»"Қазына" </w:t>
            </w:r>
            <w:r>
              <w:br/>
            </w:r>
            <w:r>
              <w:rPr>
                <w:rFonts w:ascii="Times New Roman"/>
                <w:b w:val="false"/>
                <w:i w:val="false"/>
                <w:color w:val="000000"/>
                <w:sz w:val="20"/>
              </w:rPr>
              <w:t xml:space="preserve">
ОДҚ"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2007 - 2009 </w:t>
            </w:r>
            <w:r>
              <w:br/>
            </w:r>
            <w:r>
              <w:rPr>
                <w:rFonts w:ascii="Times New Roman"/>
                <w:b w:val="false"/>
                <w:i w:val="false"/>
                <w:color w:val="000000"/>
                <w:sz w:val="20"/>
              </w:rPr>
              <w:t xml:space="preserve">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Республикасындағы </w:t>
            </w:r>
            <w:r>
              <w:br/>
            </w:r>
            <w:r>
              <w:rPr>
                <w:rFonts w:ascii="Times New Roman"/>
                <w:b w:val="false"/>
                <w:i w:val="false"/>
                <w:color w:val="000000"/>
                <w:sz w:val="20"/>
              </w:rPr>
              <w:t xml:space="preserve">
ғылыми-техникалық және инновациялық </w:t>
            </w:r>
            <w:r>
              <w:br/>
            </w:r>
            <w:r>
              <w:rPr>
                <w:rFonts w:ascii="Times New Roman"/>
                <w:b w:val="false"/>
                <w:i w:val="false"/>
                <w:color w:val="000000"/>
                <w:sz w:val="20"/>
              </w:rPr>
              <w:t xml:space="preserve">
қызметті ақпараттық қамтамасыз ету </w:t>
            </w:r>
            <w:r>
              <w:br/>
            </w:r>
            <w:r>
              <w:rPr>
                <w:rFonts w:ascii="Times New Roman"/>
                <w:b w:val="false"/>
                <w:i w:val="false"/>
                <w:color w:val="000000"/>
                <w:sz w:val="20"/>
              </w:rPr>
              <w:t xml:space="preserve">
жүйесін дамыту және нығайту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w:t>
            </w:r>
            <w:r>
              <w:rPr>
                <w:rFonts w:ascii="Times New Roman"/>
                <w:b w:val="false"/>
                <w:i w:val="false"/>
                <w:color w:val="000000"/>
                <w:sz w:val="20"/>
              </w:rPr>
              <w:t xml:space="preserve">" </w:t>
            </w:r>
            <w:r>
              <w:rPr>
                <w:rFonts w:ascii="Times New Roman"/>
                <w:b/>
                <w:i w:val="false"/>
                <w:color w:val="000000"/>
                <w:sz w:val="20"/>
              </w:rPr>
              <w:t xml:space="preserve">Қазына </w:t>
            </w:r>
            <w:r>
              <w:rPr>
                <w:rFonts w:ascii="Times New Roman"/>
                <w:b w:val="false"/>
                <w:i w:val="false"/>
                <w:color w:val="000000"/>
                <w:sz w:val="20"/>
              </w:rPr>
              <w:t xml:space="preserve">" </w:t>
            </w:r>
            <w:r>
              <w:rPr>
                <w:rFonts w:ascii="Times New Roman"/>
                <w:b/>
                <w:i w:val="false"/>
                <w:color w:val="000000"/>
                <w:sz w:val="20"/>
              </w:rPr>
              <w:t xml:space="preserve">ОДҚ </w:t>
            </w:r>
            <w:r>
              <w:rPr>
                <w:rFonts w:ascii="Times New Roman"/>
                <w:b w:val="false"/>
                <w:i w:val="false"/>
                <w:color w:val="000000"/>
                <w:sz w:val="20"/>
              </w:rPr>
              <w:t xml:space="preserve">" </w:t>
            </w:r>
            <w:r>
              <w:rPr>
                <w:rFonts w:ascii="Times New Roman"/>
                <w:b/>
                <w:i w:val="false"/>
                <w:color w:val="000000"/>
                <w:sz w:val="20"/>
              </w:rPr>
              <w:t xml:space="preserve">АҚ, </w:t>
            </w:r>
            <w:r>
              <w:br/>
            </w:r>
            <w:r>
              <w:rPr>
                <w:rFonts w:ascii="Times New Roman"/>
                <w:b w:val="false"/>
                <w:i w:val="false"/>
                <w:color w:val="000000"/>
                <w:sz w:val="20"/>
              </w:rPr>
              <w:t>
</w:t>
            </w:r>
            <w:r>
              <w:rPr>
                <w:rFonts w:ascii="Times New Roman"/>
                <w:b/>
                <w:i w:val="false"/>
                <w:color w:val="000000"/>
                <w:sz w:val="20"/>
              </w:rPr>
              <w:t xml:space="preserve">   2007-2009 жылдар ішінде </w:t>
            </w:r>
          </w:p>
          <w:p>
            <w:pPr>
              <w:spacing w:after="20"/>
              <w:ind w:left="20"/>
              <w:jc w:val="both"/>
            </w:pPr>
            <w:r>
              <w:rPr>
                <w:rFonts w:ascii="Times New Roman"/>
                <w:b w:val="false"/>
                <w:i w:val="false"/>
                <w:color w:val="000000"/>
                <w:sz w:val="20"/>
              </w:rPr>
              <w:t xml:space="preserve">2. Кәсіпкерлердің инновациялық </w:t>
            </w:r>
            <w:r>
              <w:br/>
            </w:r>
            <w:r>
              <w:rPr>
                <w:rFonts w:ascii="Times New Roman"/>
                <w:b w:val="false"/>
                <w:i w:val="false"/>
                <w:color w:val="000000"/>
                <w:sz w:val="20"/>
              </w:rPr>
              <w:t xml:space="preserve">
белсенділіктерін мамандандырылған </w:t>
            </w:r>
            <w:r>
              <w:br/>
            </w:r>
            <w:r>
              <w:rPr>
                <w:rFonts w:ascii="Times New Roman"/>
                <w:b w:val="false"/>
                <w:i w:val="false"/>
                <w:color w:val="000000"/>
                <w:sz w:val="20"/>
              </w:rPr>
              <w:t xml:space="preserve">
мерзімді басылымдар ұйымдастыру </w:t>
            </w:r>
            <w:r>
              <w:br/>
            </w:r>
            <w:r>
              <w:rPr>
                <w:rFonts w:ascii="Times New Roman"/>
                <w:b w:val="false"/>
                <w:i w:val="false"/>
                <w:color w:val="000000"/>
                <w:sz w:val="20"/>
              </w:rPr>
              <w:t xml:space="preserve">
жолымен ынталандыру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2007-2009 жылдар </w:t>
            </w:r>
            <w:r>
              <w:br/>
            </w:r>
            <w:r>
              <w:rPr>
                <w:rFonts w:ascii="Times New Roman"/>
                <w:b w:val="false"/>
                <w:i w:val="false"/>
                <w:color w:val="000000"/>
                <w:sz w:val="20"/>
              </w:rPr>
              <w:t>
</w:t>
            </w:r>
            <w:r>
              <w:rPr>
                <w:rFonts w:ascii="Times New Roman"/>
                <w:b/>
                <w:i w:val="false"/>
                <w:color w:val="000000"/>
                <w:sz w:val="20"/>
              </w:rPr>
              <w:t xml:space="preserve">         ішінде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w:t>
            </w:r>
            <w:r>
              <w:rPr>
                <w:rFonts w:ascii="Times New Roman"/>
                <w:b w:val="false"/>
                <w:i w:val="false"/>
                <w:color w:val="000000"/>
                <w:sz w:val="20"/>
              </w:rPr>
              <w:t xml:space="preserve">" </w:t>
            </w:r>
            <w:r>
              <w:rPr>
                <w:rFonts w:ascii="Times New Roman"/>
                <w:b/>
                <w:i w:val="false"/>
                <w:color w:val="000000"/>
                <w:sz w:val="20"/>
              </w:rPr>
              <w:t xml:space="preserve">Қазына </w:t>
            </w:r>
            <w:r>
              <w:rPr>
                <w:rFonts w:ascii="Times New Roman"/>
                <w:b w:val="false"/>
                <w:i w:val="false"/>
                <w:color w:val="000000"/>
                <w:sz w:val="20"/>
              </w:rPr>
              <w:t xml:space="preserve">" </w:t>
            </w:r>
            <w:r>
              <w:rPr>
                <w:rFonts w:ascii="Times New Roman"/>
                <w:b/>
                <w:i w:val="false"/>
                <w:color w:val="000000"/>
                <w:sz w:val="20"/>
              </w:rPr>
              <w:t xml:space="preserve">ОДҚ </w:t>
            </w:r>
            <w:r>
              <w:rPr>
                <w:rFonts w:ascii="Times New Roman"/>
                <w:b w:val="false"/>
                <w:i w:val="false"/>
                <w:color w:val="000000"/>
                <w:sz w:val="20"/>
              </w:rPr>
              <w:t xml:space="preserve">" </w:t>
            </w:r>
            <w:r>
              <w:rPr>
                <w:rFonts w:ascii="Times New Roman"/>
                <w:b/>
                <w:i w:val="false"/>
                <w:color w:val="000000"/>
                <w:sz w:val="20"/>
              </w:rPr>
              <w:t xml:space="preserve">АҚ, жыл </w:t>
            </w:r>
            <w:r>
              <w:br/>
            </w:r>
            <w:r>
              <w:rPr>
                <w:rFonts w:ascii="Times New Roman"/>
                <w:b w:val="false"/>
                <w:i w:val="false"/>
                <w:color w:val="000000"/>
                <w:sz w:val="20"/>
              </w:rPr>
              <w:t>
</w:t>
            </w:r>
            <w:r>
              <w:rPr>
                <w:rFonts w:ascii="Times New Roman"/>
                <w:b/>
                <w:i w:val="false"/>
                <w:color w:val="000000"/>
                <w:sz w:val="20"/>
              </w:rPr>
              <w:t xml:space="preserve">  сайын, 2007 - 2009 жылдар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қызметті </w:t>
            </w:r>
            <w:r>
              <w:br/>
            </w:r>
            <w:r>
              <w:rPr>
                <w:rFonts w:ascii="Times New Roman"/>
                <w:b w:val="false"/>
                <w:i w:val="false"/>
                <w:color w:val="000000"/>
                <w:sz w:val="20"/>
              </w:rPr>
              <w:t xml:space="preserve">
мемлекеттік қолдау </w:t>
            </w:r>
            <w:r>
              <w:br/>
            </w:r>
            <w:r>
              <w:rPr>
                <w:rFonts w:ascii="Times New Roman"/>
                <w:b w:val="false"/>
                <w:i w:val="false"/>
                <w:color w:val="000000"/>
                <w:sz w:val="20"/>
              </w:rPr>
              <w:t xml:space="preserve">
туралы" Қазақстан Рес- </w:t>
            </w:r>
            <w:r>
              <w:br/>
            </w:r>
            <w:r>
              <w:rPr>
                <w:rFonts w:ascii="Times New Roman"/>
                <w:b w:val="false"/>
                <w:i w:val="false"/>
                <w:color w:val="000000"/>
                <w:sz w:val="20"/>
              </w:rPr>
              <w:t xml:space="preserve">
публикасының Заңына </w:t>
            </w:r>
            <w:r>
              <w:br/>
            </w:r>
            <w:r>
              <w:rPr>
                <w:rFonts w:ascii="Times New Roman"/>
                <w:b w:val="false"/>
                <w:i w:val="false"/>
                <w:color w:val="000000"/>
                <w:sz w:val="20"/>
              </w:rPr>
              <w:t xml:space="preserve">
өзгерістер мен толық- </w:t>
            </w:r>
            <w:r>
              <w:br/>
            </w:r>
            <w:r>
              <w:rPr>
                <w:rFonts w:ascii="Times New Roman"/>
                <w:b w:val="false"/>
                <w:i w:val="false"/>
                <w:color w:val="000000"/>
                <w:sz w:val="20"/>
              </w:rPr>
              <w:t xml:space="preserve">
тырулар енгізу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Заңын қабылдау </w:t>
            </w:r>
            <w:r>
              <w:br/>
            </w:r>
            <w:r>
              <w:rPr>
                <w:rFonts w:ascii="Times New Roman"/>
                <w:b w:val="false"/>
                <w:i w:val="false"/>
                <w:color w:val="000000"/>
                <w:sz w:val="20"/>
              </w:rPr>
              <w:t xml:space="preserve">
(ҒЗТКЖ мен конструк- </w:t>
            </w:r>
            <w:r>
              <w:br/>
            </w:r>
            <w:r>
              <w:rPr>
                <w:rFonts w:ascii="Times New Roman"/>
                <w:b w:val="false"/>
                <w:i w:val="false"/>
                <w:color w:val="000000"/>
                <w:sz w:val="20"/>
              </w:rPr>
              <w:t xml:space="preserve">
торлық қызметті қаржы- </w:t>
            </w:r>
            <w:r>
              <w:br/>
            </w:r>
            <w:r>
              <w:rPr>
                <w:rFonts w:ascii="Times New Roman"/>
                <w:b w:val="false"/>
                <w:i w:val="false"/>
                <w:color w:val="000000"/>
                <w:sz w:val="20"/>
              </w:rPr>
              <w:t xml:space="preserve">
ландыруға бизнесті бел- </w:t>
            </w:r>
            <w:r>
              <w:br/>
            </w:r>
            <w:r>
              <w:rPr>
                <w:rFonts w:ascii="Times New Roman"/>
                <w:b w:val="false"/>
                <w:i w:val="false"/>
                <w:color w:val="000000"/>
                <w:sz w:val="20"/>
              </w:rPr>
              <w:t xml:space="preserve">
сенді тарту жөніндегі </w:t>
            </w:r>
            <w:r>
              <w:br/>
            </w:r>
            <w:r>
              <w:rPr>
                <w:rFonts w:ascii="Times New Roman"/>
                <w:b w:val="false"/>
                <w:i w:val="false"/>
                <w:color w:val="000000"/>
                <w:sz w:val="20"/>
              </w:rPr>
              <w:t xml:space="preserve">
талаптар жүйесін әзір- </w:t>
            </w:r>
            <w:r>
              <w:br/>
            </w:r>
            <w:r>
              <w:rPr>
                <w:rFonts w:ascii="Times New Roman"/>
                <w:b w:val="false"/>
                <w:i w:val="false"/>
                <w:color w:val="000000"/>
                <w:sz w:val="20"/>
              </w:rPr>
              <w:t xml:space="preserve">
леу)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69-тармағы)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ИСМ </w:t>
            </w:r>
          </w:p>
          <w:p>
            <w:pPr>
              <w:spacing w:after="20"/>
              <w:ind w:left="20"/>
              <w:jc w:val="both"/>
            </w:pPr>
            <w:r>
              <w:rPr>
                <w:rFonts w:ascii="Times New Roman"/>
                <w:b/>
                <w:i w:val="false"/>
                <w:color w:val="000000"/>
                <w:sz w:val="20"/>
              </w:rPr>
              <w:t xml:space="preserve">Аяқтау нысаны - </w:t>
            </w:r>
            <w:r>
              <w:rPr>
                <w:rFonts w:ascii="Times New Roman"/>
                <w:b w:val="false"/>
                <w:i w:val="false"/>
                <w:color w:val="000000"/>
                <w:sz w:val="20"/>
              </w:rPr>
              <w:t xml:space="preserve">Заң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маусым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"Инновациялық қызметті мемлекеттік қолдау туралы" Қазақстан </w:t>
            </w:r>
            <w:r>
              <w:br/>
            </w:r>
            <w:r>
              <w:rPr>
                <w:rFonts w:ascii="Times New Roman"/>
                <w:b w:val="false"/>
                <w:i w:val="false"/>
                <w:color w:val="000000"/>
                <w:sz w:val="20"/>
              </w:rPr>
              <w:t xml:space="preserve">
Республикасының Заңына өзгерістер мен толықтырулар енгізу туралы заң </w:t>
            </w:r>
            <w:r>
              <w:br/>
            </w:r>
            <w:r>
              <w:rPr>
                <w:rFonts w:ascii="Times New Roman"/>
                <w:b w:val="false"/>
                <w:i w:val="false"/>
                <w:color w:val="000000"/>
                <w:sz w:val="20"/>
              </w:rPr>
              <w:t xml:space="preserve">
жобасын енгізу </w:t>
            </w:r>
            <w:r>
              <w:br/>
            </w:r>
            <w:r>
              <w:rPr>
                <w:rFonts w:ascii="Times New Roman"/>
                <w:b w:val="false"/>
                <w:i w:val="false"/>
                <w:color w:val="000000"/>
                <w:sz w:val="20"/>
              </w:rPr>
              <w:t>
</w:t>
            </w:r>
            <w:r>
              <w:rPr>
                <w:rFonts w:ascii="Times New Roman"/>
                <w:b/>
                <w:i w:val="false"/>
                <w:color w:val="000000"/>
                <w:sz w:val="20"/>
              </w:rPr>
              <w:t xml:space="preserve">  ИСМ, 2007 жылғы қараша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ИСМ, 2008 жылғы ақпан </w:t>
            </w:r>
          </w:p>
          <w:p>
            <w:pPr>
              <w:spacing w:after="20"/>
              <w:ind w:left="20"/>
              <w:jc w:val="both"/>
            </w:pPr>
            <w:r>
              <w:rPr>
                <w:rFonts w:ascii="Times New Roman"/>
                <w:b w:val="false"/>
                <w:i w:val="false"/>
                <w:color w:val="000000"/>
                <w:sz w:val="20"/>
              </w:rPr>
              <w:t xml:space="preserve">3. Заңды Парламенттің қабылдауы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ИСМ, 2008 жылғы маусым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жұ- </w:t>
            </w:r>
            <w:r>
              <w:br/>
            </w:r>
            <w:r>
              <w:rPr>
                <w:rFonts w:ascii="Times New Roman"/>
                <w:b w:val="false"/>
                <w:i w:val="false"/>
                <w:color w:val="000000"/>
                <w:sz w:val="20"/>
              </w:rPr>
              <w:t xml:space="preserve">
мыстардың нәтижелерін экономиканың нақты сек- </w:t>
            </w:r>
            <w:r>
              <w:br/>
            </w:r>
            <w:r>
              <w:rPr>
                <w:rFonts w:ascii="Times New Roman"/>
                <w:b w:val="false"/>
                <w:i w:val="false"/>
                <w:color w:val="000000"/>
                <w:sz w:val="20"/>
              </w:rPr>
              <w:t xml:space="preserve">
торына беру тетіктерін әзірлеу </w:t>
            </w:r>
            <w:r>
              <w:rPr>
                <w:rFonts w:ascii="Times New Roman"/>
                <w:b/>
                <w:i w:val="false"/>
                <w:color w:val="000000"/>
                <w:sz w:val="20"/>
              </w:rPr>
              <w:t xml:space="preserve">(ЖҰЖ-ның 70-тармағы)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ИСМ, БҒМ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Республикалық бюджет </w:t>
            </w:r>
            <w:r>
              <w:br/>
            </w:r>
            <w:r>
              <w:rPr>
                <w:rFonts w:ascii="Times New Roman"/>
                <w:b w:val="false"/>
                <w:i w:val="false"/>
                <w:color w:val="000000"/>
                <w:sz w:val="20"/>
              </w:rPr>
              <w:t xml:space="preserve">
қаражаты есебінен жүргізілген </w:t>
            </w:r>
            <w:r>
              <w:br/>
            </w:r>
            <w:r>
              <w:rPr>
                <w:rFonts w:ascii="Times New Roman"/>
                <w:b w:val="false"/>
                <w:i w:val="false"/>
                <w:color w:val="000000"/>
                <w:sz w:val="20"/>
              </w:rPr>
              <w:t xml:space="preserve">
ғылыми-техникалық зерттеулердің </w:t>
            </w:r>
            <w:r>
              <w:br/>
            </w:r>
            <w:r>
              <w:rPr>
                <w:rFonts w:ascii="Times New Roman"/>
                <w:b w:val="false"/>
                <w:i w:val="false"/>
                <w:color w:val="000000"/>
                <w:sz w:val="20"/>
              </w:rPr>
              <w:t xml:space="preserve">
нәтижелерін жеке секторға беру </w:t>
            </w:r>
            <w:r>
              <w:br/>
            </w:r>
            <w:r>
              <w:rPr>
                <w:rFonts w:ascii="Times New Roman"/>
                <w:b w:val="false"/>
                <w:i w:val="false"/>
                <w:color w:val="000000"/>
                <w:sz w:val="20"/>
              </w:rPr>
              <w:t xml:space="preserve">
тетігі туралы ұсыныстар енгізу </w:t>
            </w:r>
            <w:r>
              <w:br/>
            </w:r>
            <w:r>
              <w:rPr>
                <w:rFonts w:ascii="Times New Roman"/>
                <w:b w:val="false"/>
                <w:i w:val="false"/>
                <w:color w:val="000000"/>
                <w:sz w:val="20"/>
              </w:rPr>
              <w:t>
</w:t>
            </w:r>
            <w:r>
              <w:rPr>
                <w:rFonts w:ascii="Times New Roman"/>
                <w:b/>
                <w:i w:val="false"/>
                <w:color w:val="000000"/>
                <w:sz w:val="20"/>
              </w:rPr>
              <w:t xml:space="preserve">  ИСМ, БҒМ, 2007 жылғы қыркүйек </w:t>
            </w:r>
          </w:p>
          <w:p>
            <w:pPr>
              <w:spacing w:after="20"/>
              <w:ind w:left="20"/>
              <w:jc w:val="both"/>
            </w:pPr>
            <w:r>
              <w:rPr>
                <w:rFonts w:ascii="Times New Roman"/>
                <w:b w:val="false"/>
                <w:i w:val="false"/>
                <w:color w:val="000000"/>
                <w:sz w:val="20"/>
              </w:rPr>
              <w:t xml:space="preserve">2. Президент Әкімшілігіне және </w:t>
            </w:r>
            <w:r>
              <w:br/>
            </w:r>
            <w:r>
              <w:rPr>
                <w:rFonts w:ascii="Times New Roman"/>
                <w:b w:val="false"/>
                <w:i w:val="false"/>
                <w:color w:val="000000"/>
                <w:sz w:val="20"/>
              </w:rPr>
              <w:t xml:space="preserve">
Үкіметке ақпарат енгізу </w:t>
            </w:r>
            <w:r>
              <w:br/>
            </w:r>
            <w:r>
              <w:rPr>
                <w:rFonts w:ascii="Times New Roman"/>
                <w:b w:val="false"/>
                <w:i w:val="false"/>
                <w:color w:val="000000"/>
                <w:sz w:val="20"/>
              </w:rPr>
              <w:t>
</w:t>
            </w:r>
            <w:r>
              <w:rPr>
                <w:rFonts w:ascii="Times New Roman"/>
                <w:b/>
                <w:i w:val="false"/>
                <w:color w:val="000000"/>
                <w:sz w:val="20"/>
              </w:rPr>
              <w:t xml:space="preserve">ИСМ, БҒМ, 2007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техноло- </w:t>
            </w:r>
            <w:r>
              <w:br/>
            </w:r>
            <w:r>
              <w:rPr>
                <w:rFonts w:ascii="Times New Roman"/>
                <w:b w:val="false"/>
                <w:i w:val="false"/>
                <w:color w:val="000000"/>
                <w:sz w:val="20"/>
              </w:rPr>
              <w:t xml:space="preserve">
гиялар паркі" арнайы экономикалық аймағының 2-кезегін салу </w:t>
            </w:r>
            <w:r>
              <w:rPr>
                <w:rFonts w:ascii="Times New Roman"/>
                <w:b/>
                <w:i w:val="false"/>
                <w:color w:val="000000"/>
                <w:sz w:val="20"/>
              </w:rPr>
              <w:t xml:space="preserve">(ЖҰЖ-ның 71-тармағы)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ИСМ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объектіні пайдалануға </w:t>
            </w:r>
            <w:r>
              <w:br/>
            </w:r>
            <w:r>
              <w:rPr>
                <w:rFonts w:ascii="Times New Roman"/>
                <w:b w:val="false"/>
                <w:i w:val="false"/>
                <w:color w:val="000000"/>
                <w:sz w:val="20"/>
              </w:rPr>
              <w:t xml:space="preserve">
беру актілері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2007 - 2009 жылдар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"Ақпараттық технологиялар паркі" </w:t>
            </w:r>
            <w:r>
              <w:br/>
            </w:r>
            <w:r>
              <w:rPr>
                <w:rFonts w:ascii="Times New Roman"/>
                <w:b w:val="false"/>
                <w:i w:val="false"/>
                <w:color w:val="000000"/>
                <w:sz w:val="20"/>
              </w:rPr>
              <w:t xml:space="preserve">
АЭА құруға бөлінген Алматы облы- </w:t>
            </w:r>
            <w:r>
              <w:br/>
            </w:r>
            <w:r>
              <w:rPr>
                <w:rFonts w:ascii="Times New Roman"/>
                <w:b w:val="false"/>
                <w:i w:val="false"/>
                <w:color w:val="000000"/>
                <w:sz w:val="20"/>
              </w:rPr>
              <w:t xml:space="preserve">
сының жерін (178,5 га) алу жөнінде </w:t>
            </w:r>
            <w:r>
              <w:br/>
            </w:r>
            <w:r>
              <w:rPr>
                <w:rFonts w:ascii="Times New Roman"/>
                <w:b w:val="false"/>
                <w:i w:val="false"/>
                <w:color w:val="000000"/>
                <w:sz w:val="20"/>
              </w:rPr>
              <w:t xml:space="preserve">
шаралар қабылдау </w:t>
            </w:r>
            <w:r>
              <w:br/>
            </w:r>
            <w:r>
              <w:rPr>
                <w:rFonts w:ascii="Times New Roman"/>
                <w:b w:val="false"/>
                <w:i w:val="false"/>
                <w:color w:val="000000"/>
                <w:sz w:val="20"/>
              </w:rPr>
              <w:t>
</w:t>
            </w:r>
            <w:r>
              <w:rPr>
                <w:rFonts w:ascii="Times New Roman"/>
                <w:b/>
                <w:i w:val="false"/>
                <w:color w:val="000000"/>
                <w:sz w:val="20"/>
              </w:rPr>
              <w:t xml:space="preserve">    ИСМ, Алматы облысының </w:t>
            </w:r>
            <w:r>
              <w:br/>
            </w:r>
            <w:r>
              <w:rPr>
                <w:rFonts w:ascii="Times New Roman"/>
                <w:b w:val="false"/>
                <w:i w:val="false"/>
                <w:color w:val="000000"/>
                <w:sz w:val="20"/>
              </w:rPr>
              <w:t>
</w:t>
            </w:r>
            <w:r>
              <w:rPr>
                <w:rFonts w:ascii="Times New Roman"/>
                <w:b/>
                <w:i w:val="false"/>
                <w:color w:val="000000"/>
                <w:sz w:val="20"/>
              </w:rPr>
              <w:t xml:space="preserve">әкімшілігі, 2007 - 2008 жылдар </w:t>
            </w:r>
          </w:p>
          <w:p>
            <w:pPr>
              <w:spacing w:after="20"/>
              <w:ind w:left="20"/>
              <w:jc w:val="both"/>
            </w:pPr>
            <w:r>
              <w:rPr>
                <w:rFonts w:ascii="Times New Roman"/>
                <w:b w:val="false"/>
                <w:i w:val="false"/>
                <w:color w:val="000000"/>
                <w:sz w:val="20"/>
              </w:rPr>
              <w:t xml:space="preserve">2. "Ақпараттық технологиялар паркі" </w:t>
            </w:r>
            <w:r>
              <w:br/>
            </w:r>
            <w:r>
              <w:rPr>
                <w:rFonts w:ascii="Times New Roman"/>
                <w:b w:val="false"/>
                <w:i w:val="false"/>
                <w:color w:val="000000"/>
                <w:sz w:val="20"/>
              </w:rPr>
              <w:t xml:space="preserve">
АЭА-ның 2-кезегін салудың ЖСҚ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   ИСМ, 2008 жылғы тамыз </w:t>
            </w:r>
          </w:p>
          <w:p>
            <w:pPr>
              <w:spacing w:after="20"/>
              <w:ind w:left="20"/>
              <w:jc w:val="both"/>
            </w:pPr>
            <w:r>
              <w:rPr>
                <w:rFonts w:ascii="Times New Roman"/>
                <w:b w:val="false"/>
                <w:i w:val="false"/>
                <w:color w:val="000000"/>
                <w:sz w:val="20"/>
              </w:rPr>
              <w:t xml:space="preserve">3. "Ақпараттық технологиялар паркі" </w:t>
            </w:r>
            <w:r>
              <w:br/>
            </w:r>
            <w:r>
              <w:rPr>
                <w:rFonts w:ascii="Times New Roman"/>
                <w:b w:val="false"/>
                <w:i w:val="false"/>
                <w:color w:val="000000"/>
                <w:sz w:val="20"/>
              </w:rPr>
              <w:t xml:space="preserve">
АЭА-ның 2-кезегін салу </w:t>
            </w:r>
            <w:r>
              <w:br/>
            </w:r>
            <w:r>
              <w:rPr>
                <w:rFonts w:ascii="Times New Roman"/>
                <w:b w:val="false"/>
                <w:i w:val="false"/>
                <w:color w:val="000000"/>
                <w:sz w:val="20"/>
              </w:rPr>
              <w:t>
</w:t>
            </w:r>
            <w:r>
              <w:rPr>
                <w:rFonts w:ascii="Times New Roman"/>
                <w:b/>
                <w:i w:val="false"/>
                <w:color w:val="000000"/>
                <w:sz w:val="20"/>
              </w:rPr>
              <w:t xml:space="preserve">    ИСМ, 2008 жылғы қараша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ұйымдардың </w:t>
            </w:r>
            <w:r>
              <w:br/>
            </w:r>
            <w:r>
              <w:rPr>
                <w:rFonts w:ascii="Times New Roman"/>
                <w:b w:val="false"/>
                <w:i w:val="false"/>
                <w:color w:val="000000"/>
                <w:sz w:val="20"/>
              </w:rPr>
              <w:t xml:space="preserve">
қатысуымен озық техно- </w:t>
            </w:r>
            <w:r>
              <w:br/>
            </w:r>
            <w:r>
              <w:rPr>
                <w:rFonts w:ascii="Times New Roman"/>
                <w:b w:val="false"/>
                <w:i w:val="false"/>
                <w:color w:val="000000"/>
                <w:sz w:val="20"/>
              </w:rPr>
              <w:t xml:space="preserve">
логиялар орталықтары </w:t>
            </w:r>
            <w:r>
              <w:br/>
            </w:r>
            <w:r>
              <w:rPr>
                <w:rFonts w:ascii="Times New Roman"/>
                <w:b w:val="false"/>
                <w:i w:val="false"/>
                <w:color w:val="000000"/>
                <w:sz w:val="20"/>
              </w:rPr>
              <w:t xml:space="preserve">
мен ашық үлгідегі </w:t>
            </w:r>
            <w:r>
              <w:br/>
            </w:r>
            <w:r>
              <w:rPr>
                <w:rFonts w:ascii="Times New Roman"/>
                <w:b w:val="false"/>
                <w:i w:val="false"/>
                <w:color w:val="000000"/>
                <w:sz w:val="20"/>
              </w:rPr>
              <w:t xml:space="preserve">
зертханалар құру және </w:t>
            </w:r>
            <w:r>
              <w:br/>
            </w:r>
            <w:r>
              <w:rPr>
                <w:rFonts w:ascii="Times New Roman"/>
                <w:b w:val="false"/>
                <w:i w:val="false"/>
                <w:color w:val="000000"/>
                <w:sz w:val="20"/>
              </w:rPr>
              <w:t xml:space="preserve">
дамыту жөніндегі </w:t>
            </w:r>
            <w:r>
              <w:br/>
            </w:r>
            <w:r>
              <w:rPr>
                <w:rFonts w:ascii="Times New Roman"/>
                <w:b w:val="false"/>
                <w:i w:val="false"/>
                <w:color w:val="000000"/>
                <w:sz w:val="20"/>
              </w:rPr>
              <w:t xml:space="preserve">
пилоттық жобаларды </w:t>
            </w:r>
            <w:r>
              <w:br/>
            </w:r>
            <w:r>
              <w:rPr>
                <w:rFonts w:ascii="Times New Roman"/>
                <w:b w:val="false"/>
                <w:i w:val="false"/>
                <w:color w:val="000000"/>
                <w:sz w:val="20"/>
              </w:rPr>
              <w:t xml:space="preserve">
іске асыру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72-тармағы)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ИСМ, БҒМ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жобаларды іске асыру </w:t>
            </w:r>
            <w:r>
              <w:br/>
            </w:r>
            <w:r>
              <w:rPr>
                <w:rFonts w:ascii="Times New Roman"/>
                <w:b w:val="false"/>
                <w:i w:val="false"/>
                <w:color w:val="000000"/>
                <w:sz w:val="20"/>
              </w:rPr>
              <w:t xml:space="preserve">
туралы келісім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маусым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ұйымдардың қатысуымен </w:t>
            </w:r>
            <w:r>
              <w:br/>
            </w:r>
            <w:r>
              <w:rPr>
                <w:rFonts w:ascii="Times New Roman"/>
                <w:b w:val="false"/>
                <w:i w:val="false"/>
                <w:color w:val="000000"/>
                <w:sz w:val="20"/>
              </w:rPr>
              <w:t xml:space="preserve">
озық технологиялар орталықтары мен </w:t>
            </w:r>
            <w:r>
              <w:br/>
            </w:r>
            <w:r>
              <w:rPr>
                <w:rFonts w:ascii="Times New Roman"/>
                <w:b w:val="false"/>
                <w:i w:val="false"/>
                <w:color w:val="000000"/>
                <w:sz w:val="20"/>
              </w:rPr>
              <w:t xml:space="preserve">
ашық үлгідегі зертханалар құру және </w:t>
            </w:r>
            <w:r>
              <w:br/>
            </w:r>
            <w:r>
              <w:rPr>
                <w:rFonts w:ascii="Times New Roman"/>
                <w:b w:val="false"/>
                <w:i w:val="false"/>
                <w:color w:val="000000"/>
                <w:sz w:val="20"/>
              </w:rPr>
              <w:t xml:space="preserve">
дамыту жөніндегі пилоттық жобаларды </w:t>
            </w:r>
            <w:r>
              <w:br/>
            </w:r>
            <w:r>
              <w:rPr>
                <w:rFonts w:ascii="Times New Roman"/>
                <w:b w:val="false"/>
                <w:i w:val="false"/>
                <w:color w:val="000000"/>
                <w:sz w:val="20"/>
              </w:rPr>
              <w:t xml:space="preserve">
іске асыру жөнінде келісімдер жасасу </w:t>
            </w:r>
            <w:r>
              <w:br/>
            </w:r>
            <w:r>
              <w:rPr>
                <w:rFonts w:ascii="Times New Roman"/>
                <w:b w:val="false"/>
                <w:i w:val="false"/>
                <w:color w:val="000000"/>
                <w:sz w:val="20"/>
              </w:rPr>
              <w:t>
</w:t>
            </w:r>
            <w:r>
              <w:rPr>
                <w:rFonts w:ascii="Times New Roman"/>
                <w:b/>
                <w:i w:val="false"/>
                <w:color w:val="000000"/>
                <w:sz w:val="20"/>
              </w:rPr>
              <w:t xml:space="preserve">  ИСМ, БҒМ, 2007 жылғы маусым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қордың жай- </w:t>
            </w:r>
            <w:r>
              <w:br/>
            </w:r>
            <w:r>
              <w:rPr>
                <w:rFonts w:ascii="Times New Roman"/>
                <w:b w:val="false"/>
                <w:i w:val="false"/>
                <w:color w:val="000000"/>
                <w:sz w:val="20"/>
              </w:rPr>
              <w:t xml:space="preserve">
күйіне және нақты тозу- </w:t>
            </w:r>
            <w:r>
              <w:br/>
            </w:r>
            <w:r>
              <w:rPr>
                <w:rFonts w:ascii="Times New Roman"/>
                <w:b w:val="false"/>
                <w:i w:val="false"/>
                <w:color w:val="000000"/>
                <w:sz w:val="20"/>
              </w:rPr>
              <w:t xml:space="preserve">
ына талдау жүргізу </w:t>
            </w:r>
            <w:r>
              <w:br/>
            </w:r>
            <w:r>
              <w:rPr>
                <w:rFonts w:ascii="Times New Roman"/>
                <w:b w:val="false"/>
                <w:i w:val="false"/>
                <w:color w:val="000000"/>
                <w:sz w:val="20"/>
              </w:rPr>
              <w:t xml:space="preserve">
және күрделі құрылыс- </w:t>
            </w:r>
            <w:r>
              <w:br/>
            </w:r>
            <w:r>
              <w:rPr>
                <w:rFonts w:ascii="Times New Roman"/>
                <w:b w:val="false"/>
                <w:i w:val="false"/>
                <w:color w:val="000000"/>
                <w:sz w:val="20"/>
              </w:rPr>
              <w:t xml:space="preserve">
тарды, жабдықтарды, </w:t>
            </w:r>
            <w:r>
              <w:br/>
            </w:r>
            <w:r>
              <w:rPr>
                <w:rFonts w:ascii="Times New Roman"/>
                <w:b w:val="false"/>
                <w:i w:val="false"/>
                <w:color w:val="000000"/>
                <w:sz w:val="20"/>
              </w:rPr>
              <w:t xml:space="preserve">
өндірістік инфрақұ- </w:t>
            </w:r>
            <w:r>
              <w:br/>
            </w:r>
            <w:r>
              <w:rPr>
                <w:rFonts w:ascii="Times New Roman"/>
                <w:b w:val="false"/>
                <w:i w:val="false"/>
                <w:color w:val="000000"/>
                <w:sz w:val="20"/>
              </w:rPr>
              <w:t xml:space="preserve">
рылымды және техноло- </w:t>
            </w:r>
            <w:r>
              <w:br/>
            </w:r>
            <w:r>
              <w:rPr>
                <w:rFonts w:ascii="Times New Roman"/>
                <w:b w:val="false"/>
                <w:i w:val="false"/>
                <w:color w:val="000000"/>
                <w:sz w:val="20"/>
              </w:rPr>
              <w:t xml:space="preserve">
гиялық үдерістерді </w:t>
            </w:r>
            <w:r>
              <w:br/>
            </w:r>
            <w:r>
              <w:rPr>
                <w:rFonts w:ascii="Times New Roman"/>
                <w:b w:val="false"/>
                <w:i w:val="false"/>
                <w:color w:val="000000"/>
                <w:sz w:val="20"/>
              </w:rPr>
              <w:t xml:space="preserve">
жаңартуға арналған </w:t>
            </w:r>
            <w:r>
              <w:br/>
            </w:r>
            <w:r>
              <w:rPr>
                <w:rFonts w:ascii="Times New Roman"/>
                <w:b w:val="false"/>
                <w:i w:val="false"/>
                <w:color w:val="000000"/>
                <w:sz w:val="20"/>
              </w:rPr>
              <w:t xml:space="preserve">
нақты іс-қимылдар бағ- </w:t>
            </w:r>
            <w:r>
              <w:br/>
            </w:r>
            <w:r>
              <w:rPr>
                <w:rFonts w:ascii="Times New Roman"/>
                <w:b w:val="false"/>
                <w:i w:val="false"/>
                <w:color w:val="000000"/>
                <w:sz w:val="20"/>
              </w:rPr>
              <w:t xml:space="preserve">
дарламасын дайындау </w:t>
            </w:r>
            <w:r>
              <w:br/>
            </w:r>
            <w:r>
              <w:rPr>
                <w:rFonts w:ascii="Times New Roman"/>
                <w:b w:val="false"/>
                <w:i w:val="false"/>
                <w:color w:val="000000"/>
                <w:sz w:val="20"/>
              </w:rPr>
              <w:t>
</w:t>
            </w:r>
            <w:r>
              <w:rPr>
                <w:rFonts w:ascii="Times New Roman"/>
                <w:b/>
                <w:i w:val="false"/>
                <w:color w:val="000000"/>
                <w:sz w:val="20"/>
              </w:rPr>
              <w:t xml:space="preserve">(ЖҰЖ-ның 94-тармағы)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Қаржымині, ККМ, </w:t>
            </w:r>
            <w:r>
              <w:br/>
            </w:r>
            <w:r>
              <w:rPr>
                <w:rFonts w:ascii="Times New Roman"/>
                <w:b w:val="false"/>
                <w:i w:val="false"/>
                <w:color w:val="000000"/>
                <w:sz w:val="20"/>
              </w:rPr>
              <w:t xml:space="preserve">
АШМ, АБА, СА, </w:t>
            </w:r>
            <w:r>
              <w:br/>
            </w:r>
            <w:r>
              <w:rPr>
                <w:rFonts w:ascii="Times New Roman"/>
                <w:b w:val="false"/>
                <w:i w:val="false"/>
                <w:color w:val="000000"/>
                <w:sz w:val="20"/>
              </w:rPr>
              <w:t xml:space="preserve">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Өңдеуші өнеркәсіп салалары </w:t>
            </w:r>
            <w:r>
              <w:br/>
            </w:r>
            <w:r>
              <w:rPr>
                <w:rFonts w:ascii="Times New Roman"/>
                <w:b w:val="false"/>
                <w:i w:val="false"/>
                <w:color w:val="000000"/>
                <w:sz w:val="20"/>
              </w:rPr>
              <w:t xml:space="preserve">
кәсіпорындарының негізгі қорларының </w:t>
            </w:r>
            <w:r>
              <w:br/>
            </w:r>
            <w:r>
              <w:rPr>
                <w:rFonts w:ascii="Times New Roman"/>
                <w:b w:val="false"/>
                <w:i w:val="false"/>
                <w:color w:val="000000"/>
                <w:sz w:val="20"/>
              </w:rPr>
              <w:t xml:space="preserve">
жай-күйіне талдау жүргізу </w:t>
            </w:r>
            <w:r>
              <w:br/>
            </w:r>
            <w:r>
              <w:rPr>
                <w:rFonts w:ascii="Times New Roman"/>
                <w:b w:val="false"/>
                <w:i w:val="false"/>
                <w:color w:val="000000"/>
                <w:sz w:val="20"/>
              </w:rPr>
              <w:t>
</w:t>
            </w:r>
            <w:r>
              <w:rPr>
                <w:rFonts w:ascii="Times New Roman"/>
                <w:b/>
                <w:i w:val="false"/>
                <w:color w:val="000000"/>
                <w:sz w:val="20"/>
              </w:rPr>
              <w:t xml:space="preserve">  ИСМ, Қаржымині, мүдделі </w:t>
            </w:r>
            <w:r>
              <w:br/>
            </w:r>
            <w:r>
              <w:rPr>
                <w:rFonts w:ascii="Times New Roman"/>
                <w:b w:val="false"/>
                <w:i w:val="false"/>
                <w:color w:val="000000"/>
                <w:sz w:val="20"/>
              </w:rPr>
              <w:t>
</w:t>
            </w:r>
            <w:r>
              <w:rPr>
                <w:rFonts w:ascii="Times New Roman"/>
                <w:b/>
                <w:i w:val="false"/>
                <w:color w:val="000000"/>
                <w:sz w:val="20"/>
              </w:rPr>
              <w:t xml:space="preserve">    мемлекеттік органдар, </w:t>
            </w:r>
            <w:r>
              <w:br/>
            </w:r>
            <w:r>
              <w:rPr>
                <w:rFonts w:ascii="Times New Roman"/>
                <w:b w:val="false"/>
                <w:i w:val="false"/>
                <w:color w:val="000000"/>
                <w:sz w:val="20"/>
              </w:rPr>
              <w:t>
</w:t>
            </w:r>
            <w:r>
              <w:rPr>
                <w:rFonts w:ascii="Times New Roman"/>
                <w:b/>
                <w:i w:val="false"/>
                <w:color w:val="000000"/>
                <w:sz w:val="20"/>
              </w:rPr>
              <w:t xml:space="preserve">облыстардың әкімдері, 2007 </w:t>
            </w:r>
            <w:r>
              <w:br/>
            </w:r>
            <w:r>
              <w:rPr>
                <w:rFonts w:ascii="Times New Roman"/>
                <w:b w:val="false"/>
                <w:i w:val="false"/>
                <w:color w:val="000000"/>
                <w:sz w:val="20"/>
              </w:rPr>
              <w:t>
</w:t>
            </w:r>
            <w:r>
              <w:rPr>
                <w:rFonts w:ascii="Times New Roman"/>
                <w:b/>
                <w:i w:val="false"/>
                <w:color w:val="000000"/>
                <w:sz w:val="20"/>
              </w:rPr>
              <w:t xml:space="preserve">      жылғы қыркүйек </w:t>
            </w:r>
          </w:p>
          <w:p>
            <w:pPr>
              <w:spacing w:after="20"/>
              <w:ind w:left="20"/>
              <w:jc w:val="both"/>
            </w:pPr>
            <w:r>
              <w:rPr>
                <w:rFonts w:ascii="Times New Roman"/>
                <w:b w:val="false"/>
                <w:i w:val="false"/>
                <w:color w:val="000000"/>
                <w:sz w:val="20"/>
              </w:rPr>
              <w:t xml:space="preserve">2. Технологиялық болжау орталығын </w:t>
            </w:r>
            <w:r>
              <w:br/>
            </w:r>
            <w:r>
              <w:rPr>
                <w:rFonts w:ascii="Times New Roman"/>
                <w:b w:val="false"/>
                <w:i w:val="false"/>
                <w:color w:val="000000"/>
                <w:sz w:val="20"/>
              </w:rPr>
              <w:t xml:space="preserve">
құру туралы мәселені пысықтау </w:t>
            </w:r>
            <w:r>
              <w:br/>
            </w:r>
            <w:r>
              <w:rPr>
                <w:rFonts w:ascii="Times New Roman"/>
                <w:b w:val="false"/>
                <w:i w:val="false"/>
                <w:color w:val="000000"/>
                <w:sz w:val="20"/>
              </w:rPr>
              <w:t>
</w:t>
            </w:r>
            <w:r>
              <w:rPr>
                <w:rFonts w:ascii="Times New Roman"/>
                <w:b/>
                <w:i w:val="false"/>
                <w:color w:val="000000"/>
                <w:sz w:val="20"/>
              </w:rPr>
              <w:t xml:space="preserve">  ИСМ, 2007 жылғы желтоқсан </w:t>
            </w:r>
          </w:p>
          <w:p>
            <w:pPr>
              <w:spacing w:after="20"/>
              <w:ind w:left="20"/>
              <w:jc w:val="both"/>
            </w:pPr>
            <w:r>
              <w:rPr>
                <w:rFonts w:ascii="Times New Roman"/>
                <w:b w:val="false"/>
                <w:i w:val="false"/>
                <w:color w:val="000000"/>
                <w:sz w:val="20"/>
              </w:rPr>
              <w:t xml:space="preserve">3. Үкіметке және Президент Әкімші- </w:t>
            </w:r>
            <w:r>
              <w:br/>
            </w:r>
            <w:r>
              <w:rPr>
                <w:rFonts w:ascii="Times New Roman"/>
                <w:b w:val="false"/>
                <w:i w:val="false"/>
                <w:color w:val="000000"/>
                <w:sz w:val="20"/>
              </w:rPr>
              <w:t xml:space="preserve">
лігіне ақпарат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облыстардың әкімдері, </w:t>
            </w:r>
            <w:r>
              <w:br/>
            </w:r>
            <w:r>
              <w:rPr>
                <w:rFonts w:ascii="Times New Roman"/>
                <w:b w:val="false"/>
                <w:i w:val="false"/>
                <w:color w:val="000000"/>
                <w:sz w:val="20"/>
              </w:rPr>
              <w:t>
</w:t>
            </w:r>
            <w:r>
              <w:rPr>
                <w:rFonts w:ascii="Times New Roman"/>
                <w:b/>
                <w:i w:val="false"/>
                <w:color w:val="000000"/>
                <w:sz w:val="20"/>
              </w:rPr>
              <w:t xml:space="preserve">    2007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2015 жылға дейін </w:t>
            </w:r>
            <w:r>
              <w:br/>
            </w:r>
            <w:r>
              <w:rPr>
                <w:rFonts w:ascii="Times New Roman"/>
                <w:b w:val="false"/>
                <w:i w:val="false"/>
                <w:color w:val="000000"/>
                <w:sz w:val="20"/>
              </w:rPr>
              <w:t xml:space="preserve">
технологиялық дамуды </w:t>
            </w:r>
            <w:r>
              <w:br/>
            </w:r>
            <w:r>
              <w:rPr>
                <w:rFonts w:ascii="Times New Roman"/>
                <w:b w:val="false"/>
                <w:i w:val="false"/>
                <w:color w:val="000000"/>
                <w:sz w:val="20"/>
              </w:rPr>
              <w:t xml:space="preserve">
қамтамасыз ету жөнінде </w:t>
            </w:r>
            <w:r>
              <w:br/>
            </w:r>
            <w:r>
              <w:rPr>
                <w:rFonts w:ascii="Times New Roman"/>
                <w:b w:val="false"/>
                <w:i w:val="false"/>
                <w:color w:val="000000"/>
                <w:sz w:val="20"/>
              </w:rPr>
              <w:t xml:space="preserve">
шаралар кешенін </w:t>
            </w:r>
            <w:r>
              <w:br/>
            </w:r>
            <w:r>
              <w:rPr>
                <w:rFonts w:ascii="Times New Roman"/>
                <w:b w:val="false"/>
                <w:i w:val="false"/>
                <w:color w:val="000000"/>
                <w:sz w:val="20"/>
              </w:rPr>
              <w:t xml:space="preserve">
қабылдау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95-тармағы)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"Қазына" ОДҚ"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қараша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 </w:t>
            </w:r>
            <w:r>
              <w:br/>
            </w:r>
            <w:r>
              <w:rPr>
                <w:rFonts w:ascii="Times New Roman"/>
                <w:b w:val="false"/>
                <w:i w:val="false"/>
                <w:color w:val="000000"/>
                <w:sz w:val="20"/>
              </w:rPr>
              <w:t xml:space="preserve">
метке енгізу </w:t>
            </w:r>
            <w:r>
              <w:br/>
            </w:r>
            <w:r>
              <w:rPr>
                <w:rFonts w:ascii="Times New Roman"/>
                <w:b w:val="false"/>
                <w:i w:val="false"/>
                <w:color w:val="000000"/>
                <w:sz w:val="20"/>
              </w:rPr>
              <w:t>
</w:t>
            </w:r>
            <w:r>
              <w:rPr>
                <w:rFonts w:ascii="Times New Roman"/>
                <w:b/>
                <w:i w:val="false"/>
                <w:color w:val="000000"/>
                <w:sz w:val="20"/>
              </w:rPr>
              <w:t xml:space="preserve">   ИСМ, </w:t>
            </w:r>
            <w:r>
              <w:rPr>
                <w:rFonts w:ascii="Times New Roman"/>
                <w:b w:val="false"/>
                <w:i w:val="false"/>
                <w:color w:val="000000"/>
                <w:sz w:val="20"/>
              </w:rPr>
              <w:t xml:space="preserve">" </w:t>
            </w:r>
            <w:r>
              <w:rPr>
                <w:rFonts w:ascii="Times New Roman"/>
                <w:b/>
                <w:i w:val="false"/>
                <w:color w:val="000000"/>
                <w:sz w:val="20"/>
              </w:rPr>
              <w:t xml:space="preserve">Қазына </w:t>
            </w:r>
            <w:r>
              <w:rPr>
                <w:rFonts w:ascii="Times New Roman"/>
                <w:b w:val="false"/>
                <w:i w:val="false"/>
                <w:color w:val="000000"/>
                <w:sz w:val="20"/>
              </w:rPr>
              <w:t xml:space="preserve">" </w:t>
            </w:r>
            <w:r>
              <w:rPr>
                <w:rFonts w:ascii="Times New Roman"/>
                <w:b/>
                <w:i w:val="false"/>
                <w:color w:val="000000"/>
                <w:sz w:val="20"/>
              </w:rPr>
              <w:t xml:space="preserve">ОДҚ </w:t>
            </w:r>
            <w:r>
              <w:rPr>
                <w:rFonts w:ascii="Times New Roman"/>
                <w:b w:val="false"/>
                <w:i w:val="false"/>
                <w:color w:val="000000"/>
                <w:sz w:val="20"/>
              </w:rPr>
              <w:t xml:space="preserve">" </w:t>
            </w:r>
            <w:r>
              <w:rPr>
                <w:rFonts w:ascii="Times New Roman"/>
                <w:b/>
                <w:i w:val="false"/>
                <w:color w:val="000000"/>
                <w:sz w:val="20"/>
              </w:rPr>
              <w:t xml:space="preserve">АҚ, 2007 </w:t>
            </w:r>
            <w:r>
              <w:br/>
            </w:r>
            <w:r>
              <w:rPr>
                <w:rFonts w:ascii="Times New Roman"/>
                <w:b w:val="false"/>
                <w:i w:val="false"/>
                <w:color w:val="000000"/>
                <w:sz w:val="20"/>
              </w:rPr>
              <w:t>
</w:t>
            </w:r>
            <w:r>
              <w:rPr>
                <w:rFonts w:ascii="Times New Roman"/>
                <w:b/>
                <w:i w:val="false"/>
                <w:color w:val="000000"/>
                <w:sz w:val="20"/>
              </w:rPr>
              <w:t xml:space="preserve">         жылғы қазан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ИСМ, 2007 жылғы қараша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 </w:t>
            </w:r>
            <w:r>
              <w:br/>
            </w:r>
            <w:r>
              <w:rPr>
                <w:rFonts w:ascii="Times New Roman"/>
                <w:b w:val="false"/>
                <w:i w:val="false"/>
                <w:color w:val="000000"/>
                <w:sz w:val="20"/>
              </w:rPr>
              <w:t xml:space="preserve">
лық инфрақұрылымды қа- </w:t>
            </w:r>
            <w:r>
              <w:br/>
            </w:r>
            <w:r>
              <w:rPr>
                <w:rFonts w:ascii="Times New Roman"/>
                <w:b w:val="false"/>
                <w:i w:val="false"/>
                <w:color w:val="000000"/>
                <w:sz w:val="20"/>
              </w:rPr>
              <w:t xml:space="preserve">
лыптастырудың және </w:t>
            </w:r>
            <w:r>
              <w:br/>
            </w:r>
            <w:r>
              <w:rPr>
                <w:rFonts w:ascii="Times New Roman"/>
                <w:b w:val="false"/>
                <w:i w:val="false"/>
                <w:color w:val="000000"/>
                <w:sz w:val="20"/>
              </w:rPr>
              <w:t xml:space="preserve">
дамытудың бірыңғай сая- </w:t>
            </w:r>
            <w:r>
              <w:br/>
            </w:r>
            <w:r>
              <w:rPr>
                <w:rFonts w:ascii="Times New Roman"/>
                <w:b w:val="false"/>
                <w:i w:val="false"/>
                <w:color w:val="000000"/>
                <w:sz w:val="20"/>
              </w:rPr>
              <w:t xml:space="preserve">
сатын әзірлеу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96-тармағы)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мүдделі </w:t>
            </w:r>
            <w:r>
              <w:br/>
            </w:r>
            <w:r>
              <w:rPr>
                <w:rFonts w:ascii="Times New Roman"/>
                <w:b w:val="false"/>
                <w:i w:val="false"/>
                <w:color w:val="000000"/>
                <w:sz w:val="20"/>
              </w:rPr>
              <w:t xml:space="preserve">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арнайы экономикалық </w:t>
            </w:r>
            <w:r>
              <w:br/>
            </w:r>
            <w:r>
              <w:rPr>
                <w:rFonts w:ascii="Times New Roman"/>
                <w:b w:val="false"/>
                <w:i w:val="false"/>
                <w:color w:val="000000"/>
                <w:sz w:val="20"/>
              </w:rPr>
              <w:t xml:space="preserve">
және индустриялық аймақтарға, тех- </w:t>
            </w:r>
            <w:r>
              <w:br/>
            </w:r>
            <w:r>
              <w:rPr>
                <w:rFonts w:ascii="Times New Roman"/>
                <w:b w:val="false"/>
                <w:i w:val="false"/>
                <w:color w:val="000000"/>
                <w:sz w:val="20"/>
              </w:rPr>
              <w:t xml:space="preserve">
нопарктерге отандық және шетелдік </w:t>
            </w:r>
            <w:r>
              <w:br/>
            </w:r>
            <w:r>
              <w:rPr>
                <w:rFonts w:ascii="Times New Roman"/>
                <w:b w:val="false"/>
                <w:i w:val="false"/>
                <w:color w:val="000000"/>
                <w:sz w:val="20"/>
              </w:rPr>
              <w:t xml:space="preserve">
компанияларды тарту жөніндегі </w:t>
            </w:r>
            <w:r>
              <w:br/>
            </w:r>
            <w:r>
              <w:rPr>
                <w:rFonts w:ascii="Times New Roman"/>
                <w:b w:val="false"/>
                <w:i w:val="false"/>
                <w:color w:val="000000"/>
                <w:sz w:val="20"/>
              </w:rPr>
              <w:t xml:space="preserve">
ұсыныстарды ескере отырып, оның </w:t>
            </w:r>
            <w:r>
              <w:br/>
            </w:r>
            <w:r>
              <w:rPr>
                <w:rFonts w:ascii="Times New Roman"/>
                <w:b w:val="false"/>
                <w:i w:val="false"/>
                <w:color w:val="000000"/>
                <w:sz w:val="20"/>
              </w:rPr>
              <w:t xml:space="preserve">
ішінде жеке индустриялық аймақтар </w:t>
            </w:r>
            <w:r>
              <w:br/>
            </w:r>
            <w:r>
              <w:rPr>
                <w:rFonts w:ascii="Times New Roman"/>
                <w:b w:val="false"/>
                <w:i w:val="false"/>
                <w:color w:val="000000"/>
                <w:sz w:val="20"/>
              </w:rPr>
              <w:t xml:space="preserve">
құруды ынталандыру жөніндегі шара- </w:t>
            </w:r>
            <w:r>
              <w:br/>
            </w:r>
            <w:r>
              <w:rPr>
                <w:rFonts w:ascii="Times New Roman"/>
                <w:b w:val="false"/>
                <w:i w:val="false"/>
                <w:color w:val="000000"/>
                <w:sz w:val="20"/>
              </w:rPr>
              <w:t xml:space="preserve">
ларды айқындай отырып, индустрия- </w:t>
            </w:r>
            <w:r>
              <w:br/>
            </w:r>
            <w:r>
              <w:rPr>
                <w:rFonts w:ascii="Times New Roman"/>
                <w:b w:val="false"/>
                <w:i w:val="false"/>
                <w:color w:val="000000"/>
                <w:sz w:val="20"/>
              </w:rPr>
              <w:t xml:space="preserve">
лық-инновациялық инфрақұрылым (ар- </w:t>
            </w:r>
            <w:r>
              <w:br/>
            </w:r>
            <w:r>
              <w:rPr>
                <w:rFonts w:ascii="Times New Roman"/>
                <w:b w:val="false"/>
                <w:i w:val="false"/>
                <w:color w:val="000000"/>
                <w:sz w:val="20"/>
              </w:rPr>
              <w:t xml:space="preserve">
найы экономикалық және индустриялық </w:t>
            </w:r>
            <w:r>
              <w:br/>
            </w:r>
            <w:r>
              <w:rPr>
                <w:rFonts w:ascii="Times New Roman"/>
                <w:b w:val="false"/>
                <w:i w:val="false"/>
                <w:color w:val="000000"/>
                <w:sz w:val="20"/>
              </w:rPr>
              <w:t xml:space="preserve">
аймақтар, технопарктер, бизнес- </w:t>
            </w:r>
            <w:r>
              <w:br/>
            </w:r>
            <w:r>
              <w:rPr>
                <w:rFonts w:ascii="Times New Roman"/>
                <w:b w:val="false"/>
                <w:i w:val="false"/>
                <w:color w:val="000000"/>
                <w:sz w:val="20"/>
              </w:rPr>
              <w:t xml:space="preserve">
инкубаторлар) қалыптастыру және </w:t>
            </w:r>
            <w:r>
              <w:br/>
            </w:r>
            <w:r>
              <w:rPr>
                <w:rFonts w:ascii="Times New Roman"/>
                <w:b w:val="false"/>
                <w:i w:val="false"/>
                <w:color w:val="000000"/>
                <w:sz w:val="20"/>
              </w:rPr>
              <w:t xml:space="preserve">
дамыту тұжырымдамасы туралы Үкімет </w:t>
            </w:r>
            <w:r>
              <w:br/>
            </w:r>
            <w:r>
              <w:rPr>
                <w:rFonts w:ascii="Times New Roman"/>
                <w:b w:val="false"/>
                <w:i w:val="false"/>
                <w:color w:val="000000"/>
                <w:sz w:val="20"/>
              </w:rPr>
              <w:t xml:space="preserve">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ИСМ, ЭБЖМ, мүдделі мемлекет- </w:t>
            </w:r>
            <w:r>
              <w:br/>
            </w:r>
            <w:r>
              <w:rPr>
                <w:rFonts w:ascii="Times New Roman"/>
                <w:b w:val="false"/>
                <w:i w:val="false"/>
                <w:color w:val="000000"/>
                <w:sz w:val="20"/>
              </w:rPr>
              <w:t>
</w:t>
            </w:r>
            <w:r>
              <w:rPr>
                <w:rFonts w:ascii="Times New Roman"/>
                <w:b/>
                <w:i w:val="false"/>
                <w:color w:val="000000"/>
                <w:sz w:val="20"/>
              </w:rPr>
              <w:t xml:space="preserve">тік органдар, </w:t>
            </w:r>
            <w:r>
              <w:rPr>
                <w:rFonts w:ascii="Times New Roman"/>
                <w:b w:val="false"/>
                <w:i w:val="false"/>
                <w:color w:val="000000"/>
                <w:sz w:val="20"/>
              </w:rPr>
              <w:t xml:space="preserve">" </w:t>
            </w:r>
            <w:r>
              <w:rPr>
                <w:rFonts w:ascii="Times New Roman"/>
                <w:b/>
                <w:i w:val="false"/>
                <w:color w:val="000000"/>
                <w:sz w:val="20"/>
              </w:rPr>
              <w:t xml:space="preserve">Қазына </w:t>
            </w:r>
            <w:r>
              <w:rPr>
                <w:rFonts w:ascii="Times New Roman"/>
                <w:b w:val="false"/>
                <w:i w:val="false"/>
                <w:color w:val="000000"/>
                <w:sz w:val="20"/>
              </w:rPr>
              <w:t xml:space="preserve">" </w:t>
            </w:r>
            <w:r>
              <w:rPr>
                <w:rFonts w:ascii="Times New Roman"/>
                <w:b/>
                <w:i w:val="false"/>
                <w:color w:val="000000"/>
                <w:sz w:val="20"/>
              </w:rPr>
              <w:t xml:space="preserve">ОДҚ </w:t>
            </w:r>
            <w:r>
              <w:rPr>
                <w:rFonts w:ascii="Times New Roman"/>
                <w:b w:val="false"/>
                <w:i w:val="false"/>
                <w:color w:val="000000"/>
                <w:sz w:val="20"/>
              </w:rPr>
              <w:t xml:space="preserve">" </w:t>
            </w:r>
            <w:r>
              <w:rPr>
                <w:rFonts w:ascii="Times New Roman"/>
                <w:b/>
                <w:i w:val="false"/>
                <w:color w:val="000000"/>
                <w:sz w:val="20"/>
              </w:rPr>
              <w:t xml:space="preserve">АҚ, </w:t>
            </w:r>
            <w:r>
              <w:br/>
            </w:r>
            <w:r>
              <w:rPr>
                <w:rFonts w:ascii="Times New Roman"/>
                <w:b w:val="false"/>
                <w:i w:val="false"/>
                <w:color w:val="000000"/>
                <w:sz w:val="20"/>
              </w:rPr>
              <w:t>
</w:t>
            </w:r>
            <w:r>
              <w:rPr>
                <w:rFonts w:ascii="Times New Roman"/>
                <w:b/>
                <w:i w:val="false"/>
                <w:color w:val="000000"/>
                <w:sz w:val="20"/>
              </w:rPr>
              <w:t xml:space="preserve">         2007 жылғы қараша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ИСМ, 2007 жылғы желтоқсан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Кластерлік бастаманы </w:t>
            </w:r>
            <w:r>
              <w:br/>
            </w:r>
            <w:r>
              <w:rPr>
                <w:rFonts w:ascii="Times New Roman"/>
                <w:b w:val="false"/>
                <w:i w:val="false"/>
                <w:color w:val="000000"/>
                <w:sz w:val="20"/>
              </w:rPr>
              <w:t xml:space="preserve">
іске асыруды жалғастыру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АШМ, ККМ, ТСМ, </w:t>
            </w:r>
            <w:r>
              <w:br/>
            </w:r>
            <w:r>
              <w:rPr>
                <w:rFonts w:ascii="Times New Roman"/>
                <w:b w:val="false"/>
                <w:i w:val="false"/>
                <w:color w:val="000000"/>
                <w:sz w:val="20"/>
              </w:rPr>
              <w:t xml:space="preserve">
Қаржымині, ЭБЖМ, </w:t>
            </w:r>
            <w:r>
              <w:br/>
            </w:r>
            <w:r>
              <w:rPr>
                <w:rFonts w:ascii="Times New Roman"/>
                <w:b w:val="false"/>
                <w:i w:val="false"/>
                <w:color w:val="000000"/>
                <w:sz w:val="20"/>
              </w:rPr>
              <w:t xml:space="preserve">
Астана, Алматы </w:t>
            </w:r>
            <w:r>
              <w:br/>
            </w:r>
            <w:r>
              <w:rPr>
                <w:rFonts w:ascii="Times New Roman"/>
                <w:b w:val="false"/>
                <w:i w:val="false"/>
                <w:color w:val="000000"/>
                <w:sz w:val="20"/>
              </w:rPr>
              <w:t xml:space="preserve">
қалаларының және </w:t>
            </w:r>
            <w:r>
              <w:br/>
            </w:r>
            <w:r>
              <w:rPr>
                <w:rFonts w:ascii="Times New Roman"/>
                <w:b w:val="false"/>
                <w:i w:val="false"/>
                <w:color w:val="000000"/>
                <w:sz w:val="20"/>
              </w:rPr>
              <w:t xml:space="preserve">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2007-2009 </w:t>
            </w:r>
            <w:r>
              <w:br/>
            </w:r>
            <w:r>
              <w:rPr>
                <w:rFonts w:ascii="Times New Roman"/>
                <w:b w:val="false"/>
                <w:i w:val="false"/>
                <w:color w:val="000000"/>
                <w:sz w:val="20"/>
              </w:rPr>
              <w:t xml:space="preserve">
жылдар желтоқсан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Кластерлерді және тиісті үйлес- </w:t>
            </w:r>
            <w:r>
              <w:br/>
            </w:r>
            <w:r>
              <w:rPr>
                <w:rFonts w:ascii="Times New Roman"/>
                <w:b w:val="false"/>
                <w:i w:val="false"/>
                <w:color w:val="000000"/>
                <w:sz w:val="20"/>
              </w:rPr>
              <w:t xml:space="preserve">
тіру кеңестерін қызметін, оның </w:t>
            </w:r>
            <w:r>
              <w:br/>
            </w:r>
            <w:r>
              <w:rPr>
                <w:rFonts w:ascii="Times New Roman"/>
                <w:b w:val="false"/>
                <w:i w:val="false"/>
                <w:color w:val="000000"/>
                <w:sz w:val="20"/>
              </w:rPr>
              <w:t xml:space="preserve">
ішінде "Металлургия", "Құрылыс ма- </w:t>
            </w:r>
            <w:r>
              <w:br/>
            </w:r>
            <w:r>
              <w:rPr>
                <w:rFonts w:ascii="Times New Roman"/>
                <w:b w:val="false"/>
                <w:i w:val="false"/>
                <w:color w:val="000000"/>
                <w:sz w:val="20"/>
              </w:rPr>
              <w:t xml:space="preserve">
териалдары", "МұнайГаз машина жа- </w:t>
            </w:r>
            <w:r>
              <w:br/>
            </w:r>
            <w:r>
              <w:rPr>
                <w:rFonts w:ascii="Times New Roman"/>
                <w:b w:val="false"/>
                <w:i w:val="false"/>
                <w:color w:val="000000"/>
                <w:sz w:val="20"/>
              </w:rPr>
              <w:t xml:space="preserve">
сау", "Тоқыма" және "Тамақ өнер- </w:t>
            </w:r>
            <w:r>
              <w:br/>
            </w:r>
            <w:r>
              <w:rPr>
                <w:rFonts w:ascii="Times New Roman"/>
                <w:b w:val="false"/>
                <w:i w:val="false"/>
                <w:color w:val="000000"/>
                <w:sz w:val="20"/>
              </w:rPr>
              <w:t xml:space="preserve">
кәсібі" кластерлерін қолдауға ба- </w:t>
            </w:r>
            <w:r>
              <w:br/>
            </w:r>
            <w:r>
              <w:rPr>
                <w:rFonts w:ascii="Times New Roman"/>
                <w:b w:val="false"/>
                <w:i w:val="false"/>
                <w:color w:val="000000"/>
                <w:sz w:val="20"/>
              </w:rPr>
              <w:t xml:space="preserve">
ғытталған кластерлік бастамаларды </w:t>
            </w:r>
            <w:r>
              <w:br/>
            </w:r>
            <w:r>
              <w:rPr>
                <w:rFonts w:ascii="Times New Roman"/>
                <w:b w:val="false"/>
                <w:i w:val="false"/>
                <w:color w:val="000000"/>
                <w:sz w:val="20"/>
              </w:rPr>
              <w:t xml:space="preserve">
іске асыруды ақпараттық-әдістемелік </w:t>
            </w:r>
            <w:r>
              <w:br/>
            </w:r>
            <w:r>
              <w:rPr>
                <w:rFonts w:ascii="Times New Roman"/>
                <w:b w:val="false"/>
                <w:i w:val="false"/>
                <w:color w:val="000000"/>
                <w:sz w:val="20"/>
              </w:rPr>
              <w:t xml:space="preserve">
сүйемелдеу </w:t>
            </w:r>
            <w:r>
              <w:br/>
            </w:r>
            <w:r>
              <w:rPr>
                <w:rFonts w:ascii="Times New Roman"/>
                <w:b w:val="false"/>
                <w:i w:val="false"/>
                <w:color w:val="000000"/>
                <w:sz w:val="20"/>
              </w:rPr>
              <w:t>
</w:t>
            </w:r>
            <w:r>
              <w:rPr>
                <w:rFonts w:ascii="Times New Roman"/>
                <w:b/>
                <w:i w:val="false"/>
                <w:color w:val="000000"/>
                <w:sz w:val="20"/>
              </w:rPr>
              <w:t xml:space="preserve">  ИСМ, ЭБЖМ, АШМ, 2007 жылғы </w:t>
            </w:r>
            <w:r>
              <w:br/>
            </w:r>
            <w:r>
              <w:rPr>
                <w:rFonts w:ascii="Times New Roman"/>
                <w:b w:val="false"/>
                <w:i w:val="false"/>
                <w:color w:val="000000"/>
                <w:sz w:val="20"/>
              </w:rPr>
              <w:t>
</w:t>
            </w:r>
            <w:r>
              <w:rPr>
                <w:rFonts w:ascii="Times New Roman"/>
                <w:b/>
                <w:i w:val="false"/>
                <w:color w:val="000000"/>
                <w:sz w:val="20"/>
              </w:rPr>
              <w:t xml:space="preserve">            маусым </w:t>
            </w:r>
          </w:p>
          <w:p>
            <w:pPr>
              <w:spacing w:after="20"/>
              <w:ind w:left="20"/>
              <w:jc w:val="both"/>
            </w:pPr>
            <w:r>
              <w:rPr>
                <w:rFonts w:ascii="Times New Roman"/>
                <w:b w:val="false"/>
                <w:i w:val="false"/>
                <w:color w:val="000000"/>
                <w:sz w:val="20"/>
              </w:rPr>
              <w:t xml:space="preserve">2. Пилоттық кластерлерге талдау </w:t>
            </w:r>
            <w:r>
              <w:br/>
            </w:r>
            <w:r>
              <w:rPr>
                <w:rFonts w:ascii="Times New Roman"/>
                <w:b w:val="false"/>
                <w:i w:val="false"/>
                <w:color w:val="000000"/>
                <w:sz w:val="20"/>
              </w:rPr>
              <w:t xml:space="preserve">
жүргізу және тіршілік етуге қабі- </w:t>
            </w:r>
            <w:r>
              <w:br/>
            </w:r>
            <w:r>
              <w:rPr>
                <w:rFonts w:ascii="Times New Roman"/>
                <w:b w:val="false"/>
                <w:i w:val="false"/>
                <w:color w:val="000000"/>
                <w:sz w:val="20"/>
              </w:rPr>
              <w:t xml:space="preserve">
летті жобаларды іріктеу, сондай-ақ </w:t>
            </w:r>
            <w:r>
              <w:br/>
            </w:r>
            <w:r>
              <w:rPr>
                <w:rFonts w:ascii="Times New Roman"/>
                <w:b w:val="false"/>
                <w:i w:val="false"/>
                <w:color w:val="000000"/>
                <w:sz w:val="20"/>
              </w:rPr>
              <w:t xml:space="preserve">
қажет болған кезде жаңа кластерлік </w:t>
            </w:r>
            <w:r>
              <w:br/>
            </w:r>
            <w:r>
              <w:rPr>
                <w:rFonts w:ascii="Times New Roman"/>
                <w:b w:val="false"/>
                <w:i w:val="false"/>
                <w:color w:val="000000"/>
                <w:sz w:val="20"/>
              </w:rPr>
              <w:t xml:space="preserve">
жобаларға бастамашылық жасау </w:t>
            </w:r>
            <w:r>
              <w:br/>
            </w:r>
            <w:r>
              <w:rPr>
                <w:rFonts w:ascii="Times New Roman"/>
                <w:b w:val="false"/>
                <w:i w:val="false"/>
                <w:color w:val="000000"/>
                <w:sz w:val="20"/>
              </w:rPr>
              <w:t>
</w:t>
            </w:r>
            <w:r>
              <w:rPr>
                <w:rFonts w:ascii="Times New Roman"/>
                <w:b/>
                <w:i w:val="false"/>
                <w:color w:val="000000"/>
                <w:sz w:val="20"/>
              </w:rPr>
              <w:t xml:space="preserve">  ИСМ, ЭБЖМ, АШМ, ККМ, ТСМ, </w:t>
            </w:r>
            <w:r>
              <w:br/>
            </w:r>
            <w:r>
              <w:rPr>
                <w:rFonts w:ascii="Times New Roman"/>
                <w:b w:val="false"/>
                <w:i w:val="false"/>
                <w:color w:val="000000"/>
                <w:sz w:val="20"/>
              </w:rPr>
              <w:t>
</w:t>
            </w:r>
            <w:r>
              <w:rPr>
                <w:rFonts w:ascii="Times New Roman"/>
                <w:b/>
                <w:i w:val="false"/>
                <w:color w:val="000000"/>
                <w:sz w:val="20"/>
              </w:rPr>
              <w:t xml:space="preserve">  Қаржымині, ЭМРМ, 2007 жылғы </w:t>
            </w:r>
            <w:r>
              <w:br/>
            </w:r>
            <w:r>
              <w:rPr>
                <w:rFonts w:ascii="Times New Roman"/>
                <w:b w:val="false"/>
                <w:i w:val="false"/>
                <w:color w:val="000000"/>
                <w:sz w:val="20"/>
              </w:rPr>
              <w:t>
</w:t>
            </w:r>
            <w:r>
              <w:rPr>
                <w:rFonts w:ascii="Times New Roman"/>
                <w:b/>
                <w:i w:val="false"/>
                <w:color w:val="000000"/>
                <w:sz w:val="20"/>
              </w:rPr>
              <w:t xml:space="preserve">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3. Кластерлік бастамаларды іске </w:t>
            </w:r>
            <w:r>
              <w:br/>
            </w:r>
            <w:r>
              <w:rPr>
                <w:rFonts w:ascii="Times New Roman"/>
                <w:b w:val="false"/>
                <w:i w:val="false"/>
                <w:color w:val="000000"/>
                <w:sz w:val="20"/>
              </w:rPr>
              <w:t xml:space="preserve">
асыруға әкімдердің жауапкершілігін </w:t>
            </w:r>
            <w:r>
              <w:br/>
            </w:r>
            <w:r>
              <w:rPr>
                <w:rFonts w:ascii="Times New Roman"/>
                <w:b w:val="false"/>
                <w:i w:val="false"/>
                <w:color w:val="000000"/>
                <w:sz w:val="20"/>
              </w:rPr>
              <w:t xml:space="preserve">
арттыру мақсатында өңірлер арасында </w:t>
            </w:r>
            <w:r>
              <w:br/>
            </w:r>
            <w:r>
              <w:rPr>
                <w:rFonts w:ascii="Times New Roman"/>
                <w:b w:val="false"/>
                <w:i w:val="false"/>
                <w:color w:val="000000"/>
                <w:sz w:val="20"/>
              </w:rPr>
              <w:t xml:space="preserve">
рейтинг жүргізу үшін кластердің </w:t>
            </w:r>
            <w:r>
              <w:br/>
            </w:r>
            <w:r>
              <w:rPr>
                <w:rFonts w:ascii="Times New Roman"/>
                <w:b w:val="false"/>
                <w:i w:val="false"/>
                <w:color w:val="000000"/>
                <w:sz w:val="20"/>
              </w:rPr>
              <w:t xml:space="preserve">
табыстылығын айқындайтын өлшемдер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    ИСМ, ЭБЖМ, АШМ, ККМ, ТСМ, </w:t>
            </w:r>
            <w:r>
              <w:br/>
            </w:r>
            <w:r>
              <w:rPr>
                <w:rFonts w:ascii="Times New Roman"/>
                <w:b w:val="false"/>
                <w:i w:val="false"/>
                <w:color w:val="000000"/>
                <w:sz w:val="20"/>
              </w:rPr>
              <w:t>
</w:t>
            </w:r>
            <w:r>
              <w:rPr>
                <w:rFonts w:ascii="Times New Roman"/>
                <w:b/>
                <w:i w:val="false"/>
                <w:color w:val="000000"/>
                <w:sz w:val="20"/>
              </w:rPr>
              <w:t xml:space="preserve">Қаржымині, ЭМРМ, Астана, Алматы </w:t>
            </w:r>
            <w:r>
              <w:br/>
            </w:r>
            <w:r>
              <w:rPr>
                <w:rFonts w:ascii="Times New Roman"/>
                <w:b w:val="false"/>
                <w:i w:val="false"/>
                <w:color w:val="000000"/>
                <w:sz w:val="20"/>
              </w:rPr>
              <w:t>
</w:t>
            </w:r>
            <w:r>
              <w:rPr>
                <w:rFonts w:ascii="Times New Roman"/>
                <w:b/>
                <w:i w:val="false"/>
                <w:color w:val="000000"/>
                <w:sz w:val="20"/>
              </w:rPr>
              <w:t xml:space="preserve">  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2007 жылғы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4. Кластерлік бастамаларды іске </w:t>
            </w:r>
            <w:r>
              <w:br/>
            </w:r>
            <w:r>
              <w:rPr>
                <w:rFonts w:ascii="Times New Roman"/>
                <w:b w:val="false"/>
                <w:i w:val="false"/>
                <w:color w:val="000000"/>
                <w:sz w:val="20"/>
              </w:rPr>
              <w:t xml:space="preserve">
асыруға өңірлер әкімдерінің жауап- </w:t>
            </w:r>
            <w:r>
              <w:br/>
            </w:r>
            <w:r>
              <w:rPr>
                <w:rFonts w:ascii="Times New Roman"/>
                <w:b w:val="false"/>
                <w:i w:val="false"/>
                <w:color w:val="000000"/>
                <w:sz w:val="20"/>
              </w:rPr>
              <w:t xml:space="preserve">
кершілігін арттыру үшін олардың </w:t>
            </w:r>
            <w:r>
              <w:br/>
            </w:r>
            <w:r>
              <w:rPr>
                <w:rFonts w:ascii="Times New Roman"/>
                <w:b w:val="false"/>
                <w:i w:val="false"/>
                <w:color w:val="000000"/>
                <w:sz w:val="20"/>
              </w:rPr>
              <w:t xml:space="preserve">
қызметін рейтингтік бағалау жүйесіне </w:t>
            </w:r>
            <w:r>
              <w:br/>
            </w:r>
            <w:r>
              <w:rPr>
                <w:rFonts w:ascii="Times New Roman"/>
                <w:b w:val="false"/>
                <w:i w:val="false"/>
                <w:color w:val="000000"/>
                <w:sz w:val="20"/>
              </w:rPr>
              <w:t xml:space="preserve">
өзгерістер енгізу </w:t>
            </w:r>
            <w:r>
              <w:br/>
            </w:r>
            <w:r>
              <w:rPr>
                <w:rFonts w:ascii="Times New Roman"/>
                <w:b w:val="false"/>
                <w:i w:val="false"/>
                <w:color w:val="000000"/>
                <w:sz w:val="20"/>
              </w:rPr>
              <w:t>
</w:t>
            </w:r>
            <w:r>
              <w:rPr>
                <w:rFonts w:ascii="Times New Roman"/>
                <w:b/>
                <w:i w:val="false"/>
                <w:color w:val="000000"/>
                <w:sz w:val="20"/>
              </w:rPr>
              <w:t xml:space="preserve">   ИСМ, ЭБЖМ, 2007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5. 2008 жылы Оңтүстік Қазақстан облысында "Оңтүстік" арнайы экономи- </w:t>
            </w:r>
            <w:r>
              <w:br/>
            </w:r>
            <w:r>
              <w:rPr>
                <w:rFonts w:ascii="Times New Roman"/>
                <w:b w:val="false"/>
                <w:i w:val="false"/>
                <w:color w:val="000000"/>
                <w:sz w:val="20"/>
              </w:rPr>
              <w:t xml:space="preserve">
калық инфрақұрылымын салуды аяқтау </w:t>
            </w:r>
            <w:r>
              <w:br/>
            </w:r>
            <w:r>
              <w:rPr>
                <w:rFonts w:ascii="Times New Roman"/>
                <w:b w:val="false"/>
                <w:i w:val="false"/>
                <w:color w:val="000000"/>
                <w:sz w:val="20"/>
              </w:rPr>
              <w:t xml:space="preserve">
және ИСМ-ді хабардар ету </w:t>
            </w:r>
            <w:r>
              <w:br/>
            </w:r>
            <w:r>
              <w:rPr>
                <w:rFonts w:ascii="Times New Roman"/>
                <w:b w:val="false"/>
                <w:i w:val="false"/>
                <w:color w:val="000000"/>
                <w:sz w:val="20"/>
              </w:rPr>
              <w:t>
</w:t>
            </w:r>
            <w:r>
              <w:rPr>
                <w:rFonts w:ascii="Times New Roman"/>
                <w:b/>
                <w:i w:val="false"/>
                <w:color w:val="000000"/>
                <w:sz w:val="20"/>
              </w:rPr>
              <w:t xml:space="preserve">  ОҚО әкімі, 2008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6. Үкіметке ақпарат енгізу </w:t>
            </w:r>
            <w:r>
              <w:br/>
            </w:r>
            <w:r>
              <w:rPr>
                <w:rFonts w:ascii="Times New Roman"/>
                <w:b w:val="false"/>
                <w:i w:val="false"/>
                <w:color w:val="000000"/>
                <w:sz w:val="20"/>
              </w:rPr>
              <w:t>
</w:t>
            </w:r>
            <w:r>
              <w:rPr>
                <w:rFonts w:ascii="Times New Roman"/>
                <w:b/>
                <w:i w:val="false"/>
                <w:color w:val="000000"/>
                <w:sz w:val="20"/>
              </w:rPr>
              <w:t xml:space="preserve">   ИСМ, жыл 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4789"/>
        <w:gridCol w:w="7420"/>
      </w:tblGrid>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қажетті- </w:t>
            </w:r>
            <w:r>
              <w:br/>
            </w:r>
            <w:r>
              <w:rPr>
                <w:rFonts w:ascii="Times New Roman"/>
                <w:b w:val="false"/>
                <w:i w:val="false"/>
                <w:color w:val="000000"/>
                <w:sz w:val="20"/>
              </w:rPr>
              <w:t xml:space="preserve">
ліктерін білікті еңбек </w:t>
            </w:r>
            <w:r>
              <w:br/>
            </w:r>
            <w:r>
              <w:rPr>
                <w:rFonts w:ascii="Times New Roman"/>
                <w:b w:val="false"/>
                <w:i w:val="false"/>
                <w:color w:val="000000"/>
                <w:sz w:val="20"/>
              </w:rPr>
              <w:t xml:space="preserve">
кадрларымен қамтамасыз </w:t>
            </w:r>
            <w:r>
              <w:br/>
            </w:r>
            <w:r>
              <w:rPr>
                <w:rFonts w:ascii="Times New Roman"/>
                <w:b w:val="false"/>
                <w:i w:val="false"/>
                <w:color w:val="000000"/>
                <w:sz w:val="20"/>
              </w:rPr>
              <w:t xml:space="preserve">
ету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ИСМ, БҒМ, Астана, Алматы қалаларының және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2007-2009 жылдар қараша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Барлық КТУ және КТМ оқитындар- </w:t>
            </w:r>
            <w:r>
              <w:br/>
            </w:r>
            <w:r>
              <w:rPr>
                <w:rFonts w:ascii="Times New Roman"/>
                <w:b w:val="false"/>
                <w:i w:val="false"/>
                <w:color w:val="000000"/>
                <w:sz w:val="20"/>
              </w:rPr>
              <w:t xml:space="preserve">
дың жұмыс беруші кәсіпорындарда </w:t>
            </w:r>
            <w:r>
              <w:br/>
            </w:r>
            <w:r>
              <w:rPr>
                <w:rFonts w:ascii="Times New Roman"/>
                <w:b w:val="false"/>
                <w:i w:val="false"/>
                <w:color w:val="000000"/>
                <w:sz w:val="20"/>
              </w:rPr>
              <w:t xml:space="preserve">
өндірістік практикадан өтуін </w:t>
            </w:r>
            <w:r>
              <w:br/>
            </w:r>
            <w:r>
              <w:rPr>
                <w:rFonts w:ascii="Times New Roman"/>
                <w:b w:val="false"/>
                <w:i w:val="false"/>
                <w:color w:val="000000"/>
                <w:sz w:val="20"/>
              </w:rPr>
              <w:t xml:space="preserve">
ұйымдастыру мәселесін шешу және ИСМ-ді хабардар ету </w:t>
            </w:r>
            <w:r>
              <w:br/>
            </w:r>
            <w:r>
              <w:rPr>
                <w:rFonts w:ascii="Times New Roman"/>
                <w:b w:val="false"/>
                <w:i w:val="false"/>
                <w:color w:val="000000"/>
                <w:sz w:val="20"/>
              </w:rPr>
              <w:t>
</w:t>
            </w:r>
            <w:r>
              <w:rPr>
                <w:rFonts w:ascii="Times New Roman"/>
                <w:b/>
                <w:i w:val="false"/>
                <w:color w:val="000000"/>
                <w:sz w:val="20"/>
              </w:rPr>
              <w:t xml:space="preserve">  Астана, Алматы қалаларының </w:t>
            </w:r>
            <w:r>
              <w:br/>
            </w:r>
            <w:r>
              <w:rPr>
                <w:rFonts w:ascii="Times New Roman"/>
                <w:b w:val="false"/>
                <w:i w:val="false"/>
                <w:color w:val="000000"/>
                <w:sz w:val="20"/>
              </w:rPr>
              <w:t>
</w:t>
            </w:r>
            <w:r>
              <w:rPr>
                <w:rFonts w:ascii="Times New Roman"/>
                <w:b/>
                <w:i w:val="false"/>
                <w:color w:val="000000"/>
                <w:sz w:val="20"/>
              </w:rPr>
              <w:t xml:space="preserve">және облыстардың әкімдері, БҒМ, </w:t>
            </w:r>
            <w:r>
              <w:br/>
            </w:r>
            <w:r>
              <w:rPr>
                <w:rFonts w:ascii="Times New Roman"/>
                <w:b w:val="false"/>
                <w:i w:val="false"/>
                <w:color w:val="000000"/>
                <w:sz w:val="20"/>
              </w:rPr>
              <w:t>
</w:t>
            </w:r>
            <w:r>
              <w:rPr>
                <w:rFonts w:ascii="Times New Roman"/>
                <w:b/>
                <w:i w:val="false"/>
                <w:color w:val="000000"/>
                <w:sz w:val="20"/>
              </w:rPr>
              <w:t xml:space="preserve">  жыл сайын, 2007-2009 жылдар </w:t>
            </w:r>
            <w:r>
              <w:br/>
            </w:r>
            <w:r>
              <w:rPr>
                <w:rFonts w:ascii="Times New Roman"/>
                <w:b w:val="false"/>
                <w:i w:val="false"/>
                <w:color w:val="000000"/>
                <w:sz w:val="20"/>
              </w:rPr>
              <w:t>
</w:t>
            </w:r>
            <w:r>
              <w:rPr>
                <w:rFonts w:ascii="Times New Roman"/>
                <w:b/>
                <w:i w:val="false"/>
                <w:color w:val="000000"/>
                <w:sz w:val="20"/>
              </w:rPr>
              <w:t xml:space="preserve">           қыркүйек </w:t>
            </w:r>
          </w:p>
          <w:p>
            <w:pPr>
              <w:spacing w:after="20"/>
              <w:ind w:left="20"/>
              <w:jc w:val="both"/>
            </w:pPr>
            <w:r>
              <w:rPr>
                <w:rFonts w:ascii="Times New Roman"/>
                <w:b w:val="false"/>
                <w:i w:val="false"/>
                <w:color w:val="000000"/>
                <w:sz w:val="20"/>
              </w:rPr>
              <w:t xml:space="preserve">2. Барлық өңірлерде қазіргілерін жаңғырту және орта техникалық кәсіптік оқу орындарын құру, сондай-ақ оқу үшін олардың тартымдылығын арттыру, оқу сапасын арттыру және ИСМ-ге ақпарлау </w:t>
            </w:r>
            <w:r>
              <w:br/>
            </w:r>
            <w:r>
              <w:rPr>
                <w:rFonts w:ascii="Times New Roman"/>
                <w:b w:val="false"/>
                <w:i w:val="false"/>
                <w:color w:val="000000"/>
                <w:sz w:val="20"/>
              </w:rPr>
              <w:t>
</w:t>
            </w:r>
            <w:r>
              <w:rPr>
                <w:rFonts w:ascii="Times New Roman"/>
                <w:b/>
                <w:i w:val="false"/>
                <w:color w:val="000000"/>
                <w:sz w:val="20"/>
              </w:rPr>
              <w:t xml:space="preserve">   Астана, Алматы қалаларының </w:t>
            </w:r>
            <w:r>
              <w:br/>
            </w:r>
            <w:r>
              <w:rPr>
                <w:rFonts w:ascii="Times New Roman"/>
                <w:b w:val="false"/>
                <w:i w:val="false"/>
                <w:color w:val="000000"/>
                <w:sz w:val="20"/>
              </w:rPr>
              <w:t>
</w:t>
            </w:r>
            <w:r>
              <w:rPr>
                <w:rFonts w:ascii="Times New Roman"/>
                <w:b/>
                <w:i w:val="false"/>
                <w:color w:val="000000"/>
                <w:sz w:val="20"/>
              </w:rPr>
              <w:t xml:space="preserve">және облыстардың әкімдері, БҒМ, </w:t>
            </w:r>
            <w:r>
              <w:br/>
            </w:r>
            <w:r>
              <w:rPr>
                <w:rFonts w:ascii="Times New Roman"/>
                <w:b w:val="false"/>
                <w:i w:val="false"/>
                <w:color w:val="000000"/>
                <w:sz w:val="20"/>
              </w:rPr>
              <w:t>
</w:t>
            </w:r>
            <w:r>
              <w:rPr>
                <w:rFonts w:ascii="Times New Roman"/>
                <w:b/>
                <w:i w:val="false"/>
                <w:color w:val="000000"/>
                <w:sz w:val="20"/>
              </w:rPr>
              <w:t xml:space="preserve">  жыл сайын, 2007-2009 жылдар </w:t>
            </w:r>
            <w:r>
              <w:br/>
            </w:r>
            <w:r>
              <w:rPr>
                <w:rFonts w:ascii="Times New Roman"/>
                <w:b w:val="false"/>
                <w:i w:val="false"/>
                <w:color w:val="000000"/>
                <w:sz w:val="20"/>
              </w:rPr>
              <w:t>
</w:t>
            </w:r>
            <w:r>
              <w:rPr>
                <w:rFonts w:ascii="Times New Roman"/>
                <w:b/>
                <w:i w:val="false"/>
                <w:color w:val="000000"/>
                <w:sz w:val="20"/>
              </w:rPr>
              <w:t xml:space="preserve">          қыркүйек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ИСМ, жыл сайын, 2007-2009 </w:t>
            </w:r>
            <w:r>
              <w:br/>
            </w:r>
            <w:r>
              <w:rPr>
                <w:rFonts w:ascii="Times New Roman"/>
                <w:b w:val="false"/>
                <w:i w:val="false"/>
                <w:color w:val="000000"/>
                <w:sz w:val="20"/>
              </w:rPr>
              <w:t>
</w:t>
            </w:r>
            <w:r>
              <w:rPr>
                <w:rFonts w:ascii="Times New Roman"/>
                <w:b/>
                <w:i w:val="false"/>
                <w:color w:val="000000"/>
                <w:sz w:val="20"/>
              </w:rPr>
              <w:t xml:space="preserve">         жылдар қараша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экономикасының шикізат емес секторларының инвестициялық мүмкіндіктерін таныстыру жөнінде белсенді шетелдік ақпараттық жұмыс жүргізу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СІМ, "Қазына" ОДҚ" </w:t>
            </w:r>
            <w:r>
              <w:br/>
            </w:r>
            <w:r>
              <w:rPr>
                <w:rFonts w:ascii="Times New Roman"/>
                <w:b w:val="false"/>
                <w:i w:val="false"/>
                <w:color w:val="000000"/>
                <w:sz w:val="20"/>
              </w:rPr>
              <w:t xml:space="preserve">
АҚ, мүдделі мемлекеттік </w:t>
            </w:r>
            <w:r>
              <w:br/>
            </w:r>
            <w:r>
              <w:rPr>
                <w:rFonts w:ascii="Times New Roman"/>
                <w:b w:val="false"/>
                <w:i w:val="false"/>
                <w:color w:val="000000"/>
                <w:sz w:val="20"/>
              </w:rPr>
              <w:t xml:space="preserve">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Премьер-Министрдің </w:t>
            </w:r>
            <w:r>
              <w:br/>
            </w:r>
            <w:r>
              <w:rPr>
                <w:rFonts w:ascii="Times New Roman"/>
                <w:b w:val="false"/>
                <w:i w:val="false"/>
                <w:color w:val="000000"/>
                <w:sz w:val="20"/>
              </w:rPr>
              <w:t xml:space="preserve">
өкімі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2007-2009 жылдар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w:t>
            </w:r>
            <w:r>
              <w:br/>
            </w:r>
            <w:r>
              <w:rPr>
                <w:rFonts w:ascii="Times New Roman"/>
                <w:b w:val="false"/>
                <w:i w:val="false"/>
                <w:color w:val="000000"/>
                <w:sz w:val="20"/>
              </w:rPr>
              <w:t xml:space="preserve">
инвестициялық мүмкіндіктерін </w:t>
            </w:r>
            <w:r>
              <w:br/>
            </w:r>
            <w:r>
              <w:rPr>
                <w:rFonts w:ascii="Times New Roman"/>
                <w:b w:val="false"/>
                <w:i w:val="false"/>
                <w:color w:val="000000"/>
                <w:sz w:val="20"/>
              </w:rPr>
              <w:t xml:space="preserve">
таныстыру жөніндегі ақпараттық </w:t>
            </w:r>
            <w:r>
              <w:br/>
            </w:r>
            <w:r>
              <w:rPr>
                <w:rFonts w:ascii="Times New Roman"/>
                <w:b w:val="false"/>
                <w:i w:val="false"/>
                <w:color w:val="000000"/>
                <w:sz w:val="20"/>
              </w:rPr>
              <w:t xml:space="preserve">
жұмыс жоспары туралы" Қазақстан </w:t>
            </w:r>
            <w:r>
              <w:br/>
            </w:r>
            <w:r>
              <w:rPr>
                <w:rFonts w:ascii="Times New Roman"/>
                <w:b w:val="false"/>
                <w:i w:val="false"/>
                <w:color w:val="000000"/>
                <w:sz w:val="20"/>
              </w:rPr>
              <w:t xml:space="preserve">
Республикасының Премьер-Министрі </w:t>
            </w:r>
            <w:r>
              <w:br/>
            </w:r>
            <w:r>
              <w:rPr>
                <w:rFonts w:ascii="Times New Roman"/>
                <w:b w:val="false"/>
                <w:i w:val="false"/>
                <w:color w:val="000000"/>
                <w:sz w:val="20"/>
              </w:rPr>
              <w:t xml:space="preserve">
өкімінің жобасын әзірлеу және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ИСМ, СІМ, мемлекеттік </w:t>
            </w:r>
            <w:r>
              <w:br/>
            </w:r>
            <w:r>
              <w:rPr>
                <w:rFonts w:ascii="Times New Roman"/>
                <w:b w:val="false"/>
                <w:i w:val="false"/>
                <w:color w:val="000000"/>
                <w:sz w:val="20"/>
              </w:rPr>
              <w:t>
</w:t>
            </w:r>
            <w:r>
              <w:rPr>
                <w:rFonts w:ascii="Times New Roman"/>
                <w:b/>
                <w:i w:val="false"/>
                <w:color w:val="000000"/>
                <w:sz w:val="20"/>
              </w:rPr>
              <w:t xml:space="preserve">органдар, 2007-2009 жылдар </w:t>
            </w:r>
            <w:r>
              <w:br/>
            </w:r>
            <w:r>
              <w:rPr>
                <w:rFonts w:ascii="Times New Roman"/>
                <w:b w:val="false"/>
                <w:i w:val="false"/>
                <w:color w:val="000000"/>
                <w:sz w:val="20"/>
              </w:rPr>
              <w:t>
</w:t>
            </w:r>
            <w:r>
              <w:rPr>
                <w:rFonts w:ascii="Times New Roman"/>
                <w:b/>
                <w:i w:val="false"/>
                <w:color w:val="000000"/>
                <w:sz w:val="20"/>
              </w:rPr>
              <w:t xml:space="preserve">           сәуір </w:t>
            </w:r>
          </w:p>
          <w:p>
            <w:pPr>
              <w:spacing w:after="20"/>
              <w:ind w:left="20"/>
              <w:jc w:val="both"/>
            </w:pPr>
            <w:r>
              <w:rPr>
                <w:rFonts w:ascii="Times New Roman"/>
                <w:b w:val="false"/>
                <w:i w:val="false"/>
                <w:color w:val="000000"/>
                <w:sz w:val="20"/>
              </w:rPr>
              <w:t xml:space="preserve">2. Қазақстанның инвестициялық </w:t>
            </w:r>
            <w:r>
              <w:br/>
            </w:r>
            <w:r>
              <w:rPr>
                <w:rFonts w:ascii="Times New Roman"/>
                <w:b w:val="false"/>
                <w:i w:val="false"/>
                <w:color w:val="000000"/>
                <w:sz w:val="20"/>
              </w:rPr>
              <w:t xml:space="preserve">
мүмкіндіктерін таныстыру жөніндегі </w:t>
            </w:r>
            <w:r>
              <w:br/>
            </w:r>
            <w:r>
              <w:rPr>
                <w:rFonts w:ascii="Times New Roman"/>
                <w:b w:val="false"/>
                <w:i w:val="false"/>
                <w:color w:val="000000"/>
                <w:sz w:val="20"/>
              </w:rPr>
              <w:t xml:space="preserve">
ақпараттық жұмыс жоспарында </w:t>
            </w:r>
            <w:r>
              <w:br/>
            </w:r>
            <w:r>
              <w:rPr>
                <w:rFonts w:ascii="Times New Roman"/>
                <w:b w:val="false"/>
                <w:i w:val="false"/>
                <w:color w:val="000000"/>
                <w:sz w:val="20"/>
              </w:rPr>
              <w:t xml:space="preserve">
көзделген іс-шараларды іске асыру </w:t>
            </w:r>
            <w:r>
              <w:br/>
            </w:r>
            <w:r>
              <w:rPr>
                <w:rFonts w:ascii="Times New Roman"/>
                <w:b w:val="false"/>
                <w:i w:val="false"/>
                <w:color w:val="000000"/>
                <w:sz w:val="20"/>
              </w:rPr>
              <w:t>
</w:t>
            </w:r>
            <w:r>
              <w:rPr>
                <w:rFonts w:ascii="Times New Roman"/>
                <w:b/>
                <w:i w:val="false"/>
                <w:color w:val="000000"/>
                <w:sz w:val="20"/>
              </w:rPr>
              <w:t xml:space="preserve">   ИСМ, "Қазына" ОДҚ" АҚ, </w:t>
            </w:r>
            <w:r>
              <w:br/>
            </w:r>
            <w:r>
              <w:rPr>
                <w:rFonts w:ascii="Times New Roman"/>
                <w:b w:val="false"/>
                <w:i w:val="false"/>
                <w:color w:val="000000"/>
                <w:sz w:val="20"/>
              </w:rPr>
              <w:t>
</w:t>
            </w:r>
            <w:r>
              <w:rPr>
                <w:rFonts w:ascii="Times New Roman"/>
                <w:b/>
                <w:i w:val="false"/>
                <w:color w:val="000000"/>
                <w:sz w:val="20"/>
              </w:rPr>
              <w:t xml:space="preserve">мемлекеттік органдар, Жоспарға  сәйкес мерзімдерге, 2007-2009 </w:t>
            </w:r>
            <w:r>
              <w:br/>
            </w:r>
            <w:r>
              <w:rPr>
                <w:rFonts w:ascii="Times New Roman"/>
                <w:b w:val="false"/>
                <w:i w:val="false"/>
                <w:color w:val="000000"/>
                <w:sz w:val="20"/>
              </w:rPr>
              <w:t>
</w:t>
            </w:r>
            <w:r>
              <w:rPr>
                <w:rFonts w:ascii="Times New Roman"/>
                <w:b/>
                <w:i w:val="false"/>
                <w:color w:val="000000"/>
                <w:sz w:val="20"/>
              </w:rPr>
              <w:t xml:space="preserve">           жылдар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Агроөнеркәсіптік кешенді дамыту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кейбір заңнамалық </w:t>
            </w:r>
            <w:r>
              <w:br/>
            </w:r>
            <w:r>
              <w:rPr>
                <w:rFonts w:ascii="Times New Roman"/>
                <w:b w:val="false"/>
                <w:i w:val="false"/>
                <w:color w:val="000000"/>
                <w:sz w:val="20"/>
              </w:rPr>
              <w:t xml:space="preserve">
актілеріне агроөнеркә- </w:t>
            </w:r>
            <w:r>
              <w:br/>
            </w:r>
            <w:r>
              <w:rPr>
                <w:rFonts w:ascii="Times New Roman"/>
                <w:b w:val="false"/>
                <w:i w:val="false"/>
                <w:color w:val="000000"/>
                <w:sz w:val="20"/>
              </w:rPr>
              <w:t xml:space="preserve">
сіптік кешенді мемлекеттік реттеу </w:t>
            </w:r>
            <w:r>
              <w:br/>
            </w:r>
            <w:r>
              <w:rPr>
                <w:rFonts w:ascii="Times New Roman"/>
                <w:b w:val="false"/>
                <w:i w:val="false"/>
                <w:color w:val="000000"/>
                <w:sz w:val="20"/>
              </w:rPr>
              <w:t xml:space="preserve">
мәселелері бойынша </w:t>
            </w:r>
            <w:r>
              <w:br/>
            </w:r>
            <w:r>
              <w:rPr>
                <w:rFonts w:ascii="Times New Roman"/>
                <w:b w:val="false"/>
                <w:i w:val="false"/>
                <w:color w:val="000000"/>
                <w:sz w:val="20"/>
              </w:rPr>
              <w:t xml:space="preserve">
өзгерістер мен </w:t>
            </w:r>
            <w:r>
              <w:br/>
            </w:r>
            <w:r>
              <w:rPr>
                <w:rFonts w:ascii="Times New Roman"/>
                <w:b w:val="false"/>
                <w:i w:val="false"/>
                <w:color w:val="000000"/>
                <w:sz w:val="20"/>
              </w:rPr>
              <w:t xml:space="preserve">
толықтырулар енгізу туралы" Қазақстан Республикасының Заңын қабылдау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31-тармағы)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АШМ </w:t>
            </w:r>
          </w:p>
          <w:p>
            <w:pPr>
              <w:spacing w:after="20"/>
              <w:ind w:left="20"/>
              <w:jc w:val="both"/>
            </w:pPr>
            <w:r>
              <w:rPr>
                <w:rFonts w:ascii="Times New Roman"/>
                <w:b/>
                <w:i w:val="false"/>
                <w:color w:val="000000"/>
                <w:sz w:val="20"/>
              </w:rPr>
              <w:t xml:space="preserve">Аяқтау нысаны - </w:t>
            </w:r>
            <w:r>
              <w:rPr>
                <w:rFonts w:ascii="Times New Roman"/>
                <w:b w:val="false"/>
                <w:i w:val="false"/>
                <w:color w:val="000000"/>
                <w:sz w:val="20"/>
              </w:rPr>
              <w:t xml:space="preserve">Заң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АШМ, 2007 жылғы сәуір </w:t>
            </w:r>
          </w:p>
          <w:p>
            <w:pPr>
              <w:spacing w:after="20"/>
              <w:ind w:left="20"/>
              <w:jc w:val="both"/>
            </w:pPr>
            <w:r>
              <w:rPr>
                <w:rFonts w:ascii="Times New Roman"/>
                <w:b w:val="false"/>
                <w:i w:val="false"/>
                <w:color w:val="000000"/>
                <w:sz w:val="20"/>
              </w:rPr>
              <w:t xml:space="preserve">2. Заңды Парламенттің қабылдауы </w:t>
            </w:r>
            <w:r>
              <w:br/>
            </w:r>
            <w:r>
              <w:rPr>
                <w:rFonts w:ascii="Times New Roman"/>
                <w:b w:val="false"/>
                <w:i w:val="false"/>
                <w:color w:val="000000"/>
                <w:sz w:val="20"/>
              </w:rPr>
              <w:t xml:space="preserve">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АШМ, 2007 жылғы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өнімділік деңгейін арттыру, жердің тозуының алдын алу, елдің су және басқа да табиғи ресурстарын пайдалану тиімділігін арттыру жөніндегі ұсыныстарға талдау жүргізу және оларды әзірлеу </w:t>
            </w:r>
            <w:r>
              <w:rPr>
                <w:rFonts w:ascii="Times New Roman"/>
                <w:b/>
                <w:i w:val="false"/>
                <w:color w:val="000000"/>
                <w:sz w:val="20"/>
              </w:rPr>
              <w:t xml:space="preserve">(ЖҰЖ-ның 32-тармағы)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АШМ, "ҚазАгро" ҰХ"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ақпан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су және табиғи ресурстарын </w:t>
            </w:r>
            <w:r>
              <w:br/>
            </w:r>
            <w:r>
              <w:rPr>
                <w:rFonts w:ascii="Times New Roman"/>
                <w:b w:val="false"/>
                <w:i w:val="false"/>
                <w:color w:val="000000"/>
                <w:sz w:val="20"/>
              </w:rPr>
              <w:t xml:space="preserve">
тиімді пайдалануға талдау жүргізу </w:t>
            </w:r>
            <w:r>
              <w:br/>
            </w:r>
            <w:r>
              <w:rPr>
                <w:rFonts w:ascii="Times New Roman"/>
                <w:b w:val="false"/>
                <w:i w:val="false"/>
                <w:color w:val="000000"/>
                <w:sz w:val="20"/>
              </w:rPr>
              <w:t>
</w:t>
            </w:r>
            <w:r>
              <w:rPr>
                <w:rFonts w:ascii="Times New Roman"/>
                <w:b/>
                <w:i w:val="false"/>
                <w:color w:val="000000"/>
                <w:sz w:val="20"/>
              </w:rPr>
              <w:t xml:space="preserve">    АШМ, Қоршағанортамині, </w:t>
            </w:r>
            <w:r>
              <w:br/>
            </w:r>
            <w:r>
              <w:rPr>
                <w:rFonts w:ascii="Times New Roman"/>
                <w:b w:val="false"/>
                <w:i w:val="false"/>
                <w:color w:val="000000"/>
                <w:sz w:val="20"/>
              </w:rPr>
              <w:t>
</w:t>
            </w:r>
            <w:r>
              <w:rPr>
                <w:rFonts w:ascii="Times New Roman"/>
                <w:b/>
                <w:i w:val="false"/>
                <w:color w:val="000000"/>
                <w:sz w:val="20"/>
              </w:rPr>
              <w:t xml:space="preserve">  ЖРА, "ҚазАгро" ҰХ" АҚ, 2007 </w:t>
            </w:r>
            <w:r>
              <w:br/>
            </w:r>
            <w:r>
              <w:rPr>
                <w:rFonts w:ascii="Times New Roman"/>
                <w:b w:val="false"/>
                <w:i w:val="false"/>
                <w:color w:val="000000"/>
                <w:sz w:val="20"/>
              </w:rPr>
              <w:t>
</w:t>
            </w:r>
            <w:r>
              <w:rPr>
                <w:rFonts w:ascii="Times New Roman"/>
                <w:b/>
                <w:i w:val="false"/>
                <w:color w:val="000000"/>
                <w:sz w:val="20"/>
              </w:rPr>
              <w:t xml:space="preserve">        жылғы қараша </w:t>
            </w:r>
          </w:p>
          <w:p>
            <w:pPr>
              <w:spacing w:after="20"/>
              <w:ind w:left="20"/>
              <w:jc w:val="both"/>
            </w:pPr>
            <w:r>
              <w:rPr>
                <w:rFonts w:ascii="Times New Roman"/>
                <w:b w:val="false"/>
                <w:i w:val="false"/>
                <w:color w:val="000000"/>
                <w:sz w:val="20"/>
              </w:rPr>
              <w:t xml:space="preserve">2. Үкіметке жердің тозуының алдын алу, елдің су және басқа да табиғи ресурстарын пайдалану тиімділігін арттыру жөнінде ұсыныстар енгізу </w:t>
            </w:r>
            <w:r>
              <w:br/>
            </w:r>
            <w:r>
              <w:rPr>
                <w:rFonts w:ascii="Times New Roman"/>
                <w:b w:val="false"/>
                <w:i w:val="false"/>
                <w:color w:val="000000"/>
                <w:sz w:val="20"/>
              </w:rPr>
              <w:t>
</w:t>
            </w:r>
            <w:r>
              <w:rPr>
                <w:rFonts w:ascii="Times New Roman"/>
                <w:b/>
                <w:i w:val="false"/>
                <w:color w:val="000000"/>
                <w:sz w:val="20"/>
              </w:rPr>
              <w:t xml:space="preserve">АШМ, Қоршағанортамині, ЖРА, </w:t>
            </w:r>
            <w:r>
              <w:br/>
            </w:r>
            <w:r>
              <w:rPr>
                <w:rFonts w:ascii="Times New Roman"/>
                <w:b w:val="false"/>
                <w:i w:val="false"/>
                <w:color w:val="000000"/>
                <w:sz w:val="20"/>
              </w:rPr>
              <w:t>
</w:t>
            </w:r>
            <w:r>
              <w:rPr>
                <w:rFonts w:ascii="Times New Roman"/>
                <w:b/>
                <w:i w:val="false"/>
                <w:color w:val="000000"/>
                <w:sz w:val="20"/>
              </w:rPr>
              <w:t xml:space="preserve">"ҚазАгро" ҰХ" АҚ, 2007 жылғы </w:t>
            </w:r>
            <w:r>
              <w:br/>
            </w:r>
            <w:r>
              <w:rPr>
                <w:rFonts w:ascii="Times New Roman"/>
                <w:b w:val="false"/>
                <w:i w:val="false"/>
                <w:color w:val="000000"/>
                <w:sz w:val="20"/>
              </w:rPr>
              <w:t>
</w:t>
            </w:r>
            <w:r>
              <w:rPr>
                <w:rFonts w:ascii="Times New Roman"/>
                <w:b/>
                <w:i w:val="false"/>
                <w:color w:val="000000"/>
                <w:sz w:val="20"/>
              </w:rPr>
              <w:t xml:space="preserve">         желтоқсан </w:t>
            </w:r>
          </w:p>
          <w:p>
            <w:pPr>
              <w:spacing w:after="20"/>
              <w:ind w:left="20"/>
              <w:jc w:val="both"/>
            </w:pPr>
            <w:r>
              <w:rPr>
                <w:rFonts w:ascii="Times New Roman"/>
                <w:b w:val="false"/>
                <w:i w:val="false"/>
                <w:color w:val="000000"/>
                <w:sz w:val="20"/>
              </w:rPr>
              <w:t xml:space="preserve">3.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АШМ, Қоршағанортамині, ЖРА, </w:t>
            </w:r>
            <w:r>
              <w:br/>
            </w:r>
            <w:r>
              <w:rPr>
                <w:rFonts w:ascii="Times New Roman"/>
                <w:b w:val="false"/>
                <w:i w:val="false"/>
                <w:color w:val="000000"/>
                <w:sz w:val="20"/>
              </w:rPr>
              <w:t>
</w:t>
            </w:r>
            <w:r>
              <w:rPr>
                <w:rFonts w:ascii="Times New Roman"/>
                <w:b/>
                <w:i w:val="false"/>
                <w:color w:val="000000"/>
                <w:sz w:val="20"/>
              </w:rPr>
              <w:t xml:space="preserve">  "ҚазАгро" ҰХ АҚ, 2008 жылғы </w:t>
            </w:r>
            <w:r>
              <w:br/>
            </w:r>
            <w:r>
              <w:rPr>
                <w:rFonts w:ascii="Times New Roman"/>
                <w:b w:val="false"/>
                <w:i w:val="false"/>
                <w:color w:val="000000"/>
                <w:sz w:val="20"/>
              </w:rPr>
              <w:t>
</w:t>
            </w:r>
            <w:r>
              <w:rPr>
                <w:rFonts w:ascii="Times New Roman"/>
                <w:b/>
                <w:i w:val="false"/>
                <w:color w:val="000000"/>
                <w:sz w:val="20"/>
              </w:rPr>
              <w:t xml:space="preserve">           ақпан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w:t>
            </w:r>
            <w:r>
              <w:br/>
            </w:r>
            <w:r>
              <w:rPr>
                <w:rFonts w:ascii="Times New Roman"/>
                <w:b w:val="false"/>
                <w:i w:val="false"/>
                <w:color w:val="000000"/>
                <w:sz w:val="20"/>
              </w:rPr>
              <w:t xml:space="preserve">
кешенді мемлекеттік </w:t>
            </w:r>
            <w:r>
              <w:br/>
            </w:r>
            <w:r>
              <w:rPr>
                <w:rFonts w:ascii="Times New Roman"/>
                <w:b w:val="false"/>
                <w:i w:val="false"/>
                <w:color w:val="000000"/>
                <w:sz w:val="20"/>
              </w:rPr>
              <w:t xml:space="preserve">
қолдау шараларына </w:t>
            </w:r>
            <w:r>
              <w:br/>
            </w:r>
            <w:r>
              <w:rPr>
                <w:rFonts w:ascii="Times New Roman"/>
                <w:b w:val="false"/>
                <w:i w:val="false"/>
                <w:color w:val="000000"/>
                <w:sz w:val="20"/>
              </w:rPr>
              <w:t xml:space="preserve">
талдау жүргізу және агроөнеркәсіптік кәсіп- </w:t>
            </w:r>
            <w:r>
              <w:br/>
            </w:r>
            <w:r>
              <w:rPr>
                <w:rFonts w:ascii="Times New Roman"/>
                <w:b w:val="false"/>
                <w:i w:val="false"/>
                <w:color w:val="000000"/>
                <w:sz w:val="20"/>
              </w:rPr>
              <w:t xml:space="preserve">
орындардың дамуын </w:t>
            </w:r>
            <w:r>
              <w:br/>
            </w:r>
            <w:r>
              <w:rPr>
                <w:rFonts w:ascii="Times New Roman"/>
                <w:b w:val="false"/>
                <w:i w:val="false"/>
                <w:color w:val="000000"/>
                <w:sz w:val="20"/>
              </w:rPr>
              <w:t xml:space="preserve">
ынталандырудың жаңа </w:t>
            </w:r>
            <w:r>
              <w:br/>
            </w:r>
            <w:r>
              <w:rPr>
                <w:rFonts w:ascii="Times New Roman"/>
                <w:b w:val="false"/>
                <w:i w:val="false"/>
                <w:color w:val="000000"/>
                <w:sz w:val="20"/>
              </w:rPr>
              <w:t xml:space="preserve">
тетіктерін әзірлеу </w:t>
            </w:r>
            <w:r>
              <w:br/>
            </w:r>
            <w:r>
              <w:rPr>
                <w:rFonts w:ascii="Times New Roman"/>
                <w:b w:val="false"/>
                <w:i w:val="false"/>
                <w:color w:val="000000"/>
                <w:sz w:val="20"/>
              </w:rPr>
              <w:t>
</w:t>
            </w:r>
            <w:r>
              <w:rPr>
                <w:rFonts w:ascii="Times New Roman"/>
                <w:b/>
                <w:i w:val="false"/>
                <w:color w:val="000000"/>
                <w:sz w:val="20"/>
              </w:rPr>
              <w:t xml:space="preserve">(ЖҰЖ-ның 33-тармағы)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АШМ, ЭМРМ, ИСМ, </w:t>
            </w:r>
            <w:r>
              <w:br/>
            </w:r>
            <w:r>
              <w:rPr>
                <w:rFonts w:ascii="Times New Roman"/>
                <w:b w:val="false"/>
                <w:i w:val="false"/>
                <w:color w:val="000000"/>
                <w:sz w:val="20"/>
              </w:rPr>
              <w:t xml:space="preserve">
Қоршағанортамині, </w:t>
            </w:r>
            <w:r>
              <w:br/>
            </w:r>
            <w:r>
              <w:rPr>
                <w:rFonts w:ascii="Times New Roman"/>
                <w:b w:val="false"/>
                <w:i w:val="false"/>
                <w:color w:val="000000"/>
                <w:sz w:val="20"/>
              </w:rPr>
              <w:t xml:space="preserve">
"ҚазАгро" ҰХ"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ақпан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Агроөнеркәсіптік кешенді мемлекеттік қолдау шараларына талдау жүргізу, ауыл шаруашылығын дамытудың басым бағыттары мен тауашаларды айқындау, агроөнеркәсіптік кәсіпорындарды дамытуды </w:t>
            </w:r>
            <w:r>
              <w:br/>
            </w:r>
            <w:r>
              <w:rPr>
                <w:rFonts w:ascii="Times New Roman"/>
                <w:b w:val="false"/>
                <w:i w:val="false"/>
                <w:color w:val="000000"/>
                <w:sz w:val="20"/>
              </w:rPr>
              <w:t xml:space="preserve">
ынталандырудың, ауыл шаруашылығы </w:t>
            </w:r>
            <w:r>
              <w:br/>
            </w:r>
            <w:r>
              <w:rPr>
                <w:rFonts w:ascii="Times New Roman"/>
                <w:b w:val="false"/>
                <w:i w:val="false"/>
                <w:color w:val="000000"/>
                <w:sz w:val="20"/>
              </w:rPr>
              <w:t xml:space="preserve">
өнімділігінің деңгейін арттырудың жаңа тетіктерін әзірлеу және Үкіметке тиісті ұсынымдар енгізу </w:t>
            </w:r>
            <w:r>
              <w:br/>
            </w:r>
            <w:r>
              <w:rPr>
                <w:rFonts w:ascii="Times New Roman"/>
                <w:b w:val="false"/>
                <w:i w:val="false"/>
                <w:color w:val="000000"/>
                <w:sz w:val="20"/>
              </w:rPr>
              <w:t>
</w:t>
            </w:r>
            <w:r>
              <w:rPr>
                <w:rFonts w:ascii="Times New Roman"/>
                <w:b/>
                <w:i w:val="false"/>
                <w:color w:val="000000"/>
                <w:sz w:val="20"/>
              </w:rPr>
              <w:t xml:space="preserve">       АШМ, ЭМРМ, ИСМ, </w:t>
            </w:r>
            <w:r>
              <w:br/>
            </w:r>
            <w:r>
              <w:rPr>
                <w:rFonts w:ascii="Times New Roman"/>
                <w:b w:val="false"/>
                <w:i w:val="false"/>
                <w:color w:val="000000"/>
                <w:sz w:val="20"/>
              </w:rPr>
              <w:t>
</w:t>
            </w:r>
            <w:r>
              <w:rPr>
                <w:rFonts w:ascii="Times New Roman"/>
                <w:b/>
                <w:i w:val="false"/>
                <w:color w:val="000000"/>
                <w:sz w:val="20"/>
              </w:rPr>
              <w:t xml:space="preserve">Қоршағанортамині, "ҚазАгро" ҰХ" </w:t>
            </w:r>
            <w:r>
              <w:br/>
            </w:r>
            <w:r>
              <w:rPr>
                <w:rFonts w:ascii="Times New Roman"/>
                <w:b w:val="false"/>
                <w:i w:val="false"/>
                <w:color w:val="000000"/>
                <w:sz w:val="20"/>
              </w:rPr>
              <w:t>
</w:t>
            </w:r>
            <w:r>
              <w:rPr>
                <w:rFonts w:ascii="Times New Roman"/>
                <w:b/>
                <w:i w:val="false"/>
                <w:color w:val="000000"/>
                <w:sz w:val="20"/>
              </w:rPr>
              <w:t xml:space="preserve">   АҚ, 2007 жылғы желтоқсан </w:t>
            </w:r>
          </w:p>
          <w:p>
            <w:pPr>
              <w:spacing w:after="20"/>
              <w:ind w:left="20"/>
              <w:jc w:val="both"/>
            </w:pPr>
            <w:r>
              <w:rPr>
                <w:rFonts w:ascii="Times New Roman"/>
                <w:b w:val="false"/>
                <w:i w:val="false"/>
                <w:color w:val="000000"/>
                <w:sz w:val="20"/>
              </w:rPr>
              <w:t xml:space="preserve">2.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АШМ, ЭМРМ, ИСМ, </w:t>
            </w:r>
            <w:r>
              <w:br/>
            </w:r>
            <w:r>
              <w:rPr>
                <w:rFonts w:ascii="Times New Roman"/>
                <w:b w:val="false"/>
                <w:i w:val="false"/>
                <w:color w:val="000000"/>
                <w:sz w:val="20"/>
              </w:rPr>
              <w:t>
</w:t>
            </w:r>
            <w:r>
              <w:rPr>
                <w:rFonts w:ascii="Times New Roman"/>
                <w:b/>
                <w:i w:val="false"/>
                <w:color w:val="000000"/>
                <w:sz w:val="20"/>
              </w:rPr>
              <w:t xml:space="preserve">Қоршағанортамині, "ҚазАгро" ҰХ" </w:t>
            </w:r>
            <w:r>
              <w:br/>
            </w:r>
            <w:r>
              <w:rPr>
                <w:rFonts w:ascii="Times New Roman"/>
                <w:b w:val="false"/>
                <w:i w:val="false"/>
                <w:color w:val="000000"/>
                <w:sz w:val="20"/>
              </w:rPr>
              <w:t>
</w:t>
            </w:r>
            <w:r>
              <w:rPr>
                <w:rFonts w:ascii="Times New Roman"/>
                <w:b/>
                <w:i w:val="false"/>
                <w:color w:val="000000"/>
                <w:sz w:val="20"/>
              </w:rPr>
              <w:t xml:space="preserve">     АҚ, 2008 жылғы ақпан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агроөнеркәсіптік </w:t>
            </w:r>
            <w:r>
              <w:br/>
            </w:r>
            <w:r>
              <w:rPr>
                <w:rFonts w:ascii="Times New Roman"/>
                <w:b w:val="false"/>
                <w:i w:val="false"/>
                <w:color w:val="000000"/>
                <w:sz w:val="20"/>
              </w:rPr>
              <w:t xml:space="preserve">
кешенін орнықты дамыту </w:t>
            </w:r>
            <w:r>
              <w:br/>
            </w:r>
            <w:r>
              <w:rPr>
                <w:rFonts w:ascii="Times New Roman"/>
                <w:b w:val="false"/>
                <w:i w:val="false"/>
                <w:color w:val="000000"/>
                <w:sz w:val="20"/>
              </w:rPr>
              <w:t xml:space="preserve">
жөніндегі 2009-2011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шаралар кешенін әзірлеу </w:t>
            </w:r>
            <w:r>
              <w:br/>
            </w:r>
            <w:r>
              <w:rPr>
                <w:rFonts w:ascii="Times New Roman"/>
                <w:b w:val="false"/>
                <w:i w:val="false"/>
                <w:color w:val="000000"/>
                <w:sz w:val="20"/>
              </w:rPr>
              <w:t>
</w:t>
            </w:r>
            <w:r>
              <w:rPr>
                <w:rFonts w:ascii="Times New Roman"/>
                <w:b/>
                <w:i w:val="false"/>
                <w:color w:val="000000"/>
                <w:sz w:val="20"/>
              </w:rPr>
              <w:t xml:space="preserve">(ЖҰЖ-ның 62-тармағы)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ИСМ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наурыз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АШМ, ИСМ, 2008 жылғы ақпан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АШМ, 2008 жылғы наурыз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өнімінің қауіпсіздігі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Заңын қабылдау </w:t>
            </w:r>
            <w:r>
              <w:br/>
            </w:r>
            <w:r>
              <w:rPr>
                <w:rFonts w:ascii="Times New Roman"/>
                <w:b w:val="false"/>
                <w:i w:val="false"/>
                <w:color w:val="000000"/>
                <w:sz w:val="20"/>
              </w:rPr>
              <w:t>
</w:t>
            </w:r>
            <w:r>
              <w:rPr>
                <w:rFonts w:ascii="Times New Roman"/>
                <w:b/>
                <w:i w:val="false"/>
                <w:color w:val="000000"/>
                <w:sz w:val="20"/>
              </w:rPr>
              <w:t xml:space="preserve">(ЖҰЖ-ның 87-тармағы)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мамыр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Парламенттің қабылдауы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АШМ, 2007 жылғы мамыр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талаптарға </w:t>
            </w:r>
            <w:r>
              <w:br/>
            </w:r>
            <w:r>
              <w:rPr>
                <w:rFonts w:ascii="Times New Roman"/>
                <w:b w:val="false"/>
                <w:i w:val="false"/>
                <w:color w:val="000000"/>
                <w:sz w:val="20"/>
              </w:rPr>
              <w:t xml:space="preserve">
сәйкес АӨК өнімі </w:t>
            </w:r>
            <w:r>
              <w:br/>
            </w:r>
            <w:r>
              <w:rPr>
                <w:rFonts w:ascii="Times New Roman"/>
                <w:b w:val="false"/>
                <w:i w:val="false"/>
                <w:color w:val="000000"/>
                <w:sz w:val="20"/>
              </w:rPr>
              <w:t xml:space="preserve">
қауіпсіздігінің тәуекелін бағалау және </w:t>
            </w:r>
            <w:r>
              <w:br/>
            </w:r>
            <w:r>
              <w:rPr>
                <w:rFonts w:ascii="Times New Roman"/>
                <w:b w:val="false"/>
                <w:i w:val="false"/>
                <w:color w:val="000000"/>
                <w:sz w:val="20"/>
              </w:rPr>
              <w:t xml:space="preserve">
сапасын бақылау жүйесін </w:t>
            </w:r>
            <w:r>
              <w:br/>
            </w:r>
            <w:r>
              <w:rPr>
                <w:rFonts w:ascii="Times New Roman"/>
                <w:b w:val="false"/>
                <w:i w:val="false"/>
                <w:color w:val="000000"/>
                <w:sz w:val="20"/>
              </w:rPr>
              <w:t xml:space="preserve">
қалыптастыру жөніндегі </w:t>
            </w:r>
            <w:r>
              <w:br/>
            </w:r>
            <w:r>
              <w:rPr>
                <w:rFonts w:ascii="Times New Roman"/>
                <w:b w:val="false"/>
                <w:i w:val="false"/>
                <w:color w:val="000000"/>
                <w:sz w:val="20"/>
              </w:rPr>
              <w:t xml:space="preserve">
іс-шаралар жоспарын </w:t>
            </w:r>
            <w:r>
              <w:br/>
            </w:r>
            <w:r>
              <w:rPr>
                <w:rFonts w:ascii="Times New Roman"/>
                <w:b w:val="false"/>
                <w:i w:val="false"/>
                <w:color w:val="000000"/>
                <w:sz w:val="20"/>
              </w:rPr>
              <w:t xml:space="preserve">
қабылдау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88-тармағы)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ИСМ, ДСМ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маусым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АШМ, ИСМ, ДСМ, 2007 жылғы маусым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АШМ, 2007 жылғы маусым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кейбір заңнамалық </w:t>
            </w:r>
            <w:r>
              <w:br/>
            </w:r>
            <w:r>
              <w:rPr>
                <w:rFonts w:ascii="Times New Roman"/>
                <w:b w:val="false"/>
                <w:i w:val="false"/>
                <w:color w:val="000000"/>
                <w:sz w:val="20"/>
              </w:rPr>
              <w:t xml:space="preserve">
актілеріне балық </w:t>
            </w:r>
            <w:r>
              <w:br/>
            </w:r>
            <w:r>
              <w:rPr>
                <w:rFonts w:ascii="Times New Roman"/>
                <w:b w:val="false"/>
                <w:i w:val="false"/>
                <w:color w:val="000000"/>
                <w:sz w:val="20"/>
              </w:rPr>
              <w:t xml:space="preserve">
шаруашылығы мәселелері </w:t>
            </w:r>
            <w:r>
              <w:br/>
            </w:r>
            <w:r>
              <w:rPr>
                <w:rFonts w:ascii="Times New Roman"/>
                <w:b w:val="false"/>
                <w:i w:val="false"/>
                <w:color w:val="000000"/>
                <w:sz w:val="20"/>
              </w:rPr>
              <w:t xml:space="preserve">
бойынша өзгерістер мен </w:t>
            </w:r>
            <w:r>
              <w:br/>
            </w:r>
            <w:r>
              <w:rPr>
                <w:rFonts w:ascii="Times New Roman"/>
                <w:b w:val="false"/>
                <w:i w:val="false"/>
                <w:color w:val="000000"/>
                <w:sz w:val="20"/>
              </w:rPr>
              <w:t xml:space="preserve">
толықтырулар енгізу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Заңының </w:t>
            </w:r>
            <w:r>
              <w:br/>
            </w:r>
            <w:r>
              <w:rPr>
                <w:rFonts w:ascii="Times New Roman"/>
                <w:b w:val="false"/>
                <w:i w:val="false"/>
                <w:color w:val="000000"/>
                <w:sz w:val="20"/>
              </w:rPr>
              <w:t xml:space="preserve">
жобасын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АШМ, Қоршағанортамині, </w:t>
            </w:r>
            <w:r>
              <w:br/>
            </w:r>
            <w:r>
              <w:rPr>
                <w:rFonts w:ascii="Times New Roman"/>
                <w:b w:val="false"/>
                <w:i w:val="false"/>
                <w:color w:val="000000"/>
                <w:sz w:val="20"/>
              </w:rPr>
              <w:t xml:space="preserve">
Қаржымині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r>
              <w:br/>
            </w:r>
            <w:r>
              <w:rPr>
                <w:rFonts w:ascii="Times New Roman"/>
                <w:b w:val="false"/>
                <w:i w:val="false"/>
                <w:color w:val="000000"/>
                <w:sz w:val="20"/>
              </w:rPr>
              <w:t xml:space="preserve">
жобасы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АШМ, Қоршағанортамині, Қаржымині, 2007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АШМ, Қоршағанортамині, Қаржымині, 2007 жылғы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агроөнеркәсіптік </w:t>
            </w:r>
            <w:r>
              <w:br/>
            </w:r>
            <w:r>
              <w:rPr>
                <w:rFonts w:ascii="Times New Roman"/>
                <w:b w:val="false"/>
                <w:i w:val="false"/>
                <w:color w:val="000000"/>
                <w:sz w:val="20"/>
              </w:rPr>
              <w:t xml:space="preserve">
кешенін орнықты </w:t>
            </w:r>
            <w:r>
              <w:br/>
            </w:r>
            <w:r>
              <w:rPr>
                <w:rFonts w:ascii="Times New Roman"/>
                <w:b w:val="false"/>
                <w:i w:val="false"/>
                <w:color w:val="000000"/>
                <w:sz w:val="20"/>
              </w:rPr>
              <w:t xml:space="preserve">
дамытудың 2006-2010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тұжырымдамасын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2006-2008 жылдарға </w:t>
            </w:r>
            <w:r>
              <w:br/>
            </w:r>
            <w:r>
              <w:rPr>
                <w:rFonts w:ascii="Times New Roman"/>
                <w:b w:val="false"/>
                <w:i w:val="false"/>
                <w:color w:val="000000"/>
                <w:sz w:val="20"/>
              </w:rPr>
              <w:t xml:space="preserve">
арналған бірінші </w:t>
            </w:r>
            <w:r>
              <w:br/>
            </w:r>
            <w:r>
              <w:rPr>
                <w:rFonts w:ascii="Times New Roman"/>
                <w:b w:val="false"/>
                <w:i w:val="false"/>
                <w:color w:val="000000"/>
                <w:sz w:val="20"/>
              </w:rPr>
              <w:t xml:space="preserve">
кезектегі шаралар </w:t>
            </w:r>
            <w:r>
              <w:br/>
            </w:r>
            <w:r>
              <w:rPr>
                <w:rFonts w:ascii="Times New Roman"/>
                <w:b w:val="false"/>
                <w:i w:val="false"/>
                <w:color w:val="000000"/>
                <w:sz w:val="20"/>
              </w:rPr>
              <w:t xml:space="preserve">
бағдарламасына </w:t>
            </w:r>
            <w:r>
              <w:br/>
            </w:r>
            <w:r>
              <w:rPr>
                <w:rFonts w:ascii="Times New Roman"/>
                <w:b w:val="false"/>
                <w:i w:val="false"/>
                <w:color w:val="000000"/>
                <w:sz w:val="20"/>
              </w:rPr>
              <w:t xml:space="preserve">
қолданыстағы және </w:t>
            </w:r>
            <w:r>
              <w:br/>
            </w:r>
            <w:r>
              <w:rPr>
                <w:rFonts w:ascii="Times New Roman"/>
                <w:b w:val="false"/>
                <w:i w:val="false"/>
                <w:color w:val="000000"/>
                <w:sz w:val="20"/>
              </w:rPr>
              <w:t xml:space="preserve">
әзірленетін бағдарлама- </w:t>
            </w:r>
            <w:r>
              <w:br/>
            </w:r>
            <w:r>
              <w:rPr>
                <w:rFonts w:ascii="Times New Roman"/>
                <w:b w:val="false"/>
                <w:i w:val="false"/>
                <w:color w:val="000000"/>
                <w:sz w:val="20"/>
              </w:rPr>
              <w:t xml:space="preserve">
ларды оңтайландыру </w:t>
            </w:r>
            <w:r>
              <w:br/>
            </w:r>
            <w:r>
              <w:rPr>
                <w:rFonts w:ascii="Times New Roman"/>
                <w:b w:val="false"/>
                <w:i w:val="false"/>
                <w:color w:val="000000"/>
                <w:sz w:val="20"/>
              </w:rPr>
              <w:t xml:space="preserve">
мақсатында өзгерістер </w:t>
            </w:r>
            <w:r>
              <w:br/>
            </w:r>
            <w:r>
              <w:rPr>
                <w:rFonts w:ascii="Times New Roman"/>
                <w:b w:val="false"/>
                <w:i w:val="false"/>
                <w:color w:val="000000"/>
                <w:sz w:val="20"/>
              </w:rPr>
              <w:t xml:space="preserve">
мен толықтырулар енгізу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АШМ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тамыз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АШМ, 2007 жылғы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АШМ, 2007 жылғы тамыз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қол- </w:t>
            </w:r>
            <w:r>
              <w:br/>
            </w:r>
            <w:r>
              <w:rPr>
                <w:rFonts w:ascii="Times New Roman"/>
                <w:b w:val="false"/>
                <w:i w:val="false"/>
                <w:color w:val="000000"/>
                <w:sz w:val="20"/>
              </w:rPr>
              <w:t xml:space="preserve">
жетімділікті арттыру </w:t>
            </w:r>
            <w:r>
              <w:br/>
            </w:r>
            <w:r>
              <w:rPr>
                <w:rFonts w:ascii="Times New Roman"/>
                <w:b w:val="false"/>
                <w:i w:val="false"/>
                <w:color w:val="000000"/>
                <w:sz w:val="20"/>
              </w:rPr>
              <w:t xml:space="preserve">
мақсатында ұсақ шаруа </w:t>
            </w:r>
            <w:r>
              <w:br/>
            </w:r>
            <w:r>
              <w:rPr>
                <w:rFonts w:ascii="Times New Roman"/>
                <w:b w:val="false"/>
                <w:i w:val="false"/>
                <w:color w:val="000000"/>
                <w:sz w:val="20"/>
              </w:rPr>
              <w:t xml:space="preserve">
қожалықтарын </w:t>
            </w:r>
            <w:r>
              <w:br/>
            </w:r>
            <w:r>
              <w:rPr>
                <w:rFonts w:ascii="Times New Roman"/>
                <w:b w:val="false"/>
                <w:i w:val="false"/>
                <w:color w:val="000000"/>
                <w:sz w:val="20"/>
              </w:rPr>
              <w:t xml:space="preserve">
біріктіруді ынталандыру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АШМ, "ҚазАгро" холдингі" АҚ,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2008-2009 </w:t>
            </w:r>
            <w:r>
              <w:br/>
            </w:r>
            <w:r>
              <w:rPr>
                <w:rFonts w:ascii="Times New Roman"/>
                <w:b w:val="false"/>
                <w:i w:val="false"/>
                <w:color w:val="000000"/>
                <w:sz w:val="20"/>
              </w:rPr>
              <w:t xml:space="preserve">
жылдар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Ұсақ шаруа қожалықтары арасында оларды кооперациялау бойынша ұйымдастыру іс-шараларын өткізу және АШМ-ді хабардар ету </w:t>
            </w:r>
            <w:r>
              <w:br/>
            </w:r>
            <w:r>
              <w:rPr>
                <w:rFonts w:ascii="Times New Roman"/>
                <w:b w:val="false"/>
                <w:i w:val="false"/>
                <w:color w:val="000000"/>
                <w:sz w:val="20"/>
              </w:rPr>
              <w:t>
</w:t>
            </w:r>
            <w:r>
              <w:rPr>
                <w:rFonts w:ascii="Times New Roman"/>
                <w:b/>
                <w:i w:val="false"/>
                <w:color w:val="000000"/>
                <w:sz w:val="20"/>
              </w:rPr>
              <w:t xml:space="preserve">     облыстардың әкімдері, </w:t>
            </w:r>
            <w:r>
              <w:br/>
            </w:r>
            <w:r>
              <w:rPr>
                <w:rFonts w:ascii="Times New Roman"/>
                <w:b w:val="false"/>
                <w:i w:val="false"/>
                <w:color w:val="000000"/>
                <w:sz w:val="20"/>
              </w:rPr>
              <w:t>
</w:t>
            </w:r>
            <w:r>
              <w:rPr>
                <w:rFonts w:ascii="Times New Roman"/>
                <w:b/>
                <w:i w:val="false"/>
                <w:color w:val="000000"/>
                <w:sz w:val="20"/>
              </w:rPr>
              <w:t xml:space="preserve">  2007-2009 жылдар желтоқсан </w:t>
            </w:r>
          </w:p>
          <w:p>
            <w:pPr>
              <w:spacing w:after="20"/>
              <w:ind w:left="20"/>
              <w:jc w:val="both"/>
            </w:pPr>
            <w:r>
              <w:rPr>
                <w:rFonts w:ascii="Times New Roman"/>
                <w:b w:val="false"/>
                <w:i w:val="false"/>
                <w:color w:val="000000"/>
                <w:sz w:val="20"/>
              </w:rPr>
              <w:t xml:space="preserve">2. Кредит беру және лизинг арқылы бірлестіктерді қаржыландыру көлемін ұлғайту </w:t>
            </w:r>
            <w:r>
              <w:br/>
            </w:r>
            <w:r>
              <w:rPr>
                <w:rFonts w:ascii="Times New Roman"/>
                <w:b w:val="false"/>
                <w:i w:val="false"/>
                <w:color w:val="000000"/>
                <w:sz w:val="20"/>
              </w:rPr>
              <w:t>
</w:t>
            </w:r>
            <w:r>
              <w:rPr>
                <w:rFonts w:ascii="Times New Roman"/>
                <w:b/>
                <w:i w:val="false"/>
                <w:color w:val="000000"/>
                <w:sz w:val="20"/>
              </w:rPr>
              <w:t xml:space="preserve">   АШМ, "ҚазАгро" холдингі" АҚ, </w:t>
            </w:r>
            <w:r>
              <w:br/>
            </w:r>
            <w:r>
              <w:rPr>
                <w:rFonts w:ascii="Times New Roman"/>
                <w:b w:val="false"/>
                <w:i w:val="false"/>
                <w:color w:val="000000"/>
                <w:sz w:val="20"/>
              </w:rPr>
              <w:t xml:space="preserve">
    </w:t>
            </w:r>
            <w:r>
              <w:rPr>
                <w:rFonts w:ascii="Times New Roman"/>
                <w:b/>
                <w:i w:val="false"/>
                <w:color w:val="000000"/>
                <w:sz w:val="20"/>
              </w:rPr>
              <w:t xml:space="preserve">2008-2009 жылдар желтоқсан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АШМ, жыл сайын, </w:t>
            </w:r>
            <w:r>
              <w:rPr>
                <w:rFonts w:ascii="Times New Roman"/>
                <w:b/>
                <w:i w:val="false"/>
                <w:color w:val="000000"/>
                <w:sz w:val="20"/>
              </w:rPr>
              <w:t xml:space="preserve">2008-2009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 ауыл шаруашылығы </w:t>
            </w:r>
            <w:r>
              <w:br/>
            </w:r>
            <w:r>
              <w:rPr>
                <w:rFonts w:ascii="Times New Roman"/>
                <w:b w:val="false"/>
                <w:i w:val="false"/>
                <w:color w:val="000000"/>
                <w:sz w:val="20"/>
              </w:rPr>
              <w:t xml:space="preserve">
өнімінің көтерме </w:t>
            </w:r>
            <w:r>
              <w:br/>
            </w:r>
            <w:r>
              <w:rPr>
                <w:rFonts w:ascii="Times New Roman"/>
                <w:b w:val="false"/>
                <w:i w:val="false"/>
                <w:color w:val="000000"/>
                <w:sz w:val="20"/>
              </w:rPr>
              <w:t xml:space="preserve">
(коммуналдық) нарықта- </w:t>
            </w:r>
            <w:r>
              <w:br/>
            </w:r>
            <w:r>
              <w:rPr>
                <w:rFonts w:ascii="Times New Roman"/>
                <w:b w:val="false"/>
                <w:i w:val="false"/>
                <w:color w:val="000000"/>
                <w:sz w:val="20"/>
              </w:rPr>
              <w:t xml:space="preserve">
рын дамыту жөніндегі </w:t>
            </w:r>
            <w:r>
              <w:br/>
            </w:r>
            <w:r>
              <w:rPr>
                <w:rFonts w:ascii="Times New Roman"/>
                <w:b w:val="false"/>
                <w:i w:val="false"/>
                <w:color w:val="000000"/>
                <w:sz w:val="20"/>
              </w:rPr>
              <w:t xml:space="preserve">
шараларды іске асыру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Астана, Алматы </w:t>
            </w:r>
            <w:r>
              <w:br/>
            </w:r>
            <w:r>
              <w:rPr>
                <w:rFonts w:ascii="Times New Roman"/>
                <w:b w:val="false"/>
                <w:i w:val="false"/>
                <w:color w:val="000000"/>
                <w:sz w:val="20"/>
              </w:rPr>
              <w:t xml:space="preserve">
қалаларының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xml:space="preserve">
әлеуметтік-кәсіпкерлік </w:t>
            </w:r>
            <w:r>
              <w:br/>
            </w:r>
            <w:r>
              <w:rPr>
                <w:rFonts w:ascii="Times New Roman"/>
                <w:b w:val="false"/>
                <w:i w:val="false"/>
                <w:color w:val="000000"/>
                <w:sz w:val="20"/>
              </w:rPr>
              <w:t xml:space="preserve">
корпорациялар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2008-2009 </w:t>
            </w:r>
            <w:r>
              <w:br/>
            </w:r>
            <w:r>
              <w:rPr>
                <w:rFonts w:ascii="Times New Roman"/>
                <w:b w:val="false"/>
                <w:i w:val="false"/>
                <w:color w:val="000000"/>
                <w:sz w:val="20"/>
              </w:rPr>
              <w:t xml:space="preserve">
жылдар ақпан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Ауыл шаруашылығы өнімінің жаңа көтерме (коммуналдық) нарықтарын салу және жұмыс істеп тұрғандарын дамыту және ИСМ-ді хабардар ету </w:t>
            </w:r>
            <w:r>
              <w:br/>
            </w:r>
            <w:r>
              <w:rPr>
                <w:rFonts w:ascii="Times New Roman"/>
                <w:b w:val="false"/>
                <w:i w:val="false"/>
                <w:color w:val="000000"/>
                <w:sz w:val="20"/>
              </w:rPr>
              <w:t>
</w:t>
            </w:r>
            <w:r>
              <w:rPr>
                <w:rFonts w:ascii="Times New Roman"/>
                <w:b/>
                <w:i w:val="false"/>
                <w:color w:val="000000"/>
                <w:sz w:val="20"/>
              </w:rPr>
              <w:t xml:space="preserve">  Астана, Алматы қалаларының </w:t>
            </w:r>
            <w:r>
              <w:br/>
            </w:r>
            <w:r>
              <w:rPr>
                <w:rFonts w:ascii="Times New Roman"/>
                <w:b w:val="false"/>
                <w:i w:val="false"/>
                <w:color w:val="000000"/>
                <w:sz w:val="20"/>
              </w:rPr>
              <w:t>
</w:t>
            </w:r>
            <w:r>
              <w:rPr>
                <w:rFonts w:ascii="Times New Roman"/>
                <w:b/>
                <w:i w:val="false"/>
                <w:color w:val="000000"/>
                <w:sz w:val="20"/>
              </w:rPr>
              <w:t xml:space="preserve">және облыстардың әкімдері, АШМ, </w:t>
            </w:r>
            <w:r>
              <w:br/>
            </w:r>
            <w:r>
              <w:rPr>
                <w:rFonts w:ascii="Times New Roman"/>
                <w:b w:val="false"/>
                <w:i w:val="false"/>
                <w:color w:val="000000"/>
                <w:sz w:val="20"/>
              </w:rPr>
              <w:t>
</w:t>
            </w:r>
            <w:r>
              <w:rPr>
                <w:rFonts w:ascii="Times New Roman"/>
                <w:b/>
                <w:i w:val="false"/>
                <w:color w:val="000000"/>
                <w:sz w:val="20"/>
              </w:rPr>
              <w:t xml:space="preserve">   әлеуметтік-кәсіпкерлік </w:t>
            </w:r>
            <w:r>
              <w:br/>
            </w:r>
            <w:r>
              <w:rPr>
                <w:rFonts w:ascii="Times New Roman"/>
                <w:b w:val="false"/>
                <w:i w:val="false"/>
                <w:color w:val="000000"/>
                <w:sz w:val="20"/>
              </w:rPr>
              <w:t>
</w:t>
            </w:r>
            <w:r>
              <w:rPr>
                <w:rFonts w:ascii="Times New Roman"/>
                <w:b/>
                <w:i w:val="false"/>
                <w:color w:val="000000"/>
                <w:sz w:val="20"/>
              </w:rPr>
              <w:t xml:space="preserve">корпорациялар, 2008-2009 </w:t>
            </w:r>
            <w:r>
              <w:br/>
            </w:r>
            <w:r>
              <w:rPr>
                <w:rFonts w:ascii="Times New Roman"/>
                <w:b w:val="false"/>
                <w:i w:val="false"/>
                <w:color w:val="000000"/>
                <w:sz w:val="20"/>
              </w:rPr>
              <w:t>
</w:t>
            </w:r>
            <w:r>
              <w:rPr>
                <w:rFonts w:ascii="Times New Roman"/>
                <w:b/>
                <w:i w:val="false"/>
                <w:color w:val="000000"/>
                <w:sz w:val="20"/>
              </w:rPr>
              <w:t xml:space="preserve">         жылдар қаңтар </w:t>
            </w:r>
          </w:p>
          <w:p>
            <w:pPr>
              <w:spacing w:after="20"/>
              <w:ind w:left="20"/>
              <w:jc w:val="both"/>
            </w:pPr>
            <w:r>
              <w:rPr>
                <w:rFonts w:ascii="Times New Roman"/>
                <w:b w:val="false"/>
                <w:i w:val="false"/>
                <w:color w:val="000000"/>
                <w:sz w:val="20"/>
              </w:rPr>
              <w:t xml:space="preserve">2. Үкіметке ақпарат енгізу </w:t>
            </w:r>
            <w:r>
              <w:br/>
            </w:r>
            <w:r>
              <w:rPr>
                <w:rFonts w:ascii="Times New Roman"/>
                <w:b w:val="false"/>
                <w:i w:val="false"/>
                <w:color w:val="000000"/>
                <w:sz w:val="20"/>
              </w:rPr>
              <w:t>
</w:t>
            </w:r>
            <w:r>
              <w:rPr>
                <w:rFonts w:ascii="Times New Roman"/>
                <w:b/>
                <w:i w:val="false"/>
                <w:color w:val="000000"/>
                <w:sz w:val="20"/>
              </w:rPr>
              <w:t xml:space="preserve">   ИСМ, жыл сайын, 2008-2009 </w:t>
            </w:r>
            <w:r>
              <w:br/>
            </w:r>
            <w:r>
              <w:rPr>
                <w:rFonts w:ascii="Times New Roman"/>
                <w:b w:val="false"/>
                <w:i w:val="false"/>
                <w:color w:val="000000"/>
                <w:sz w:val="20"/>
              </w:rPr>
              <w:t>
</w:t>
            </w:r>
            <w:r>
              <w:rPr>
                <w:rFonts w:ascii="Times New Roman"/>
                <w:b/>
                <w:i w:val="false"/>
                <w:color w:val="000000"/>
                <w:sz w:val="20"/>
              </w:rPr>
              <w:t xml:space="preserve">         жылдар ақпан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тауарын өндірушілерге </w:t>
            </w:r>
            <w:r>
              <w:br/>
            </w:r>
            <w:r>
              <w:rPr>
                <w:rFonts w:ascii="Times New Roman"/>
                <w:b w:val="false"/>
                <w:i w:val="false"/>
                <w:color w:val="000000"/>
                <w:sz w:val="20"/>
              </w:rPr>
              <w:t xml:space="preserve">
екінші деңгейдегі </w:t>
            </w:r>
            <w:r>
              <w:br/>
            </w:r>
            <w:r>
              <w:rPr>
                <w:rFonts w:ascii="Times New Roman"/>
                <w:b w:val="false"/>
                <w:i w:val="false"/>
                <w:color w:val="000000"/>
                <w:sz w:val="20"/>
              </w:rPr>
              <w:t xml:space="preserve">
банктер беретін </w:t>
            </w:r>
            <w:r>
              <w:br/>
            </w:r>
            <w:r>
              <w:rPr>
                <w:rFonts w:ascii="Times New Roman"/>
                <w:b w:val="false"/>
                <w:i w:val="false"/>
                <w:color w:val="000000"/>
                <w:sz w:val="20"/>
              </w:rPr>
              <w:t xml:space="preserve">
кредиттерге кепілдік </w:t>
            </w:r>
            <w:r>
              <w:br/>
            </w:r>
            <w:r>
              <w:rPr>
                <w:rFonts w:ascii="Times New Roman"/>
                <w:b w:val="false"/>
                <w:i w:val="false"/>
                <w:color w:val="000000"/>
                <w:sz w:val="20"/>
              </w:rPr>
              <w:t xml:space="preserve">
беру жүйесін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"ҚазАгро" ҰХ"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ұсыныстар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тамыз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ауыл шаруашылығы тауарын </w:t>
            </w:r>
            <w:r>
              <w:br/>
            </w:r>
            <w:r>
              <w:rPr>
                <w:rFonts w:ascii="Times New Roman"/>
                <w:b w:val="false"/>
                <w:i w:val="false"/>
                <w:color w:val="000000"/>
                <w:sz w:val="20"/>
              </w:rPr>
              <w:t xml:space="preserve">
өндірушілерге екінші деңгейдегі </w:t>
            </w:r>
            <w:r>
              <w:br/>
            </w:r>
            <w:r>
              <w:rPr>
                <w:rFonts w:ascii="Times New Roman"/>
                <w:b w:val="false"/>
                <w:i w:val="false"/>
                <w:color w:val="000000"/>
                <w:sz w:val="20"/>
              </w:rPr>
              <w:t xml:space="preserve">
банктер беретін кредиттерге </w:t>
            </w:r>
            <w:r>
              <w:br/>
            </w:r>
            <w:r>
              <w:rPr>
                <w:rFonts w:ascii="Times New Roman"/>
                <w:b w:val="false"/>
                <w:i w:val="false"/>
                <w:color w:val="000000"/>
                <w:sz w:val="20"/>
              </w:rPr>
              <w:t xml:space="preserve">
кепілдік беру жүйесі жөнінде </w:t>
            </w:r>
            <w:r>
              <w:br/>
            </w:r>
            <w:r>
              <w:rPr>
                <w:rFonts w:ascii="Times New Roman"/>
                <w:b w:val="false"/>
                <w:i w:val="false"/>
                <w:color w:val="000000"/>
                <w:sz w:val="20"/>
              </w:rPr>
              <w:t xml:space="preserve">
ұсыныстар енгізу </w:t>
            </w:r>
            <w:r>
              <w:br/>
            </w:r>
            <w:r>
              <w:rPr>
                <w:rFonts w:ascii="Times New Roman"/>
                <w:b w:val="false"/>
                <w:i w:val="false"/>
                <w:color w:val="000000"/>
                <w:sz w:val="20"/>
              </w:rPr>
              <w:t>
</w:t>
            </w:r>
            <w:r>
              <w:rPr>
                <w:rFonts w:ascii="Times New Roman"/>
                <w:b/>
                <w:i w:val="false"/>
                <w:color w:val="000000"/>
                <w:sz w:val="20"/>
              </w:rPr>
              <w:t xml:space="preserve">  АШМ, "ҚазАгро" ҰХ" АҚ, 2007 </w:t>
            </w:r>
            <w:r>
              <w:br/>
            </w:r>
            <w:r>
              <w:rPr>
                <w:rFonts w:ascii="Times New Roman"/>
                <w:b w:val="false"/>
                <w:i w:val="false"/>
                <w:color w:val="000000"/>
                <w:sz w:val="20"/>
              </w:rPr>
              <w:t>
</w:t>
            </w:r>
            <w:r>
              <w:rPr>
                <w:rFonts w:ascii="Times New Roman"/>
                <w:b/>
                <w:i w:val="false"/>
                <w:color w:val="000000"/>
                <w:sz w:val="20"/>
              </w:rPr>
              <w:t xml:space="preserve">          жылғы тамыз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округ деңгейін- </w:t>
            </w:r>
            <w:r>
              <w:br/>
            </w:r>
            <w:r>
              <w:rPr>
                <w:rFonts w:ascii="Times New Roman"/>
                <w:b w:val="false"/>
                <w:i w:val="false"/>
                <w:color w:val="000000"/>
                <w:sz w:val="20"/>
              </w:rPr>
              <w:t xml:space="preserve">
де ақпараттық-консуль- </w:t>
            </w:r>
            <w:r>
              <w:br/>
            </w:r>
            <w:r>
              <w:rPr>
                <w:rFonts w:ascii="Times New Roman"/>
                <w:b w:val="false"/>
                <w:i w:val="false"/>
                <w:color w:val="000000"/>
                <w:sz w:val="20"/>
              </w:rPr>
              <w:t xml:space="preserve">
тациялық қызметтерді </w:t>
            </w:r>
            <w:r>
              <w:br/>
            </w:r>
            <w:r>
              <w:rPr>
                <w:rFonts w:ascii="Times New Roman"/>
                <w:b w:val="false"/>
                <w:i w:val="false"/>
                <w:color w:val="000000"/>
                <w:sz w:val="20"/>
              </w:rPr>
              <w:t xml:space="preserve">
қамтамасыз ету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"ҚазАгро" холдингі"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2008-2009 </w:t>
            </w:r>
            <w:r>
              <w:br/>
            </w:r>
            <w:r>
              <w:rPr>
                <w:rFonts w:ascii="Times New Roman"/>
                <w:b w:val="false"/>
                <w:i w:val="false"/>
                <w:color w:val="000000"/>
                <w:sz w:val="20"/>
              </w:rPr>
              <w:t xml:space="preserve">
жылдар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"Қазагромаркетинг" АҚ өңірлік </w:t>
            </w:r>
            <w:r>
              <w:br/>
            </w:r>
            <w:r>
              <w:rPr>
                <w:rFonts w:ascii="Times New Roman"/>
                <w:b w:val="false"/>
                <w:i w:val="false"/>
                <w:color w:val="000000"/>
                <w:sz w:val="20"/>
              </w:rPr>
              <w:t xml:space="preserve">
желісін ауылдық округ деңгейіне </w:t>
            </w:r>
            <w:r>
              <w:br/>
            </w:r>
            <w:r>
              <w:rPr>
                <w:rFonts w:ascii="Times New Roman"/>
                <w:b w:val="false"/>
                <w:i w:val="false"/>
                <w:color w:val="000000"/>
                <w:sz w:val="20"/>
              </w:rPr>
              <w:t xml:space="preserve">
дейін кеңейту және дамыту: </w:t>
            </w:r>
            <w:r>
              <w:br/>
            </w:r>
            <w:r>
              <w:rPr>
                <w:rFonts w:ascii="Times New Roman"/>
                <w:b w:val="false"/>
                <w:i w:val="false"/>
                <w:color w:val="000000"/>
                <w:sz w:val="20"/>
              </w:rPr>
              <w:t xml:space="preserve">
"Қазагромаркетинг" АҚ-ның </w:t>
            </w:r>
            <w:r>
              <w:br/>
            </w:r>
            <w:r>
              <w:rPr>
                <w:rFonts w:ascii="Times New Roman"/>
                <w:b w:val="false"/>
                <w:i w:val="false"/>
                <w:color w:val="000000"/>
                <w:sz w:val="20"/>
              </w:rPr>
              <w:t xml:space="preserve">
корпоративтік деректер беру </w:t>
            </w:r>
            <w:r>
              <w:br/>
            </w:r>
            <w:r>
              <w:rPr>
                <w:rFonts w:ascii="Times New Roman"/>
                <w:b w:val="false"/>
                <w:i w:val="false"/>
                <w:color w:val="000000"/>
                <w:sz w:val="20"/>
              </w:rPr>
              <w:t xml:space="preserve">
жүйесін қалыптастыру </w:t>
            </w:r>
            <w:r>
              <w:br/>
            </w:r>
            <w:r>
              <w:rPr>
                <w:rFonts w:ascii="Times New Roman"/>
                <w:b w:val="false"/>
                <w:i w:val="false"/>
                <w:color w:val="000000"/>
                <w:sz w:val="20"/>
              </w:rPr>
              <w:t>
</w:t>
            </w:r>
            <w:r>
              <w:rPr>
                <w:rFonts w:ascii="Times New Roman"/>
                <w:b/>
                <w:i w:val="false"/>
                <w:color w:val="000000"/>
                <w:sz w:val="20"/>
              </w:rPr>
              <w:t xml:space="preserve">   АШМ, "ҚазАгро" холдингі" АҚ, </w:t>
            </w:r>
            <w:r>
              <w:br/>
            </w:r>
            <w:r>
              <w:rPr>
                <w:rFonts w:ascii="Times New Roman"/>
                <w:b w:val="false"/>
                <w:i w:val="false"/>
                <w:color w:val="000000"/>
                <w:sz w:val="20"/>
              </w:rPr>
              <w:t>
</w:t>
            </w:r>
            <w:r>
              <w:rPr>
                <w:rFonts w:ascii="Times New Roman"/>
                <w:b/>
                <w:i w:val="false"/>
                <w:color w:val="000000"/>
                <w:sz w:val="20"/>
              </w:rPr>
              <w:t xml:space="preserve">     2008 </w:t>
            </w:r>
            <w:r>
              <w:rPr>
                <w:rFonts w:ascii="Times New Roman"/>
                <w:b/>
                <w:i w:val="false"/>
                <w:color w:val="000000"/>
                <w:sz w:val="20"/>
              </w:rPr>
              <w:t xml:space="preserve">жылғы желтоқсан </w:t>
            </w:r>
          </w:p>
          <w:p>
            <w:pPr>
              <w:spacing w:after="20"/>
              <w:ind w:left="20"/>
              <w:jc w:val="both"/>
            </w:pPr>
            <w:r>
              <w:rPr>
                <w:rFonts w:ascii="Times New Roman"/>
                <w:b w:val="false"/>
                <w:i w:val="false"/>
                <w:color w:val="000000"/>
                <w:sz w:val="20"/>
              </w:rPr>
              <w:t xml:space="preserve">облыстық өкілдіктер мен ауылдық </w:t>
            </w:r>
            <w:r>
              <w:br/>
            </w:r>
            <w:r>
              <w:rPr>
                <w:rFonts w:ascii="Times New Roman"/>
                <w:b w:val="false"/>
                <w:i w:val="false"/>
                <w:color w:val="000000"/>
                <w:sz w:val="20"/>
              </w:rPr>
              <w:t xml:space="preserve">
ақпараттық-консультациялық </w:t>
            </w:r>
            <w:r>
              <w:br/>
            </w:r>
            <w:r>
              <w:rPr>
                <w:rFonts w:ascii="Times New Roman"/>
                <w:b w:val="false"/>
                <w:i w:val="false"/>
                <w:color w:val="000000"/>
                <w:sz w:val="20"/>
              </w:rPr>
              <w:t xml:space="preserve">
орталықтарды материалдық- </w:t>
            </w:r>
            <w:r>
              <w:br/>
            </w:r>
            <w:r>
              <w:rPr>
                <w:rFonts w:ascii="Times New Roman"/>
                <w:b w:val="false"/>
                <w:i w:val="false"/>
                <w:color w:val="000000"/>
                <w:sz w:val="20"/>
              </w:rPr>
              <w:t xml:space="preserve">
техникалық қамтамасыз ету </w:t>
            </w:r>
            <w:r>
              <w:br/>
            </w:r>
            <w:r>
              <w:rPr>
                <w:rFonts w:ascii="Times New Roman"/>
                <w:b w:val="false"/>
                <w:i w:val="false"/>
                <w:color w:val="000000"/>
                <w:sz w:val="20"/>
              </w:rPr>
              <w:t>
</w:t>
            </w:r>
            <w:r>
              <w:rPr>
                <w:rFonts w:ascii="Times New Roman"/>
                <w:b/>
                <w:i w:val="false"/>
                <w:color w:val="000000"/>
                <w:sz w:val="20"/>
              </w:rPr>
              <w:t xml:space="preserve">   АШМ, "ҚазАгро" холдингі" АҚ, </w:t>
            </w:r>
            <w:r>
              <w:br/>
            </w:r>
            <w:r>
              <w:rPr>
                <w:rFonts w:ascii="Times New Roman"/>
                <w:b w:val="false"/>
                <w:i w:val="false"/>
                <w:color w:val="000000"/>
                <w:sz w:val="20"/>
              </w:rPr>
              <w:t>
</w:t>
            </w:r>
            <w:r>
              <w:rPr>
                <w:rFonts w:ascii="Times New Roman"/>
                <w:b/>
                <w:i w:val="false"/>
                <w:color w:val="000000"/>
                <w:sz w:val="20"/>
              </w:rPr>
              <w:t xml:space="preserve">    2008 жылғы желтоқсан </w:t>
            </w:r>
          </w:p>
          <w:p>
            <w:pPr>
              <w:spacing w:after="20"/>
              <w:ind w:left="20"/>
              <w:jc w:val="both"/>
            </w:pPr>
            <w:r>
              <w:rPr>
                <w:rFonts w:ascii="Times New Roman"/>
                <w:b w:val="false"/>
                <w:i w:val="false"/>
                <w:color w:val="000000"/>
                <w:sz w:val="20"/>
              </w:rPr>
              <w:t xml:space="preserve">пилоттық ауылдық ақпараттар мен консультациялар пункттерін ашу </w:t>
            </w:r>
            <w:r>
              <w:br/>
            </w:r>
            <w:r>
              <w:rPr>
                <w:rFonts w:ascii="Times New Roman"/>
                <w:b w:val="false"/>
                <w:i w:val="false"/>
                <w:color w:val="000000"/>
                <w:sz w:val="20"/>
              </w:rPr>
              <w:t>
</w:t>
            </w:r>
            <w:r>
              <w:rPr>
                <w:rFonts w:ascii="Times New Roman"/>
                <w:b/>
                <w:i w:val="false"/>
                <w:color w:val="000000"/>
                <w:sz w:val="20"/>
              </w:rPr>
              <w:t xml:space="preserve">     АШМ, "ҚазАгро" холдингі" АҚ, </w:t>
            </w:r>
            <w:r>
              <w:br/>
            </w:r>
            <w:r>
              <w:rPr>
                <w:rFonts w:ascii="Times New Roman"/>
                <w:b w:val="false"/>
                <w:i w:val="false"/>
                <w:color w:val="000000"/>
                <w:sz w:val="20"/>
              </w:rPr>
              <w:t>
</w:t>
            </w:r>
            <w:r>
              <w:rPr>
                <w:rFonts w:ascii="Times New Roman"/>
                <w:b/>
                <w:i w:val="false"/>
                <w:color w:val="000000"/>
                <w:sz w:val="20"/>
              </w:rPr>
              <w:t xml:space="preserve">     облыстардың әкімдері, </w:t>
            </w:r>
            <w:r>
              <w:br/>
            </w:r>
            <w:r>
              <w:rPr>
                <w:rFonts w:ascii="Times New Roman"/>
                <w:b w:val="false"/>
                <w:i w:val="false"/>
                <w:color w:val="000000"/>
                <w:sz w:val="20"/>
              </w:rPr>
              <w:t>
</w:t>
            </w:r>
            <w:r>
              <w:rPr>
                <w:rFonts w:ascii="Times New Roman"/>
                <w:b/>
                <w:i w:val="false"/>
                <w:color w:val="000000"/>
                <w:sz w:val="20"/>
              </w:rPr>
              <w:t xml:space="preserve">     2009 жылғы желтоқсан </w:t>
            </w:r>
          </w:p>
          <w:p>
            <w:pPr>
              <w:spacing w:after="20"/>
              <w:ind w:left="20"/>
              <w:jc w:val="both"/>
            </w:pPr>
            <w:r>
              <w:rPr>
                <w:rFonts w:ascii="Times New Roman"/>
                <w:b w:val="false"/>
                <w:i w:val="false"/>
                <w:color w:val="000000"/>
                <w:sz w:val="20"/>
              </w:rPr>
              <w:t xml:space="preserve">2. Үкіметке ақпарат енгізу </w:t>
            </w:r>
            <w:r>
              <w:br/>
            </w:r>
            <w:r>
              <w:rPr>
                <w:rFonts w:ascii="Times New Roman"/>
                <w:b w:val="false"/>
                <w:i w:val="false"/>
                <w:color w:val="000000"/>
                <w:sz w:val="20"/>
              </w:rPr>
              <w:t>
</w:t>
            </w:r>
            <w:r>
              <w:rPr>
                <w:rFonts w:ascii="Times New Roman"/>
                <w:b/>
                <w:i w:val="false"/>
                <w:color w:val="000000"/>
                <w:sz w:val="20"/>
              </w:rPr>
              <w:t xml:space="preserve">АШМ, жыл сайын, 2008-2009 жылдар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негізінен астықты белдеуі - Ақмола, Қостанай және Солтүстік Қазақстан облыстарында экспортқа бағдарланған астықты қайта өңдеу кластерін дамыту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АШМ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- 2007-2009 жылдар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енгізу </w:t>
            </w:r>
          </w:p>
          <w:p>
            <w:pPr>
              <w:spacing w:after="20"/>
              <w:ind w:left="20"/>
              <w:jc w:val="both"/>
            </w:pPr>
            <w:r>
              <w:rPr>
                <w:rFonts w:ascii="Times New Roman"/>
                <w:b/>
                <w:i w:val="false"/>
                <w:color w:val="000000"/>
                <w:sz w:val="20"/>
              </w:rPr>
              <w:t xml:space="preserve">АШМ, Ақмола, Қостанай және Солтүстік Қазақстан облыстарының әкімдері, "ҚазАгро" холдингі" АҚ, </w:t>
            </w:r>
            <w:r>
              <w:br/>
            </w:r>
            <w:r>
              <w:rPr>
                <w:rFonts w:ascii="Times New Roman"/>
                <w:b w:val="false"/>
                <w:i w:val="false"/>
                <w:color w:val="000000"/>
                <w:sz w:val="20"/>
              </w:rPr>
              <w:t>
</w:t>
            </w:r>
            <w:r>
              <w:rPr>
                <w:rFonts w:ascii="Times New Roman"/>
                <w:b/>
                <w:i w:val="false"/>
                <w:color w:val="000000"/>
                <w:sz w:val="20"/>
              </w:rPr>
              <w:t xml:space="preserve">2007-2009 жылдар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Жамбыл және </w:t>
            </w:r>
            <w:r>
              <w:br/>
            </w:r>
            <w:r>
              <w:rPr>
                <w:rFonts w:ascii="Times New Roman"/>
                <w:b w:val="false"/>
                <w:i w:val="false"/>
                <w:color w:val="000000"/>
                <w:sz w:val="20"/>
              </w:rPr>
              <w:t xml:space="preserve">
Оңтүстік Қазақстан </w:t>
            </w:r>
            <w:r>
              <w:br/>
            </w:r>
            <w:r>
              <w:rPr>
                <w:rFonts w:ascii="Times New Roman"/>
                <w:b w:val="false"/>
                <w:i w:val="false"/>
                <w:color w:val="000000"/>
                <w:sz w:val="20"/>
              </w:rPr>
              <w:t xml:space="preserve">
облыстарында бәсекеге </w:t>
            </w:r>
            <w:r>
              <w:br/>
            </w:r>
            <w:r>
              <w:rPr>
                <w:rFonts w:ascii="Times New Roman"/>
                <w:b w:val="false"/>
                <w:i w:val="false"/>
                <w:color w:val="000000"/>
                <w:sz w:val="20"/>
              </w:rPr>
              <w:t xml:space="preserve">
қабілетті жеміс-көкөніс </w:t>
            </w:r>
            <w:r>
              <w:br/>
            </w:r>
            <w:r>
              <w:rPr>
                <w:rFonts w:ascii="Times New Roman"/>
                <w:b w:val="false"/>
                <w:i w:val="false"/>
                <w:color w:val="000000"/>
                <w:sz w:val="20"/>
              </w:rPr>
              <w:t xml:space="preserve">
кластерін дамыту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АШМ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- 2007 - 2009 жылдар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енгізу </w:t>
            </w:r>
          </w:p>
          <w:p>
            <w:pPr>
              <w:spacing w:after="20"/>
              <w:ind w:left="20"/>
              <w:jc w:val="both"/>
            </w:pPr>
            <w:r>
              <w:rPr>
                <w:rFonts w:ascii="Times New Roman"/>
                <w:b/>
                <w:i w:val="false"/>
                <w:color w:val="000000"/>
                <w:sz w:val="20"/>
              </w:rPr>
              <w:t xml:space="preserve">  АШМ, Алматы, Жамбыл және </w:t>
            </w:r>
            <w:r>
              <w:br/>
            </w:r>
            <w:r>
              <w:rPr>
                <w:rFonts w:ascii="Times New Roman"/>
                <w:b w:val="false"/>
                <w:i w:val="false"/>
                <w:color w:val="000000"/>
                <w:sz w:val="20"/>
              </w:rPr>
              <w:t>
</w:t>
            </w:r>
            <w:r>
              <w:rPr>
                <w:rFonts w:ascii="Times New Roman"/>
                <w:b/>
                <w:i w:val="false"/>
                <w:color w:val="000000"/>
                <w:sz w:val="20"/>
              </w:rPr>
              <w:t xml:space="preserve">Оңтүстік Қазақстан облыстарының </w:t>
            </w:r>
            <w:r>
              <w:br/>
            </w:r>
            <w:r>
              <w:rPr>
                <w:rFonts w:ascii="Times New Roman"/>
                <w:b w:val="false"/>
                <w:i w:val="false"/>
                <w:color w:val="000000"/>
                <w:sz w:val="20"/>
              </w:rPr>
              <w:t>
</w:t>
            </w:r>
            <w:r>
              <w:rPr>
                <w:rFonts w:ascii="Times New Roman"/>
                <w:b/>
                <w:i w:val="false"/>
                <w:color w:val="000000"/>
                <w:sz w:val="20"/>
              </w:rPr>
              <w:t xml:space="preserve">әкімдері, </w:t>
            </w:r>
            <w:r>
              <w:rPr>
                <w:rFonts w:ascii="Times New Roman"/>
                <w:b w:val="false"/>
                <w:i w:val="false"/>
                <w:color w:val="000000"/>
                <w:sz w:val="20"/>
              </w:rPr>
              <w:t xml:space="preserve">" </w:t>
            </w:r>
            <w:r>
              <w:rPr>
                <w:rFonts w:ascii="Times New Roman"/>
                <w:b/>
                <w:i w:val="false"/>
                <w:color w:val="000000"/>
                <w:sz w:val="20"/>
              </w:rPr>
              <w:t xml:space="preserve">ҚазАгро </w:t>
            </w:r>
            <w:r>
              <w:rPr>
                <w:rFonts w:ascii="Times New Roman"/>
                <w:b w:val="false"/>
                <w:i w:val="false"/>
                <w:color w:val="000000"/>
                <w:sz w:val="20"/>
              </w:rPr>
              <w:t xml:space="preserve">" </w:t>
            </w:r>
            <w:r>
              <w:rPr>
                <w:rFonts w:ascii="Times New Roman"/>
                <w:b/>
                <w:i w:val="false"/>
                <w:color w:val="000000"/>
                <w:sz w:val="20"/>
              </w:rPr>
              <w:t xml:space="preserve">ҰХ </w:t>
            </w:r>
            <w:r>
              <w:rPr>
                <w:rFonts w:ascii="Times New Roman"/>
                <w:b w:val="false"/>
                <w:i w:val="false"/>
                <w:color w:val="000000"/>
                <w:sz w:val="20"/>
              </w:rPr>
              <w:t xml:space="preserve">" </w:t>
            </w:r>
            <w:r>
              <w:rPr>
                <w:rFonts w:ascii="Times New Roman"/>
                <w:b/>
                <w:i w:val="false"/>
                <w:color w:val="000000"/>
                <w:sz w:val="20"/>
              </w:rPr>
              <w:t xml:space="preserve">АҚ, 2007 </w:t>
            </w:r>
            <w:r>
              <w:br/>
            </w:r>
            <w:r>
              <w:rPr>
                <w:rFonts w:ascii="Times New Roman"/>
                <w:b w:val="false"/>
                <w:i w:val="false"/>
                <w:color w:val="000000"/>
                <w:sz w:val="20"/>
              </w:rPr>
              <w:t>
</w:t>
            </w:r>
            <w:r>
              <w:rPr>
                <w:rFonts w:ascii="Times New Roman"/>
                <w:b/>
                <w:i w:val="false"/>
                <w:color w:val="000000"/>
                <w:sz w:val="20"/>
              </w:rPr>
              <w:t xml:space="preserve">-2009 жылдар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облысында бәсекеге қабілетті экспортқа бағдарланған сүт кластерін дамыту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АШМ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- 2007-2009 жылдар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енгізу </w:t>
            </w:r>
          </w:p>
          <w:p>
            <w:pPr>
              <w:spacing w:after="20"/>
              <w:ind w:left="20"/>
              <w:jc w:val="both"/>
            </w:pPr>
            <w:r>
              <w:rPr>
                <w:rFonts w:ascii="Times New Roman"/>
                <w:b/>
                <w:i w:val="false"/>
                <w:color w:val="000000"/>
                <w:sz w:val="20"/>
              </w:rPr>
              <w:t xml:space="preserve">   АШМ, Қостанай облысының әкімі, </w:t>
            </w:r>
            <w:r>
              <w:br/>
            </w:r>
            <w:r>
              <w:rPr>
                <w:rFonts w:ascii="Times New Roman"/>
                <w:b w:val="false"/>
                <w:i w:val="false"/>
                <w:color w:val="000000"/>
                <w:sz w:val="20"/>
              </w:rPr>
              <w:t>
</w:t>
            </w:r>
            <w:r>
              <w:rPr>
                <w:rFonts w:ascii="Times New Roman"/>
                <w:b/>
                <w:i w:val="false"/>
                <w:color w:val="000000"/>
                <w:sz w:val="20"/>
              </w:rPr>
              <w:t xml:space="preserve">   "ҚазАгро" холдингі" АҚ, 2007- </w:t>
            </w:r>
            <w:r>
              <w:br/>
            </w:r>
            <w:r>
              <w:rPr>
                <w:rFonts w:ascii="Times New Roman"/>
                <w:b w:val="false"/>
                <w:i w:val="false"/>
                <w:color w:val="000000"/>
                <w:sz w:val="20"/>
              </w:rPr>
              <w:t>
</w:t>
            </w:r>
            <w:r>
              <w:rPr>
                <w:rFonts w:ascii="Times New Roman"/>
                <w:b/>
                <w:i w:val="false"/>
                <w:color w:val="000000"/>
                <w:sz w:val="20"/>
              </w:rPr>
              <w:t xml:space="preserve">   2009 жылдар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өнімін қайта өңдеу жөніндегі өндірістерді дамыту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АШМ, облыстардың </w:t>
            </w:r>
            <w:r>
              <w:br/>
            </w:r>
            <w:r>
              <w:rPr>
                <w:rFonts w:ascii="Times New Roman"/>
                <w:b w:val="false"/>
                <w:i w:val="false"/>
                <w:color w:val="000000"/>
                <w:sz w:val="20"/>
              </w:rPr>
              <w:t xml:space="preserve">
әкімдері, "ҚазАгро" холдингі"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2007 - 2010 жылдар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Қозаның сұрыпты тұқымдық </w:t>
            </w:r>
            <w:r>
              <w:br/>
            </w:r>
            <w:r>
              <w:rPr>
                <w:rFonts w:ascii="Times New Roman"/>
                <w:b w:val="false"/>
                <w:i w:val="false"/>
                <w:color w:val="000000"/>
                <w:sz w:val="20"/>
              </w:rPr>
              <w:t xml:space="preserve">
материалын өндіру жөнінде зауыт салу </w:t>
            </w:r>
            <w:r>
              <w:br/>
            </w:r>
            <w:r>
              <w:rPr>
                <w:rFonts w:ascii="Times New Roman"/>
                <w:b w:val="false"/>
                <w:i w:val="false"/>
                <w:color w:val="000000"/>
                <w:sz w:val="20"/>
              </w:rPr>
              <w:t>
</w:t>
            </w:r>
            <w:r>
              <w:rPr>
                <w:rFonts w:ascii="Times New Roman"/>
                <w:b/>
                <w:i w:val="false"/>
                <w:color w:val="000000"/>
                <w:sz w:val="20"/>
              </w:rPr>
              <w:t xml:space="preserve">    АШМ, "ҚазАгро" холдингі" АҚ, </w:t>
            </w:r>
            <w:r>
              <w:br/>
            </w:r>
            <w:r>
              <w:rPr>
                <w:rFonts w:ascii="Times New Roman"/>
                <w:b w:val="false"/>
                <w:i w:val="false"/>
                <w:color w:val="000000"/>
                <w:sz w:val="20"/>
              </w:rPr>
              <w:t>
</w:t>
            </w:r>
            <w:r>
              <w:rPr>
                <w:rFonts w:ascii="Times New Roman"/>
                <w:b/>
                <w:i w:val="false"/>
                <w:color w:val="000000"/>
                <w:sz w:val="20"/>
              </w:rPr>
              <w:t xml:space="preserve">      2008 жылғы желтоқсан </w:t>
            </w:r>
          </w:p>
          <w:p>
            <w:pPr>
              <w:spacing w:after="20"/>
              <w:ind w:left="20"/>
              <w:jc w:val="both"/>
            </w:pPr>
            <w:r>
              <w:rPr>
                <w:rFonts w:ascii="Times New Roman"/>
                <w:b w:val="false"/>
                <w:i w:val="false"/>
                <w:color w:val="000000"/>
                <w:sz w:val="20"/>
              </w:rPr>
              <w:t xml:space="preserve">2. Оңтүстік Қазақстан облысында май </w:t>
            </w:r>
            <w:r>
              <w:br/>
            </w:r>
            <w:r>
              <w:rPr>
                <w:rFonts w:ascii="Times New Roman"/>
                <w:b w:val="false"/>
                <w:i w:val="false"/>
                <w:color w:val="000000"/>
                <w:sz w:val="20"/>
              </w:rPr>
              <w:t xml:space="preserve">
экстракциялау зауытын салу </w:t>
            </w:r>
            <w:r>
              <w:br/>
            </w:r>
            <w:r>
              <w:rPr>
                <w:rFonts w:ascii="Times New Roman"/>
                <w:b w:val="false"/>
                <w:i w:val="false"/>
                <w:color w:val="000000"/>
                <w:sz w:val="20"/>
              </w:rPr>
              <w:t>
</w:t>
            </w:r>
            <w:r>
              <w:rPr>
                <w:rFonts w:ascii="Times New Roman"/>
                <w:b/>
                <w:i w:val="false"/>
                <w:color w:val="000000"/>
                <w:sz w:val="20"/>
              </w:rPr>
              <w:t xml:space="preserve">   АШМ, "ҚазАгро" холдингі" АҚ, </w:t>
            </w:r>
            <w:r>
              <w:br/>
            </w:r>
            <w:r>
              <w:rPr>
                <w:rFonts w:ascii="Times New Roman"/>
                <w:b w:val="false"/>
                <w:i w:val="false"/>
                <w:color w:val="000000"/>
                <w:sz w:val="20"/>
              </w:rPr>
              <w:t>
</w:t>
            </w:r>
            <w:r>
              <w:rPr>
                <w:rFonts w:ascii="Times New Roman"/>
                <w:b/>
                <w:i w:val="false"/>
                <w:color w:val="000000"/>
                <w:sz w:val="20"/>
              </w:rPr>
              <w:t xml:space="preserve">  2009-2010 жылдар желтоқсан </w:t>
            </w:r>
          </w:p>
          <w:p>
            <w:pPr>
              <w:spacing w:after="20"/>
              <w:ind w:left="20"/>
              <w:jc w:val="both"/>
            </w:pPr>
            <w:r>
              <w:rPr>
                <w:rFonts w:ascii="Times New Roman"/>
                <w:b w:val="false"/>
                <w:i w:val="false"/>
                <w:color w:val="000000"/>
                <w:sz w:val="20"/>
              </w:rPr>
              <w:t xml:space="preserve">3. Ірі-тауарлы мал шаруашылығы фермаларын құру </w:t>
            </w:r>
            <w:r>
              <w:br/>
            </w:r>
            <w:r>
              <w:rPr>
                <w:rFonts w:ascii="Times New Roman"/>
                <w:b w:val="false"/>
                <w:i w:val="false"/>
                <w:color w:val="000000"/>
                <w:sz w:val="20"/>
              </w:rPr>
              <w:t>
</w:t>
            </w:r>
            <w:r>
              <w:rPr>
                <w:rFonts w:ascii="Times New Roman"/>
                <w:b/>
                <w:i w:val="false"/>
                <w:color w:val="000000"/>
                <w:sz w:val="20"/>
              </w:rPr>
              <w:t xml:space="preserve">      АШМ, облыстардың </w:t>
            </w:r>
            <w:r>
              <w:br/>
            </w:r>
            <w:r>
              <w:rPr>
                <w:rFonts w:ascii="Times New Roman"/>
                <w:b w:val="false"/>
                <w:i w:val="false"/>
                <w:color w:val="000000"/>
                <w:sz w:val="20"/>
              </w:rPr>
              <w:t>
</w:t>
            </w:r>
            <w:r>
              <w:rPr>
                <w:rFonts w:ascii="Times New Roman"/>
                <w:b/>
                <w:i w:val="false"/>
                <w:color w:val="000000"/>
                <w:sz w:val="20"/>
              </w:rPr>
              <w:t xml:space="preserve">әкімдері, "ҚазАгро" холдингі" АҚ, </w:t>
            </w:r>
            <w:r>
              <w:br/>
            </w:r>
            <w:r>
              <w:rPr>
                <w:rFonts w:ascii="Times New Roman"/>
                <w:b w:val="false"/>
                <w:i w:val="false"/>
                <w:color w:val="000000"/>
                <w:sz w:val="20"/>
              </w:rPr>
              <w:t>
</w:t>
            </w:r>
            <w:r>
              <w:rPr>
                <w:rFonts w:ascii="Times New Roman"/>
                <w:b/>
                <w:i w:val="false"/>
                <w:color w:val="000000"/>
                <w:sz w:val="20"/>
              </w:rPr>
              <w:t xml:space="preserve">  2008-2009 жылдар желтоқсан </w:t>
            </w:r>
          </w:p>
          <w:p>
            <w:pPr>
              <w:spacing w:after="20"/>
              <w:ind w:left="20"/>
              <w:jc w:val="both"/>
            </w:pPr>
            <w:r>
              <w:rPr>
                <w:rFonts w:ascii="Times New Roman"/>
                <w:b w:val="false"/>
                <w:i w:val="false"/>
                <w:color w:val="000000"/>
                <w:sz w:val="20"/>
              </w:rPr>
              <w:t xml:space="preserve">4. Үкіметке ақпарат енгізу </w:t>
            </w:r>
            <w:r>
              <w:br/>
            </w:r>
            <w:r>
              <w:rPr>
                <w:rFonts w:ascii="Times New Roman"/>
                <w:b w:val="false"/>
                <w:i w:val="false"/>
                <w:color w:val="000000"/>
                <w:sz w:val="20"/>
              </w:rPr>
              <w:t>
</w:t>
            </w:r>
            <w:r>
              <w:rPr>
                <w:rFonts w:ascii="Times New Roman"/>
                <w:b/>
                <w:i w:val="false"/>
                <w:color w:val="000000"/>
                <w:sz w:val="20"/>
              </w:rPr>
              <w:t xml:space="preserve">    АШМ, жыл сайын, 2007-2010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кейбір </w:t>
            </w:r>
            <w:r>
              <w:br/>
            </w:r>
            <w:r>
              <w:rPr>
                <w:rFonts w:ascii="Times New Roman"/>
                <w:b w:val="false"/>
                <w:i w:val="false"/>
                <w:color w:val="000000"/>
                <w:sz w:val="20"/>
              </w:rPr>
              <w:t xml:space="preserve">
заңнамалық актілеріне </w:t>
            </w:r>
            <w:r>
              <w:br/>
            </w:r>
            <w:r>
              <w:rPr>
                <w:rFonts w:ascii="Times New Roman"/>
                <w:b w:val="false"/>
                <w:i w:val="false"/>
                <w:color w:val="000000"/>
                <w:sz w:val="20"/>
              </w:rPr>
              <w:t xml:space="preserve">
астық экспорты </w:t>
            </w:r>
            <w:r>
              <w:br/>
            </w:r>
            <w:r>
              <w:rPr>
                <w:rFonts w:ascii="Times New Roman"/>
                <w:b w:val="false"/>
                <w:i w:val="false"/>
                <w:color w:val="000000"/>
                <w:sz w:val="20"/>
              </w:rPr>
              <w:t xml:space="preserve">
мәселелері бойынша </w:t>
            </w:r>
            <w:r>
              <w:br/>
            </w:r>
            <w:r>
              <w:rPr>
                <w:rFonts w:ascii="Times New Roman"/>
                <w:b w:val="false"/>
                <w:i w:val="false"/>
                <w:color w:val="000000"/>
                <w:sz w:val="20"/>
              </w:rPr>
              <w:t xml:space="preserve">
өзгерістер енгізу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 Заңының </w:t>
            </w:r>
            <w:r>
              <w:br/>
            </w:r>
            <w:r>
              <w:rPr>
                <w:rFonts w:ascii="Times New Roman"/>
                <w:b w:val="false"/>
                <w:i w:val="false"/>
                <w:color w:val="000000"/>
                <w:sz w:val="20"/>
              </w:rPr>
              <w:t xml:space="preserve">
жобасын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АШМ, ЭБЖМ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rPr>
                <w:rFonts w:ascii="Times New Roman"/>
                <w:b/>
                <w:i w:val="false"/>
                <w:color w:val="000000"/>
                <w:sz w:val="20"/>
              </w:rPr>
              <w:t xml:space="preserve">Заң </w:t>
            </w:r>
            <w:r>
              <w:rPr>
                <w:rFonts w:ascii="Times New Roman"/>
                <w:b w:val="false"/>
                <w:i w:val="false"/>
                <w:color w:val="000000"/>
                <w:sz w:val="20"/>
              </w:rPr>
              <w:t xml:space="preserve">жобасы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қыркүйек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АШМ, ЭБЖМ, 2007 жылғы шілде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АШМ, ЭБЖМ, 2007 жылғы қыркүйек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және Каспий теңіздерінің порттарында астық терминалдарын салу мен жарақтандыру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АШМ, "ҚазАгро" ҰХ"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Поти портында (Грузия) астық терминалын салу мен жарақтандыру </w:t>
            </w:r>
            <w:r>
              <w:br/>
            </w:r>
            <w:r>
              <w:rPr>
                <w:rFonts w:ascii="Times New Roman"/>
                <w:b w:val="false"/>
                <w:i w:val="false"/>
                <w:color w:val="000000"/>
                <w:sz w:val="20"/>
              </w:rPr>
              <w:t>
</w:t>
            </w:r>
            <w:r>
              <w:rPr>
                <w:rFonts w:ascii="Times New Roman"/>
                <w:b/>
                <w:i w:val="false"/>
                <w:color w:val="000000"/>
                <w:sz w:val="20"/>
              </w:rPr>
              <w:t xml:space="preserve">    "ҚазАгро" ҰХ" АҚ, АШМ, </w:t>
            </w:r>
            <w:r>
              <w:br/>
            </w:r>
            <w:r>
              <w:rPr>
                <w:rFonts w:ascii="Times New Roman"/>
                <w:b w:val="false"/>
                <w:i w:val="false"/>
                <w:color w:val="000000"/>
                <w:sz w:val="20"/>
              </w:rPr>
              <w:t>
</w:t>
            </w:r>
            <w:r>
              <w:rPr>
                <w:rFonts w:ascii="Times New Roman"/>
                <w:b/>
                <w:i w:val="false"/>
                <w:color w:val="000000"/>
                <w:sz w:val="20"/>
              </w:rPr>
              <w:t xml:space="preserve">     2008 жылғы желтоқсан </w:t>
            </w:r>
          </w:p>
          <w:p>
            <w:pPr>
              <w:spacing w:after="20"/>
              <w:ind w:left="20"/>
              <w:jc w:val="both"/>
            </w:pPr>
            <w:r>
              <w:rPr>
                <w:rFonts w:ascii="Times New Roman"/>
                <w:b w:val="false"/>
                <w:i w:val="false"/>
                <w:color w:val="000000"/>
                <w:sz w:val="20"/>
              </w:rPr>
              <w:t xml:space="preserve">2. Амирабад портында (Иран Ислам </w:t>
            </w:r>
            <w:r>
              <w:br/>
            </w:r>
            <w:r>
              <w:rPr>
                <w:rFonts w:ascii="Times New Roman"/>
                <w:b w:val="false"/>
                <w:i w:val="false"/>
                <w:color w:val="000000"/>
                <w:sz w:val="20"/>
              </w:rPr>
              <w:t xml:space="preserve">
Республикасы) астық терминалын салу </w:t>
            </w:r>
            <w:r>
              <w:br/>
            </w:r>
            <w:r>
              <w:rPr>
                <w:rFonts w:ascii="Times New Roman"/>
                <w:b w:val="false"/>
                <w:i w:val="false"/>
                <w:color w:val="000000"/>
                <w:sz w:val="20"/>
              </w:rPr>
              <w:t>
</w:t>
            </w:r>
            <w:r>
              <w:rPr>
                <w:rFonts w:ascii="Times New Roman"/>
                <w:b/>
                <w:i w:val="false"/>
                <w:color w:val="000000"/>
                <w:sz w:val="20"/>
              </w:rPr>
              <w:t xml:space="preserve">    "ҚазАгро" ҰХ" АҚ, АШМ, </w:t>
            </w:r>
            <w:r>
              <w:br/>
            </w:r>
            <w:r>
              <w:rPr>
                <w:rFonts w:ascii="Times New Roman"/>
                <w:b w:val="false"/>
                <w:i w:val="false"/>
                <w:color w:val="000000"/>
                <w:sz w:val="20"/>
              </w:rPr>
              <w:t>
</w:t>
            </w:r>
            <w:r>
              <w:rPr>
                <w:rFonts w:ascii="Times New Roman"/>
                <w:b/>
                <w:i w:val="false"/>
                <w:color w:val="000000"/>
                <w:sz w:val="20"/>
              </w:rPr>
              <w:t xml:space="preserve">    2008 жылғы желтоқсан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"ҚазАгро" ҰХ" АҚ, 2008 </w:t>
            </w:r>
            <w:r>
              <w:br/>
            </w:r>
            <w:r>
              <w:rPr>
                <w:rFonts w:ascii="Times New Roman"/>
                <w:b w:val="false"/>
                <w:i w:val="false"/>
                <w:color w:val="000000"/>
                <w:sz w:val="20"/>
              </w:rPr>
              <w:t>
</w:t>
            </w:r>
            <w:r>
              <w:rPr>
                <w:rFonts w:ascii="Times New Roman"/>
                <w:b/>
                <w:i w:val="false"/>
                <w:color w:val="000000"/>
                <w:sz w:val="20"/>
              </w:rPr>
              <w:t xml:space="preserve">        жылғы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Республикасында биоотын </w:t>
            </w:r>
            <w:r>
              <w:br/>
            </w:r>
            <w:r>
              <w:rPr>
                <w:rFonts w:ascii="Times New Roman"/>
                <w:b w:val="false"/>
                <w:i w:val="false"/>
                <w:color w:val="000000"/>
                <w:sz w:val="20"/>
              </w:rPr>
              <w:t xml:space="preserve">
нарығын дамыту </w:t>
            </w:r>
            <w:r>
              <w:br/>
            </w:r>
            <w:r>
              <w:rPr>
                <w:rFonts w:ascii="Times New Roman"/>
                <w:b w:val="false"/>
                <w:i w:val="false"/>
                <w:color w:val="000000"/>
                <w:sz w:val="20"/>
              </w:rPr>
              <w:t xml:space="preserve">
жөніндегі шаралар кешенін қабылдау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АШМ, ЭМРМ, ИСМ, ЭБЖМ, </w:t>
            </w:r>
            <w:r>
              <w:br/>
            </w:r>
            <w:r>
              <w:rPr>
                <w:rFonts w:ascii="Times New Roman"/>
                <w:b w:val="false"/>
                <w:i w:val="false"/>
                <w:color w:val="000000"/>
                <w:sz w:val="20"/>
              </w:rPr>
              <w:t xml:space="preserve">
Қаржымині, Әділетмині, </w:t>
            </w:r>
            <w:r>
              <w:br/>
            </w:r>
            <w:r>
              <w:rPr>
                <w:rFonts w:ascii="Times New Roman"/>
                <w:b w:val="false"/>
                <w:i w:val="false"/>
                <w:color w:val="000000"/>
                <w:sz w:val="20"/>
              </w:rPr>
              <w:t xml:space="preserve">
ұлттық холдингтер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шілде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"Қазақстан Республикасында биоотын нарығын дамыту жөніндегі шаралар кешенін бекіту туралы"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АШМ, ЭМРМ, ИСМ, ЭБЖМ, </w:t>
            </w:r>
            <w:r>
              <w:br/>
            </w:r>
            <w:r>
              <w:rPr>
                <w:rFonts w:ascii="Times New Roman"/>
                <w:b w:val="false"/>
                <w:i w:val="false"/>
                <w:color w:val="000000"/>
                <w:sz w:val="20"/>
              </w:rPr>
              <w:t>
</w:t>
            </w:r>
            <w:r>
              <w:rPr>
                <w:rFonts w:ascii="Times New Roman"/>
                <w:b/>
                <w:i w:val="false"/>
                <w:color w:val="000000"/>
                <w:sz w:val="20"/>
              </w:rPr>
              <w:t xml:space="preserve">Қаржымині, Әділетмині, ұлттық </w:t>
            </w:r>
            <w:r>
              <w:br/>
            </w:r>
            <w:r>
              <w:rPr>
                <w:rFonts w:ascii="Times New Roman"/>
                <w:b w:val="false"/>
                <w:i w:val="false"/>
                <w:color w:val="000000"/>
                <w:sz w:val="20"/>
              </w:rPr>
              <w:t>
</w:t>
            </w:r>
            <w:r>
              <w:rPr>
                <w:rFonts w:ascii="Times New Roman"/>
                <w:b/>
                <w:i w:val="false"/>
                <w:color w:val="000000"/>
                <w:sz w:val="20"/>
              </w:rPr>
              <w:t xml:space="preserve">холдингтер, 2007 жылғы маусым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АШМ, 2007 жылғы шілде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
саласындағы нақты </w:t>
            </w:r>
            <w:r>
              <w:br/>
            </w:r>
            <w:r>
              <w:rPr>
                <w:rFonts w:ascii="Times New Roman"/>
                <w:b w:val="false"/>
                <w:i w:val="false"/>
                <w:color w:val="000000"/>
                <w:sz w:val="20"/>
              </w:rPr>
              <w:t xml:space="preserve">
серпінді жобаларды </w:t>
            </w:r>
            <w:r>
              <w:br/>
            </w:r>
            <w:r>
              <w:rPr>
                <w:rFonts w:ascii="Times New Roman"/>
                <w:b w:val="false"/>
                <w:i w:val="false"/>
                <w:color w:val="000000"/>
                <w:sz w:val="20"/>
              </w:rPr>
              <w:t xml:space="preserve">
іске асыру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"ҚазАгро" холдингі"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2008 - 2010 жылдар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ТЭН әзірлеу </w:t>
            </w:r>
            <w:r>
              <w:br/>
            </w:r>
            <w:r>
              <w:rPr>
                <w:rFonts w:ascii="Times New Roman"/>
                <w:b w:val="false"/>
                <w:i w:val="false"/>
                <w:color w:val="000000"/>
                <w:sz w:val="20"/>
              </w:rPr>
              <w:t>
</w:t>
            </w:r>
            <w:r>
              <w:rPr>
                <w:rFonts w:ascii="Times New Roman"/>
                <w:b/>
                <w:i w:val="false"/>
                <w:color w:val="000000"/>
                <w:sz w:val="20"/>
              </w:rPr>
              <w:t xml:space="preserve">АШМ, "ҚазАгро" холдингі" АҚ, жыл </w:t>
            </w:r>
            <w:r>
              <w:br/>
            </w:r>
            <w:r>
              <w:rPr>
                <w:rFonts w:ascii="Times New Roman"/>
                <w:b w:val="false"/>
                <w:i w:val="false"/>
                <w:color w:val="000000"/>
                <w:sz w:val="20"/>
              </w:rPr>
              <w:t>
</w:t>
            </w:r>
            <w:r>
              <w:rPr>
                <w:rFonts w:ascii="Times New Roman"/>
                <w:b/>
                <w:i w:val="false"/>
                <w:color w:val="000000"/>
                <w:sz w:val="20"/>
              </w:rPr>
              <w:t xml:space="preserve">сайын, 2007-2008 жылдар желтоқсан </w:t>
            </w:r>
          </w:p>
          <w:p>
            <w:pPr>
              <w:spacing w:after="20"/>
              <w:ind w:left="20"/>
              <w:jc w:val="both"/>
            </w:pPr>
            <w:r>
              <w:rPr>
                <w:rFonts w:ascii="Times New Roman"/>
                <w:b w:val="false"/>
                <w:i w:val="false"/>
                <w:color w:val="000000"/>
                <w:sz w:val="20"/>
              </w:rPr>
              <w:t xml:space="preserve">2. Қалпына келетін ресурстар - </w:t>
            </w:r>
            <w:r>
              <w:br/>
            </w:r>
            <w:r>
              <w:rPr>
                <w:rFonts w:ascii="Times New Roman"/>
                <w:b w:val="false"/>
                <w:i w:val="false"/>
                <w:color w:val="000000"/>
                <w:sz w:val="20"/>
              </w:rPr>
              <w:t xml:space="preserve">
биомассадан биоөнім шығару жөнінде </w:t>
            </w:r>
            <w:r>
              <w:br/>
            </w:r>
            <w:r>
              <w:rPr>
                <w:rFonts w:ascii="Times New Roman"/>
                <w:b w:val="false"/>
                <w:i w:val="false"/>
                <w:color w:val="000000"/>
                <w:sz w:val="20"/>
              </w:rPr>
              <w:t xml:space="preserve">
өндіріс құру (биоотын өндіру </w:t>
            </w:r>
            <w:r>
              <w:br/>
            </w:r>
            <w:r>
              <w:rPr>
                <w:rFonts w:ascii="Times New Roman"/>
                <w:b w:val="false"/>
                <w:i w:val="false"/>
                <w:color w:val="000000"/>
                <w:sz w:val="20"/>
              </w:rPr>
              <w:t xml:space="preserve">
жөнінде зауыттар салу) </w:t>
            </w:r>
            <w:r>
              <w:br/>
            </w:r>
            <w:r>
              <w:rPr>
                <w:rFonts w:ascii="Times New Roman"/>
                <w:b w:val="false"/>
                <w:i w:val="false"/>
                <w:color w:val="000000"/>
                <w:sz w:val="20"/>
              </w:rPr>
              <w:t>
</w:t>
            </w:r>
            <w:r>
              <w:rPr>
                <w:rFonts w:ascii="Times New Roman"/>
                <w:b/>
                <w:i w:val="false"/>
                <w:color w:val="000000"/>
                <w:sz w:val="20"/>
              </w:rPr>
              <w:t xml:space="preserve">АШМ, "ҚазАгро" холдингі" АҚ, жыл </w:t>
            </w:r>
            <w:r>
              <w:br/>
            </w:r>
            <w:r>
              <w:rPr>
                <w:rFonts w:ascii="Times New Roman"/>
                <w:b w:val="false"/>
                <w:i w:val="false"/>
                <w:color w:val="000000"/>
                <w:sz w:val="20"/>
              </w:rPr>
              <w:t>
</w:t>
            </w:r>
            <w:r>
              <w:rPr>
                <w:rFonts w:ascii="Times New Roman"/>
                <w:b/>
                <w:i w:val="false"/>
                <w:color w:val="000000"/>
                <w:sz w:val="20"/>
              </w:rPr>
              <w:t xml:space="preserve">сайын, 2008-2010 жылдар желтоқсан </w:t>
            </w:r>
          </w:p>
          <w:p>
            <w:pPr>
              <w:spacing w:after="20"/>
              <w:ind w:left="20"/>
              <w:jc w:val="both"/>
            </w:pPr>
            <w:r>
              <w:rPr>
                <w:rFonts w:ascii="Times New Roman"/>
                <w:b w:val="false"/>
                <w:i w:val="false"/>
                <w:color w:val="000000"/>
                <w:sz w:val="20"/>
              </w:rPr>
              <w:t xml:space="preserve">3. Халықаралық стандарттарға </w:t>
            </w:r>
            <w:r>
              <w:br/>
            </w:r>
            <w:r>
              <w:rPr>
                <w:rFonts w:ascii="Times New Roman"/>
                <w:b w:val="false"/>
                <w:i w:val="false"/>
                <w:color w:val="000000"/>
                <w:sz w:val="20"/>
              </w:rPr>
              <w:t xml:space="preserve">
сәйкес, оның ішінде "Халал" </w:t>
            </w:r>
            <w:r>
              <w:br/>
            </w:r>
            <w:r>
              <w:rPr>
                <w:rFonts w:ascii="Times New Roman"/>
                <w:b w:val="false"/>
                <w:i w:val="false"/>
                <w:color w:val="000000"/>
                <w:sz w:val="20"/>
              </w:rPr>
              <w:t xml:space="preserve">
сертификаты бойынша ет экспорты </w:t>
            </w:r>
            <w:r>
              <w:br/>
            </w:r>
            <w:r>
              <w:rPr>
                <w:rFonts w:ascii="Times New Roman"/>
                <w:b w:val="false"/>
                <w:i w:val="false"/>
                <w:color w:val="000000"/>
                <w:sz w:val="20"/>
              </w:rPr>
              <w:t xml:space="preserve">
үшін дамыған инфрақұрылымы бар </w:t>
            </w:r>
            <w:r>
              <w:br/>
            </w:r>
            <w:r>
              <w:rPr>
                <w:rFonts w:ascii="Times New Roman"/>
                <w:b w:val="false"/>
                <w:i w:val="false"/>
                <w:color w:val="000000"/>
                <w:sz w:val="20"/>
              </w:rPr>
              <w:t xml:space="preserve">
қазіргі заманғы семірту алаңдарын </w:t>
            </w:r>
            <w:r>
              <w:br/>
            </w:r>
            <w:r>
              <w:rPr>
                <w:rFonts w:ascii="Times New Roman"/>
                <w:b w:val="false"/>
                <w:i w:val="false"/>
                <w:color w:val="000000"/>
                <w:sz w:val="20"/>
              </w:rPr>
              <w:t xml:space="preserve">
ұйымдастыру </w:t>
            </w:r>
            <w:r>
              <w:br/>
            </w:r>
            <w:r>
              <w:rPr>
                <w:rFonts w:ascii="Times New Roman"/>
                <w:b w:val="false"/>
                <w:i w:val="false"/>
                <w:color w:val="000000"/>
                <w:sz w:val="20"/>
              </w:rPr>
              <w:t>
</w:t>
            </w:r>
            <w:r>
              <w:rPr>
                <w:rFonts w:ascii="Times New Roman"/>
                <w:b/>
                <w:i w:val="false"/>
                <w:color w:val="000000"/>
                <w:sz w:val="20"/>
              </w:rPr>
              <w:t xml:space="preserve">    АШМ, "ҚазАгро" холдингі" АҚ, </w:t>
            </w:r>
            <w:r>
              <w:br/>
            </w:r>
            <w:r>
              <w:rPr>
                <w:rFonts w:ascii="Times New Roman"/>
                <w:b w:val="false"/>
                <w:i w:val="false"/>
                <w:color w:val="000000"/>
                <w:sz w:val="20"/>
              </w:rPr>
              <w:t>
</w:t>
            </w:r>
            <w:r>
              <w:rPr>
                <w:rFonts w:ascii="Times New Roman"/>
                <w:b/>
                <w:i w:val="false"/>
                <w:color w:val="000000"/>
                <w:sz w:val="20"/>
              </w:rPr>
              <w:t xml:space="preserve">облыстардың әкімдері, жыл сайын, 2008-2009 жылдар желтоқсан </w:t>
            </w:r>
          </w:p>
          <w:p>
            <w:pPr>
              <w:spacing w:after="20"/>
              <w:ind w:left="20"/>
              <w:jc w:val="both"/>
            </w:pPr>
            <w:r>
              <w:rPr>
                <w:rFonts w:ascii="Times New Roman"/>
                <w:b w:val="false"/>
                <w:i w:val="false"/>
                <w:color w:val="000000"/>
                <w:sz w:val="20"/>
              </w:rPr>
              <w:t xml:space="preserve">4. Үкіметке ақпарат енгізу </w:t>
            </w:r>
            <w:r>
              <w:br/>
            </w:r>
            <w:r>
              <w:rPr>
                <w:rFonts w:ascii="Times New Roman"/>
                <w:b w:val="false"/>
                <w:i w:val="false"/>
                <w:color w:val="000000"/>
                <w:sz w:val="20"/>
              </w:rPr>
              <w:t>
</w:t>
            </w:r>
            <w:r>
              <w:rPr>
                <w:rFonts w:ascii="Times New Roman"/>
                <w:b/>
                <w:i w:val="false"/>
                <w:color w:val="000000"/>
                <w:sz w:val="20"/>
              </w:rPr>
              <w:t xml:space="preserve">АШМ, "ҚазАгро" холдингі" АҚ, жыл </w:t>
            </w:r>
            <w:r>
              <w:br/>
            </w:r>
            <w:r>
              <w:rPr>
                <w:rFonts w:ascii="Times New Roman"/>
                <w:b w:val="false"/>
                <w:i w:val="false"/>
                <w:color w:val="000000"/>
                <w:sz w:val="20"/>
              </w:rPr>
              <w:t>
</w:t>
            </w:r>
            <w:r>
              <w:rPr>
                <w:rFonts w:ascii="Times New Roman"/>
                <w:b/>
                <w:i w:val="false"/>
                <w:color w:val="000000"/>
                <w:sz w:val="20"/>
              </w:rPr>
              <w:t xml:space="preserve">   сайын, 2008-2010 жылдар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жерде суды </w:t>
            </w:r>
            <w:r>
              <w:br/>
            </w:r>
            <w:r>
              <w:rPr>
                <w:rFonts w:ascii="Times New Roman"/>
                <w:b w:val="false"/>
                <w:i w:val="false"/>
                <w:color w:val="000000"/>
                <w:sz w:val="20"/>
              </w:rPr>
              <w:t xml:space="preserve">
есепке алудың озық су </w:t>
            </w:r>
            <w:r>
              <w:br/>
            </w:r>
            <w:r>
              <w:rPr>
                <w:rFonts w:ascii="Times New Roman"/>
                <w:b w:val="false"/>
                <w:i w:val="false"/>
                <w:color w:val="000000"/>
                <w:sz w:val="20"/>
              </w:rPr>
              <w:t xml:space="preserve">
үнемдейтін технология- </w:t>
            </w:r>
            <w:r>
              <w:br/>
            </w:r>
            <w:r>
              <w:rPr>
                <w:rFonts w:ascii="Times New Roman"/>
                <w:b w:val="false"/>
                <w:i w:val="false"/>
                <w:color w:val="000000"/>
                <w:sz w:val="20"/>
              </w:rPr>
              <w:t xml:space="preserve">
ларын енгізу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облыстардың </w:t>
            </w:r>
            <w:r>
              <w:br/>
            </w:r>
            <w:r>
              <w:rPr>
                <w:rFonts w:ascii="Times New Roman"/>
                <w:b w:val="false"/>
                <w:i w:val="false"/>
                <w:color w:val="000000"/>
                <w:sz w:val="20"/>
              </w:rPr>
              <w:t xml:space="preserve">
әкімдері </w:t>
            </w:r>
          </w:p>
          <w:p>
            <w:pPr>
              <w:spacing w:after="20"/>
              <w:ind w:left="20"/>
              <w:jc w:val="both"/>
            </w:pPr>
            <w:r>
              <w:rPr>
                <w:rFonts w:ascii="Times New Roman"/>
                <w:b/>
                <w:i w:val="false"/>
                <w:color w:val="000000"/>
                <w:sz w:val="20"/>
              </w:rPr>
              <w:t xml:space="preserve">Аяқтау нысаны -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2007-2009 жылдар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енгізу </w:t>
            </w:r>
            <w:r>
              <w:br/>
            </w:r>
            <w:r>
              <w:rPr>
                <w:rFonts w:ascii="Times New Roman"/>
                <w:b w:val="false"/>
                <w:i w:val="false"/>
                <w:color w:val="000000"/>
                <w:sz w:val="20"/>
              </w:rPr>
              <w:t>
</w:t>
            </w:r>
            <w:r>
              <w:rPr>
                <w:rFonts w:ascii="Times New Roman"/>
                <w:b/>
                <w:i w:val="false"/>
                <w:color w:val="000000"/>
                <w:sz w:val="20"/>
              </w:rPr>
              <w:t xml:space="preserve">    АШМ, облыстардың әкімдері, </w:t>
            </w:r>
            <w:r>
              <w:br/>
            </w:r>
            <w:r>
              <w:rPr>
                <w:rFonts w:ascii="Times New Roman"/>
                <w:b w:val="false"/>
                <w:i w:val="false"/>
                <w:color w:val="000000"/>
                <w:sz w:val="20"/>
              </w:rPr>
              <w:t>
</w:t>
            </w:r>
            <w:r>
              <w:rPr>
                <w:rFonts w:ascii="Times New Roman"/>
                <w:b/>
                <w:i w:val="false"/>
                <w:color w:val="000000"/>
                <w:sz w:val="20"/>
              </w:rPr>
              <w:t xml:space="preserve">   жыл сайын, 2007-2009 жылдар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өсімдіктерінің </w:t>
            </w:r>
            <w:r>
              <w:br/>
            </w:r>
            <w:r>
              <w:rPr>
                <w:rFonts w:ascii="Times New Roman"/>
                <w:b w:val="false"/>
                <w:i w:val="false"/>
                <w:color w:val="000000"/>
                <w:sz w:val="20"/>
              </w:rPr>
              <w:t xml:space="preserve">
сыналатын сорттарының </w:t>
            </w:r>
            <w:r>
              <w:br/>
            </w:r>
            <w:r>
              <w:rPr>
                <w:rFonts w:ascii="Times New Roman"/>
                <w:b w:val="false"/>
                <w:i w:val="false"/>
                <w:color w:val="000000"/>
                <w:sz w:val="20"/>
              </w:rPr>
              <w:t xml:space="preserve">
сапасын бағалау </w:t>
            </w:r>
            <w:r>
              <w:br/>
            </w:r>
            <w:r>
              <w:rPr>
                <w:rFonts w:ascii="Times New Roman"/>
                <w:b w:val="false"/>
                <w:i w:val="false"/>
                <w:color w:val="000000"/>
                <w:sz w:val="20"/>
              </w:rPr>
              <w:t xml:space="preserve">
жөніндегі зертханаларды </w:t>
            </w:r>
            <w:r>
              <w:br/>
            </w:r>
            <w:r>
              <w:rPr>
                <w:rFonts w:ascii="Times New Roman"/>
                <w:b w:val="false"/>
                <w:i w:val="false"/>
                <w:color w:val="000000"/>
                <w:sz w:val="20"/>
              </w:rPr>
              <w:t xml:space="preserve">
жарақтандыру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АШМ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2008 - 2009 </w:t>
            </w:r>
            <w:r>
              <w:br/>
            </w:r>
            <w:r>
              <w:rPr>
                <w:rFonts w:ascii="Times New Roman"/>
                <w:b w:val="false"/>
                <w:i w:val="false"/>
                <w:color w:val="000000"/>
                <w:sz w:val="20"/>
              </w:rPr>
              <w:t xml:space="preserve">
жылдар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енгізу </w:t>
            </w:r>
            <w:r>
              <w:br/>
            </w:r>
            <w:r>
              <w:rPr>
                <w:rFonts w:ascii="Times New Roman"/>
                <w:b w:val="false"/>
                <w:i w:val="false"/>
                <w:color w:val="000000"/>
                <w:sz w:val="20"/>
              </w:rPr>
              <w:t>
</w:t>
            </w:r>
            <w:r>
              <w:rPr>
                <w:rFonts w:ascii="Times New Roman"/>
                <w:b/>
                <w:i w:val="false"/>
                <w:color w:val="000000"/>
                <w:sz w:val="20"/>
              </w:rPr>
              <w:t xml:space="preserve">АШМ, 2008 </w:t>
            </w:r>
            <w:r>
              <w:rPr>
                <w:rFonts w:ascii="Times New Roman"/>
                <w:b w:val="false"/>
                <w:i w:val="false"/>
                <w:color w:val="000000"/>
                <w:sz w:val="20"/>
              </w:rPr>
              <w:t xml:space="preserve">- </w:t>
            </w:r>
            <w:r>
              <w:rPr>
                <w:rFonts w:ascii="Times New Roman"/>
                <w:b/>
                <w:i w:val="false"/>
                <w:color w:val="000000"/>
                <w:sz w:val="20"/>
              </w:rPr>
              <w:t xml:space="preserve">2009 жылдар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Шекарадағы және </w:t>
            </w:r>
            <w:r>
              <w:br/>
            </w:r>
            <w:r>
              <w:rPr>
                <w:rFonts w:ascii="Times New Roman"/>
                <w:b w:val="false"/>
                <w:i w:val="false"/>
                <w:color w:val="000000"/>
                <w:sz w:val="20"/>
              </w:rPr>
              <w:t xml:space="preserve">
көліктегі ветеринарлық </w:t>
            </w:r>
            <w:r>
              <w:br/>
            </w:r>
            <w:r>
              <w:rPr>
                <w:rFonts w:ascii="Times New Roman"/>
                <w:b w:val="false"/>
                <w:i w:val="false"/>
                <w:color w:val="000000"/>
                <w:sz w:val="20"/>
              </w:rPr>
              <w:t xml:space="preserve">
және фитосанитарлық </w:t>
            </w:r>
            <w:r>
              <w:br/>
            </w:r>
            <w:r>
              <w:rPr>
                <w:rFonts w:ascii="Times New Roman"/>
                <w:b w:val="false"/>
                <w:i w:val="false"/>
                <w:color w:val="000000"/>
                <w:sz w:val="20"/>
              </w:rPr>
              <w:t xml:space="preserve">
бекеттердің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базасын жақсарту </w:t>
            </w:r>
            <w:r>
              <w:br/>
            </w:r>
            <w:r>
              <w:rPr>
                <w:rFonts w:ascii="Times New Roman"/>
                <w:b w:val="false"/>
                <w:i w:val="false"/>
                <w:color w:val="000000"/>
                <w:sz w:val="20"/>
              </w:rPr>
              <w:t xml:space="preserve">
жөнінде ұсыныстар </w:t>
            </w:r>
            <w:r>
              <w:br/>
            </w:r>
            <w:r>
              <w:rPr>
                <w:rFonts w:ascii="Times New Roman"/>
                <w:b w:val="false"/>
                <w:i w:val="false"/>
                <w:color w:val="000000"/>
                <w:sz w:val="20"/>
              </w:rPr>
              <w:t xml:space="preserve">
әзірлеу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АШМ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ұсыныстар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мамыр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ұсыныстар енгізу </w:t>
            </w:r>
            <w:r>
              <w:br/>
            </w:r>
            <w:r>
              <w:rPr>
                <w:rFonts w:ascii="Times New Roman"/>
                <w:b w:val="false"/>
                <w:i w:val="false"/>
                <w:color w:val="000000"/>
                <w:sz w:val="20"/>
              </w:rPr>
              <w:t>
</w:t>
            </w:r>
            <w:r>
              <w:rPr>
                <w:rFonts w:ascii="Times New Roman"/>
                <w:b/>
                <w:i w:val="false"/>
                <w:color w:val="000000"/>
                <w:sz w:val="20"/>
              </w:rPr>
              <w:t xml:space="preserve">      АШМ, 2007 жылғы мамыр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машиналарын жасаудың </w:t>
            </w:r>
            <w:r>
              <w:br/>
            </w:r>
            <w:r>
              <w:rPr>
                <w:rFonts w:ascii="Times New Roman"/>
                <w:b w:val="false"/>
                <w:i w:val="false"/>
                <w:color w:val="000000"/>
                <w:sz w:val="20"/>
              </w:rPr>
              <w:t xml:space="preserve">
басым бағыттары бойынша </w:t>
            </w:r>
            <w:r>
              <w:br/>
            </w:r>
            <w:r>
              <w:rPr>
                <w:rFonts w:ascii="Times New Roman"/>
                <w:b w:val="false"/>
                <w:i w:val="false"/>
                <w:color w:val="000000"/>
                <w:sz w:val="20"/>
              </w:rPr>
              <w:t xml:space="preserve">
өндірісті әзірлеу мен </w:t>
            </w:r>
            <w:r>
              <w:br/>
            </w:r>
            <w:r>
              <w:rPr>
                <w:rFonts w:ascii="Times New Roman"/>
                <w:b w:val="false"/>
                <w:i w:val="false"/>
                <w:color w:val="000000"/>
                <w:sz w:val="20"/>
              </w:rPr>
              <w:t xml:space="preserve">
ұйымдастыру жөніндегі </w:t>
            </w:r>
            <w:r>
              <w:br/>
            </w:r>
            <w:r>
              <w:rPr>
                <w:rFonts w:ascii="Times New Roman"/>
                <w:b w:val="false"/>
                <w:i w:val="false"/>
                <w:color w:val="000000"/>
                <w:sz w:val="20"/>
              </w:rPr>
              <w:t xml:space="preserve">
бас жобалау-конс- </w:t>
            </w:r>
            <w:r>
              <w:br/>
            </w:r>
            <w:r>
              <w:rPr>
                <w:rFonts w:ascii="Times New Roman"/>
                <w:b w:val="false"/>
                <w:i w:val="false"/>
                <w:color w:val="000000"/>
                <w:sz w:val="20"/>
              </w:rPr>
              <w:t xml:space="preserve">
трукторлық бюролар құру </w:t>
            </w:r>
            <w:r>
              <w:br/>
            </w:r>
            <w:r>
              <w:rPr>
                <w:rFonts w:ascii="Times New Roman"/>
                <w:b w:val="false"/>
                <w:i w:val="false"/>
                <w:color w:val="000000"/>
                <w:sz w:val="20"/>
              </w:rPr>
              <w:t xml:space="preserve">
мен олардың тиімді </w:t>
            </w:r>
            <w:r>
              <w:br/>
            </w:r>
            <w:r>
              <w:rPr>
                <w:rFonts w:ascii="Times New Roman"/>
                <w:b w:val="false"/>
                <w:i w:val="false"/>
                <w:color w:val="000000"/>
                <w:sz w:val="20"/>
              </w:rPr>
              <w:t xml:space="preserve">
жұмыс істеуі жөнінде </w:t>
            </w:r>
            <w:r>
              <w:br/>
            </w:r>
            <w:r>
              <w:rPr>
                <w:rFonts w:ascii="Times New Roman"/>
                <w:b w:val="false"/>
                <w:i w:val="false"/>
                <w:color w:val="000000"/>
                <w:sz w:val="20"/>
              </w:rPr>
              <w:t xml:space="preserve">
шаралар әзірлеу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АШМ, ИСМ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2008-2009 </w:t>
            </w:r>
            <w:r>
              <w:br/>
            </w:r>
            <w:r>
              <w:rPr>
                <w:rFonts w:ascii="Times New Roman"/>
                <w:b w:val="false"/>
                <w:i w:val="false"/>
                <w:color w:val="000000"/>
                <w:sz w:val="20"/>
              </w:rPr>
              <w:t xml:space="preserve">
жылдар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енгізу </w:t>
            </w:r>
            <w:r>
              <w:br/>
            </w:r>
            <w:r>
              <w:rPr>
                <w:rFonts w:ascii="Times New Roman"/>
                <w:b w:val="false"/>
                <w:i w:val="false"/>
                <w:color w:val="000000"/>
                <w:sz w:val="20"/>
              </w:rPr>
              <w:t>
</w:t>
            </w:r>
            <w:r>
              <w:rPr>
                <w:rFonts w:ascii="Times New Roman"/>
                <w:b/>
                <w:i w:val="false"/>
                <w:color w:val="000000"/>
                <w:sz w:val="20"/>
              </w:rPr>
              <w:t xml:space="preserve">   АШМ, ИСМ, 2008 </w:t>
            </w:r>
            <w:r>
              <w:rPr>
                <w:rFonts w:ascii="Times New Roman"/>
                <w:b w:val="false"/>
                <w:i w:val="false"/>
                <w:color w:val="000000"/>
                <w:sz w:val="20"/>
              </w:rPr>
              <w:t xml:space="preserve">- </w:t>
            </w:r>
            <w:r>
              <w:rPr>
                <w:rFonts w:ascii="Times New Roman"/>
                <w:b/>
                <w:i w:val="false"/>
                <w:color w:val="000000"/>
                <w:sz w:val="20"/>
              </w:rPr>
              <w:t xml:space="preserve">2009 жылдар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Ғылыми-өндірістік </w:t>
            </w:r>
            <w:r>
              <w:br/>
            </w:r>
            <w:r>
              <w:rPr>
                <w:rFonts w:ascii="Times New Roman"/>
                <w:b w:val="false"/>
                <w:i w:val="false"/>
                <w:color w:val="000000"/>
                <w:sz w:val="20"/>
              </w:rPr>
              <w:t xml:space="preserve">
орталықтардың, тәжірибе </w:t>
            </w:r>
            <w:r>
              <w:br/>
            </w:r>
            <w:r>
              <w:rPr>
                <w:rFonts w:ascii="Times New Roman"/>
                <w:b w:val="false"/>
                <w:i w:val="false"/>
                <w:color w:val="000000"/>
                <w:sz w:val="20"/>
              </w:rPr>
              <w:t xml:space="preserve">
шаруашылықтары мен ауыл </w:t>
            </w:r>
            <w:r>
              <w:br/>
            </w:r>
            <w:r>
              <w:rPr>
                <w:rFonts w:ascii="Times New Roman"/>
                <w:b w:val="false"/>
                <w:i w:val="false"/>
                <w:color w:val="000000"/>
                <w:sz w:val="20"/>
              </w:rPr>
              <w:t xml:space="preserve">
шаруашылығы жоғары оқу </w:t>
            </w:r>
            <w:r>
              <w:br/>
            </w:r>
            <w:r>
              <w:rPr>
                <w:rFonts w:ascii="Times New Roman"/>
                <w:b w:val="false"/>
                <w:i w:val="false"/>
                <w:color w:val="000000"/>
                <w:sz w:val="20"/>
              </w:rPr>
              <w:t xml:space="preserve">
орындарының базасында </w:t>
            </w:r>
            <w:r>
              <w:br/>
            </w:r>
            <w:r>
              <w:rPr>
                <w:rFonts w:ascii="Times New Roman"/>
                <w:b w:val="false"/>
                <w:i w:val="false"/>
                <w:color w:val="000000"/>
                <w:sz w:val="20"/>
              </w:rPr>
              <w:t xml:space="preserve">
кейіннен оның акцияларын "ҚазАгро" </w:t>
            </w:r>
            <w:r>
              <w:br/>
            </w:r>
            <w:r>
              <w:rPr>
                <w:rFonts w:ascii="Times New Roman"/>
                <w:b w:val="false"/>
                <w:i w:val="false"/>
                <w:color w:val="000000"/>
                <w:sz w:val="20"/>
              </w:rPr>
              <w:t xml:space="preserve">
ұлттық холдингі" АҚ-ға </w:t>
            </w:r>
            <w:r>
              <w:br/>
            </w:r>
            <w:r>
              <w:rPr>
                <w:rFonts w:ascii="Times New Roman"/>
                <w:b w:val="false"/>
                <w:i w:val="false"/>
                <w:color w:val="000000"/>
                <w:sz w:val="20"/>
              </w:rPr>
              <w:t xml:space="preserve">
бере отырып, </w:t>
            </w:r>
            <w:r>
              <w:br/>
            </w:r>
            <w:r>
              <w:rPr>
                <w:rFonts w:ascii="Times New Roman"/>
                <w:b w:val="false"/>
                <w:i w:val="false"/>
                <w:color w:val="000000"/>
                <w:sz w:val="20"/>
              </w:rPr>
              <w:t xml:space="preserve">
"ҚазАгроИнновация" </w:t>
            </w:r>
            <w:r>
              <w:br/>
            </w:r>
            <w:r>
              <w:rPr>
                <w:rFonts w:ascii="Times New Roman"/>
                <w:b w:val="false"/>
                <w:i w:val="false"/>
                <w:color w:val="000000"/>
                <w:sz w:val="20"/>
              </w:rPr>
              <w:t xml:space="preserve">
мамандандырылған </w:t>
            </w:r>
            <w:r>
              <w:br/>
            </w:r>
            <w:r>
              <w:rPr>
                <w:rFonts w:ascii="Times New Roman"/>
                <w:b w:val="false"/>
                <w:i w:val="false"/>
                <w:color w:val="000000"/>
                <w:sz w:val="20"/>
              </w:rPr>
              <w:t xml:space="preserve">
ұйымын құру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Қаржымині, </w:t>
            </w:r>
            <w:r>
              <w:br/>
            </w:r>
            <w:r>
              <w:rPr>
                <w:rFonts w:ascii="Times New Roman"/>
                <w:b w:val="false"/>
                <w:i w:val="false"/>
                <w:color w:val="000000"/>
                <w:sz w:val="20"/>
              </w:rPr>
              <w:t xml:space="preserve">
Әділетмині, БҒМ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қаңтар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"ҚазАгроИнновация" АҚ құру </w:t>
            </w:r>
            <w:r>
              <w:br/>
            </w:r>
            <w:r>
              <w:rPr>
                <w:rFonts w:ascii="Times New Roman"/>
                <w:b w:val="false"/>
                <w:i w:val="false"/>
                <w:color w:val="000000"/>
                <w:sz w:val="20"/>
              </w:rPr>
              <w:t xml:space="preserve">
туралы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АШМ, 2007 жылғы мамыр </w:t>
            </w:r>
          </w:p>
          <w:p>
            <w:pPr>
              <w:spacing w:after="20"/>
              <w:ind w:left="20"/>
              <w:jc w:val="both"/>
            </w:pPr>
            <w:r>
              <w:rPr>
                <w:rFonts w:ascii="Times New Roman"/>
                <w:b w:val="false"/>
                <w:i w:val="false"/>
                <w:color w:val="000000"/>
                <w:sz w:val="20"/>
              </w:rPr>
              <w:t xml:space="preserve">2. "ҚазАгроИнновация" АҚ </w:t>
            </w:r>
            <w:r>
              <w:br/>
            </w:r>
            <w:r>
              <w:rPr>
                <w:rFonts w:ascii="Times New Roman"/>
                <w:b w:val="false"/>
                <w:i w:val="false"/>
                <w:color w:val="000000"/>
                <w:sz w:val="20"/>
              </w:rPr>
              <w:t xml:space="preserve">
акцияларын "ҚазАгро" ұлттық </w:t>
            </w:r>
            <w:r>
              <w:br/>
            </w:r>
            <w:r>
              <w:rPr>
                <w:rFonts w:ascii="Times New Roman"/>
                <w:b w:val="false"/>
                <w:i w:val="false"/>
                <w:color w:val="000000"/>
                <w:sz w:val="20"/>
              </w:rPr>
              <w:t xml:space="preserve">
холдингі" АҚ-ға беру туралы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АШМ, 2008 жылғы қаңтар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
саласында ғылыми-білім </w:t>
            </w:r>
            <w:r>
              <w:br/>
            </w:r>
            <w:r>
              <w:rPr>
                <w:rFonts w:ascii="Times New Roman"/>
                <w:b w:val="false"/>
                <w:i w:val="false"/>
                <w:color w:val="000000"/>
                <w:sz w:val="20"/>
              </w:rPr>
              <w:t xml:space="preserve">
беру кешендерін құру </w:t>
            </w:r>
            <w:r>
              <w:br/>
            </w:r>
            <w:r>
              <w:rPr>
                <w:rFonts w:ascii="Times New Roman"/>
                <w:b w:val="false"/>
                <w:i w:val="false"/>
                <w:color w:val="000000"/>
                <w:sz w:val="20"/>
              </w:rPr>
              <w:t xml:space="preserve">
мақсатында жоғары оқу </w:t>
            </w:r>
            <w:r>
              <w:br/>
            </w:r>
            <w:r>
              <w:rPr>
                <w:rFonts w:ascii="Times New Roman"/>
                <w:b w:val="false"/>
                <w:i w:val="false"/>
                <w:color w:val="000000"/>
                <w:sz w:val="20"/>
              </w:rPr>
              <w:t xml:space="preserve">
орындарының әлеуетін </w:t>
            </w:r>
            <w:r>
              <w:br/>
            </w:r>
            <w:r>
              <w:rPr>
                <w:rFonts w:ascii="Times New Roman"/>
                <w:b w:val="false"/>
                <w:i w:val="false"/>
                <w:color w:val="000000"/>
                <w:sz w:val="20"/>
              </w:rPr>
              <w:t xml:space="preserve">
шоғырландыруды </w:t>
            </w:r>
            <w:r>
              <w:br/>
            </w:r>
            <w:r>
              <w:rPr>
                <w:rFonts w:ascii="Times New Roman"/>
                <w:b w:val="false"/>
                <w:i w:val="false"/>
                <w:color w:val="000000"/>
                <w:sz w:val="20"/>
              </w:rPr>
              <w:t xml:space="preserve">
қамтамасыз ету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БҒМ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ұсыныстар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Қазақ ұлттық аграрлық </w:t>
            </w:r>
            <w:r>
              <w:br/>
            </w:r>
            <w:r>
              <w:rPr>
                <w:rFonts w:ascii="Times New Roman"/>
                <w:b w:val="false"/>
                <w:i w:val="false"/>
                <w:color w:val="000000"/>
                <w:sz w:val="20"/>
              </w:rPr>
              <w:t xml:space="preserve">
университетін Қазақстан Республикасы </w:t>
            </w:r>
            <w:r>
              <w:br/>
            </w:r>
            <w:r>
              <w:rPr>
                <w:rFonts w:ascii="Times New Roman"/>
                <w:b w:val="false"/>
                <w:i w:val="false"/>
                <w:color w:val="000000"/>
                <w:sz w:val="20"/>
              </w:rPr>
              <w:t xml:space="preserve">
Ауыл шаруашылығы министрлігінің </w:t>
            </w:r>
            <w:r>
              <w:br/>
            </w:r>
            <w:r>
              <w:rPr>
                <w:rFonts w:ascii="Times New Roman"/>
                <w:b w:val="false"/>
                <w:i w:val="false"/>
                <w:color w:val="000000"/>
                <w:sz w:val="20"/>
              </w:rPr>
              <w:t xml:space="preserve">
қарамағына беру жөнінде ұсыныстар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АШМ, БҒМ, 2007 жылғы желтоқсан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 Жер қатынастары, геодезия және картография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Жер кодексіне </w:t>
            </w:r>
            <w:r>
              <w:br/>
            </w:r>
            <w:r>
              <w:rPr>
                <w:rFonts w:ascii="Times New Roman"/>
                <w:b w:val="false"/>
                <w:i w:val="false"/>
                <w:color w:val="000000"/>
                <w:sz w:val="20"/>
              </w:rPr>
              <w:t xml:space="preserve">
өзгерістер мен толық- </w:t>
            </w:r>
            <w:r>
              <w:br/>
            </w:r>
            <w:r>
              <w:rPr>
                <w:rFonts w:ascii="Times New Roman"/>
                <w:b w:val="false"/>
                <w:i w:val="false"/>
                <w:color w:val="000000"/>
                <w:sz w:val="20"/>
              </w:rPr>
              <w:t xml:space="preserve">
тырулар енгізу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Заңын қабылдау </w:t>
            </w:r>
            <w:r>
              <w:br/>
            </w:r>
            <w:r>
              <w:rPr>
                <w:rFonts w:ascii="Times New Roman"/>
                <w:b w:val="false"/>
                <w:i w:val="false"/>
                <w:color w:val="000000"/>
                <w:sz w:val="20"/>
              </w:rPr>
              <w:t xml:space="preserve">
(жеке тұрғын үй </w:t>
            </w:r>
            <w:r>
              <w:br/>
            </w:r>
            <w:r>
              <w:rPr>
                <w:rFonts w:ascii="Times New Roman"/>
                <w:b w:val="false"/>
                <w:i w:val="false"/>
                <w:color w:val="000000"/>
                <w:sz w:val="20"/>
              </w:rPr>
              <w:t xml:space="preserve">
құрылысы үшін жер </w:t>
            </w:r>
            <w:r>
              <w:br/>
            </w:r>
            <w:r>
              <w:rPr>
                <w:rFonts w:ascii="Times New Roman"/>
                <w:b w:val="false"/>
                <w:i w:val="false"/>
                <w:color w:val="000000"/>
                <w:sz w:val="20"/>
              </w:rPr>
              <w:t xml:space="preserve">
учаскелерін ресімдеу </w:t>
            </w:r>
            <w:r>
              <w:br/>
            </w:r>
            <w:r>
              <w:rPr>
                <w:rFonts w:ascii="Times New Roman"/>
                <w:b w:val="false"/>
                <w:i w:val="false"/>
                <w:color w:val="000000"/>
                <w:sz w:val="20"/>
              </w:rPr>
              <w:t xml:space="preserve">
және беру рәсімдерін </w:t>
            </w:r>
            <w:r>
              <w:br/>
            </w:r>
            <w:r>
              <w:rPr>
                <w:rFonts w:ascii="Times New Roman"/>
                <w:b w:val="false"/>
                <w:i w:val="false"/>
                <w:color w:val="000000"/>
                <w:sz w:val="20"/>
              </w:rPr>
              <w:t xml:space="preserve">
оңайлатуды, олардың </w:t>
            </w:r>
            <w:r>
              <w:br/>
            </w:r>
            <w:r>
              <w:rPr>
                <w:rFonts w:ascii="Times New Roman"/>
                <w:b w:val="false"/>
                <w:i w:val="false"/>
                <w:color w:val="000000"/>
                <w:sz w:val="20"/>
              </w:rPr>
              <w:t xml:space="preserve">
ашықтығын қамтамасыз </w:t>
            </w:r>
            <w:r>
              <w:br/>
            </w:r>
            <w:r>
              <w:rPr>
                <w:rFonts w:ascii="Times New Roman"/>
                <w:b w:val="false"/>
                <w:i w:val="false"/>
                <w:color w:val="000000"/>
                <w:sz w:val="20"/>
              </w:rPr>
              <w:t xml:space="preserve">
ету)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121-тармағы)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ЖРА, ИСМ </w:t>
            </w:r>
          </w:p>
          <w:p>
            <w:pPr>
              <w:spacing w:after="20"/>
              <w:ind w:left="20"/>
              <w:jc w:val="both"/>
            </w:pPr>
            <w:r>
              <w:rPr>
                <w:rFonts w:ascii="Times New Roman"/>
                <w:b/>
                <w:i w:val="false"/>
                <w:color w:val="000000"/>
                <w:sz w:val="20"/>
              </w:rPr>
              <w:t xml:space="preserve">Аяқтау нысаны - </w:t>
            </w:r>
            <w:r>
              <w:rPr>
                <w:rFonts w:ascii="Times New Roman"/>
                <w:b w:val="false"/>
                <w:i w:val="false"/>
                <w:color w:val="000000"/>
                <w:sz w:val="20"/>
              </w:rPr>
              <w:t xml:space="preserve">Заң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ЖРА, ИСМ, 2007 жылғы шілде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ЖРА, ИСМ, 2007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3. Заңды Парламенттің қабылдауы </w:t>
            </w:r>
            <w:r>
              <w:br/>
            </w:r>
            <w:r>
              <w:rPr>
                <w:rFonts w:ascii="Times New Roman"/>
                <w:b w:val="false"/>
                <w:i w:val="false"/>
                <w:color w:val="000000"/>
                <w:sz w:val="20"/>
              </w:rPr>
              <w:t xml:space="preserve">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ЖРА, ИСМ, 2007 жылғы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ресурстарын </w:t>
            </w:r>
            <w:r>
              <w:br/>
            </w:r>
            <w:r>
              <w:rPr>
                <w:rFonts w:ascii="Times New Roman"/>
                <w:b w:val="false"/>
                <w:i w:val="false"/>
                <w:color w:val="000000"/>
                <w:sz w:val="20"/>
              </w:rPr>
              <w:t xml:space="preserve">
басқару, жер қатынаста- </w:t>
            </w:r>
            <w:r>
              <w:br/>
            </w:r>
            <w:r>
              <w:rPr>
                <w:rFonts w:ascii="Times New Roman"/>
                <w:b w:val="false"/>
                <w:i w:val="false"/>
                <w:color w:val="000000"/>
                <w:sz w:val="20"/>
              </w:rPr>
              <w:t xml:space="preserve">
рын реттеу, геодезиялық </w:t>
            </w:r>
            <w:r>
              <w:br/>
            </w:r>
            <w:r>
              <w:rPr>
                <w:rFonts w:ascii="Times New Roman"/>
                <w:b w:val="false"/>
                <w:i w:val="false"/>
                <w:color w:val="000000"/>
                <w:sz w:val="20"/>
              </w:rPr>
              <w:t xml:space="preserve">
және картографиялық </w:t>
            </w:r>
            <w:r>
              <w:br/>
            </w:r>
            <w:r>
              <w:rPr>
                <w:rFonts w:ascii="Times New Roman"/>
                <w:b w:val="false"/>
                <w:i w:val="false"/>
                <w:color w:val="000000"/>
                <w:sz w:val="20"/>
              </w:rPr>
              <w:t xml:space="preserve">
іс-шаралар саласында </w:t>
            </w:r>
            <w:r>
              <w:br/>
            </w:r>
            <w:r>
              <w:rPr>
                <w:rFonts w:ascii="Times New Roman"/>
                <w:b w:val="false"/>
                <w:i w:val="false"/>
                <w:color w:val="000000"/>
                <w:sz w:val="20"/>
              </w:rPr>
              <w:t xml:space="preserve">
ғылыми-әдістемелік, </w:t>
            </w:r>
            <w:r>
              <w:br/>
            </w:r>
            <w:r>
              <w:rPr>
                <w:rFonts w:ascii="Times New Roman"/>
                <w:b w:val="false"/>
                <w:i w:val="false"/>
                <w:color w:val="000000"/>
                <w:sz w:val="20"/>
              </w:rPr>
              <w:t xml:space="preserve">
және нормативтік </w:t>
            </w:r>
            <w:r>
              <w:br/>
            </w:r>
            <w:r>
              <w:rPr>
                <w:rFonts w:ascii="Times New Roman"/>
                <w:b w:val="false"/>
                <w:i w:val="false"/>
                <w:color w:val="000000"/>
                <w:sz w:val="20"/>
              </w:rPr>
              <w:t xml:space="preserve">
құқықтық қамтамасыз ету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ЖРА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2007-2009 </w:t>
            </w:r>
            <w:r>
              <w:br/>
            </w:r>
            <w:r>
              <w:rPr>
                <w:rFonts w:ascii="Times New Roman"/>
                <w:b w:val="false"/>
                <w:i w:val="false"/>
                <w:color w:val="000000"/>
                <w:sz w:val="20"/>
              </w:rPr>
              <w:t xml:space="preserve">
жылдар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Геодезия және картография </w:t>
            </w:r>
            <w:r>
              <w:br/>
            </w:r>
            <w:r>
              <w:rPr>
                <w:rFonts w:ascii="Times New Roman"/>
                <w:b w:val="false"/>
                <w:i w:val="false"/>
                <w:color w:val="000000"/>
                <w:sz w:val="20"/>
              </w:rPr>
              <w:t xml:space="preserve">
саласында жер қатынастарын реттеу </w:t>
            </w:r>
            <w:r>
              <w:br/>
            </w:r>
            <w:r>
              <w:rPr>
                <w:rFonts w:ascii="Times New Roman"/>
                <w:b w:val="false"/>
                <w:i w:val="false"/>
                <w:color w:val="000000"/>
                <w:sz w:val="20"/>
              </w:rPr>
              <w:t xml:space="preserve">
жөніндегі ғылыми, әдістемелік, </w:t>
            </w:r>
            <w:r>
              <w:br/>
            </w:r>
            <w:r>
              <w:rPr>
                <w:rFonts w:ascii="Times New Roman"/>
                <w:b w:val="false"/>
                <w:i w:val="false"/>
                <w:color w:val="000000"/>
                <w:sz w:val="20"/>
              </w:rPr>
              <w:t xml:space="preserve">
нормативтік-техникалық құжаттаманы </w:t>
            </w:r>
            <w:r>
              <w:br/>
            </w:r>
            <w:r>
              <w:rPr>
                <w:rFonts w:ascii="Times New Roman"/>
                <w:b w:val="false"/>
                <w:i w:val="false"/>
                <w:color w:val="000000"/>
                <w:sz w:val="20"/>
              </w:rPr>
              <w:t xml:space="preserve">
толық көлемде әзірлеу жөнінде </w:t>
            </w:r>
            <w:r>
              <w:br/>
            </w:r>
            <w:r>
              <w:rPr>
                <w:rFonts w:ascii="Times New Roman"/>
                <w:b w:val="false"/>
                <w:i w:val="false"/>
                <w:color w:val="000000"/>
                <w:sz w:val="20"/>
              </w:rPr>
              <w:t xml:space="preserve">
қабылданған шаралар туралы ақпарат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ЖРА, жыл </w:t>
            </w:r>
            <w:r>
              <w:rPr>
                <w:rFonts w:ascii="Times New Roman"/>
                <w:b/>
                <w:i w:val="false"/>
                <w:color w:val="000000"/>
                <w:sz w:val="20"/>
              </w:rPr>
              <w:t xml:space="preserve">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талаптарға </w:t>
            </w:r>
            <w:r>
              <w:br/>
            </w:r>
            <w:r>
              <w:rPr>
                <w:rFonts w:ascii="Times New Roman"/>
                <w:b w:val="false"/>
                <w:i w:val="false"/>
                <w:color w:val="000000"/>
                <w:sz w:val="20"/>
              </w:rPr>
              <w:t xml:space="preserve">
жауап беретін және </w:t>
            </w:r>
            <w:r>
              <w:br/>
            </w:r>
            <w:r>
              <w:rPr>
                <w:rFonts w:ascii="Times New Roman"/>
                <w:b w:val="false"/>
                <w:i w:val="false"/>
                <w:color w:val="000000"/>
                <w:sz w:val="20"/>
              </w:rPr>
              <w:t xml:space="preserve">
мемлекеттің арта түсіп </w:t>
            </w:r>
            <w:r>
              <w:br/>
            </w:r>
            <w:r>
              <w:rPr>
                <w:rFonts w:ascii="Times New Roman"/>
                <w:b w:val="false"/>
                <w:i w:val="false"/>
                <w:color w:val="000000"/>
                <w:sz w:val="20"/>
              </w:rPr>
              <w:t xml:space="preserve">
отырған қажеттілігін </w:t>
            </w:r>
            <w:r>
              <w:br/>
            </w:r>
            <w:r>
              <w:rPr>
                <w:rFonts w:ascii="Times New Roman"/>
                <w:b w:val="false"/>
                <w:i w:val="false"/>
                <w:color w:val="000000"/>
                <w:sz w:val="20"/>
              </w:rPr>
              <w:t xml:space="preserve">
қамтамасыз ететін </w:t>
            </w:r>
            <w:r>
              <w:br/>
            </w:r>
            <w:r>
              <w:rPr>
                <w:rFonts w:ascii="Times New Roman"/>
                <w:b w:val="false"/>
                <w:i w:val="false"/>
                <w:color w:val="000000"/>
                <w:sz w:val="20"/>
              </w:rPr>
              <w:t xml:space="preserve">
геодезиялық және </w:t>
            </w:r>
            <w:r>
              <w:br/>
            </w:r>
            <w:r>
              <w:rPr>
                <w:rFonts w:ascii="Times New Roman"/>
                <w:b w:val="false"/>
                <w:i w:val="false"/>
                <w:color w:val="000000"/>
                <w:sz w:val="20"/>
              </w:rPr>
              <w:t xml:space="preserve">
картографиялық өніммен </w:t>
            </w:r>
            <w:r>
              <w:br/>
            </w:r>
            <w:r>
              <w:rPr>
                <w:rFonts w:ascii="Times New Roman"/>
                <w:b w:val="false"/>
                <w:i w:val="false"/>
                <w:color w:val="000000"/>
                <w:sz w:val="20"/>
              </w:rPr>
              <w:t xml:space="preserve">
қамтамасыз ету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ЖРА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2007-2009 </w:t>
            </w:r>
            <w:r>
              <w:br/>
            </w:r>
            <w:r>
              <w:rPr>
                <w:rFonts w:ascii="Times New Roman"/>
                <w:b w:val="false"/>
                <w:i w:val="false"/>
                <w:color w:val="000000"/>
                <w:sz w:val="20"/>
              </w:rPr>
              <w:t xml:space="preserve">
жылдар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жерді қашықтықтан зондтау, </w:t>
            </w:r>
            <w:r>
              <w:br/>
            </w:r>
            <w:r>
              <w:rPr>
                <w:rFonts w:ascii="Times New Roman"/>
                <w:b w:val="false"/>
                <w:i w:val="false"/>
                <w:color w:val="000000"/>
                <w:sz w:val="20"/>
              </w:rPr>
              <w:t xml:space="preserve">
мемлекеттік және басқа да тілдерде </w:t>
            </w:r>
            <w:r>
              <w:br/>
            </w:r>
            <w:r>
              <w:rPr>
                <w:rFonts w:ascii="Times New Roman"/>
                <w:b w:val="false"/>
                <w:i w:val="false"/>
                <w:color w:val="000000"/>
                <w:sz w:val="20"/>
              </w:rPr>
              <w:t xml:space="preserve">
мемлекеттік топономикаға сәйкес </w:t>
            </w:r>
            <w:r>
              <w:br/>
            </w:r>
            <w:r>
              <w:rPr>
                <w:rFonts w:ascii="Times New Roman"/>
                <w:b w:val="false"/>
                <w:i w:val="false"/>
                <w:color w:val="000000"/>
                <w:sz w:val="20"/>
              </w:rPr>
              <w:t xml:space="preserve">
келетін тақырыптық, оқу карталары </w:t>
            </w:r>
            <w:r>
              <w:br/>
            </w:r>
            <w:r>
              <w:rPr>
                <w:rFonts w:ascii="Times New Roman"/>
                <w:b w:val="false"/>
                <w:i w:val="false"/>
                <w:color w:val="000000"/>
                <w:sz w:val="20"/>
              </w:rPr>
              <w:t xml:space="preserve">
мен атластар жасау және шығару </w:t>
            </w:r>
            <w:r>
              <w:br/>
            </w:r>
            <w:r>
              <w:rPr>
                <w:rFonts w:ascii="Times New Roman"/>
                <w:b w:val="false"/>
                <w:i w:val="false"/>
                <w:color w:val="000000"/>
                <w:sz w:val="20"/>
              </w:rPr>
              <w:t xml:space="preserve">
негізінде топографиялық-геодезиялық </w:t>
            </w:r>
            <w:r>
              <w:br/>
            </w:r>
            <w:r>
              <w:rPr>
                <w:rFonts w:ascii="Times New Roman"/>
                <w:b w:val="false"/>
                <w:i w:val="false"/>
                <w:color w:val="000000"/>
                <w:sz w:val="20"/>
              </w:rPr>
              <w:t xml:space="preserve">
және картографиялық өніммен </w:t>
            </w:r>
            <w:r>
              <w:br/>
            </w:r>
            <w:r>
              <w:rPr>
                <w:rFonts w:ascii="Times New Roman"/>
                <w:b w:val="false"/>
                <w:i w:val="false"/>
                <w:color w:val="000000"/>
                <w:sz w:val="20"/>
              </w:rPr>
              <w:t xml:space="preserve">
қамтамасыз ету және жаңарту жөніндегі жұмыстарды жүргізу </w:t>
            </w:r>
            <w:r>
              <w:br/>
            </w:r>
            <w:r>
              <w:rPr>
                <w:rFonts w:ascii="Times New Roman"/>
                <w:b w:val="false"/>
                <w:i w:val="false"/>
                <w:color w:val="000000"/>
                <w:sz w:val="20"/>
              </w:rPr>
              <w:t xml:space="preserve">
туралы ақпарат енгізу </w:t>
            </w:r>
            <w:r>
              <w:br/>
            </w:r>
            <w:r>
              <w:rPr>
                <w:rFonts w:ascii="Times New Roman"/>
                <w:b w:val="false"/>
                <w:i w:val="false"/>
                <w:color w:val="000000"/>
                <w:sz w:val="20"/>
              </w:rPr>
              <w:t>
</w:t>
            </w:r>
            <w:r>
              <w:rPr>
                <w:rFonts w:ascii="Times New Roman"/>
                <w:b/>
                <w:i w:val="false"/>
                <w:color w:val="000000"/>
                <w:sz w:val="20"/>
              </w:rPr>
              <w:t xml:space="preserve">   ЖРА, жыл 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 Минералдық шикізат кешенін дамыту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КҚК мұнай құбырын </w:t>
            </w:r>
            <w:r>
              <w:br/>
            </w:r>
            <w:r>
              <w:rPr>
                <w:rFonts w:ascii="Times New Roman"/>
                <w:b w:val="false"/>
                <w:i w:val="false"/>
                <w:color w:val="000000"/>
                <w:sz w:val="20"/>
              </w:rPr>
              <w:t xml:space="preserve">
кеңейтуді көздейтін </w:t>
            </w:r>
            <w:r>
              <w:br/>
            </w:r>
            <w:r>
              <w:rPr>
                <w:rFonts w:ascii="Times New Roman"/>
                <w:b w:val="false"/>
                <w:i w:val="false"/>
                <w:color w:val="000000"/>
                <w:sz w:val="20"/>
              </w:rPr>
              <w:t xml:space="preserve">
көмірсутегілерін тасы- </w:t>
            </w:r>
            <w:r>
              <w:br/>
            </w:r>
            <w:r>
              <w:rPr>
                <w:rFonts w:ascii="Times New Roman"/>
                <w:b w:val="false"/>
                <w:i w:val="false"/>
                <w:color w:val="000000"/>
                <w:sz w:val="20"/>
              </w:rPr>
              <w:t xml:space="preserve">
малдаудың мультимодаль- </w:t>
            </w:r>
            <w:r>
              <w:br/>
            </w:r>
            <w:r>
              <w:rPr>
                <w:rFonts w:ascii="Times New Roman"/>
                <w:b w:val="false"/>
                <w:i w:val="false"/>
                <w:color w:val="000000"/>
                <w:sz w:val="20"/>
              </w:rPr>
              <w:t xml:space="preserve">
дық жүйесін дамыту, </w:t>
            </w:r>
            <w:r>
              <w:br/>
            </w:r>
            <w:r>
              <w:rPr>
                <w:rFonts w:ascii="Times New Roman"/>
                <w:b w:val="false"/>
                <w:i w:val="false"/>
                <w:color w:val="000000"/>
                <w:sz w:val="20"/>
              </w:rPr>
              <w:t xml:space="preserve">
Қазақстан - Қытай мұнай </w:t>
            </w:r>
            <w:r>
              <w:br/>
            </w:r>
            <w:r>
              <w:rPr>
                <w:rFonts w:ascii="Times New Roman"/>
                <w:b w:val="false"/>
                <w:i w:val="false"/>
                <w:color w:val="000000"/>
                <w:sz w:val="20"/>
              </w:rPr>
              <w:t xml:space="preserve">
құбырын салу, Ақтау - </w:t>
            </w:r>
            <w:r>
              <w:br/>
            </w:r>
            <w:r>
              <w:rPr>
                <w:rFonts w:ascii="Times New Roman"/>
                <w:b w:val="false"/>
                <w:i w:val="false"/>
                <w:color w:val="000000"/>
                <w:sz w:val="20"/>
              </w:rPr>
              <w:t xml:space="preserve">
Баку - Тбилиси - </w:t>
            </w:r>
            <w:r>
              <w:br/>
            </w:r>
            <w:r>
              <w:rPr>
                <w:rFonts w:ascii="Times New Roman"/>
                <w:b w:val="false"/>
                <w:i w:val="false"/>
                <w:color w:val="000000"/>
                <w:sz w:val="20"/>
              </w:rPr>
              <w:t xml:space="preserve">
Джейхан бағыты бойынша </w:t>
            </w:r>
            <w:r>
              <w:br/>
            </w:r>
            <w:r>
              <w:rPr>
                <w:rFonts w:ascii="Times New Roman"/>
                <w:b w:val="false"/>
                <w:i w:val="false"/>
                <w:color w:val="000000"/>
                <w:sz w:val="20"/>
              </w:rPr>
              <w:t xml:space="preserve">
мұнай тасымалдау </w:t>
            </w:r>
            <w:r>
              <w:br/>
            </w:r>
            <w:r>
              <w:rPr>
                <w:rFonts w:ascii="Times New Roman"/>
                <w:b w:val="false"/>
                <w:i w:val="false"/>
                <w:color w:val="000000"/>
                <w:sz w:val="20"/>
              </w:rPr>
              <w:t xml:space="preserve">
жүйесін құру </w:t>
            </w:r>
            <w:r>
              <w:br/>
            </w:r>
            <w:r>
              <w:rPr>
                <w:rFonts w:ascii="Times New Roman"/>
                <w:b w:val="false"/>
                <w:i w:val="false"/>
                <w:color w:val="000000"/>
                <w:sz w:val="20"/>
              </w:rPr>
              <w:t>
</w:t>
            </w:r>
            <w:r>
              <w:rPr>
                <w:rFonts w:ascii="Times New Roman"/>
                <w:b/>
                <w:i w:val="false"/>
                <w:color w:val="000000"/>
                <w:sz w:val="20"/>
              </w:rPr>
              <w:t xml:space="preserve">(ЖҰЖ-ның 35-тармағы)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ЭМРМ, "ҚазМұнайГаз" ҰК" </w:t>
            </w:r>
            <w:r>
              <w:br/>
            </w:r>
            <w:r>
              <w:rPr>
                <w:rFonts w:ascii="Times New Roman"/>
                <w:b w:val="false"/>
                <w:i w:val="false"/>
                <w:color w:val="000000"/>
                <w:sz w:val="20"/>
              </w:rPr>
              <w:t xml:space="preserve">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КҚК-ні кеңейту жобасы </w:t>
            </w:r>
            <w:r>
              <w:br/>
            </w:r>
            <w:r>
              <w:rPr>
                <w:rFonts w:ascii="Times New Roman"/>
                <w:b w:val="false"/>
                <w:i w:val="false"/>
                <w:color w:val="000000"/>
                <w:sz w:val="20"/>
              </w:rPr>
              <w:t>
</w:t>
            </w:r>
            <w:r>
              <w:rPr>
                <w:rFonts w:ascii="Times New Roman"/>
                <w:b/>
                <w:i w:val="false"/>
                <w:color w:val="000000"/>
                <w:sz w:val="20"/>
              </w:rPr>
              <w:t xml:space="preserve">  ЭМРМ, "ҚазМұнайГаз" ҰК" АҚ, </w:t>
            </w:r>
            <w:r>
              <w:br/>
            </w:r>
            <w:r>
              <w:rPr>
                <w:rFonts w:ascii="Times New Roman"/>
                <w:b w:val="false"/>
                <w:i w:val="false"/>
                <w:color w:val="000000"/>
                <w:sz w:val="20"/>
              </w:rPr>
              <w:t>
</w:t>
            </w:r>
            <w:r>
              <w:rPr>
                <w:rFonts w:ascii="Times New Roman"/>
                <w:b/>
                <w:i w:val="false"/>
                <w:color w:val="000000"/>
                <w:sz w:val="20"/>
              </w:rPr>
              <w:t xml:space="preserve">    2009 жылғы желтоқсан </w:t>
            </w:r>
          </w:p>
          <w:p>
            <w:pPr>
              <w:spacing w:after="20"/>
              <w:ind w:left="20"/>
              <w:jc w:val="both"/>
            </w:pPr>
            <w:r>
              <w:rPr>
                <w:rFonts w:ascii="Times New Roman"/>
                <w:b w:val="false"/>
                <w:i w:val="false"/>
                <w:color w:val="000000"/>
                <w:sz w:val="20"/>
              </w:rPr>
              <w:t xml:space="preserve">2. Қазақстан Каспий Тасымалдау </w:t>
            </w:r>
            <w:r>
              <w:br/>
            </w:r>
            <w:r>
              <w:rPr>
                <w:rFonts w:ascii="Times New Roman"/>
                <w:b w:val="false"/>
                <w:i w:val="false"/>
                <w:color w:val="000000"/>
                <w:sz w:val="20"/>
              </w:rPr>
              <w:t xml:space="preserve">
жүйесін жасау </w:t>
            </w:r>
            <w:r>
              <w:br/>
            </w:r>
            <w:r>
              <w:rPr>
                <w:rFonts w:ascii="Times New Roman"/>
                <w:b w:val="false"/>
                <w:i w:val="false"/>
                <w:color w:val="000000"/>
                <w:sz w:val="20"/>
              </w:rPr>
              <w:t>
</w:t>
            </w:r>
            <w:r>
              <w:rPr>
                <w:rFonts w:ascii="Times New Roman"/>
                <w:b/>
                <w:i w:val="false"/>
                <w:color w:val="000000"/>
                <w:sz w:val="20"/>
              </w:rPr>
              <w:t xml:space="preserve">  ЭМРМ, "ҚазМұнайГаз" ҰК" АҚ, </w:t>
            </w:r>
            <w:r>
              <w:br/>
            </w:r>
            <w:r>
              <w:rPr>
                <w:rFonts w:ascii="Times New Roman"/>
                <w:b w:val="false"/>
                <w:i w:val="false"/>
                <w:color w:val="000000"/>
                <w:sz w:val="20"/>
              </w:rPr>
              <w:t>
</w:t>
            </w:r>
            <w:r>
              <w:rPr>
                <w:rFonts w:ascii="Times New Roman"/>
                <w:b/>
                <w:i w:val="false"/>
                <w:color w:val="000000"/>
                <w:sz w:val="20"/>
              </w:rPr>
              <w:t xml:space="preserve">     2009 жылғы желтоқсан </w:t>
            </w:r>
          </w:p>
          <w:p>
            <w:pPr>
              <w:spacing w:after="20"/>
              <w:ind w:left="20"/>
              <w:jc w:val="both"/>
            </w:pPr>
            <w:r>
              <w:rPr>
                <w:rFonts w:ascii="Times New Roman"/>
                <w:b w:val="false"/>
                <w:i w:val="false"/>
                <w:color w:val="000000"/>
                <w:sz w:val="20"/>
              </w:rPr>
              <w:t xml:space="preserve">3. Ескене-Құрық мұнай құбырын салу </w:t>
            </w:r>
            <w:r>
              <w:br/>
            </w:r>
            <w:r>
              <w:rPr>
                <w:rFonts w:ascii="Times New Roman"/>
                <w:b w:val="false"/>
                <w:i w:val="false"/>
                <w:color w:val="000000"/>
                <w:sz w:val="20"/>
              </w:rPr>
              <w:t>
</w:t>
            </w:r>
            <w:r>
              <w:rPr>
                <w:rFonts w:ascii="Times New Roman"/>
                <w:b/>
                <w:i w:val="false"/>
                <w:color w:val="000000"/>
                <w:sz w:val="20"/>
              </w:rPr>
              <w:t xml:space="preserve">   ЭМРМ, "ҚазМұнайГаз" ҰК" АҚ, </w:t>
            </w:r>
            <w:r>
              <w:br/>
            </w:r>
            <w:r>
              <w:rPr>
                <w:rFonts w:ascii="Times New Roman"/>
                <w:b w:val="false"/>
                <w:i w:val="false"/>
                <w:color w:val="000000"/>
                <w:sz w:val="20"/>
              </w:rPr>
              <w:t>
</w:t>
            </w:r>
            <w:r>
              <w:rPr>
                <w:rFonts w:ascii="Times New Roman"/>
                <w:b/>
                <w:i w:val="false"/>
                <w:color w:val="000000"/>
                <w:sz w:val="20"/>
              </w:rPr>
              <w:t xml:space="preserve">      2008 жылғы желтоқсан </w:t>
            </w:r>
          </w:p>
          <w:p>
            <w:pPr>
              <w:spacing w:after="20"/>
              <w:ind w:left="20"/>
              <w:jc w:val="both"/>
            </w:pPr>
            <w:r>
              <w:rPr>
                <w:rFonts w:ascii="Times New Roman"/>
                <w:b w:val="false"/>
                <w:i w:val="false"/>
                <w:color w:val="000000"/>
                <w:sz w:val="20"/>
              </w:rPr>
              <w:t xml:space="preserve">4. Транскаспий жүйесін салу </w:t>
            </w:r>
            <w:r>
              <w:br/>
            </w:r>
            <w:r>
              <w:rPr>
                <w:rFonts w:ascii="Times New Roman"/>
                <w:b w:val="false"/>
                <w:i w:val="false"/>
                <w:color w:val="000000"/>
                <w:sz w:val="20"/>
              </w:rPr>
              <w:t>
</w:t>
            </w:r>
            <w:r>
              <w:rPr>
                <w:rFonts w:ascii="Times New Roman"/>
                <w:b/>
                <w:i w:val="false"/>
                <w:color w:val="000000"/>
                <w:sz w:val="20"/>
              </w:rPr>
              <w:t xml:space="preserve">   ЭМРМ, "ҚазМұнайГаз" ҰК" АҚ, </w:t>
            </w:r>
            <w:r>
              <w:br/>
            </w:r>
            <w:r>
              <w:rPr>
                <w:rFonts w:ascii="Times New Roman"/>
                <w:b w:val="false"/>
                <w:i w:val="false"/>
                <w:color w:val="000000"/>
                <w:sz w:val="20"/>
              </w:rPr>
              <w:t>
</w:t>
            </w:r>
            <w:r>
              <w:rPr>
                <w:rFonts w:ascii="Times New Roman"/>
                <w:b/>
                <w:i w:val="false"/>
                <w:color w:val="000000"/>
                <w:sz w:val="20"/>
              </w:rPr>
              <w:t xml:space="preserve">     2009 жылғы желтоқсан </w:t>
            </w:r>
          </w:p>
          <w:p>
            <w:pPr>
              <w:spacing w:after="20"/>
              <w:ind w:left="20"/>
              <w:jc w:val="both"/>
            </w:pPr>
            <w:r>
              <w:rPr>
                <w:rFonts w:ascii="Times New Roman"/>
                <w:b w:val="false"/>
                <w:i w:val="false"/>
                <w:color w:val="000000"/>
                <w:sz w:val="20"/>
              </w:rPr>
              <w:t xml:space="preserve">5. Қазақстан - Қытай мұнай құбыры </w:t>
            </w:r>
            <w:r>
              <w:br/>
            </w:r>
            <w:r>
              <w:rPr>
                <w:rFonts w:ascii="Times New Roman"/>
                <w:b w:val="false"/>
                <w:i w:val="false"/>
                <w:color w:val="000000"/>
                <w:sz w:val="20"/>
              </w:rPr>
              <w:t xml:space="preserve">
құрылысының екінші кезеңін аяқтау, </w:t>
            </w:r>
            <w:r>
              <w:br/>
            </w:r>
            <w:r>
              <w:rPr>
                <w:rFonts w:ascii="Times New Roman"/>
                <w:b w:val="false"/>
                <w:i w:val="false"/>
                <w:color w:val="000000"/>
                <w:sz w:val="20"/>
              </w:rPr>
              <w:t xml:space="preserve">
Кеңқияқ Құмкөл мұнай құбырын салу </w:t>
            </w:r>
            <w:r>
              <w:br/>
            </w:r>
            <w:r>
              <w:rPr>
                <w:rFonts w:ascii="Times New Roman"/>
                <w:b w:val="false"/>
                <w:i w:val="false"/>
                <w:color w:val="000000"/>
                <w:sz w:val="20"/>
              </w:rPr>
              <w:t xml:space="preserve">
жобасын іске асыру </w:t>
            </w:r>
            <w:r>
              <w:br/>
            </w:r>
            <w:r>
              <w:rPr>
                <w:rFonts w:ascii="Times New Roman"/>
                <w:b w:val="false"/>
                <w:i w:val="false"/>
                <w:color w:val="000000"/>
                <w:sz w:val="20"/>
              </w:rPr>
              <w:t>
</w:t>
            </w:r>
            <w:r>
              <w:rPr>
                <w:rFonts w:ascii="Times New Roman"/>
                <w:b/>
                <w:i w:val="false"/>
                <w:color w:val="000000"/>
                <w:sz w:val="20"/>
              </w:rPr>
              <w:t xml:space="preserve">   ЭМРМ, "ҚазМұнайГаз" ҰК" АҚ, </w:t>
            </w:r>
            <w:r>
              <w:br/>
            </w:r>
            <w:r>
              <w:rPr>
                <w:rFonts w:ascii="Times New Roman"/>
                <w:b w:val="false"/>
                <w:i w:val="false"/>
                <w:color w:val="000000"/>
                <w:sz w:val="20"/>
              </w:rPr>
              <w:t>
</w:t>
            </w:r>
            <w:r>
              <w:rPr>
                <w:rFonts w:ascii="Times New Roman"/>
                <w:b/>
                <w:i w:val="false"/>
                <w:color w:val="000000"/>
                <w:sz w:val="20"/>
              </w:rPr>
              <w:t xml:space="preserve">     2009 жылғы желтоқсан </w:t>
            </w:r>
          </w:p>
          <w:p>
            <w:pPr>
              <w:spacing w:after="20"/>
              <w:ind w:left="20"/>
              <w:jc w:val="both"/>
            </w:pPr>
            <w:r>
              <w:rPr>
                <w:rFonts w:ascii="Times New Roman"/>
                <w:b w:val="false"/>
                <w:i w:val="false"/>
                <w:color w:val="000000"/>
                <w:sz w:val="20"/>
              </w:rPr>
              <w:t xml:space="preserve">6.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ЭМРМ, жыл сайын,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Азияда өңір </w:t>
            </w:r>
            <w:r>
              <w:br/>
            </w:r>
            <w:r>
              <w:rPr>
                <w:rFonts w:ascii="Times New Roman"/>
                <w:b w:val="false"/>
                <w:i w:val="false"/>
                <w:color w:val="000000"/>
                <w:sz w:val="20"/>
              </w:rPr>
              <w:t xml:space="preserve">
мемлекеттерінің </w:t>
            </w:r>
            <w:r>
              <w:br/>
            </w:r>
            <w:r>
              <w:rPr>
                <w:rFonts w:ascii="Times New Roman"/>
                <w:b w:val="false"/>
                <w:i w:val="false"/>
                <w:color w:val="000000"/>
                <w:sz w:val="20"/>
              </w:rPr>
              <w:t xml:space="preserve">
энергетикалық желілері- </w:t>
            </w:r>
            <w:r>
              <w:br/>
            </w:r>
            <w:r>
              <w:rPr>
                <w:rFonts w:ascii="Times New Roman"/>
                <w:b w:val="false"/>
                <w:i w:val="false"/>
                <w:color w:val="000000"/>
                <w:sz w:val="20"/>
              </w:rPr>
              <w:t xml:space="preserve">
нің кешенді жүйесін, </w:t>
            </w:r>
            <w:r>
              <w:br/>
            </w:r>
            <w:r>
              <w:rPr>
                <w:rFonts w:ascii="Times New Roman"/>
                <w:b w:val="false"/>
                <w:i w:val="false"/>
                <w:color w:val="000000"/>
                <w:sz w:val="20"/>
              </w:rPr>
              <w:t xml:space="preserve">
сондай-ақ Энергетика- </w:t>
            </w:r>
            <w:r>
              <w:br/>
            </w:r>
            <w:r>
              <w:rPr>
                <w:rFonts w:ascii="Times New Roman"/>
                <w:b w:val="false"/>
                <w:i w:val="false"/>
                <w:color w:val="000000"/>
                <w:sz w:val="20"/>
              </w:rPr>
              <w:t xml:space="preserve">
лық қауіпсіздік жөнін- </w:t>
            </w:r>
            <w:r>
              <w:br/>
            </w:r>
            <w:r>
              <w:rPr>
                <w:rFonts w:ascii="Times New Roman"/>
                <w:b w:val="false"/>
                <w:i w:val="false"/>
                <w:color w:val="000000"/>
                <w:sz w:val="20"/>
              </w:rPr>
              <w:t xml:space="preserve">
дегі кеңесті құру </w:t>
            </w:r>
            <w:r>
              <w:br/>
            </w:r>
            <w:r>
              <w:rPr>
                <w:rFonts w:ascii="Times New Roman"/>
                <w:b w:val="false"/>
                <w:i w:val="false"/>
                <w:color w:val="000000"/>
                <w:sz w:val="20"/>
              </w:rPr>
              <w:t xml:space="preserve">
жөнінде жұмыстар </w:t>
            </w:r>
            <w:r>
              <w:br/>
            </w:r>
            <w:r>
              <w:rPr>
                <w:rFonts w:ascii="Times New Roman"/>
                <w:b w:val="false"/>
                <w:i w:val="false"/>
                <w:color w:val="000000"/>
                <w:sz w:val="20"/>
              </w:rPr>
              <w:t xml:space="preserve">
жүргізу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36-тармағы) </w:t>
            </w:r>
          </w:p>
          <w:p>
            <w:pPr>
              <w:spacing w:after="20"/>
              <w:ind w:left="20"/>
              <w:jc w:val="both"/>
            </w:pPr>
            <w:r>
              <w:rPr>
                <w:rFonts w:ascii="Times New Roman"/>
                <w:b/>
                <w:i w:val="false"/>
                <w:color w:val="000000"/>
                <w:sz w:val="20"/>
              </w:rPr>
              <w:t xml:space="preserve">Жауапты </w:t>
            </w:r>
            <w:r>
              <w:rPr>
                <w:rFonts w:ascii="Times New Roman"/>
                <w:b/>
                <w:i w:val="false"/>
                <w:color w:val="000000"/>
                <w:sz w:val="20"/>
              </w:rPr>
              <w:t xml:space="preserve">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СІМ, ИСМ, </w:t>
            </w:r>
            <w:r>
              <w:br/>
            </w:r>
            <w:r>
              <w:rPr>
                <w:rFonts w:ascii="Times New Roman"/>
                <w:b w:val="false"/>
                <w:i w:val="false"/>
                <w:color w:val="000000"/>
                <w:sz w:val="20"/>
              </w:rPr>
              <w:t xml:space="preserve">
"Самұрық" холдингі"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және Президент </w:t>
            </w:r>
            <w:r>
              <w:br/>
            </w:r>
            <w:r>
              <w:rPr>
                <w:rFonts w:ascii="Times New Roman"/>
                <w:b w:val="false"/>
                <w:i w:val="false"/>
                <w:color w:val="000000"/>
                <w:sz w:val="20"/>
              </w:rPr>
              <w:t xml:space="preserve">
Әкімшілігіне Орталық Азияда өңір </w:t>
            </w:r>
            <w:r>
              <w:br/>
            </w:r>
            <w:r>
              <w:rPr>
                <w:rFonts w:ascii="Times New Roman"/>
                <w:b w:val="false"/>
                <w:i w:val="false"/>
                <w:color w:val="000000"/>
                <w:sz w:val="20"/>
              </w:rPr>
              <w:t xml:space="preserve">
мемлекеттерінің энергетикалық </w:t>
            </w:r>
            <w:r>
              <w:br/>
            </w:r>
            <w:r>
              <w:rPr>
                <w:rFonts w:ascii="Times New Roman"/>
                <w:b w:val="false"/>
                <w:i w:val="false"/>
                <w:color w:val="000000"/>
                <w:sz w:val="20"/>
              </w:rPr>
              <w:t xml:space="preserve">
желілерінің кешенді жүйесін, </w:t>
            </w:r>
            <w:r>
              <w:br/>
            </w:r>
            <w:r>
              <w:rPr>
                <w:rFonts w:ascii="Times New Roman"/>
                <w:b w:val="false"/>
                <w:i w:val="false"/>
                <w:color w:val="000000"/>
                <w:sz w:val="20"/>
              </w:rPr>
              <w:t xml:space="preserve">
сондай-ақ Энергетикалық қауіпсіздік </w:t>
            </w:r>
            <w:r>
              <w:br/>
            </w:r>
            <w:r>
              <w:rPr>
                <w:rFonts w:ascii="Times New Roman"/>
                <w:b w:val="false"/>
                <w:i w:val="false"/>
                <w:color w:val="000000"/>
                <w:sz w:val="20"/>
              </w:rPr>
              <w:t xml:space="preserve">
жөніндегі кеңесті құру жөнінде </w:t>
            </w:r>
            <w:r>
              <w:br/>
            </w:r>
            <w:r>
              <w:rPr>
                <w:rFonts w:ascii="Times New Roman"/>
                <w:b w:val="false"/>
                <w:i w:val="false"/>
                <w:color w:val="000000"/>
                <w:sz w:val="20"/>
              </w:rPr>
              <w:t xml:space="preserve">
жүргізілген жұмыстар туралы </w:t>
            </w:r>
            <w:r>
              <w:br/>
            </w:r>
            <w:r>
              <w:rPr>
                <w:rFonts w:ascii="Times New Roman"/>
                <w:b w:val="false"/>
                <w:i w:val="false"/>
                <w:color w:val="000000"/>
                <w:sz w:val="20"/>
              </w:rPr>
              <w:t xml:space="preserve">
ақпарат енгізу </w:t>
            </w:r>
            <w:r>
              <w:br/>
            </w:r>
            <w:r>
              <w:rPr>
                <w:rFonts w:ascii="Times New Roman"/>
                <w:b w:val="false"/>
                <w:i w:val="false"/>
                <w:color w:val="000000"/>
                <w:sz w:val="20"/>
              </w:rPr>
              <w:t>
</w:t>
            </w:r>
            <w:r>
              <w:rPr>
                <w:rFonts w:ascii="Times New Roman"/>
                <w:b/>
                <w:i w:val="false"/>
                <w:color w:val="000000"/>
                <w:sz w:val="20"/>
              </w:rPr>
              <w:t xml:space="preserve">   ЭМРМ, СІМ, ИСМ, </w:t>
            </w:r>
            <w:r>
              <w:rPr>
                <w:rFonts w:ascii="Times New Roman"/>
                <w:b w:val="false"/>
                <w:i w:val="false"/>
                <w:color w:val="000000"/>
                <w:sz w:val="20"/>
              </w:rPr>
              <w:t xml:space="preserve">" </w:t>
            </w:r>
            <w:r>
              <w:rPr>
                <w:rFonts w:ascii="Times New Roman"/>
                <w:b/>
                <w:i w:val="false"/>
                <w:color w:val="000000"/>
                <w:sz w:val="20"/>
              </w:rPr>
              <w:t xml:space="preserve">Самұрық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    холдингі </w:t>
            </w:r>
            <w:r>
              <w:rPr>
                <w:rFonts w:ascii="Times New Roman"/>
                <w:b w:val="false"/>
                <w:i w:val="false"/>
                <w:color w:val="000000"/>
                <w:sz w:val="20"/>
              </w:rPr>
              <w:t xml:space="preserve">" </w:t>
            </w:r>
            <w:r>
              <w:rPr>
                <w:rFonts w:ascii="Times New Roman"/>
                <w:b/>
                <w:i w:val="false"/>
                <w:color w:val="000000"/>
                <w:sz w:val="20"/>
              </w:rPr>
              <w:t xml:space="preserve">АҚ, жыл сайын,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мен газ саласында </w:t>
            </w:r>
            <w:r>
              <w:br/>
            </w:r>
            <w:r>
              <w:rPr>
                <w:rFonts w:ascii="Times New Roman"/>
                <w:b w:val="false"/>
                <w:i w:val="false"/>
                <w:color w:val="000000"/>
                <w:sz w:val="20"/>
              </w:rPr>
              <w:t xml:space="preserve">
теңдестіре өндіру мен </w:t>
            </w:r>
            <w:r>
              <w:br/>
            </w:r>
            <w:r>
              <w:rPr>
                <w:rFonts w:ascii="Times New Roman"/>
                <w:b w:val="false"/>
                <w:i w:val="false"/>
                <w:color w:val="000000"/>
                <w:sz w:val="20"/>
              </w:rPr>
              <w:t xml:space="preserve">
экспортқа шығаруға, </w:t>
            </w:r>
            <w:r>
              <w:br/>
            </w:r>
            <w:r>
              <w:rPr>
                <w:rFonts w:ascii="Times New Roman"/>
                <w:b w:val="false"/>
                <w:i w:val="false"/>
                <w:color w:val="000000"/>
                <w:sz w:val="20"/>
              </w:rPr>
              <w:t xml:space="preserve">
көмірсутегінің жаңа </w:t>
            </w:r>
            <w:r>
              <w:br/>
            </w:r>
            <w:r>
              <w:rPr>
                <w:rFonts w:ascii="Times New Roman"/>
                <w:b w:val="false"/>
                <w:i w:val="false"/>
                <w:color w:val="000000"/>
                <w:sz w:val="20"/>
              </w:rPr>
              <w:t xml:space="preserve">
кен орындарын барлауға </w:t>
            </w:r>
            <w:r>
              <w:br/>
            </w:r>
            <w:r>
              <w:rPr>
                <w:rFonts w:ascii="Times New Roman"/>
                <w:b w:val="false"/>
                <w:i w:val="false"/>
                <w:color w:val="000000"/>
                <w:sz w:val="20"/>
              </w:rPr>
              <w:t xml:space="preserve">
бағытталған жаңа даму </w:t>
            </w:r>
            <w:r>
              <w:br/>
            </w:r>
            <w:r>
              <w:rPr>
                <w:rFonts w:ascii="Times New Roman"/>
                <w:b w:val="false"/>
                <w:i w:val="false"/>
                <w:color w:val="000000"/>
                <w:sz w:val="20"/>
              </w:rPr>
              <w:t xml:space="preserve">
стратегиясын әзірлеу </w:t>
            </w:r>
            <w:r>
              <w:br/>
            </w:r>
            <w:r>
              <w:rPr>
                <w:rFonts w:ascii="Times New Roman"/>
                <w:b w:val="false"/>
                <w:i w:val="false"/>
                <w:color w:val="000000"/>
                <w:sz w:val="20"/>
              </w:rPr>
              <w:t>
</w:t>
            </w:r>
            <w:r>
              <w:rPr>
                <w:rFonts w:ascii="Times New Roman"/>
                <w:b/>
                <w:i w:val="false"/>
                <w:color w:val="000000"/>
                <w:sz w:val="20"/>
              </w:rPr>
              <w:t xml:space="preserve">(ЖҰЖ-ның 37-тармағы)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Қаржымині, </w:t>
            </w:r>
            <w:r>
              <w:br/>
            </w:r>
            <w:r>
              <w:rPr>
                <w:rFonts w:ascii="Times New Roman"/>
                <w:b w:val="false"/>
                <w:i w:val="false"/>
                <w:color w:val="000000"/>
                <w:sz w:val="20"/>
              </w:rPr>
              <w:t xml:space="preserve">
"Қазына" ОДҚ" АҚ, </w:t>
            </w:r>
            <w:r>
              <w:br/>
            </w:r>
            <w:r>
              <w:rPr>
                <w:rFonts w:ascii="Times New Roman"/>
                <w:b w:val="false"/>
                <w:i w:val="false"/>
                <w:color w:val="000000"/>
                <w:sz w:val="20"/>
              </w:rPr>
              <w:t xml:space="preserve">
"Самұрық" холдингі"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 мен газ саласында </w:t>
            </w:r>
            <w:r>
              <w:br/>
            </w:r>
            <w:r>
              <w:rPr>
                <w:rFonts w:ascii="Times New Roman"/>
                <w:b w:val="false"/>
                <w:i w:val="false"/>
                <w:color w:val="000000"/>
                <w:sz w:val="20"/>
              </w:rPr>
              <w:t xml:space="preserve">
теңдестіре өндіру мен экспортқа </w:t>
            </w:r>
            <w:r>
              <w:br/>
            </w:r>
            <w:r>
              <w:rPr>
                <w:rFonts w:ascii="Times New Roman"/>
                <w:b w:val="false"/>
                <w:i w:val="false"/>
                <w:color w:val="000000"/>
                <w:sz w:val="20"/>
              </w:rPr>
              <w:t xml:space="preserve">
шығаруға, көмірсутегінің жаңа кен </w:t>
            </w:r>
            <w:r>
              <w:br/>
            </w:r>
            <w:r>
              <w:rPr>
                <w:rFonts w:ascii="Times New Roman"/>
                <w:b w:val="false"/>
                <w:i w:val="false"/>
                <w:color w:val="000000"/>
                <w:sz w:val="20"/>
              </w:rPr>
              <w:t xml:space="preserve">
орындарын барлауға бағытталған </w:t>
            </w:r>
            <w:r>
              <w:br/>
            </w:r>
            <w:r>
              <w:rPr>
                <w:rFonts w:ascii="Times New Roman"/>
                <w:b w:val="false"/>
                <w:i w:val="false"/>
                <w:color w:val="000000"/>
                <w:sz w:val="20"/>
              </w:rPr>
              <w:t xml:space="preserve">
жаңа даму стратегиясын қабылдау </w:t>
            </w:r>
            <w:r>
              <w:br/>
            </w:r>
            <w:r>
              <w:rPr>
                <w:rFonts w:ascii="Times New Roman"/>
                <w:b w:val="false"/>
                <w:i w:val="false"/>
                <w:color w:val="000000"/>
                <w:sz w:val="20"/>
              </w:rPr>
              <w:t>
</w:t>
            </w:r>
            <w:r>
              <w:rPr>
                <w:rFonts w:ascii="Times New Roman"/>
                <w:b/>
                <w:i w:val="false"/>
                <w:color w:val="000000"/>
                <w:sz w:val="20"/>
              </w:rPr>
              <w:t xml:space="preserve">   ЭМРМ, Қаржымині, "Қазына" </w:t>
            </w:r>
            <w:r>
              <w:br/>
            </w:r>
            <w:r>
              <w:rPr>
                <w:rFonts w:ascii="Times New Roman"/>
                <w:b w:val="false"/>
                <w:i w:val="false"/>
                <w:color w:val="000000"/>
                <w:sz w:val="20"/>
              </w:rPr>
              <w:t>
</w:t>
            </w:r>
            <w:r>
              <w:rPr>
                <w:rFonts w:ascii="Times New Roman"/>
                <w:b/>
                <w:i w:val="false"/>
                <w:color w:val="000000"/>
                <w:sz w:val="20"/>
              </w:rPr>
              <w:t xml:space="preserve">ОДҚ" АҚ, "Самұрық" холдингі" </w:t>
            </w:r>
            <w:r>
              <w:br/>
            </w:r>
            <w:r>
              <w:rPr>
                <w:rFonts w:ascii="Times New Roman"/>
                <w:b w:val="false"/>
                <w:i w:val="false"/>
                <w:color w:val="000000"/>
                <w:sz w:val="20"/>
              </w:rPr>
              <w:t>
</w:t>
            </w:r>
            <w:r>
              <w:rPr>
                <w:rFonts w:ascii="Times New Roman"/>
                <w:b/>
                <w:i w:val="false"/>
                <w:color w:val="000000"/>
                <w:sz w:val="20"/>
              </w:rPr>
              <w:t xml:space="preserve">     АҚ, 2007 жылғы қараша </w:t>
            </w:r>
          </w:p>
          <w:p>
            <w:pPr>
              <w:spacing w:after="20"/>
              <w:ind w:left="20"/>
              <w:jc w:val="both"/>
            </w:pPr>
            <w:r>
              <w:rPr>
                <w:rFonts w:ascii="Times New Roman"/>
                <w:b w:val="false"/>
                <w:i w:val="false"/>
                <w:color w:val="000000"/>
                <w:sz w:val="20"/>
              </w:rPr>
              <w:t xml:space="preserve">2. Президент Әкімшілігіне және </w:t>
            </w:r>
            <w:r>
              <w:br/>
            </w:r>
            <w:r>
              <w:rPr>
                <w:rFonts w:ascii="Times New Roman"/>
                <w:b w:val="false"/>
                <w:i w:val="false"/>
                <w:color w:val="000000"/>
                <w:sz w:val="20"/>
              </w:rPr>
              <w:t xml:space="preserve">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ЭМРМ, 2007 жылғы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өңдеу қуаттарын жаңғырту және жаңа мұнай-химия өндірістерін құру </w:t>
            </w:r>
            <w:r>
              <w:rPr>
                <w:rFonts w:ascii="Times New Roman"/>
                <w:b/>
                <w:i w:val="false"/>
                <w:color w:val="000000"/>
                <w:sz w:val="20"/>
              </w:rPr>
              <w:t xml:space="preserve">(ЖҰЖ-ның 38-тармағы)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ИСМ, "Самұрық" </w:t>
            </w:r>
            <w:r>
              <w:br/>
            </w:r>
            <w:r>
              <w:rPr>
                <w:rFonts w:ascii="Times New Roman"/>
                <w:b w:val="false"/>
                <w:i w:val="false"/>
                <w:color w:val="000000"/>
                <w:sz w:val="20"/>
              </w:rPr>
              <w:t xml:space="preserve">
холдингі"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Атырау облысында бірінші </w:t>
            </w:r>
            <w:r>
              <w:br/>
            </w:r>
            <w:r>
              <w:rPr>
                <w:rFonts w:ascii="Times New Roman"/>
                <w:b w:val="false"/>
                <w:i w:val="false"/>
                <w:color w:val="000000"/>
                <w:sz w:val="20"/>
              </w:rPr>
              <w:t xml:space="preserve">
интеграцияланған мұнай-химия кешені </w:t>
            </w:r>
            <w:r>
              <w:br/>
            </w:r>
            <w:r>
              <w:rPr>
                <w:rFonts w:ascii="Times New Roman"/>
                <w:b w:val="false"/>
                <w:i w:val="false"/>
                <w:color w:val="000000"/>
                <w:sz w:val="20"/>
              </w:rPr>
              <w:t xml:space="preserve">
құрылысының инвестициялық жобасын </w:t>
            </w:r>
            <w:r>
              <w:br/>
            </w:r>
            <w:r>
              <w:rPr>
                <w:rFonts w:ascii="Times New Roman"/>
                <w:b w:val="false"/>
                <w:i w:val="false"/>
                <w:color w:val="000000"/>
                <w:sz w:val="20"/>
              </w:rPr>
              <w:t xml:space="preserve">
және "Ұлттық индустриялық мұнай- </w:t>
            </w:r>
            <w:r>
              <w:br/>
            </w:r>
            <w:r>
              <w:rPr>
                <w:rFonts w:ascii="Times New Roman"/>
                <w:b w:val="false"/>
                <w:i w:val="false"/>
                <w:color w:val="000000"/>
                <w:sz w:val="20"/>
              </w:rPr>
              <w:t xml:space="preserve">
химия технопаркі" АЭА шеңберінде </w:t>
            </w:r>
            <w:r>
              <w:br/>
            </w:r>
            <w:r>
              <w:rPr>
                <w:rFonts w:ascii="Times New Roman"/>
                <w:b w:val="false"/>
                <w:i w:val="false"/>
                <w:color w:val="000000"/>
                <w:sz w:val="20"/>
              </w:rPr>
              <w:t xml:space="preserve">
басқа да мұнай-химия жобаларын іске </w:t>
            </w:r>
            <w:r>
              <w:br/>
            </w:r>
            <w:r>
              <w:rPr>
                <w:rFonts w:ascii="Times New Roman"/>
                <w:b w:val="false"/>
                <w:i w:val="false"/>
                <w:color w:val="000000"/>
                <w:sz w:val="20"/>
              </w:rPr>
              <w:t xml:space="preserve">
асыру </w:t>
            </w:r>
            <w:r>
              <w:br/>
            </w:r>
            <w:r>
              <w:rPr>
                <w:rFonts w:ascii="Times New Roman"/>
                <w:b w:val="false"/>
                <w:i w:val="false"/>
                <w:color w:val="000000"/>
                <w:sz w:val="20"/>
              </w:rPr>
              <w:t>
</w:t>
            </w:r>
            <w:r>
              <w:rPr>
                <w:rFonts w:ascii="Times New Roman"/>
                <w:b/>
                <w:i w:val="false"/>
                <w:color w:val="000000"/>
                <w:sz w:val="20"/>
              </w:rPr>
              <w:t xml:space="preserve">ЭМРМ, Атырау облысының әкімі, </w:t>
            </w:r>
            <w:r>
              <w:br/>
            </w:r>
            <w:r>
              <w:rPr>
                <w:rFonts w:ascii="Times New Roman"/>
                <w:b w:val="false"/>
                <w:i w:val="false"/>
                <w:color w:val="000000"/>
                <w:sz w:val="20"/>
              </w:rPr>
              <w:t>
</w:t>
            </w:r>
            <w:r>
              <w:rPr>
                <w:rFonts w:ascii="Times New Roman"/>
                <w:b/>
                <w:i w:val="false"/>
                <w:color w:val="000000"/>
                <w:sz w:val="20"/>
              </w:rPr>
              <w:t xml:space="preserve">     "ҚазМұнайГаз" ҰК" АҚ, </w:t>
            </w:r>
            <w:r>
              <w:br/>
            </w:r>
            <w:r>
              <w:rPr>
                <w:rFonts w:ascii="Times New Roman"/>
                <w:b w:val="false"/>
                <w:i w:val="false"/>
                <w:color w:val="000000"/>
                <w:sz w:val="20"/>
              </w:rPr>
              <w:t>
</w:t>
            </w:r>
            <w:r>
              <w:rPr>
                <w:rFonts w:ascii="Times New Roman"/>
                <w:b/>
                <w:i w:val="false"/>
                <w:color w:val="000000"/>
                <w:sz w:val="20"/>
              </w:rPr>
              <w:t xml:space="preserve">     2007 жылғы желтоқсан </w:t>
            </w:r>
          </w:p>
          <w:p>
            <w:pPr>
              <w:spacing w:after="20"/>
              <w:ind w:left="20"/>
              <w:jc w:val="both"/>
            </w:pPr>
            <w:r>
              <w:rPr>
                <w:rFonts w:ascii="Times New Roman"/>
                <w:b w:val="false"/>
                <w:i w:val="false"/>
                <w:color w:val="000000"/>
                <w:sz w:val="20"/>
              </w:rPr>
              <w:t xml:space="preserve">1) ТЭН-ге салалық сараптама жүргізу </w:t>
            </w:r>
            <w:r>
              <w:br/>
            </w:r>
            <w:r>
              <w:rPr>
                <w:rFonts w:ascii="Times New Roman"/>
                <w:b w:val="false"/>
                <w:i w:val="false"/>
                <w:color w:val="000000"/>
                <w:sz w:val="20"/>
              </w:rPr>
              <w:t>
</w:t>
            </w:r>
            <w:r>
              <w:rPr>
                <w:rFonts w:ascii="Times New Roman"/>
                <w:b/>
                <w:i w:val="false"/>
                <w:color w:val="000000"/>
                <w:sz w:val="20"/>
              </w:rPr>
              <w:t xml:space="preserve">ЭМРМ, Атырау облысының әкімі, </w:t>
            </w:r>
            <w:r>
              <w:br/>
            </w:r>
            <w:r>
              <w:rPr>
                <w:rFonts w:ascii="Times New Roman"/>
                <w:b w:val="false"/>
                <w:i w:val="false"/>
                <w:color w:val="000000"/>
                <w:sz w:val="20"/>
              </w:rPr>
              <w:t>
</w:t>
            </w:r>
            <w:r>
              <w:rPr>
                <w:rFonts w:ascii="Times New Roman"/>
                <w:b/>
                <w:i w:val="false"/>
                <w:color w:val="000000"/>
                <w:sz w:val="20"/>
              </w:rPr>
              <w:t xml:space="preserve">  "ҚазМұнайГаз" ҰК" АҚ, 2007 </w:t>
            </w:r>
            <w:r>
              <w:br/>
            </w:r>
            <w:r>
              <w:rPr>
                <w:rFonts w:ascii="Times New Roman"/>
                <w:b w:val="false"/>
                <w:i w:val="false"/>
                <w:color w:val="000000"/>
                <w:sz w:val="20"/>
              </w:rPr>
              <w:t>
</w:t>
            </w:r>
            <w:r>
              <w:rPr>
                <w:rFonts w:ascii="Times New Roman"/>
                <w:b/>
                <w:i w:val="false"/>
                <w:color w:val="000000"/>
                <w:sz w:val="20"/>
              </w:rPr>
              <w:t xml:space="preserve">          жылғы шілде </w:t>
            </w:r>
          </w:p>
          <w:p>
            <w:pPr>
              <w:spacing w:after="20"/>
              <w:ind w:left="20"/>
              <w:jc w:val="both"/>
            </w:pPr>
            <w:r>
              <w:rPr>
                <w:rFonts w:ascii="Times New Roman"/>
                <w:b w:val="false"/>
                <w:i w:val="false"/>
                <w:color w:val="000000"/>
                <w:sz w:val="20"/>
              </w:rPr>
              <w:t xml:space="preserve">2) ТЭН-ді және жобалық материал- </w:t>
            </w:r>
            <w:r>
              <w:br/>
            </w:r>
            <w:r>
              <w:rPr>
                <w:rFonts w:ascii="Times New Roman"/>
                <w:b w:val="false"/>
                <w:i w:val="false"/>
                <w:color w:val="000000"/>
                <w:sz w:val="20"/>
              </w:rPr>
              <w:t xml:space="preserve">
дарды келісу және бекіту </w:t>
            </w:r>
            <w:r>
              <w:br/>
            </w:r>
            <w:r>
              <w:rPr>
                <w:rFonts w:ascii="Times New Roman"/>
                <w:b w:val="false"/>
                <w:i w:val="false"/>
                <w:color w:val="000000"/>
                <w:sz w:val="20"/>
              </w:rPr>
              <w:t>
</w:t>
            </w:r>
            <w:r>
              <w:rPr>
                <w:rFonts w:ascii="Times New Roman"/>
                <w:b/>
                <w:i w:val="false"/>
                <w:color w:val="000000"/>
                <w:sz w:val="20"/>
              </w:rPr>
              <w:t xml:space="preserve">ЭМРМ, Атырау облысының әкімі, </w:t>
            </w:r>
            <w:r>
              <w:br/>
            </w:r>
            <w:r>
              <w:rPr>
                <w:rFonts w:ascii="Times New Roman"/>
                <w:b w:val="false"/>
                <w:i w:val="false"/>
                <w:color w:val="000000"/>
                <w:sz w:val="20"/>
              </w:rPr>
              <w:t>
</w:t>
            </w:r>
            <w:r>
              <w:rPr>
                <w:rFonts w:ascii="Times New Roman"/>
                <w:b/>
                <w:i w:val="false"/>
                <w:color w:val="000000"/>
                <w:sz w:val="20"/>
              </w:rPr>
              <w:t xml:space="preserve">  "ҚазМұнайГаз" ҰК" АҚ, 2007 </w:t>
            </w:r>
            <w:r>
              <w:br/>
            </w:r>
            <w:r>
              <w:rPr>
                <w:rFonts w:ascii="Times New Roman"/>
                <w:b w:val="false"/>
                <w:i w:val="false"/>
                <w:color w:val="000000"/>
                <w:sz w:val="20"/>
              </w:rPr>
              <w:t>
</w:t>
            </w:r>
            <w:r>
              <w:rPr>
                <w:rFonts w:ascii="Times New Roman"/>
                <w:b/>
                <w:i w:val="false"/>
                <w:color w:val="000000"/>
                <w:sz w:val="20"/>
              </w:rPr>
              <w:t xml:space="preserve">          жылғы қараша </w:t>
            </w:r>
          </w:p>
          <w:p>
            <w:pPr>
              <w:spacing w:after="20"/>
              <w:ind w:left="20"/>
              <w:jc w:val="both"/>
            </w:pPr>
            <w:r>
              <w:rPr>
                <w:rFonts w:ascii="Times New Roman"/>
                <w:b w:val="false"/>
                <w:i w:val="false"/>
                <w:color w:val="000000"/>
                <w:sz w:val="20"/>
              </w:rPr>
              <w:t xml:space="preserve">3) Объектінің құрылысын бастау </w:t>
            </w:r>
            <w:r>
              <w:br/>
            </w:r>
            <w:r>
              <w:rPr>
                <w:rFonts w:ascii="Times New Roman"/>
                <w:b w:val="false"/>
                <w:i w:val="false"/>
                <w:color w:val="000000"/>
                <w:sz w:val="20"/>
              </w:rPr>
              <w:t>
</w:t>
            </w:r>
            <w:r>
              <w:rPr>
                <w:rFonts w:ascii="Times New Roman"/>
                <w:b/>
                <w:i w:val="false"/>
                <w:color w:val="000000"/>
                <w:sz w:val="20"/>
              </w:rPr>
              <w:t xml:space="preserve">ЭМРМ, Атырау облысының әкімі, </w:t>
            </w:r>
            <w:r>
              <w:br/>
            </w:r>
            <w:r>
              <w:rPr>
                <w:rFonts w:ascii="Times New Roman"/>
                <w:b w:val="false"/>
                <w:i w:val="false"/>
                <w:color w:val="000000"/>
                <w:sz w:val="20"/>
              </w:rPr>
              <w:t>
</w:t>
            </w:r>
            <w:r>
              <w:rPr>
                <w:rFonts w:ascii="Times New Roman"/>
                <w:b/>
                <w:i w:val="false"/>
                <w:color w:val="000000"/>
                <w:sz w:val="20"/>
              </w:rPr>
              <w:t xml:space="preserve">  "ҚазМұнайГаз" ҰК" АҚ, 2007 </w:t>
            </w:r>
            <w:r>
              <w:br/>
            </w:r>
            <w:r>
              <w:rPr>
                <w:rFonts w:ascii="Times New Roman"/>
                <w:b w:val="false"/>
                <w:i w:val="false"/>
                <w:color w:val="000000"/>
                <w:sz w:val="20"/>
              </w:rPr>
              <w:t>
</w:t>
            </w:r>
            <w:r>
              <w:rPr>
                <w:rFonts w:ascii="Times New Roman"/>
                <w:b/>
                <w:i w:val="false"/>
                <w:color w:val="000000"/>
                <w:sz w:val="20"/>
              </w:rPr>
              <w:t xml:space="preserve">         жылғы желтоқсан </w:t>
            </w:r>
          </w:p>
          <w:p>
            <w:pPr>
              <w:spacing w:after="20"/>
              <w:ind w:left="20"/>
              <w:jc w:val="both"/>
            </w:pPr>
            <w:r>
              <w:rPr>
                <w:rFonts w:ascii="Times New Roman"/>
                <w:b w:val="false"/>
                <w:i w:val="false"/>
                <w:color w:val="000000"/>
                <w:sz w:val="20"/>
              </w:rPr>
              <w:t xml:space="preserve">2. Кәсіпорынның жеке қаражаты </w:t>
            </w:r>
            <w:r>
              <w:br/>
            </w:r>
            <w:r>
              <w:rPr>
                <w:rFonts w:ascii="Times New Roman"/>
                <w:b w:val="false"/>
                <w:i w:val="false"/>
                <w:color w:val="000000"/>
                <w:sz w:val="20"/>
              </w:rPr>
              <w:t xml:space="preserve">
есебінен қуаты 20000 м </w:t>
            </w:r>
            <w:r>
              <w:rPr>
                <w:rFonts w:ascii="Times New Roman"/>
                <w:b w:val="false"/>
                <w:i w:val="false"/>
                <w:color w:val="000000"/>
                <w:vertAlign w:val="superscript"/>
              </w:rPr>
              <w:t xml:space="preserve">3 </w:t>
            </w:r>
            <w:r>
              <w:rPr>
                <w:rFonts w:ascii="Times New Roman"/>
                <w:b w:val="false"/>
                <w:i w:val="false"/>
                <w:color w:val="000000"/>
                <w:sz w:val="20"/>
              </w:rPr>
              <w:t xml:space="preserve">/сағ. </w:t>
            </w:r>
            <w:r>
              <w:br/>
            </w:r>
            <w:r>
              <w:rPr>
                <w:rFonts w:ascii="Times New Roman"/>
                <w:b w:val="false"/>
                <w:i w:val="false"/>
                <w:color w:val="000000"/>
                <w:sz w:val="20"/>
              </w:rPr>
              <w:t xml:space="preserve">
сутегі өндіру қондырғысын салуды </w:t>
            </w:r>
            <w:r>
              <w:br/>
            </w:r>
            <w:r>
              <w:rPr>
                <w:rFonts w:ascii="Times New Roman"/>
                <w:b w:val="false"/>
                <w:i w:val="false"/>
                <w:color w:val="000000"/>
                <w:sz w:val="20"/>
              </w:rPr>
              <w:t xml:space="preserve">
көздейтін Павлодар мұнай-химия </w:t>
            </w:r>
            <w:r>
              <w:br/>
            </w:r>
            <w:r>
              <w:rPr>
                <w:rFonts w:ascii="Times New Roman"/>
                <w:b w:val="false"/>
                <w:i w:val="false"/>
                <w:color w:val="000000"/>
                <w:sz w:val="20"/>
              </w:rPr>
              <w:t xml:space="preserve">
зауытын жаңғырту </w:t>
            </w:r>
            <w:r>
              <w:br/>
            </w:r>
            <w:r>
              <w:rPr>
                <w:rFonts w:ascii="Times New Roman"/>
                <w:b w:val="false"/>
                <w:i w:val="false"/>
                <w:color w:val="000000"/>
                <w:sz w:val="20"/>
              </w:rPr>
              <w:t>
</w:t>
            </w:r>
            <w:r>
              <w:rPr>
                <w:rFonts w:ascii="Times New Roman"/>
                <w:b/>
                <w:i w:val="false"/>
                <w:color w:val="000000"/>
                <w:sz w:val="20"/>
              </w:rPr>
              <w:t xml:space="preserve">     ЭМРМ, 2007 жылдың екінші </w:t>
            </w:r>
            <w:r>
              <w:br/>
            </w:r>
            <w:r>
              <w:rPr>
                <w:rFonts w:ascii="Times New Roman"/>
                <w:b w:val="false"/>
                <w:i w:val="false"/>
                <w:color w:val="000000"/>
                <w:sz w:val="20"/>
              </w:rPr>
              <w:t>
</w:t>
            </w:r>
            <w:r>
              <w:rPr>
                <w:rFonts w:ascii="Times New Roman"/>
                <w:b/>
                <w:i w:val="false"/>
                <w:color w:val="000000"/>
                <w:sz w:val="20"/>
              </w:rPr>
              <w:t xml:space="preserve">         жарты жылдығы </w:t>
            </w:r>
          </w:p>
          <w:p>
            <w:pPr>
              <w:spacing w:after="20"/>
              <w:ind w:left="20"/>
              <w:jc w:val="both"/>
            </w:pPr>
            <w:r>
              <w:rPr>
                <w:rFonts w:ascii="Times New Roman"/>
                <w:b w:val="false"/>
                <w:i w:val="false"/>
                <w:color w:val="000000"/>
                <w:sz w:val="20"/>
              </w:rPr>
              <w:t xml:space="preserve">3. Шымкент мұнай өңдеу зауытын қайта жаңарту </w:t>
            </w:r>
            <w:r>
              <w:br/>
            </w:r>
            <w:r>
              <w:rPr>
                <w:rFonts w:ascii="Times New Roman"/>
                <w:b w:val="false"/>
                <w:i w:val="false"/>
                <w:color w:val="000000"/>
                <w:sz w:val="20"/>
              </w:rPr>
              <w:t>
</w:t>
            </w:r>
            <w:r>
              <w:rPr>
                <w:rFonts w:ascii="Times New Roman"/>
                <w:b/>
                <w:i w:val="false"/>
                <w:color w:val="000000"/>
                <w:sz w:val="20"/>
              </w:rPr>
              <w:t xml:space="preserve">   ЭМРМ, "ҚазМұнайГаз" ҰК" АҚ, </w:t>
            </w:r>
            <w:r>
              <w:br/>
            </w:r>
            <w:r>
              <w:rPr>
                <w:rFonts w:ascii="Times New Roman"/>
                <w:b w:val="false"/>
                <w:i w:val="false"/>
                <w:color w:val="000000"/>
                <w:sz w:val="20"/>
              </w:rPr>
              <w:t>
</w:t>
            </w:r>
            <w:r>
              <w:rPr>
                <w:rFonts w:ascii="Times New Roman"/>
                <w:b/>
                <w:i w:val="false"/>
                <w:color w:val="000000"/>
                <w:sz w:val="20"/>
              </w:rPr>
              <w:t xml:space="preserve">  2007-2010 жылдар желтоқсан </w:t>
            </w:r>
          </w:p>
          <w:p>
            <w:pPr>
              <w:spacing w:after="20"/>
              <w:ind w:left="20"/>
              <w:jc w:val="both"/>
            </w:pPr>
            <w:r>
              <w:rPr>
                <w:rFonts w:ascii="Times New Roman"/>
                <w:b w:val="false"/>
                <w:i w:val="false"/>
                <w:color w:val="000000"/>
                <w:sz w:val="20"/>
              </w:rPr>
              <w:t xml:space="preserve">1) Шымкент мұнай өңдеу зауытын </w:t>
            </w:r>
            <w:r>
              <w:br/>
            </w:r>
            <w:r>
              <w:rPr>
                <w:rFonts w:ascii="Times New Roman"/>
                <w:b w:val="false"/>
                <w:i w:val="false"/>
                <w:color w:val="000000"/>
                <w:sz w:val="20"/>
              </w:rPr>
              <w:t xml:space="preserve">
жаңартудың ТЭН-ін әзірлеу </w:t>
            </w:r>
            <w:r>
              <w:br/>
            </w:r>
            <w:r>
              <w:rPr>
                <w:rFonts w:ascii="Times New Roman"/>
                <w:b w:val="false"/>
                <w:i w:val="false"/>
                <w:color w:val="000000"/>
                <w:sz w:val="20"/>
              </w:rPr>
              <w:t>
</w:t>
            </w:r>
            <w:r>
              <w:rPr>
                <w:rFonts w:ascii="Times New Roman"/>
                <w:b/>
                <w:i w:val="false"/>
                <w:color w:val="000000"/>
                <w:sz w:val="20"/>
              </w:rPr>
              <w:t xml:space="preserve">   ЭМРМ, "ҚазМұнайГаз" ҰК" АҚ, </w:t>
            </w:r>
            <w:r>
              <w:br/>
            </w:r>
            <w:r>
              <w:rPr>
                <w:rFonts w:ascii="Times New Roman"/>
                <w:b w:val="false"/>
                <w:i w:val="false"/>
                <w:color w:val="000000"/>
                <w:sz w:val="20"/>
              </w:rPr>
              <w:t>
</w:t>
            </w:r>
            <w:r>
              <w:rPr>
                <w:rFonts w:ascii="Times New Roman"/>
                <w:b/>
                <w:i w:val="false"/>
                <w:color w:val="000000"/>
                <w:sz w:val="20"/>
              </w:rPr>
              <w:t xml:space="preserve">   2007 жылғы 4-тоқсан, 2008 </w:t>
            </w:r>
            <w:r>
              <w:br/>
            </w:r>
            <w:r>
              <w:rPr>
                <w:rFonts w:ascii="Times New Roman"/>
                <w:b w:val="false"/>
                <w:i w:val="false"/>
                <w:color w:val="000000"/>
                <w:sz w:val="20"/>
              </w:rPr>
              <w:t>
</w:t>
            </w:r>
            <w:r>
              <w:rPr>
                <w:rFonts w:ascii="Times New Roman"/>
                <w:b/>
                <w:i w:val="false"/>
                <w:color w:val="000000"/>
                <w:sz w:val="20"/>
              </w:rPr>
              <w:t xml:space="preserve">        жылғы 1-тоқсан </w:t>
            </w:r>
          </w:p>
          <w:p>
            <w:pPr>
              <w:spacing w:after="20"/>
              <w:ind w:left="20"/>
              <w:jc w:val="both"/>
            </w:pPr>
            <w:r>
              <w:rPr>
                <w:rFonts w:ascii="Times New Roman"/>
                <w:b w:val="false"/>
                <w:i w:val="false"/>
                <w:color w:val="000000"/>
                <w:sz w:val="20"/>
              </w:rPr>
              <w:t xml:space="preserve">2) Шымкент мұнай өңдеу зауытын </w:t>
            </w:r>
            <w:r>
              <w:br/>
            </w:r>
            <w:r>
              <w:rPr>
                <w:rFonts w:ascii="Times New Roman"/>
                <w:b w:val="false"/>
                <w:i w:val="false"/>
                <w:color w:val="000000"/>
                <w:sz w:val="20"/>
              </w:rPr>
              <w:t xml:space="preserve">
қайта жаңартуды бастау </w:t>
            </w:r>
            <w:r>
              <w:br/>
            </w:r>
            <w:r>
              <w:rPr>
                <w:rFonts w:ascii="Times New Roman"/>
                <w:b w:val="false"/>
                <w:i w:val="false"/>
                <w:color w:val="000000"/>
                <w:sz w:val="20"/>
              </w:rPr>
              <w:t>
</w:t>
            </w:r>
            <w:r>
              <w:rPr>
                <w:rFonts w:ascii="Times New Roman"/>
                <w:b/>
                <w:i w:val="false"/>
                <w:color w:val="000000"/>
                <w:sz w:val="20"/>
              </w:rPr>
              <w:t xml:space="preserve">   ЭМРМ, "ҚазМұнайГаз" ҰК" АҚ, </w:t>
            </w:r>
            <w:r>
              <w:br/>
            </w:r>
            <w:r>
              <w:rPr>
                <w:rFonts w:ascii="Times New Roman"/>
                <w:b w:val="false"/>
                <w:i w:val="false"/>
                <w:color w:val="000000"/>
                <w:sz w:val="20"/>
              </w:rPr>
              <w:t>
</w:t>
            </w:r>
            <w:r>
              <w:rPr>
                <w:rFonts w:ascii="Times New Roman"/>
                <w:b/>
                <w:i w:val="false"/>
                <w:color w:val="000000"/>
                <w:sz w:val="20"/>
              </w:rPr>
              <w:t xml:space="preserve">       2008 жылғы 2-тоқсан </w:t>
            </w:r>
          </w:p>
          <w:p>
            <w:pPr>
              <w:spacing w:after="20"/>
              <w:ind w:left="20"/>
              <w:jc w:val="both"/>
            </w:pPr>
            <w:r>
              <w:rPr>
                <w:rFonts w:ascii="Times New Roman"/>
                <w:b w:val="false"/>
                <w:i w:val="false"/>
                <w:color w:val="000000"/>
                <w:sz w:val="20"/>
              </w:rPr>
              <w:t xml:space="preserve">3) Шымкент мұнай өңдеу зауытын қайта жаңартуды аяқтау </w:t>
            </w:r>
            <w:r>
              <w:br/>
            </w:r>
            <w:r>
              <w:rPr>
                <w:rFonts w:ascii="Times New Roman"/>
                <w:b w:val="false"/>
                <w:i w:val="false"/>
                <w:color w:val="000000"/>
                <w:sz w:val="20"/>
              </w:rPr>
              <w:t>
</w:t>
            </w:r>
            <w:r>
              <w:rPr>
                <w:rFonts w:ascii="Times New Roman"/>
                <w:b/>
                <w:i w:val="false"/>
                <w:color w:val="000000"/>
                <w:sz w:val="20"/>
              </w:rPr>
              <w:t xml:space="preserve">   ЭМРМ, "Самұрық" холдингі" </w:t>
            </w:r>
            <w:r>
              <w:br/>
            </w:r>
            <w:r>
              <w:rPr>
                <w:rFonts w:ascii="Times New Roman"/>
                <w:b w:val="false"/>
                <w:i w:val="false"/>
                <w:color w:val="000000"/>
                <w:sz w:val="20"/>
              </w:rPr>
              <w:t>
</w:t>
            </w:r>
            <w:r>
              <w:rPr>
                <w:rFonts w:ascii="Times New Roman"/>
                <w:b/>
                <w:i w:val="false"/>
                <w:color w:val="000000"/>
                <w:sz w:val="20"/>
              </w:rPr>
              <w:t xml:space="preserve">    АҚ, 2010 жылғы желтоқсан </w:t>
            </w:r>
          </w:p>
          <w:p>
            <w:pPr>
              <w:spacing w:after="20"/>
              <w:ind w:left="20"/>
              <w:jc w:val="both"/>
            </w:pPr>
            <w:r>
              <w:rPr>
                <w:rFonts w:ascii="Times New Roman"/>
                <w:b w:val="false"/>
                <w:i w:val="false"/>
                <w:color w:val="000000"/>
                <w:sz w:val="20"/>
              </w:rPr>
              <w:t xml:space="preserve">4.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ЭМРМ, жыл сайын,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 </w:t>
            </w:r>
            <w:r>
              <w:br/>
            </w:r>
            <w:r>
              <w:rPr>
                <w:rFonts w:ascii="Times New Roman"/>
                <w:b w:val="false"/>
                <w:i w:val="false"/>
                <w:color w:val="000000"/>
                <w:sz w:val="20"/>
              </w:rPr>
              <w:t xml:space="preserve">
дың және жер қойнауын </w:t>
            </w:r>
            <w:r>
              <w:br/>
            </w:r>
            <w:r>
              <w:rPr>
                <w:rFonts w:ascii="Times New Roman"/>
                <w:b w:val="false"/>
                <w:i w:val="false"/>
                <w:color w:val="000000"/>
                <w:sz w:val="20"/>
              </w:rPr>
              <w:t xml:space="preserve">
пайдаланушылардың </w:t>
            </w:r>
            <w:r>
              <w:br/>
            </w:r>
            <w:r>
              <w:rPr>
                <w:rFonts w:ascii="Times New Roman"/>
                <w:b w:val="false"/>
                <w:i w:val="false"/>
                <w:color w:val="000000"/>
                <w:sz w:val="20"/>
              </w:rPr>
              <w:t xml:space="preserve">
келісім-шарттық міндет- </w:t>
            </w:r>
            <w:r>
              <w:br/>
            </w:r>
            <w:r>
              <w:rPr>
                <w:rFonts w:ascii="Times New Roman"/>
                <w:b w:val="false"/>
                <w:i w:val="false"/>
                <w:color w:val="000000"/>
                <w:sz w:val="20"/>
              </w:rPr>
              <w:t xml:space="preserve">
темелерді орындауын </w:t>
            </w:r>
            <w:r>
              <w:br/>
            </w:r>
            <w:r>
              <w:rPr>
                <w:rFonts w:ascii="Times New Roman"/>
                <w:b w:val="false"/>
                <w:i w:val="false"/>
                <w:color w:val="000000"/>
                <w:sz w:val="20"/>
              </w:rPr>
              <w:t xml:space="preserve">
кешенді мониторингін </w:t>
            </w:r>
            <w:r>
              <w:br/>
            </w:r>
            <w:r>
              <w:rPr>
                <w:rFonts w:ascii="Times New Roman"/>
                <w:b w:val="false"/>
                <w:i w:val="false"/>
                <w:color w:val="000000"/>
                <w:sz w:val="20"/>
              </w:rPr>
              <w:t xml:space="preserve">
жүзеге асыру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39-тармағы)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ИСМ, </w:t>
            </w:r>
            <w:r>
              <w:br/>
            </w:r>
            <w:r>
              <w:rPr>
                <w:rFonts w:ascii="Times New Roman"/>
                <w:b w:val="false"/>
                <w:i w:val="false"/>
                <w:color w:val="000000"/>
                <w:sz w:val="20"/>
              </w:rPr>
              <w:t xml:space="preserve">
Қоршағанортамині, ТЖМ, </w:t>
            </w:r>
            <w:r>
              <w:br/>
            </w:r>
            <w:r>
              <w:rPr>
                <w:rFonts w:ascii="Times New Roman"/>
                <w:b w:val="false"/>
                <w:i w:val="false"/>
                <w:color w:val="000000"/>
                <w:sz w:val="20"/>
              </w:rPr>
              <w:t xml:space="preserve">
Қаржымині, Еңбекмині, </w:t>
            </w:r>
            <w:r>
              <w:br/>
            </w:r>
            <w:r>
              <w:rPr>
                <w:rFonts w:ascii="Times New Roman"/>
                <w:b w:val="false"/>
                <w:i w:val="false"/>
                <w:color w:val="000000"/>
                <w:sz w:val="20"/>
              </w:rPr>
              <w:t xml:space="preserve">
облыстардың әкімдері, </w:t>
            </w:r>
            <w:r>
              <w:br/>
            </w:r>
            <w:r>
              <w:rPr>
                <w:rFonts w:ascii="Times New Roman"/>
                <w:b w:val="false"/>
                <w:i w:val="false"/>
                <w:color w:val="000000"/>
                <w:sz w:val="20"/>
              </w:rPr>
              <w:t xml:space="preserve">
"Самұрық" холдингі"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актілер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қыркүйек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пайдаланудың және жер </w:t>
            </w:r>
            <w:r>
              <w:br/>
            </w:r>
            <w:r>
              <w:rPr>
                <w:rFonts w:ascii="Times New Roman"/>
                <w:b w:val="false"/>
                <w:i w:val="false"/>
                <w:color w:val="000000"/>
                <w:sz w:val="20"/>
              </w:rPr>
              <w:t xml:space="preserve">
қойнауын пайдаланушылардың </w:t>
            </w:r>
            <w:r>
              <w:br/>
            </w:r>
            <w:r>
              <w:rPr>
                <w:rFonts w:ascii="Times New Roman"/>
                <w:b w:val="false"/>
                <w:i w:val="false"/>
                <w:color w:val="000000"/>
                <w:sz w:val="20"/>
              </w:rPr>
              <w:t xml:space="preserve">
келісім-шарттық міндеттемелерін </w:t>
            </w:r>
            <w:r>
              <w:br/>
            </w:r>
            <w:r>
              <w:rPr>
                <w:rFonts w:ascii="Times New Roman"/>
                <w:b w:val="false"/>
                <w:i w:val="false"/>
                <w:color w:val="000000"/>
                <w:sz w:val="20"/>
              </w:rPr>
              <w:t xml:space="preserve">
орындаудың кешенді мониторингін </w:t>
            </w:r>
            <w:r>
              <w:br/>
            </w:r>
            <w:r>
              <w:rPr>
                <w:rFonts w:ascii="Times New Roman"/>
                <w:b w:val="false"/>
                <w:i w:val="false"/>
                <w:color w:val="000000"/>
                <w:sz w:val="20"/>
              </w:rPr>
              <w:t xml:space="preserve">
жүзеге асыру жөнінде нормативтік </w:t>
            </w:r>
            <w:r>
              <w:br/>
            </w:r>
            <w:r>
              <w:rPr>
                <w:rFonts w:ascii="Times New Roman"/>
                <w:b w:val="false"/>
                <w:i w:val="false"/>
                <w:color w:val="000000"/>
                <w:sz w:val="20"/>
              </w:rPr>
              <w:t xml:space="preserve">
құқықтық актілер қабылдау </w:t>
            </w:r>
            <w:r>
              <w:br/>
            </w:r>
            <w:r>
              <w:rPr>
                <w:rFonts w:ascii="Times New Roman"/>
                <w:b w:val="false"/>
                <w:i w:val="false"/>
                <w:color w:val="000000"/>
                <w:sz w:val="20"/>
              </w:rPr>
              <w:t>
</w:t>
            </w:r>
            <w:r>
              <w:rPr>
                <w:rFonts w:ascii="Times New Roman"/>
                <w:b/>
                <w:i w:val="false"/>
                <w:color w:val="000000"/>
                <w:sz w:val="20"/>
              </w:rPr>
              <w:t xml:space="preserve">ЭМРМ, ИСМ, Қоршағанортамині, </w:t>
            </w:r>
            <w:r>
              <w:br/>
            </w:r>
            <w:r>
              <w:rPr>
                <w:rFonts w:ascii="Times New Roman"/>
                <w:b w:val="false"/>
                <w:i w:val="false"/>
                <w:color w:val="000000"/>
                <w:sz w:val="20"/>
              </w:rPr>
              <w:t>
</w:t>
            </w:r>
            <w:r>
              <w:rPr>
                <w:rFonts w:ascii="Times New Roman"/>
                <w:b/>
                <w:i w:val="false"/>
                <w:color w:val="000000"/>
                <w:sz w:val="20"/>
              </w:rPr>
              <w:t xml:space="preserve">ТЖМ, Қаржымині, Еңбекмині, </w:t>
            </w:r>
            <w:r>
              <w:br/>
            </w:r>
            <w:r>
              <w:rPr>
                <w:rFonts w:ascii="Times New Roman"/>
                <w:b w:val="false"/>
                <w:i w:val="false"/>
                <w:color w:val="000000"/>
                <w:sz w:val="20"/>
              </w:rPr>
              <w:t>
</w:t>
            </w:r>
            <w:r>
              <w:rPr>
                <w:rFonts w:ascii="Times New Roman"/>
                <w:b/>
                <w:i w:val="false"/>
                <w:color w:val="000000"/>
                <w:sz w:val="20"/>
              </w:rPr>
              <w:t xml:space="preserve">облыстардың әкімдері, "Самұрық" </w:t>
            </w:r>
            <w:r>
              <w:br/>
            </w:r>
            <w:r>
              <w:rPr>
                <w:rFonts w:ascii="Times New Roman"/>
                <w:b w:val="false"/>
                <w:i w:val="false"/>
                <w:color w:val="000000"/>
                <w:sz w:val="20"/>
              </w:rPr>
              <w:t>
</w:t>
            </w:r>
            <w:r>
              <w:rPr>
                <w:rFonts w:ascii="Times New Roman"/>
                <w:b/>
                <w:i w:val="false"/>
                <w:color w:val="000000"/>
                <w:sz w:val="20"/>
              </w:rPr>
              <w:t xml:space="preserve">    холдингі" АҚ, 2007 жылғы </w:t>
            </w:r>
            <w:r>
              <w:br/>
            </w:r>
            <w:r>
              <w:rPr>
                <w:rFonts w:ascii="Times New Roman"/>
                <w:b w:val="false"/>
                <w:i w:val="false"/>
                <w:color w:val="000000"/>
                <w:sz w:val="20"/>
              </w:rPr>
              <w:t>
</w:t>
            </w:r>
            <w:r>
              <w:rPr>
                <w:rFonts w:ascii="Times New Roman"/>
                <w:b/>
                <w:i w:val="false"/>
                <w:color w:val="000000"/>
                <w:sz w:val="20"/>
              </w:rPr>
              <w:t xml:space="preserve">          қыркүйек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Кәсіпкерлікті дамыту- </w:t>
            </w:r>
            <w:r>
              <w:br/>
            </w:r>
            <w:r>
              <w:rPr>
                <w:rFonts w:ascii="Times New Roman"/>
                <w:b w:val="false"/>
                <w:i w:val="false"/>
                <w:color w:val="000000"/>
                <w:sz w:val="20"/>
              </w:rPr>
              <w:t xml:space="preserve">
дың өзіндік тұтас </w:t>
            </w:r>
            <w:r>
              <w:br/>
            </w:r>
            <w:r>
              <w:rPr>
                <w:rFonts w:ascii="Times New Roman"/>
                <w:b w:val="false"/>
                <w:i w:val="false"/>
                <w:color w:val="000000"/>
                <w:sz w:val="20"/>
              </w:rPr>
              <w:t xml:space="preserve">
аумағы ретінде Теңіз, </w:t>
            </w:r>
            <w:r>
              <w:br/>
            </w:r>
            <w:r>
              <w:rPr>
                <w:rFonts w:ascii="Times New Roman"/>
                <w:b w:val="false"/>
                <w:i w:val="false"/>
                <w:color w:val="000000"/>
                <w:sz w:val="20"/>
              </w:rPr>
              <w:t xml:space="preserve">
Қарашығанақ, Өзен, </w:t>
            </w:r>
            <w:r>
              <w:br/>
            </w:r>
            <w:r>
              <w:rPr>
                <w:rFonts w:ascii="Times New Roman"/>
                <w:b w:val="false"/>
                <w:i w:val="false"/>
                <w:color w:val="000000"/>
                <w:sz w:val="20"/>
              </w:rPr>
              <w:t xml:space="preserve">
Қаламқас, Қашаған және </w:t>
            </w:r>
            <w:r>
              <w:br/>
            </w:r>
            <w:r>
              <w:rPr>
                <w:rFonts w:ascii="Times New Roman"/>
                <w:b w:val="false"/>
                <w:i w:val="false"/>
                <w:color w:val="000000"/>
                <w:sz w:val="20"/>
              </w:rPr>
              <w:t xml:space="preserve">
басқа да мұнай-газ кен </w:t>
            </w:r>
            <w:r>
              <w:br/>
            </w:r>
            <w:r>
              <w:rPr>
                <w:rFonts w:ascii="Times New Roman"/>
                <w:b w:val="false"/>
                <w:i w:val="false"/>
                <w:color w:val="000000"/>
                <w:sz w:val="20"/>
              </w:rPr>
              <w:t xml:space="preserve">
орындарын дамыту </w:t>
            </w:r>
            <w:r>
              <w:br/>
            </w:r>
            <w:r>
              <w:rPr>
                <w:rFonts w:ascii="Times New Roman"/>
                <w:b w:val="false"/>
                <w:i w:val="false"/>
                <w:color w:val="000000"/>
                <w:sz w:val="20"/>
              </w:rPr>
              <w:t>
</w:t>
            </w:r>
            <w:r>
              <w:rPr>
                <w:rFonts w:ascii="Times New Roman"/>
                <w:b/>
                <w:i w:val="false"/>
                <w:color w:val="000000"/>
                <w:sz w:val="20"/>
              </w:rPr>
              <w:t xml:space="preserve">(ЖҰЖ-ның 40-тармағы) </w:t>
            </w:r>
          </w:p>
          <w:p>
            <w:pPr>
              <w:spacing w:after="20"/>
              <w:ind w:left="20"/>
              <w:jc w:val="both"/>
            </w:pPr>
            <w:r>
              <w:rPr>
                <w:rFonts w:ascii="Times New Roman"/>
                <w:b/>
                <w:i w:val="false"/>
                <w:color w:val="000000"/>
                <w:sz w:val="20"/>
              </w:rPr>
              <w:t xml:space="preserve">Жауапты </w:t>
            </w:r>
            <w:r>
              <w:rPr>
                <w:rFonts w:ascii="Times New Roman"/>
                <w:b/>
                <w:i w:val="false"/>
                <w:color w:val="000000"/>
                <w:sz w:val="20"/>
              </w:rPr>
              <w:t xml:space="preserve">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ИСМ, </w:t>
            </w:r>
            <w:r>
              <w:br/>
            </w:r>
            <w:r>
              <w:rPr>
                <w:rFonts w:ascii="Times New Roman"/>
                <w:b w:val="false"/>
                <w:i w:val="false"/>
                <w:color w:val="000000"/>
                <w:sz w:val="20"/>
              </w:rPr>
              <w:t xml:space="preserve">
"ҚазМұнайГаз" ҰК" АҚ, </w:t>
            </w:r>
            <w:r>
              <w:br/>
            </w:r>
            <w:r>
              <w:rPr>
                <w:rFonts w:ascii="Times New Roman"/>
                <w:b w:val="false"/>
                <w:i w:val="false"/>
                <w:color w:val="000000"/>
                <w:sz w:val="20"/>
              </w:rPr>
              <w:t xml:space="preserve">
Атырау, Батыс Қазақстан </w:t>
            </w:r>
            <w:r>
              <w:br/>
            </w:r>
            <w:r>
              <w:rPr>
                <w:rFonts w:ascii="Times New Roman"/>
                <w:b w:val="false"/>
                <w:i w:val="false"/>
                <w:color w:val="000000"/>
                <w:sz w:val="20"/>
              </w:rPr>
              <w:t xml:space="preserve">
және Маңғыстау </w:t>
            </w:r>
            <w:r>
              <w:br/>
            </w:r>
            <w:r>
              <w:rPr>
                <w:rFonts w:ascii="Times New Roman"/>
                <w:b w:val="false"/>
                <w:i w:val="false"/>
                <w:color w:val="000000"/>
                <w:sz w:val="20"/>
              </w:rPr>
              <w:t xml:space="preserve">
облыстарының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жыл сайын,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кен орындарының сервисі </w:t>
            </w:r>
            <w:r>
              <w:br/>
            </w:r>
            <w:r>
              <w:rPr>
                <w:rFonts w:ascii="Times New Roman"/>
                <w:b w:val="false"/>
                <w:i w:val="false"/>
                <w:color w:val="000000"/>
                <w:sz w:val="20"/>
              </w:rPr>
              <w:t xml:space="preserve">
мен инженерлік инфрақұрылымдарының </w:t>
            </w:r>
            <w:r>
              <w:br/>
            </w:r>
            <w:r>
              <w:rPr>
                <w:rFonts w:ascii="Times New Roman"/>
                <w:b w:val="false"/>
                <w:i w:val="false"/>
                <w:color w:val="000000"/>
                <w:sz w:val="20"/>
              </w:rPr>
              <w:t xml:space="preserve">
даму жоспарларын бекіту туралы </w:t>
            </w:r>
            <w:r>
              <w:br/>
            </w:r>
            <w:r>
              <w:rPr>
                <w:rFonts w:ascii="Times New Roman"/>
                <w:b w:val="false"/>
                <w:i w:val="false"/>
                <w:color w:val="000000"/>
                <w:sz w:val="20"/>
              </w:rPr>
              <w:t xml:space="preserve">
ақпарат енгізу </w:t>
            </w:r>
            <w:r>
              <w:br/>
            </w:r>
            <w:r>
              <w:rPr>
                <w:rFonts w:ascii="Times New Roman"/>
                <w:b w:val="false"/>
                <w:i w:val="false"/>
                <w:color w:val="000000"/>
                <w:sz w:val="20"/>
              </w:rPr>
              <w:t>
</w:t>
            </w:r>
            <w:r>
              <w:rPr>
                <w:rFonts w:ascii="Times New Roman"/>
                <w:b/>
                <w:i w:val="false"/>
                <w:color w:val="000000"/>
                <w:sz w:val="20"/>
              </w:rPr>
              <w:t xml:space="preserve">ЭМРМ, ИСМ, "ҚазМұнайГаз" ҰК" </w:t>
            </w:r>
            <w:r>
              <w:br/>
            </w:r>
            <w:r>
              <w:rPr>
                <w:rFonts w:ascii="Times New Roman"/>
                <w:b w:val="false"/>
                <w:i w:val="false"/>
                <w:color w:val="000000"/>
                <w:sz w:val="20"/>
              </w:rPr>
              <w:t>
</w:t>
            </w:r>
            <w:r>
              <w:rPr>
                <w:rFonts w:ascii="Times New Roman"/>
                <w:b/>
                <w:i w:val="false"/>
                <w:color w:val="000000"/>
                <w:sz w:val="20"/>
              </w:rPr>
              <w:t xml:space="preserve">АҚ, Атырау, Батыс Қазақстан </w:t>
            </w:r>
            <w:r>
              <w:br/>
            </w:r>
            <w:r>
              <w:rPr>
                <w:rFonts w:ascii="Times New Roman"/>
                <w:b w:val="false"/>
                <w:i w:val="false"/>
                <w:color w:val="000000"/>
                <w:sz w:val="20"/>
              </w:rPr>
              <w:t>
</w:t>
            </w:r>
            <w:r>
              <w:rPr>
                <w:rFonts w:ascii="Times New Roman"/>
                <w:b/>
                <w:i w:val="false"/>
                <w:color w:val="000000"/>
                <w:sz w:val="20"/>
              </w:rPr>
              <w:t xml:space="preserve">және Маңғыстау облыстарының </w:t>
            </w:r>
            <w:r>
              <w:br/>
            </w:r>
            <w:r>
              <w:rPr>
                <w:rFonts w:ascii="Times New Roman"/>
                <w:b w:val="false"/>
                <w:i w:val="false"/>
                <w:color w:val="000000"/>
                <w:sz w:val="20"/>
              </w:rPr>
              <w:t>
</w:t>
            </w:r>
            <w:r>
              <w:rPr>
                <w:rFonts w:ascii="Times New Roman"/>
                <w:b/>
                <w:i w:val="false"/>
                <w:color w:val="000000"/>
                <w:sz w:val="20"/>
              </w:rPr>
              <w:t xml:space="preserve">әкімдері, жыл сайын, желтоқсан </w:t>
            </w:r>
          </w:p>
          <w:p>
            <w:pPr>
              <w:spacing w:after="20"/>
              <w:ind w:left="20"/>
              <w:jc w:val="both"/>
            </w:pPr>
            <w:r>
              <w:rPr>
                <w:rFonts w:ascii="Times New Roman"/>
                <w:b w:val="false"/>
                <w:i w:val="false"/>
                <w:color w:val="000000"/>
                <w:sz w:val="20"/>
              </w:rPr>
              <w:t xml:space="preserve">2. Үкіметке және Президент </w:t>
            </w:r>
            <w:r>
              <w:br/>
            </w:r>
            <w:r>
              <w:rPr>
                <w:rFonts w:ascii="Times New Roman"/>
                <w:b w:val="false"/>
                <w:i w:val="false"/>
                <w:color w:val="000000"/>
                <w:sz w:val="20"/>
              </w:rPr>
              <w:t xml:space="preserve">
Әкімшілігіне кен орындарының </w:t>
            </w:r>
            <w:r>
              <w:br/>
            </w:r>
            <w:r>
              <w:rPr>
                <w:rFonts w:ascii="Times New Roman"/>
                <w:b w:val="false"/>
                <w:i w:val="false"/>
                <w:color w:val="000000"/>
                <w:sz w:val="20"/>
              </w:rPr>
              <w:t xml:space="preserve">
сервисі мен инженерлік инфрақұры- </w:t>
            </w:r>
            <w:r>
              <w:br/>
            </w:r>
            <w:r>
              <w:rPr>
                <w:rFonts w:ascii="Times New Roman"/>
                <w:b w:val="false"/>
                <w:i w:val="false"/>
                <w:color w:val="000000"/>
                <w:sz w:val="20"/>
              </w:rPr>
              <w:t xml:space="preserve">
лымдарының даму жоспарларының </w:t>
            </w:r>
            <w:r>
              <w:br/>
            </w:r>
            <w:r>
              <w:rPr>
                <w:rFonts w:ascii="Times New Roman"/>
                <w:b w:val="false"/>
                <w:i w:val="false"/>
                <w:color w:val="000000"/>
                <w:sz w:val="20"/>
              </w:rPr>
              <w:t xml:space="preserve">
орындалуы туралы ақпарат енгізу </w:t>
            </w:r>
            <w:r>
              <w:br/>
            </w:r>
            <w:r>
              <w:rPr>
                <w:rFonts w:ascii="Times New Roman"/>
                <w:b w:val="false"/>
                <w:i w:val="false"/>
                <w:color w:val="000000"/>
                <w:sz w:val="20"/>
              </w:rPr>
              <w:t>
</w:t>
            </w:r>
            <w:r>
              <w:rPr>
                <w:rFonts w:ascii="Times New Roman"/>
                <w:b/>
                <w:i w:val="false"/>
                <w:color w:val="000000"/>
                <w:sz w:val="20"/>
              </w:rPr>
              <w:t xml:space="preserve">  ЭМРМ, жыл сайын,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 </w:t>
            </w:r>
            <w:r>
              <w:br/>
            </w:r>
            <w:r>
              <w:rPr>
                <w:rFonts w:ascii="Times New Roman"/>
                <w:b w:val="false"/>
                <w:i w:val="false"/>
                <w:color w:val="000000"/>
                <w:sz w:val="20"/>
              </w:rPr>
              <w:t xml:space="preserve">
"Ұлттық индустриялық </w:t>
            </w:r>
            <w:r>
              <w:br/>
            </w:r>
            <w:r>
              <w:rPr>
                <w:rFonts w:ascii="Times New Roman"/>
                <w:b w:val="false"/>
                <w:i w:val="false"/>
                <w:color w:val="000000"/>
                <w:sz w:val="20"/>
              </w:rPr>
              <w:t xml:space="preserve">
мұнай-химия технопаркі" </w:t>
            </w:r>
            <w:r>
              <w:br/>
            </w:r>
            <w:r>
              <w:rPr>
                <w:rFonts w:ascii="Times New Roman"/>
                <w:b w:val="false"/>
                <w:i w:val="false"/>
                <w:color w:val="000000"/>
                <w:sz w:val="20"/>
              </w:rPr>
              <w:t xml:space="preserve">
арнайы экономикалық </w:t>
            </w:r>
            <w:r>
              <w:br/>
            </w:r>
            <w:r>
              <w:rPr>
                <w:rFonts w:ascii="Times New Roman"/>
                <w:b w:val="false"/>
                <w:i w:val="false"/>
                <w:color w:val="000000"/>
                <w:sz w:val="20"/>
              </w:rPr>
              <w:t xml:space="preserve">
аймағын құру </w:t>
            </w:r>
            <w:r>
              <w:rPr>
                <w:rFonts w:ascii="Times New Roman"/>
                <w:b/>
                <w:i w:val="false"/>
                <w:color w:val="000000"/>
                <w:sz w:val="20"/>
              </w:rPr>
              <w:t xml:space="preserve">(ЖҰЖ-ның 41-тармағы)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Атырау облысының </w:t>
            </w:r>
            <w:r>
              <w:br/>
            </w:r>
            <w:r>
              <w:rPr>
                <w:rFonts w:ascii="Times New Roman"/>
                <w:b w:val="false"/>
                <w:i w:val="false"/>
                <w:color w:val="000000"/>
                <w:sz w:val="20"/>
              </w:rPr>
              <w:t xml:space="preserve">
әкімі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жобасы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қараша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"Ұлттық индустриялық мұнай- </w:t>
            </w:r>
            <w:r>
              <w:br/>
            </w:r>
            <w:r>
              <w:rPr>
                <w:rFonts w:ascii="Times New Roman"/>
                <w:b w:val="false"/>
                <w:i w:val="false"/>
                <w:color w:val="000000"/>
                <w:sz w:val="20"/>
              </w:rPr>
              <w:t xml:space="preserve">
химия технопаркі" АЭА-ның ТЭН-іне </w:t>
            </w:r>
            <w:r>
              <w:br/>
            </w:r>
            <w:r>
              <w:rPr>
                <w:rFonts w:ascii="Times New Roman"/>
                <w:b w:val="false"/>
                <w:i w:val="false"/>
                <w:color w:val="000000"/>
                <w:sz w:val="20"/>
              </w:rPr>
              <w:t xml:space="preserve">
мемлекеттік және салалық </w:t>
            </w:r>
            <w:r>
              <w:br/>
            </w:r>
            <w:r>
              <w:rPr>
                <w:rFonts w:ascii="Times New Roman"/>
                <w:b w:val="false"/>
                <w:i w:val="false"/>
                <w:color w:val="000000"/>
                <w:sz w:val="20"/>
              </w:rPr>
              <w:t xml:space="preserve">
сараптамалар жүргізу </w:t>
            </w:r>
            <w:r>
              <w:br/>
            </w:r>
            <w:r>
              <w:rPr>
                <w:rFonts w:ascii="Times New Roman"/>
                <w:b w:val="false"/>
                <w:i w:val="false"/>
                <w:color w:val="000000"/>
                <w:sz w:val="20"/>
              </w:rPr>
              <w:t>
</w:t>
            </w:r>
            <w:r>
              <w:rPr>
                <w:rFonts w:ascii="Times New Roman"/>
                <w:b/>
                <w:i w:val="false"/>
                <w:color w:val="000000"/>
                <w:sz w:val="20"/>
              </w:rPr>
              <w:t xml:space="preserve">ЭМРМ, ЭБЖМ, Қоршағанортамині, </w:t>
            </w:r>
            <w:r>
              <w:br/>
            </w:r>
            <w:r>
              <w:rPr>
                <w:rFonts w:ascii="Times New Roman"/>
                <w:b w:val="false"/>
                <w:i w:val="false"/>
                <w:color w:val="000000"/>
                <w:sz w:val="20"/>
              </w:rPr>
              <w:t>
</w:t>
            </w:r>
            <w:r>
              <w:rPr>
                <w:rFonts w:ascii="Times New Roman"/>
                <w:b/>
                <w:i w:val="false"/>
                <w:color w:val="000000"/>
                <w:sz w:val="20"/>
              </w:rPr>
              <w:t xml:space="preserve">ИСМ, Атырау облысының әкімі, </w:t>
            </w:r>
            <w:r>
              <w:br/>
            </w:r>
            <w:r>
              <w:rPr>
                <w:rFonts w:ascii="Times New Roman"/>
                <w:b w:val="false"/>
                <w:i w:val="false"/>
                <w:color w:val="000000"/>
                <w:sz w:val="20"/>
              </w:rPr>
              <w:t>
</w:t>
            </w:r>
            <w:r>
              <w:rPr>
                <w:rFonts w:ascii="Times New Roman"/>
                <w:b/>
                <w:i w:val="false"/>
                <w:color w:val="000000"/>
                <w:sz w:val="20"/>
              </w:rPr>
              <w:t xml:space="preserve">    2007 жылғы қыркүйек </w:t>
            </w:r>
          </w:p>
          <w:p>
            <w:pPr>
              <w:spacing w:after="20"/>
              <w:ind w:left="20"/>
              <w:jc w:val="both"/>
            </w:pPr>
            <w:r>
              <w:rPr>
                <w:rFonts w:ascii="Times New Roman"/>
                <w:b w:val="false"/>
                <w:i w:val="false"/>
                <w:color w:val="000000"/>
                <w:sz w:val="20"/>
              </w:rPr>
              <w:t xml:space="preserve">2. Үкіметке "Ұлттық индустриалды </w:t>
            </w:r>
            <w:r>
              <w:br/>
            </w:r>
            <w:r>
              <w:rPr>
                <w:rFonts w:ascii="Times New Roman"/>
                <w:b w:val="false"/>
                <w:i w:val="false"/>
                <w:color w:val="000000"/>
                <w:sz w:val="20"/>
              </w:rPr>
              <w:t xml:space="preserve">
мұнай-химия технопаркі" АЭА құру </w:t>
            </w:r>
            <w:r>
              <w:br/>
            </w:r>
            <w:r>
              <w:rPr>
                <w:rFonts w:ascii="Times New Roman"/>
                <w:b w:val="false"/>
                <w:i w:val="false"/>
                <w:color w:val="000000"/>
                <w:sz w:val="20"/>
              </w:rPr>
              <w:t xml:space="preserve">
туралы Президент Жарлығының </w:t>
            </w:r>
            <w:r>
              <w:br/>
            </w:r>
            <w:r>
              <w:rPr>
                <w:rFonts w:ascii="Times New Roman"/>
                <w:b w:val="false"/>
                <w:i w:val="false"/>
                <w:color w:val="000000"/>
                <w:sz w:val="20"/>
              </w:rPr>
              <w:t xml:space="preserve">
жобасын енгізу </w:t>
            </w:r>
            <w:r>
              <w:br/>
            </w:r>
            <w:r>
              <w:rPr>
                <w:rFonts w:ascii="Times New Roman"/>
                <w:b w:val="false"/>
                <w:i w:val="false"/>
                <w:color w:val="000000"/>
                <w:sz w:val="20"/>
              </w:rPr>
              <w:t>
</w:t>
            </w:r>
            <w:r>
              <w:rPr>
                <w:rFonts w:ascii="Times New Roman"/>
                <w:b/>
                <w:i w:val="false"/>
                <w:color w:val="000000"/>
                <w:sz w:val="20"/>
              </w:rPr>
              <w:t xml:space="preserve">    ЭМРМ, 2007 жылғы қазан </w:t>
            </w:r>
          </w:p>
          <w:p>
            <w:pPr>
              <w:spacing w:after="20"/>
              <w:ind w:left="20"/>
              <w:jc w:val="both"/>
            </w:pPr>
            <w:r>
              <w:rPr>
                <w:rFonts w:ascii="Times New Roman"/>
                <w:b w:val="false"/>
                <w:i w:val="false"/>
                <w:color w:val="000000"/>
                <w:sz w:val="20"/>
              </w:rPr>
              <w:t xml:space="preserve">3. Президент Жарлығының жобасын </w:t>
            </w:r>
            <w:r>
              <w:br/>
            </w:r>
            <w:r>
              <w:rPr>
                <w:rFonts w:ascii="Times New Roman"/>
                <w:b w:val="false"/>
                <w:i w:val="false"/>
                <w:color w:val="000000"/>
                <w:sz w:val="20"/>
              </w:rPr>
              <w:t xml:space="preserve">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ЭМРМ, 2007 жылғы қараша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2004 жылғы 29 қаңтардағы N 101 қаулысымен бекітілген Қазақстан Республика- </w:t>
            </w:r>
            <w:r>
              <w:br/>
            </w:r>
            <w:r>
              <w:rPr>
                <w:rFonts w:ascii="Times New Roman"/>
                <w:b w:val="false"/>
                <w:i w:val="false"/>
                <w:color w:val="000000"/>
                <w:sz w:val="20"/>
              </w:rPr>
              <w:t xml:space="preserve">
сының мұнай-химия </w:t>
            </w:r>
            <w:r>
              <w:br/>
            </w:r>
            <w:r>
              <w:rPr>
                <w:rFonts w:ascii="Times New Roman"/>
                <w:b w:val="false"/>
                <w:i w:val="false"/>
                <w:color w:val="000000"/>
                <w:sz w:val="20"/>
              </w:rPr>
              <w:t xml:space="preserve">
өнеркәсібін дамытудың </w:t>
            </w:r>
            <w:r>
              <w:br/>
            </w:r>
            <w:r>
              <w:rPr>
                <w:rFonts w:ascii="Times New Roman"/>
                <w:b w:val="false"/>
                <w:i w:val="false"/>
                <w:color w:val="000000"/>
                <w:sz w:val="20"/>
              </w:rPr>
              <w:t xml:space="preserve">
2004-2010 жылдарға </w:t>
            </w:r>
            <w:r>
              <w:br/>
            </w:r>
            <w:r>
              <w:rPr>
                <w:rFonts w:ascii="Times New Roman"/>
                <w:b w:val="false"/>
                <w:i w:val="false"/>
                <w:color w:val="000000"/>
                <w:sz w:val="20"/>
              </w:rPr>
              <w:t xml:space="preserve">
арналған бағдарламасына </w:t>
            </w:r>
            <w:r>
              <w:br/>
            </w:r>
            <w:r>
              <w:rPr>
                <w:rFonts w:ascii="Times New Roman"/>
                <w:b w:val="false"/>
                <w:i w:val="false"/>
                <w:color w:val="000000"/>
                <w:sz w:val="20"/>
              </w:rPr>
              <w:t xml:space="preserve">
өзгерістер мен </w:t>
            </w:r>
            <w:r>
              <w:br/>
            </w:r>
            <w:r>
              <w:rPr>
                <w:rFonts w:ascii="Times New Roman"/>
                <w:b w:val="false"/>
                <w:i w:val="false"/>
                <w:color w:val="000000"/>
                <w:sz w:val="20"/>
              </w:rPr>
              <w:t xml:space="preserve">
толықтырулар енгізу </w:t>
            </w:r>
            <w:r>
              <w:br/>
            </w:r>
            <w:r>
              <w:rPr>
                <w:rFonts w:ascii="Times New Roman"/>
                <w:b w:val="false"/>
                <w:i w:val="false"/>
                <w:color w:val="000000"/>
                <w:sz w:val="20"/>
              </w:rPr>
              <w:t>
</w:t>
            </w:r>
            <w:r>
              <w:rPr>
                <w:rFonts w:ascii="Times New Roman"/>
                <w:b/>
                <w:i w:val="false"/>
                <w:color w:val="000000"/>
                <w:sz w:val="20"/>
              </w:rPr>
              <w:t xml:space="preserve">(ЖҰЖ-ның 42-тармағы)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ЭМРМ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ЭМРМ, 2007 жылғы қараша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ЭМРМ, 2007 жылғы желтоқсан </w:t>
            </w:r>
            <w:r>
              <w:br/>
            </w:r>
            <w:r>
              <w:rPr>
                <w:rFonts w:ascii="Times New Roman"/>
                <w:b w:val="false"/>
                <w:i w:val="false"/>
                <w:color w:val="000000"/>
                <w:sz w:val="20"/>
              </w:rPr>
              <w:t xml:space="preserve">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Қалпына келетін энергия </w:t>
            </w:r>
            <w:r>
              <w:br/>
            </w:r>
            <w:r>
              <w:rPr>
                <w:rFonts w:ascii="Times New Roman"/>
                <w:b w:val="false"/>
                <w:i w:val="false"/>
                <w:color w:val="000000"/>
                <w:sz w:val="20"/>
              </w:rPr>
              <w:t xml:space="preserve">
көздерін тиімді пайда- </w:t>
            </w:r>
            <w:r>
              <w:br/>
            </w:r>
            <w:r>
              <w:rPr>
                <w:rFonts w:ascii="Times New Roman"/>
                <w:b w:val="false"/>
                <w:i w:val="false"/>
                <w:color w:val="000000"/>
                <w:sz w:val="20"/>
              </w:rPr>
              <w:t xml:space="preserve">
лану және ескірген әрі </w:t>
            </w:r>
            <w:r>
              <w:br/>
            </w:r>
            <w:r>
              <w:rPr>
                <w:rFonts w:ascii="Times New Roman"/>
                <w:b w:val="false"/>
                <w:i w:val="false"/>
                <w:color w:val="000000"/>
                <w:sz w:val="20"/>
              </w:rPr>
              <w:t xml:space="preserve">
"лас" технологияларды </w:t>
            </w:r>
            <w:r>
              <w:br/>
            </w:r>
            <w:r>
              <w:rPr>
                <w:rFonts w:ascii="Times New Roman"/>
                <w:b w:val="false"/>
                <w:i w:val="false"/>
                <w:color w:val="000000"/>
                <w:sz w:val="20"/>
              </w:rPr>
              <w:t xml:space="preserve">
әкелуге тыйым салу </w:t>
            </w:r>
            <w:r>
              <w:br/>
            </w:r>
            <w:r>
              <w:rPr>
                <w:rFonts w:ascii="Times New Roman"/>
                <w:b w:val="false"/>
                <w:i w:val="false"/>
                <w:color w:val="000000"/>
                <w:sz w:val="20"/>
              </w:rPr>
              <w:t xml:space="preserve">
мәселелері жөніндегі </w:t>
            </w:r>
            <w:r>
              <w:br/>
            </w:r>
            <w:r>
              <w:rPr>
                <w:rFonts w:ascii="Times New Roman"/>
                <w:b w:val="false"/>
                <w:i w:val="false"/>
                <w:color w:val="000000"/>
                <w:sz w:val="20"/>
              </w:rPr>
              <w:t xml:space="preserve">
заңнамалық базаны </w:t>
            </w:r>
            <w:r>
              <w:br/>
            </w:r>
            <w:r>
              <w:rPr>
                <w:rFonts w:ascii="Times New Roman"/>
                <w:b w:val="false"/>
                <w:i w:val="false"/>
                <w:color w:val="000000"/>
                <w:sz w:val="20"/>
              </w:rPr>
              <w:t xml:space="preserve">
қалыптастыру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43-тармағы)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ЭМРМ, </w:t>
            </w:r>
            <w:r>
              <w:br/>
            </w:r>
            <w:r>
              <w:rPr>
                <w:rFonts w:ascii="Times New Roman"/>
                <w:b w:val="false"/>
                <w:i w:val="false"/>
                <w:color w:val="000000"/>
                <w:sz w:val="20"/>
              </w:rPr>
              <w:t xml:space="preserve">
АШМ, ИСМ, ЭБЖМ, ЖРА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заңдар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қалпына келетін энергия </w:t>
            </w:r>
            <w:r>
              <w:br/>
            </w:r>
            <w:r>
              <w:rPr>
                <w:rFonts w:ascii="Times New Roman"/>
                <w:b w:val="false"/>
                <w:i w:val="false"/>
                <w:color w:val="000000"/>
                <w:sz w:val="20"/>
              </w:rPr>
              <w:t xml:space="preserve">
көздерін тиімді пайдалану және </w:t>
            </w:r>
            <w:r>
              <w:br/>
            </w:r>
            <w:r>
              <w:rPr>
                <w:rFonts w:ascii="Times New Roman"/>
                <w:b w:val="false"/>
                <w:i w:val="false"/>
                <w:color w:val="000000"/>
                <w:sz w:val="20"/>
              </w:rPr>
              <w:t xml:space="preserve">
ескірген әрі "лас" технологияларды </w:t>
            </w:r>
            <w:r>
              <w:br/>
            </w:r>
            <w:r>
              <w:rPr>
                <w:rFonts w:ascii="Times New Roman"/>
                <w:b w:val="false"/>
                <w:i w:val="false"/>
                <w:color w:val="000000"/>
                <w:sz w:val="20"/>
              </w:rPr>
              <w:t xml:space="preserve">
әкелуге тыйым салу мәселелерін </w:t>
            </w:r>
            <w:r>
              <w:br/>
            </w:r>
            <w:r>
              <w:rPr>
                <w:rFonts w:ascii="Times New Roman"/>
                <w:b w:val="false"/>
                <w:i w:val="false"/>
                <w:color w:val="000000"/>
                <w:sz w:val="20"/>
              </w:rPr>
              <w:t xml:space="preserve">
регламенттейтін заң жобаларын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Қоршағанортамині, ЭМРМ, </w:t>
            </w:r>
            <w:r>
              <w:rPr>
                <w:rFonts w:ascii="Times New Roman"/>
                <w:b/>
                <w:i w:val="false"/>
                <w:color w:val="000000"/>
                <w:sz w:val="20"/>
              </w:rPr>
              <w:t xml:space="preserve">АШМ, </w:t>
            </w:r>
            <w:r>
              <w:br/>
            </w:r>
            <w:r>
              <w:rPr>
                <w:rFonts w:ascii="Times New Roman"/>
                <w:b w:val="false"/>
                <w:i w:val="false"/>
                <w:color w:val="000000"/>
                <w:sz w:val="20"/>
              </w:rPr>
              <w:t>
</w:t>
            </w:r>
            <w:r>
              <w:rPr>
                <w:rFonts w:ascii="Times New Roman"/>
                <w:b/>
                <w:i w:val="false"/>
                <w:color w:val="000000"/>
                <w:sz w:val="20"/>
              </w:rPr>
              <w:t xml:space="preserve">  ИСМ, ЭБЖМ, ЖРА, 2008 жылғы </w:t>
            </w:r>
            <w:r>
              <w:br/>
            </w:r>
            <w:r>
              <w:rPr>
                <w:rFonts w:ascii="Times New Roman"/>
                <w:b w:val="false"/>
                <w:i w:val="false"/>
                <w:color w:val="000000"/>
                <w:sz w:val="20"/>
              </w:rPr>
              <w:t>
</w:t>
            </w:r>
            <w:r>
              <w:rPr>
                <w:rFonts w:ascii="Times New Roman"/>
                <w:b/>
                <w:i w:val="false"/>
                <w:color w:val="000000"/>
                <w:sz w:val="20"/>
              </w:rPr>
              <w:t xml:space="preserve">            маусым </w:t>
            </w:r>
          </w:p>
          <w:p>
            <w:pPr>
              <w:spacing w:after="20"/>
              <w:ind w:left="20"/>
              <w:jc w:val="both"/>
            </w:pPr>
            <w:r>
              <w:rPr>
                <w:rFonts w:ascii="Times New Roman"/>
                <w:b w:val="false"/>
                <w:i w:val="false"/>
                <w:color w:val="000000"/>
                <w:sz w:val="20"/>
              </w:rPr>
              <w:t xml:space="preserve">2. Заң жобаларын Парламентке енгізу </w:t>
            </w:r>
            <w:r>
              <w:br/>
            </w:r>
            <w:r>
              <w:rPr>
                <w:rFonts w:ascii="Times New Roman"/>
                <w:b w:val="false"/>
                <w:i w:val="false"/>
                <w:color w:val="000000"/>
                <w:sz w:val="20"/>
              </w:rPr>
              <w:t>
</w:t>
            </w:r>
            <w:r>
              <w:rPr>
                <w:rFonts w:ascii="Times New Roman"/>
                <w:b/>
                <w:i w:val="false"/>
                <w:color w:val="000000"/>
                <w:sz w:val="20"/>
              </w:rPr>
              <w:t xml:space="preserve">    Қоршағанортамині, ЭМРМ, </w:t>
            </w:r>
            <w:r>
              <w:br/>
            </w:r>
            <w:r>
              <w:rPr>
                <w:rFonts w:ascii="Times New Roman"/>
                <w:b w:val="false"/>
                <w:i w:val="false"/>
                <w:color w:val="000000"/>
                <w:sz w:val="20"/>
              </w:rPr>
              <w:t>
</w:t>
            </w:r>
            <w:r>
              <w:rPr>
                <w:rFonts w:ascii="Times New Roman"/>
                <w:b/>
                <w:i w:val="false"/>
                <w:color w:val="000000"/>
                <w:sz w:val="20"/>
              </w:rPr>
              <w:t xml:space="preserve">АШМ, ИСМ, ЭБЖМ, ЖРА, 2008 жылғы </w:t>
            </w:r>
            <w:r>
              <w:br/>
            </w:r>
            <w:r>
              <w:rPr>
                <w:rFonts w:ascii="Times New Roman"/>
                <w:b w:val="false"/>
                <w:i w:val="false"/>
                <w:color w:val="000000"/>
                <w:sz w:val="20"/>
              </w:rPr>
              <w:t>
</w:t>
            </w:r>
            <w:r>
              <w:rPr>
                <w:rFonts w:ascii="Times New Roman"/>
                <w:b/>
                <w:i w:val="false"/>
                <w:color w:val="000000"/>
                <w:sz w:val="20"/>
              </w:rPr>
              <w:t xml:space="preserve">          қыркүйек </w:t>
            </w:r>
          </w:p>
          <w:p>
            <w:pPr>
              <w:spacing w:after="20"/>
              <w:ind w:left="20"/>
              <w:jc w:val="both"/>
            </w:pPr>
            <w:r>
              <w:rPr>
                <w:rFonts w:ascii="Times New Roman"/>
                <w:b w:val="false"/>
                <w:i w:val="false"/>
                <w:color w:val="000000"/>
                <w:sz w:val="20"/>
              </w:rPr>
              <w:t xml:space="preserve">3. Заңдарды Парламенттің қабылдауы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Қоршағанортамині, ЭМРМ, АШМ, </w:t>
            </w:r>
            <w:r>
              <w:br/>
            </w:r>
            <w:r>
              <w:rPr>
                <w:rFonts w:ascii="Times New Roman"/>
                <w:b w:val="false"/>
                <w:i w:val="false"/>
                <w:color w:val="000000"/>
                <w:sz w:val="20"/>
              </w:rPr>
              <w:t>
</w:t>
            </w:r>
            <w:r>
              <w:rPr>
                <w:rFonts w:ascii="Times New Roman"/>
                <w:b/>
                <w:i w:val="false"/>
                <w:color w:val="000000"/>
                <w:sz w:val="20"/>
              </w:rPr>
              <w:t xml:space="preserve">   ИСМ, ЭБЖМ, ЖРА, 2008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индустриялық </w:t>
            </w:r>
            <w:r>
              <w:br/>
            </w:r>
            <w:r>
              <w:rPr>
                <w:rFonts w:ascii="Times New Roman"/>
                <w:b w:val="false"/>
                <w:i w:val="false"/>
                <w:color w:val="000000"/>
                <w:sz w:val="20"/>
              </w:rPr>
              <w:t xml:space="preserve">
мұнай-химия технопаркі" </w:t>
            </w:r>
            <w:r>
              <w:br/>
            </w:r>
            <w:r>
              <w:rPr>
                <w:rFonts w:ascii="Times New Roman"/>
                <w:b w:val="false"/>
                <w:i w:val="false"/>
                <w:color w:val="000000"/>
                <w:sz w:val="20"/>
              </w:rPr>
              <w:t xml:space="preserve">
АЭА-ның инфрақұрылым </w:t>
            </w:r>
            <w:r>
              <w:br/>
            </w:r>
            <w:r>
              <w:rPr>
                <w:rFonts w:ascii="Times New Roman"/>
                <w:b w:val="false"/>
                <w:i w:val="false"/>
                <w:color w:val="000000"/>
                <w:sz w:val="20"/>
              </w:rPr>
              <w:t xml:space="preserve">
объектілерін салу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Атырау облысының </w:t>
            </w:r>
            <w:r>
              <w:br/>
            </w:r>
            <w:r>
              <w:rPr>
                <w:rFonts w:ascii="Times New Roman"/>
                <w:b w:val="false"/>
                <w:i w:val="false"/>
                <w:color w:val="000000"/>
                <w:sz w:val="20"/>
              </w:rPr>
              <w:t xml:space="preserve">
әкімі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пайдалануға беру </w:t>
            </w:r>
            <w:r>
              <w:br/>
            </w:r>
            <w:r>
              <w:rPr>
                <w:rFonts w:ascii="Times New Roman"/>
                <w:b w:val="false"/>
                <w:i w:val="false"/>
                <w:color w:val="000000"/>
                <w:sz w:val="20"/>
              </w:rPr>
              <w:t xml:space="preserve">
актілері, Үкіметке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"Ұлттық индустриалды мұнай-химия технопаркі" АЭА инфрақұрылымына ЖСҚ әзірлеу </w:t>
            </w:r>
            <w:r>
              <w:br/>
            </w:r>
            <w:r>
              <w:rPr>
                <w:rFonts w:ascii="Times New Roman"/>
                <w:b w:val="false"/>
                <w:i w:val="false"/>
                <w:color w:val="000000"/>
                <w:sz w:val="20"/>
              </w:rPr>
              <w:t>
</w:t>
            </w:r>
            <w:r>
              <w:rPr>
                <w:rFonts w:ascii="Times New Roman"/>
                <w:b/>
                <w:i w:val="false"/>
                <w:color w:val="000000"/>
                <w:sz w:val="20"/>
              </w:rPr>
              <w:t xml:space="preserve">      ЭМРМ, Атырау облысының әкімі, 2008 жылғы желтоқсан </w:t>
            </w:r>
          </w:p>
          <w:p>
            <w:pPr>
              <w:spacing w:after="20"/>
              <w:ind w:left="20"/>
              <w:jc w:val="both"/>
            </w:pPr>
            <w:r>
              <w:rPr>
                <w:rFonts w:ascii="Times New Roman"/>
                <w:b w:val="false"/>
                <w:i w:val="false"/>
                <w:color w:val="000000"/>
                <w:sz w:val="20"/>
              </w:rPr>
              <w:t xml:space="preserve">2. АЭА-ның инфрақұрылым объекті- </w:t>
            </w:r>
            <w:r>
              <w:br/>
            </w:r>
            <w:r>
              <w:rPr>
                <w:rFonts w:ascii="Times New Roman"/>
                <w:b w:val="false"/>
                <w:i w:val="false"/>
                <w:color w:val="000000"/>
                <w:sz w:val="20"/>
              </w:rPr>
              <w:t xml:space="preserve">
лерін салу және Үкіметке ақпарат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ЭМРМ, Атырау облысының әкімі, </w:t>
            </w:r>
            <w:r>
              <w:br/>
            </w:r>
            <w:r>
              <w:rPr>
                <w:rFonts w:ascii="Times New Roman"/>
                <w:b w:val="false"/>
                <w:i w:val="false"/>
                <w:color w:val="000000"/>
                <w:sz w:val="20"/>
              </w:rPr>
              <w:t>
</w:t>
            </w:r>
            <w:r>
              <w:rPr>
                <w:rFonts w:ascii="Times New Roman"/>
                <w:b/>
                <w:i w:val="false"/>
                <w:color w:val="000000"/>
                <w:sz w:val="20"/>
              </w:rPr>
              <w:t xml:space="preserve">         2009 жыл ішінде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ЭМРМ, 2009 жылғы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Көмірсутегі шикізаты </w:t>
            </w:r>
            <w:r>
              <w:br/>
            </w:r>
            <w:r>
              <w:rPr>
                <w:rFonts w:ascii="Times New Roman"/>
                <w:b w:val="false"/>
                <w:i w:val="false"/>
                <w:color w:val="000000"/>
                <w:sz w:val="20"/>
              </w:rPr>
              <w:t xml:space="preserve">
мен қатты пайдалы </w:t>
            </w:r>
            <w:r>
              <w:br/>
            </w:r>
            <w:r>
              <w:rPr>
                <w:rFonts w:ascii="Times New Roman"/>
                <w:b w:val="false"/>
                <w:i w:val="false"/>
                <w:color w:val="000000"/>
                <w:sz w:val="20"/>
              </w:rPr>
              <w:t xml:space="preserve">
қазбалардың ресурстарын </w:t>
            </w:r>
            <w:r>
              <w:br/>
            </w:r>
            <w:r>
              <w:rPr>
                <w:rFonts w:ascii="Times New Roman"/>
                <w:b w:val="false"/>
                <w:i w:val="false"/>
                <w:color w:val="000000"/>
                <w:sz w:val="20"/>
              </w:rPr>
              <w:t xml:space="preserve">
бағалау мақсатында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аумағын қашықтық- </w:t>
            </w:r>
            <w:r>
              <w:br/>
            </w:r>
            <w:r>
              <w:rPr>
                <w:rFonts w:ascii="Times New Roman"/>
                <w:b w:val="false"/>
                <w:i w:val="false"/>
                <w:color w:val="000000"/>
                <w:sz w:val="20"/>
              </w:rPr>
              <w:t xml:space="preserve">
тан зондтау деректерін </w:t>
            </w:r>
            <w:r>
              <w:br/>
            </w:r>
            <w:r>
              <w:rPr>
                <w:rFonts w:ascii="Times New Roman"/>
                <w:b w:val="false"/>
                <w:i w:val="false"/>
                <w:color w:val="000000"/>
                <w:sz w:val="20"/>
              </w:rPr>
              <w:t xml:space="preserve">
жерүсті инфрақұрылымын, </w:t>
            </w:r>
            <w:r>
              <w:br/>
            </w:r>
            <w:r>
              <w:rPr>
                <w:rFonts w:ascii="Times New Roman"/>
                <w:b w:val="false"/>
                <w:i w:val="false"/>
                <w:color w:val="000000"/>
                <w:sz w:val="20"/>
              </w:rPr>
              <w:t xml:space="preserve">
ішкі спутниктік </w:t>
            </w:r>
            <w:r>
              <w:br/>
            </w:r>
            <w:r>
              <w:rPr>
                <w:rFonts w:ascii="Times New Roman"/>
                <w:b w:val="false"/>
                <w:i w:val="false"/>
                <w:color w:val="000000"/>
                <w:sz w:val="20"/>
              </w:rPr>
              <w:t xml:space="preserve">
қамтымды және талдау </w:t>
            </w:r>
            <w:r>
              <w:br/>
            </w:r>
            <w:r>
              <w:rPr>
                <w:rFonts w:ascii="Times New Roman"/>
                <w:b w:val="false"/>
                <w:i w:val="false"/>
                <w:color w:val="000000"/>
                <w:sz w:val="20"/>
              </w:rPr>
              <w:t xml:space="preserve">
технологиясын құру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ЭМРМ, ҰҒА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минералдық-шикізаттық </w:t>
            </w:r>
            <w:r>
              <w:br/>
            </w:r>
            <w:r>
              <w:rPr>
                <w:rFonts w:ascii="Times New Roman"/>
                <w:b w:val="false"/>
                <w:i w:val="false"/>
                <w:color w:val="000000"/>
                <w:sz w:val="20"/>
              </w:rPr>
              <w:t xml:space="preserve">
кешені ресурстық базасын дамытудың </w:t>
            </w:r>
            <w:r>
              <w:br/>
            </w:r>
            <w:r>
              <w:rPr>
                <w:rFonts w:ascii="Times New Roman"/>
                <w:b w:val="false"/>
                <w:i w:val="false"/>
                <w:color w:val="000000"/>
                <w:sz w:val="20"/>
              </w:rPr>
              <w:t xml:space="preserve">
2003-2010 жылдарға арналған </w:t>
            </w:r>
            <w:r>
              <w:br/>
            </w:r>
            <w:r>
              <w:rPr>
                <w:rFonts w:ascii="Times New Roman"/>
                <w:b w:val="false"/>
                <w:i w:val="false"/>
                <w:color w:val="000000"/>
                <w:sz w:val="20"/>
              </w:rPr>
              <w:t xml:space="preserve">
бағдарламасын бекіту туралы" </w:t>
            </w:r>
            <w:r>
              <w:br/>
            </w:r>
            <w:r>
              <w:rPr>
                <w:rFonts w:ascii="Times New Roman"/>
                <w:b w:val="false"/>
                <w:i w:val="false"/>
                <w:color w:val="000000"/>
                <w:sz w:val="20"/>
              </w:rPr>
              <w:t xml:space="preserve">
Қазақстан Республикасы Үкіметінің </w:t>
            </w:r>
            <w:r>
              <w:br/>
            </w:r>
            <w:r>
              <w:rPr>
                <w:rFonts w:ascii="Times New Roman"/>
                <w:b w:val="false"/>
                <w:i w:val="false"/>
                <w:color w:val="000000"/>
                <w:sz w:val="20"/>
              </w:rPr>
              <w:t xml:space="preserve">
2002 жылғы 29 желтоқсандағы N 1449 </w:t>
            </w:r>
            <w:r>
              <w:br/>
            </w:r>
            <w:r>
              <w:rPr>
                <w:rFonts w:ascii="Times New Roman"/>
                <w:b w:val="false"/>
                <w:i w:val="false"/>
                <w:color w:val="000000"/>
                <w:sz w:val="20"/>
              </w:rPr>
              <w:t xml:space="preserve">
қаулысына өзгерістер мен толықтыру- </w:t>
            </w:r>
            <w:r>
              <w:br/>
            </w:r>
            <w:r>
              <w:rPr>
                <w:rFonts w:ascii="Times New Roman"/>
                <w:b w:val="false"/>
                <w:i w:val="false"/>
                <w:color w:val="000000"/>
                <w:sz w:val="20"/>
              </w:rPr>
              <w:t xml:space="preserve">
лар енгізу туралы" Үкімет қаулысын </w:t>
            </w:r>
            <w:r>
              <w:br/>
            </w:r>
            <w:r>
              <w:rPr>
                <w:rFonts w:ascii="Times New Roman"/>
                <w:b w:val="false"/>
                <w:i w:val="false"/>
                <w:color w:val="000000"/>
                <w:sz w:val="20"/>
              </w:rPr>
              <w:t xml:space="preserve">
қабылдау </w:t>
            </w:r>
            <w:r>
              <w:br/>
            </w:r>
            <w:r>
              <w:rPr>
                <w:rFonts w:ascii="Times New Roman"/>
                <w:b w:val="false"/>
                <w:i w:val="false"/>
                <w:color w:val="000000"/>
                <w:sz w:val="20"/>
              </w:rPr>
              <w:t>
</w:t>
            </w:r>
            <w:r>
              <w:rPr>
                <w:rFonts w:ascii="Times New Roman"/>
                <w:b/>
                <w:i w:val="false"/>
                <w:color w:val="000000"/>
                <w:sz w:val="20"/>
              </w:rPr>
              <w:t xml:space="preserve">    ЭМРМ, 2007 жылғы қараша </w:t>
            </w:r>
          </w:p>
          <w:p>
            <w:pPr>
              <w:spacing w:after="20"/>
              <w:ind w:left="20"/>
              <w:jc w:val="both"/>
            </w:pPr>
            <w:r>
              <w:rPr>
                <w:rFonts w:ascii="Times New Roman"/>
                <w:b w:val="false"/>
                <w:i w:val="false"/>
                <w:color w:val="000000"/>
                <w:sz w:val="20"/>
              </w:rPr>
              <w:t xml:space="preserve">2. Көмір сутегі кен орындарын </w:t>
            </w:r>
            <w:r>
              <w:br/>
            </w:r>
            <w:r>
              <w:rPr>
                <w:rFonts w:ascii="Times New Roman"/>
                <w:b w:val="false"/>
                <w:i w:val="false"/>
                <w:color w:val="000000"/>
                <w:sz w:val="20"/>
              </w:rPr>
              <w:t xml:space="preserve">
болжамдау міндеттерін шешу үшін </w:t>
            </w:r>
            <w:r>
              <w:br/>
            </w:r>
            <w:r>
              <w:rPr>
                <w:rFonts w:ascii="Times New Roman"/>
                <w:b w:val="false"/>
                <w:i w:val="false"/>
                <w:color w:val="000000"/>
                <w:sz w:val="20"/>
              </w:rPr>
              <w:t xml:space="preserve">
ҚЗД мамандандырылған ғарыш аппаратының аспаптық қатарының және жер үсті кешенін бағдарламалық- </w:t>
            </w:r>
            <w:r>
              <w:br/>
            </w:r>
            <w:r>
              <w:rPr>
                <w:rFonts w:ascii="Times New Roman"/>
                <w:b w:val="false"/>
                <w:i w:val="false"/>
                <w:color w:val="000000"/>
                <w:sz w:val="20"/>
              </w:rPr>
              <w:t xml:space="preserve">
математикалық қамтамасыз ету сипаттамаларын негіздеу жөнінде бағдарламалар әзірлеу </w:t>
            </w:r>
            <w:r>
              <w:br/>
            </w:r>
            <w:r>
              <w:rPr>
                <w:rFonts w:ascii="Times New Roman"/>
                <w:b w:val="false"/>
                <w:i w:val="false"/>
                <w:color w:val="000000"/>
                <w:sz w:val="20"/>
              </w:rPr>
              <w:t>
</w:t>
            </w:r>
            <w:r>
              <w:rPr>
                <w:rFonts w:ascii="Times New Roman"/>
                <w:b/>
                <w:i w:val="false"/>
                <w:color w:val="000000"/>
                <w:sz w:val="20"/>
              </w:rPr>
              <w:t xml:space="preserve">ЭМРМ, ҰҒА, 2007 жылғы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беру құжаттары- </w:t>
            </w:r>
            <w:r>
              <w:br/>
            </w:r>
            <w:r>
              <w:rPr>
                <w:rFonts w:ascii="Times New Roman"/>
                <w:b w:val="false"/>
                <w:i w:val="false"/>
                <w:color w:val="000000"/>
                <w:sz w:val="20"/>
              </w:rPr>
              <w:t xml:space="preserve">
ның тізбесін, оларды </w:t>
            </w:r>
            <w:r>
              <w:br/>
            </w:r>
            <w:r>
              <w:rPr>
                <w:rFonts w:ascii="Times New Roman"/>
                <w:b w:val="false"/>
                <w:i w:val="false"/>
                <w:color w:val="000000"/>
                <w:sz w:val="20"/>
              </w:rPr>
              <w:t xml:space="preserve">
қарау мерзімін қысқарту </w:t>
            </w:r>
            <w:r>
              <w:br/>
            </w:r>
            <w:r>
              <w:rPr>
                <w:rFonts w:ascii="Times New Roman"/>
                <w:b w:val="false"/>
                <w:i w:val="false"/>
                <w:color w:val="000000"/>
                <w:sz w:val="20"/>
              </w:rPr>
              <w:t xml:space="preserve">
және жерқойнауын пайда- </w:t>
            </w:r>
            <w:r>
              <w:br/>
            </w:r>
            <w:r>
              <w:rPr>
                <w:rFonts w:ascii="Times New Roman"/>
                <w:b w:val="false"/>
                <w:i w:val="false"/>
                <w:color w:val="000000"/>
                <w:sz w:val="20"/>
              </w:rPr>
              <w:t xml:space="preserve">
лану құқығын беру тәртібін оңайлату </w:t>
            </w:r>
            <w:r>
              <w:br/>
            </w:r>
            <w:r>
              <w:rPr>
                <w:rFonts w:ascii="Times New Roman"/>
                <w:b w:val="false"/>
                <w:i w:val="false"/>
                <w:color w:val="000000"/>
                <w:sz w:val="20"/>
              </w:rPr>
              <w:t xml:space="preserve">
бөлігінде заңнамалық </w:t>
            </w:r>
            <w:r>
              <w:br/>
            </w:r>
            <w:r>
              <w:rPr>
                <w:rFonts w:ascii="Times New Roman"/>
                <w:b w:val="false"/>
                <w:i w:val="false"/>
                <w:color w:val="000000"/>
                <w:sz w:val="20"/>
              </w:rPr>
              <w:t xml:space="preserve">
базаны жетілдіру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ЭМРМ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r>
              <w:br/>
            </w:r>
            <w:r>
              <w:rPr>
                <w:rFonts w:ascii="Times New Roman"/>
                <w:b w:val="false"/>
                <w:i w:val="false"/>
                <w:color w:val="000000"/>
                <w:sz w:val="20"/>
              </w:rPr>
              <w:t xml:space="preserve">
жобасы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қазан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"Жер қойнауы және жер қойнауын пайдалану туралы" Қазақстан Республикасының Заңына өзгерістер мен толықтырулар енгізу туралы" заң жобасын енгізу </w:t>
            </w:r>
            <w:r>
              <w:br/>
            </w:r>
            <w:r>
              <w:rPr>
                <w:rFonts w:ascii="Times New Roman"/>
                <w:b w:val="false"/>
                <w:i w:val="false"/>
                <w:color w:val="000000"/>
                <w:sz w:val="20"/>
              </w:rPr>
              <w:t>
</w:t>
            </w:r>
            <w:r>
              <w:rPr>
                <w:rFonts w:ascii="Times New Roman"/>
                <w:b/>
                <w:i w:val="false"/>
                <w:color w:val="000000"/>
                <w:sz w:val="20"/>
              </w:rPr>
              <w:t xml:space="preserve">    ЭМРМ, 2008 жылғы тамыз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ЭМРМ, 2008 жылғы қазан </w:t>
            </w:r>
            <w:r>
              <w:br/>
            </w:r>
            <w:r>
              <w:rPr>
                <w:rFonts w:ascii="Times New Roman"/>
                <w:b w:val="false"/>
                <w:i w:val="false"/>
                <w:color w:val="000000"/>
                <w:sz w:val="20"/>
              </w:rPr>
              <w:t xml:space="preserve">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саласын дамытудың </w:t>
            </w:r>
            <w:r>
              <w:br/>
            </w:r>
            <w:r>
              <w:rPr>
                <w:rFonts w:ascii="Times New Roman"/>
                <w:b w:val="false"/>
                <w:i w:val="false"/>
                <w:color w:val="000000"/>
                <w:sz w:val="20"/>
              </w:rPr>
              <w:t xml:space="preserve">
2008-2018 жылдарға </w:t>
            </w:r>
            <w:r>
              <w:br/>
            </w:r>
            <w:r>
              <w:rPr>
                <w:rFonts w:ascii="Times New Roman"/>
                <w:b w:val="false"/>
                <w:i w:val="false"/>
                <w:color w:val="000000"/>
                <w:sz w:val="20"/>
              </w:rPr>
              <w:t xml:space="preserve">
арналған стратегиясын </w:t>
            </w:r>
            <w:r>
              <w:br/>
            </w:r>
            <w:r>
              <w:rPr>
                <w:rFonts w:ascii="Times New Roman"/>
                <w:b w:val="false"/>
                <w:i w:val="false"/>
                <w:color w:val="000000"/>
                <w:sz w:val="20"/>
              </w:rPr>
              <w:t xml:space="preserve">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"Самұрық" </w:t>
            </w:r>
            <w:r>
              <w:br/>
            </w:r>
            <w:r>
              <w:rPr>
                <w:rFonts w:ascii="Times New Roman"/>
                <w:b w:val="false"/>
                <w:i w:val="false"/>
                <w:color w:val="000000"/>
                <w:sz w:val="20"/>
              </w:rPr>
              <w:t xml:space="preserve">
холдингі"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жобасы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2008 жылғы қыркүйек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Президент Жарлығының жобасын енгізу </w:t>
            </w:r>
            <w:r>
              <w:br/>
            </w:r>
            <w:r>
              <w:rPr>
                <w:rFonts w:ascii="Times New Roman"/>
                <w:b w:val="false"/>
                <w:i w:val="false"/>
                <w:color w:val="000000"/>
                <w:sz w:val="20"/>
              </w:rPr>
              <w:t>
</w:t>
            </w:r>
            <w:r>
              <w:rPr>
                <w:rFonts w:ascii="Times New Roman"/>
                <w:b/>
                <w:i w:val="false"/>
                <w:color w:val="000000"/>
                <w:sz w:val="20"/>
              </w:rPr>
              <w:t xml:space="preserve">ЭМРМ, </w:t>
            </w:r>
            <w:r>
              <w:rPr>
                <w:rFonts w:ascii="Times New Roman"/>
                <w:b w:val="false"/>
                <w:i w:val="false"/>
                <w:color w:val="000000"/>
                <w:sz w:val="20"/>
              </w:rPr>
              <w:t xml:space="preserve">" </w:t>
            </w:r>
            <w:r>
              <w:rPr>
                <w:rFonts w:ascii="Times New Roman"/>
                <w:b/>
                <w:i w:val="false"/>
                <w:color w:val="000000"/>
                <w:sz w:val="20"/>
              </w:rPr>
              <w:t xml:space="preserve">Самұрық </w:t>
            </w:r>
            <w:r>
              <w:rPr>
                <w:rFonts w:ascii="Times New Roman"/>
                <w:b w:val="false"/>
                <w:i w:val="false"/>
                <w:color w:val="000000"/>
                <w:sz w:val="20"/>
              </w:rPr>
              <w:t xml:space="preserve">" </w:t>
            </w:r>
            <w:r>
              <w:rPr>
                <w:rFonts w:ascii="Times New Roman"/>
                <w:b/>
                <w:i w:val="false"/>
                <w:color w:val="000000"/>
                <w:sz w:val="20"/>
              </w:rPr>
              <w:t xml:space="preserve">холдингі </w:t>
            </w:r>
            <w:r>
              <w:rPr>
                <w:rFonts w:ascii="Times New Roman"/>
                <w:b w:val="false"/>
                <w:i w:val="false"/>
                <w:color w:val="000000"/>
                <w:sz w:val="20"/>
              </w:rPr>
              <w:t xml:space="preserve">" </w:t>
            </w:r>
            <w:r>
              <w:rPr>
                <w:rFonts w:ascii="Times New Roman"/>
                <w:b/>
                <w:i w:val="false"/>
                <w:color w:val="000000"/>
                <w:sz w:val="20"/>
              </w:rPr>
              <w:t xml:space="preserve">АҚ, </w:t>
            </w:r>
            <w:r>
              <w:br/>
            </w:r>
            <w:r>
              <w:rPr>
                <w:rFonts w:ascii="Times New Roman"/>
                <w:b w:val="false"/>
                <w:i w:val="false"/>
                <w:color w:val="000000"/>
                <w:sz w:val="20"/>
              </w:rPr>
              <w:t xml:space="preserve">
   " </w:t>
            </w:r>
            <w:r>
              <w:rPr>
                <w:rFonts w:ascii="Times New Roman"/>
                <w:b/>
                <w:i w:val="false"/>
                <w:color w:val="000000"/>
                <w:sz w:val="20"/>
              </w:rPr>
              <w:t xml:space="preserve">ҚазМұнайГаз </w:t>
            </w:r>
            <w:r>
              <w:rPr>
                <w:rFonts w:ascii="Times New Roman"/>
                <w:b w:val="false"/>
                <w:i w:val="false"/>
                <w:color w:val="000000"/>
                <w:sz w:val="20"/>
              </w:rPr>
              <w:t xml:space="preserve">" </w:t>
            </w:r>
            <w:r>
              <w:rPr>
                <w:rFonts w:ascii="Times New Roman"/>
                <w:b/>
                <w:i w:val="false"/>
                <w:color w:val="000000"/>
                <w:sz w:val="20"/>
              </w:rPr>
              <w:t xml:space="preserve">ҰК </w:t>
            </w:r>
            <w:r>
              <w:rPr>
                <w:rFonts w:ascii="Times New Roman"/>
                <w:b w:val="false"/>
                <w:i w:val="false"/>
                <w:color w:val="000000"/>
                <w:sz w:val="20"/>
              </w:rPr>
              <w:t xml:space="preserve">" </w:t>
            </w:r>
            <w:r>
              <w:rPr>
                <w:rFonts w:ascii="Times New Roman"/>
                <w:b/>
                <w:i w:val="false"/>
                <w:color w:val="000000"/>
                <w:sz w:val="20"/>
              </w:rPr>
              <w:t xml:space="preserve">АҚ, 2008 </w:t>
            </w:r>
            <w:r>
              <w:br/>
            </w:r>
            <w:r>
              <w:rPr>
                <w:rFonts w:ascii="Times New Roman"/>
                <w:b w:val="false"/>
                <w:i w:val="false"/>
                <w:color w:val="000000"/>
                <w:sz w:val="20"/>
              </w:rPr>
              <w:t>
</w:t>
            </w:r>
            <w:r>
              <w:rPr>
                <w:rFonts w:ascii="Times New Roman"/>
                <w:b/>
                <w:i w:val="false"/>
                <w:color w:val="000000"/>
                <w:sz w:val="20"/>
              </w:rPr>
              <w:t xml:space="preserve">         жылғы тамыз </w:t>
            </w:r>
          </w:p>
          <w:p>
            <w:pPr>
              <w:spacing w:after="20"/>
              <w:ind w:left="20"/>
              <w:jc w:val="both"/>
            </w:pPr>
            <w:r>
              <w:rPr>
                <w:rFonts w:ascii="Times New Roman"/>
                <w:b w:val="false"/>
                <w:i w:val="false"/>
                <w:color w:val="000000"/>
                <w:sz w:val="20"/>
              </w:rPr>
              <w:t xml:space="preserve">2. Президент Жарлығының жобасын </w:t>
            </w:r>
            <w:r>
              <w:br/>
            </w:r>
            <w:r>
              <w:rPr>
                <w:rFonts w:ascii="Times New Roman"/>
                <w:b w:val="false"/>
                <w:i w:val="false"/>
                <w:color w:val="000000"/>
                <w:sz w:val="20"/>
              </w:rPr>
              <w:t xml:space="preserve">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ЭМРМ, 2008 жылғы қыркүйек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геологиялық </w:t>
            </w:r>
            <w:r>
              <w:br/>
            </w:r>
            <w:r>
              <w:rPr>
                <w:rFonts w:ascii="Times New Roman"/>
                <w:b w:val="false"/>
                <w:i w:val="false"/>
                <w:color w:val="000000"/>
                <w:sz w:val="20"/>
              </w:rPr>
              <w:t xml:space="preserve">
материалдарды, сейсмо- </w:t>
            </w:r>
            <w:r>
              <w:br/>
            </w:r>
            <w:r>
              <w:rPr>
                <w:rFonts w:ascii="Times New Roman"/>
                <w:b w:val="false"/>
                <w:i w:val="false"/>
                <w:color w:val="000000"/>
                <w:sz w:val="20"/>
              </w:rPr>
              <w:t xml:space="preserve">
граммаларды, магнитті </w:t>
            </w:r>
            <w:r>
              <w:br/>
            </w:r>
            <w:r>
              <w:rPr>
                <w:rFonts w:ascii="Times New Roman"/>
                <w:b w:val="false"/>
                <w:i w:val="false"/>
                <w:color w:val="000000"/>
                <w:sz w:val="20"/>
              </w:rPr>
              <w:t xml:space="preserve">
таспаларды және басқа </w:t>
            </w:r>
            <w:r>
              <w:br/>
            </w:r>
            <w:r>
              <w:rPr>
                <w:rFonts w:ascii="Times New Roman"/>
                <w:b w:val="false"/>
                <w:i w:val="false"/>
                <w:color w:val="000000"/>
                <w:sz w:val="20"/>
              </w:rPr>
              <w:t xml:space="preserve">
да бастапқы деректерді </w:t>
            </w:r>
            <w:r>
              <w:br/>
            </w:r>
            <w:r>
              <w:rPr>
                <w:rFonts w:ascii="Times New Roman"/>
                <w:b w:val="false"/>
                <w:i w:val="false"/>
                <w:color w:val="000000"/>
                <w:sz w:val="20"/>
              </w:rPr>
              <w:t xml:space="preserve">
қағаз тасығыштардан </w:t>
            </w:r>
            <w:r>
              <w:br/>
            </w:r>
            <w:r>
              <w:rPr>
                <w:rFonts w:ascii="Times New Roman"/>
                <w:b w:val="false"/>
                <w:i w:val="false"/>
                <w:color w:val="000000"/>
                <w:sz w:val="20"/>
              </w:rPr>
              <w:t xml:space="preserve">
цифрлы тасығыштарға </w:t>
            </w:r>
            <w:r>
              <w:br/>
            </w:r>
            <w:r>
              <w:rPr>
                <w:rFonts w:ascii="Times New Roman"/>
                <w:b w:val="false"/>
                <w:i w:val="false"/>
                <w:color w:val="000000"/>
                <w:sz w:val="20"/>
              </w:rPr>
              <w:t xml:space="preserve">
ауыстыру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ЭМРМ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2007-2009 жылдар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ҚР қорларындағы сақтаулы </w:t>
            </w:r>
            <w:r>
              <w:br/>
            </w:r>
            <w:r>
              <w:rPr>
                <w:rFonts w:ascii="Times New Roman"/>
                <w:b w:val="false"/>
                <w:i w:val="false"/>
                <w:color w:val="000000"/>
                <w:sz w:val="20"/>
              </w:rPr>
              <w:t xml:space="preserve">
геологиялық есептердің мәтіндік </w:t>
            </w:r>
            <w:r>
              <w:br/>
            </w:r>
            <w:r>
              <w:rPr>
                <w:rFonts w:ascii="Times New Roman"/>
                <w:b w:val="false"/>
                <w:i w:val="false"/>
                <w:color w:val="000000"/>
                <w:sz w:val="20"/>
              </w:rPr>
              <w:t xml:space="preserve">
және графикалық деректерін компью- </w:t>
            </w:r>
            <w:r>
              <w:br/>
            </w:r>
            <w:r>
              <w:rPr>
                <w:rFonts w:ascii="Times New Roman"/>
                <w:b w:val="false"/>
                <w:i w:val="false"/>
                <w:color w:val="000000"/>
                <w:sz w:val="20"/>
              </w:rPr>
              <w:t xml:space="preserve">
терлік мұрағаттау, компьютерлік </w:t>
            </w:r>
            <w:r>
              <w:br/>
            </w:r>
            <w:r>
              <w:rPr>
                <w:rFonts w:ascii="Times New Roman"/>
                <w:b w:val="false"/>
                <w:i w:val="false"/>
                <w:color w:val="000000"/>
                <w:sz w:val="20"/>
              </w:rPr>
              <w:t xml:space="preserve">
банкті гравибарлау, сейсмикалық </w:t>
            </w:r>
            <w:r>
              <w:br/>
            </w:r>
            <w:r>
              <w:rPr>
                <w:rFonts w:ascii="Times New Roman"/>
                <w:b w:val="false"/>
                <w:i w:val="false"/>
                <w:color w:val="000000"/>
                <w:sz w:val="20"/>
              </w:rPr>
              <w:t xml:space="preserve">
барлау, аэрогеофизика деректерімен </w:t>
            </w:r>
            <w:r>
              <w:br/>
            </w:r>
            <w:r>
              <w:rPr>
                <w:rFonts w:ascii="Times New Roman"/>
                <w:b w:val="false"/>
                <w:i w:val="false"/>
                <w:color w:val="000000"/>
                <w:sz w:val="20"/>
              </w:rPr>
              <w:t xml:space="preserve">
толтыру, бастапқы ұқсас сейсмика- </w:t>
            </w:r>
            <w:r>
              <w:br/>
            </w:r>
            <w:r>
              <w:rPr>
                <w:rFonts w:ascii="Times New Roman"/>
                <w:b w:val="false"/>
                <w:i w:val="false"/>
                <w:color w:val="000000"/>
                <w:sz w:val="20"/>
              </w:rPr>
              <w:t xml:space="preserve">
лық деректерді цифрлау </w:t>
            </w:r>
            <w:r>
              <w:br/>
            </w:r>
            <w:r>
              <w:rPr>
                <w:rFonts w:ascii="Times New Roman"/>
                <w:b w:val="false"/>
                <w:i w:val="false"/>
                <w:color w:val="000000"/>
                <w:sz w:val="20"/>
              </w:rPr>
              <w:t>
</w:t>
            </w:r>
            <w:r>
              <w:rPr>
                <w:rFonts w:ascii="Times New Roman"/>
                <w:b/>
                <w:i w:val="false"/>
                <w:color w:val="000000"/>
                <w:sz w:val="20"/>
              </w:rPr>
              <w:t xml:space="preserve">    ЭМРМ, 2007 жылғы шілде </w:t>
            </w:r>
          </w:p>
          <w:p>
            <w:pPr>
              <w:spacing w:after="20"/>
              <w:ind w:left="20"/>
              <w:jc w:val="both"/>
            </w:pPr>
            <w:r>
              <w:rPr>
                <w:rFonts w:ascii="Times New Roman"/>
                <w:b w:val="false"/>
                <w:i w:val="false"/>
                <w:color w:val="000000"/>
                <w:sz w:val="20"/>
              </w:rPr>
              <w:t xml:space="preserve">2. Қолданбалы бағдарламаларды </w:t>
            </w:r>
            <w:r>
              <w:br/>
            </w:r>
            <w:r>
              <w:rPr>
                <w:rFonts w:ascii="Times New Roman"/>
                <w:b w:val="false"/>
                <w:i w:val="false"/>
                <w:color w:val="000000"/>
                <w:sz w:val="20"/>
              </w:rPr>
              <w:t xml:space="preserve">
сүйемелдеу: пайдалы қазбалар кен </w:t>
            </w:r>
            <w:r>
              <w:br/>
            </w:r>
            <w:r>
              <w:rPr>
                <w:rFonts w:ascii="Times New Roman"/>
                <w:b w:val="false"/>
                <w:i w:val="false"/>
                <w:color w:val="000000"/>
                <w:sz w:val="20"/>
              </w:rPr>
              <w:t xml:space="preserve">
орындарының теңгерімдері, кадастр- </w:t>
            </w:r>
            <w:r>
              <w:br/>
            </w:r>
            <w:r>
              <w:rPr>
                <w:rFonts w:ascii="Times New Roman"/>
                <w:b w:val="false"/>
                <w:i w:val="false"/>
                <w:color w:val="000000"/>
                <w:sz w:val="20"/>
              </w:rPr>
              <w:t xml:space="preserve">
лары мен оларды лицензиялау, </w:t>
            </w:r>
            <w:r>
              <w:br/>
            </w:r>
            <w:r>
              <w:rPr>
                <w:rFonts w:ascii="Times New Roman"/>
                <w:b w:val="false"/>
                <w:i w:val="false"/>
                <w:color w:val="000000"/>
                <w:sz w:val="20"/>
              </w:rPr>
              <w:t xml:space="preserve">
геологиялық және геофизикалық </w:t>
            </w:r>
            <w:r>
              <w:br/>
            </w:r>
            <w:r>
              <w:rPr>
                <w:rFonts w:ascii="Times New Roman"/>
                <w:b w:val="false"/>
                <w:i w:val="false"/>
                <w:color w:val="000000"/>
                <w:sz w:val="20"/>
              </w:rPr>
              <w:t xml:space="preserve">
зерделенулер, жер қойнауы мен жер </w:t>
            </w:r>
            <w:r>
              <w:br/>
            </w:r>
            <w:r>
              <w:rPr>
                <w:rFonts w:ascii="Times New Roman"/>
                <w:b w:val="false"/>
                <w:i w:val="false"/>
                <w:color w:val="000000"/>
                <w:sz w:val="20"/>
              </w:rPr>
              <w:t xml:space="preserve">
қойнауын пайдалану мониторингі </w:t>
            </w:r>
            <w:r>
              <w:br/>
            </w:r>
            <w:r>
              <w:rPr>
                <w:rFonts w:ascii="Times New Roman"/>
                <w:b w:val="false"/>
                <w:i w:val="false"/>
                <w:color w:val="000000"/>
                <w:sz w:val="20"/>
              </w:rPr>
              <w:t>
</w:t>
            </w:r>
            <w:r>
              <w:rPr>
                <w:rFonts w:ascii="Times New Roman"/>
                <w:b/>
                <w:i w:val="false"/>
                <w:color w:val="000000"/>
                <w:sz w:val="20"/>
              </w:rPr>
              <w:t xml:space="preserve">    ЭМРМ, 2009 жылғы шілде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ЭМРМ, 2009 жылғы шілде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заманғы </w:t>
            </w:r>
            <w:r>
              <w:br/>
            </w:r>
            <w:r>
              <w:rPr>
                <w:rFonts w:ascii="Times New Roman"/>
                <w:b w:val="false"/>
                <w:i w:val="false"/>
                <w:color w:val="000000"/>
                <w:sz w:val="20"/>
              </w:rPr>
              <w:t xml:space="preserve">
ақпараттық технология- </w:t>
            </w:r>
            <w:r>
              <w:br/>
            </w:r>
            <w:r>
              <w:rPr>
                <w:rFonts w:ascii="Times New Roman"/>
                <w:b w:val="false"/>
                <w:i w:val="false"/>
                <w:color w:val="000000"/>
                <w:sz w:val="20"/>
              </w:rPr>
              <w:t xml:space="preserve">
лар (ОRАСLE Е-Виsіnеss </w:t>
            </w:r>
            <w:r>
              <w:br/>
            </w:r>
            <w:r>
              <w:rPr>
                <w:rFonts w:ascii="Times New Roman"/>
                <w:b w:val="false"/>
                <w:i w:val="false"/>
                <w:color w:val="000000"/>
                <w:sz w:val="20"/>
              </w:rPr>
              <w:t xml:space="preserve">
Suite) базасында </w:t>
            </w:r>
            <w:r>
              <w:br/>
            </w:r>
            <w:r>
              <w:rPr>
                <w:rFonts w:ascii="Times New Roman"/>
                <w:b w:val="false"/>
                <w:i w:val="false"/>
                <w:color w:val="000000"/>
                <w:sz w:val="20"/>
              </w:rPr>
              <w:t xml:space="preserve">
"электрондық үкімет" </w:t>
            </w:r>
            <w:r>
              <w:br/>
            </w:r>
            <w:r>
              <w:rPr>
                <w:rFonts w:ascii="Times New Roman"/>
                <w:b w:val="false"/>
                <w:i w:val="false"/>
                <w:color w:val="000000"/>
                <w:sz w:val="20"/>
              </w:rPr>
              <w:t xml:space="preserve">
шеңберінде Қазақстан </w:t>
            </w:r>
            <w:r>
              <w:br/>
            </w:r>
            <w:r>
              <w:rPr>
                <w:rFonts w:ascii="Times New Roman"/>
                <w:b w:val="false"/>
                <w:i w:val="false"/>
                <w:color w:val="000000"/>
                <w:sz w:val="20"/>
              </w:rPr>
              <w:t xml:space="preserve">
Республикасының жер </w:t>
            </w:r>
            <w:r>
              <w:br/>
            </w:r>
            <w:r>
              <w:rPr>
                <w:rFonts w:ascii="Times New Roman"/>
                <w:b w:val="false"/>
                <w:i w:val="false"/>
                <w:color w:val="000000"/>
                <w:sz w:val="20"/>
              </w:rPr>
              <w:t xml:space="preserve">
қойнауын пайдалануды </w:t>
            </w:r>
            <w:r>
              <w:br/>
            </w:r>
            <w:r>
              <w:rPr>
                <w:rFonts w:ascii="Times New Roman"/>
                <w:b w:val="false"/>
                <w:i w:val="false"/>
                <w:color w:val="000000"/>
                <w:sz w:val="20"/>
              </w:rPr>
              <w:t xml:space="preserve">
басқарудың бірыңғай </w:t>
            </w:r>
            <w:r>
              <w:br/>
            </w:r>
            <w:r>
              <w:rPr>
                <w:rFonts w:ascii="Times New Roman"/>
                <w:b w:val="false"/>
                <w:i w:val="false"/>
                <w:color w:val="000000"/>
                <w:sz w:val="20"/>
              </w:rPr>
              <w:t xml:space="preserve">
мемлекеттік жүйесін </w:t>
            </w:r>
            <w:r>
              <w:br/>
            </w:r>
            <w:r>
              <w:rPr>
                <w:rFonts w:ascii="Times New Roman"/>
                <w:b w:val="false"/>
                <w:i w:val="false"/>
                <w:color w:val="000000"/>
                <w:sz w:val="20"/>
              </w:rPr>
              <w:t xml:space="preserve">
(ҚР ЖП ББМЖ) құру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Қаржымині, Еңбек- </w:t>
            </w:r>
            <w:r>
              <w:br/>
            </w:r>
            <w:r>
              <w:rPr>
                <w:rFonts w:ascii="Times New Roman"/>
                <w:b w:val="false"/>
                <w:i w:val="false"/>
                <w:color w:val="000000"/>
                <w:sz w:val="20"/>
              </w:rPr>
              <w:t xml:space="preserve">
мині, Қоршағанортамині, </w:t>
            </w:r>
            <w:r>
              <w:br/>
            </w:r>
            <w:r>
              <w:rPr>
                <w:rFonts w:ascii="Times New Roman"/>
                <w:b w:val="false"/>
                <w:i w:val="false"/>
                <w:color w:val="000000"/>
                <w:sz w:val="20"/>
              </w:rPr>
              <w:t xml:space="preserve">
ДСМ, ИСМ, ТЖМ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жобаны қабылдау актісі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2009 жылғы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Жер қойнауын пайдалануды басқарудың қолданыстағы ақпараттық жүйесін ақпараттық технологиялардың қазіргі заманғы стандартты тұғырларына (ОRАСLE Е-Виsіnеss </w:t>
            </w:r>
            <w:r>
              <w:br/>
            </w:r>
            <w:r>
              <w:rPr>
                <w:rFonts w:ascii="Times New Roman"/>
                <w:b w:val="false"/>
                <w:i w:val="false"/>
                <w:color w:val="000000"/>
                <w:sz w:val="20"/>
              </w:rPr>
              <w:t xml:space="preserve">
Suite) базасында кейіннен </w:t>
            </w:r>
            <w:r>
              <w:br/>
            </w:r>
            <w:r>
              <w:rPr>
                <w:rFonts w:ascii="Times New Roman"/>
                <w:b w:val="false"/>
                <w:i w:val="false"/>
                <w:color w:val="000000"/>
                <w:sz w:val="20"/>
              </w:rPr>
              <w:t xml:space="preserve">
"электрондық үкімет" жүйесіне енгізе отырып кезең-кезеңмен көшіру </w:t>
            </w:r>
            <w:r>
              <w:br/>
            </w:r>
            <w:r>
              <w:rPr>
                <w:rFonts w:ascii="Times New Roman"/>
                <w:b w:val="false"/>
                <w:i w:val="false"/>
                <w:color w:val="000000"/>
                <w:sz w:val="20"/>
              </w:rPr>
              <w:t>
</w:t>
            </w:r>
            <w:r>
              <w:rPr>
                <w:rFonts w:ascii="Times New Roman"/>
                <w:b/>
                <w:i w:val="false"/>
                <w:color w:val="000000"/>
                <w:sz w:val="20"/>
              </w:rPr>
              <w:t xml:space="preserve">  ЭМРМ, Қаржымині, Еңбекмині, </w:t>
            </w:r>
            <w:r>
              <w:br/>
            </w:r>
            <w:r>
              <w:rPr>
                <w:rFonts w:ascii="Times New Roman"/>
                <w:b w:val="false"/>
                <w:i w:val="false"/>
                <w:color w:val="000000"/>
                <w:sz w:val="20"/>
              </w:rPr>
              <w:t>
</w:t>
            </w:r>
            <w:r>
              <w:rPr>
                <w:rFonts w:ascii="Times New Roman"/>
                <w:b/>
                <w:i w:val="false"/>
                <w:color w:val="000000"/>
                <w:sz w:val="20"/>
              </w:rPr>
              <w:t xml:space="preserve">  Қоршағанортамині, ДСМ, ИСМ, </w:t>
            </w:r>
            <w:r>
              <w:br/>
            </w:r>
            <w:r>
              <w:rPr>
                <w:rFonts w:ascii="Times New Roman"/>
                <w:b w:val="false"/>
                <w:i w:val="false"/>
                <w:color w:val="000000"/>
                <w:sz w:val="20"/>
              </w:rPr>
              <w:t>
</w:t>
            </w:r>
            <w:r>
              <w:rPr>
                <w:rFonts w:ascii="Times New Roman"/>
                <w:b/>
                <w:i w:val="false"/>
                <w:color w:val="000000"/>
                <w:sz w:val="20"/>
              </w:rPr>
              <w:t xml:space="preserve">   ТЖМ,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ОRАСLE Е-Виsіnеss Suite </w:t>
            </w:r>
            <w:r>
              <w:br/>
            </w:r>
            <w:r>
              <w:rPr>
                <w:rFonts w:ascii="Times New Roman"/>
                <w:b w:val="false"/>
                <w:i w:val="false"/>
                <w:color w:val="000000"/>
                <w:sz w:val="20"/>
              </w:rPr>
              <w:t xml:space="preserve">
базасында ҚР ЖП ББМЖ жер қойнауын </w:t>
            </w:r>
            <w:r>
              <w:br/>
            </w:r>
            <w:r>
              <w:rPr>
                <w:rFonts w:ascii="Times New Roman"/>
                <w:b w:val="false"/>
                <w:i w:val="false"/>
                <w:color w:val="000000"/>
                <w:sz w:val="20"/>
              </w:rPr>
              <w:t xml:space="preserve">
пайдалануды басқарудың ақпараттық </w:t>
            </w:r>
            <w:r>
              <w:br/>
            </w:r>
            <w:r>
              <w:rPr>
                <w:rFonts w:ascii="Times New Roman"/>
                <w:b w:val="false"/>
                <w:i w:val="false"/>
                <w:color w:val="000000"/>
                <w:sz w:val="20"/>
              </w:rPr>
              <w:t xml:space="preserve">
жүйесін құру және тәжірибелік- </w:t>
            </w:r>
            <w:r>
              <w:br/>
            </w:r>
            <w:r>
              <w:rPr>
                <w:rFonts w:ascii="Times New Roman"/>
                <w:b w:val="false"/>
                <w:i w:val="false"/>
                <w:color w:val="000000"/>
                <w:sz w:val="20"/>
              </w:rPr>
              <w:t xml:space="preserve">
өнеркәсіптік пайдалануға енгізу </w:t>
            </w:r>
            <w:r>
              <w:br/>
            </w:r>
            <w:r>
              <w:rPr>
                <w:rFonts w:ascii="Times New Roman"/>
                <w:b w:val="false"/>
                <w:i w:val="false"/>
                <w:color w:val="000000"/>
                <w:sz w:val="20"/>
              </w:rPr>
              <w:t>
</w:t>
            </w:r>
            <w:r>
              <w:rPr>
                <w:rFonts w:ascii="Times New Roman"/>
                <w:b/>
                <w:i w:val="false"/>
                <w:color w:val="000000"/>
                <w:sz w:val="20"/>
              </w:rPr>
              <w:t xml:space="preserve">  ЭМРМ, Қаржымині, Еңбекмині, </w:t>
            </w:r>
            <w:r>
              <w:br/>
            </w:r>
            <w:r>
              <w:rPr>
                <w:rFonts w:ascii="Times New Roman"/>
                <w:b w:val="false"/>
                <w:i w:val="false"/>
                <w:color w:val="000000"/>
                <w:sz w:val="20"/>
              </w:rPr>
              <w:t>
</w:t>
            </w:r>
            <w:r>
              <w:rPr>
                <w:rFonts w:ascii="Times New Roman"/>
                <w:b/>
                <w:i w:val="false"/>
                <w:color w:val="000000"/>
                <w:sz w:val="20"/>
              </w:rPr>
              <w:t xml:space="preserve">  Қоршағанортамині, ДСМ, ИСМ, </w:t>
            </w:r>
            <w:r>
              <w:br/>
            </w:r>
            <w:r>
              <w:rPr>
                <w:rFonts w:ascii="Times New Roman"/>
                <w:b w:val="false"/>
                <w:i w:val="false"/>
                <w:color w:val="000000"/>
                <w:sz w:val="20"/>
              </w:rPr>
              <w:t>
</w:t>
            </w:r>
            <w:r>
              <w:rPr>
                <w:rFonts w:ascii="Times New Roman"/>
                <w:b/>
                <w:i w:val="false"/>
                <w:color w:val="000000"/>
                <w:sz w:val="20"/>
              </w:rPr>
              <w:t xml:space="preserve">   ТЖМ, 2007 жылғы желтоқсан </w:t>
            </w:r>
          </w:p>
          <w:p>
            <w:pPr>
              <w:spacing w:after="20"/>
              <w:ind w:left="20"/>
              <w:jc w:val="both"/>
            </w:pPr>
            <w:r>
              <w:rPr>
                <w:rFonts w:ascii="Times New Roman"/>
                <w:b w:val="false"/>
                <w:i w:val="false"/>
                <w:color w:val="000000"/>
                <w:sz w:val="20"/>
              </w:rPr>
              <w:t xml:space="preserve">3. Қазақстан Республикасының Ұлттық </w:t>
            </w:r>
            <w:r>
              <w:br/>
            </w:r>
            <w:r>
              <w:rPr>
                <w:rFonts w:ascii="Times New Roman"/>
                <w:b w:val="false"/>
                <w:i w:val="false"/>
                <w:color w:val="000000"/>
                <w:sz w:val="20"/>
              </w:rPr>
              <w:t xml:space="preserve">
ақпараттық инфрақұрылымы (ҚР ҰАИ) </w:t>
            </w:r>
            <w:r>
              <w:br/>
            </w:r>
            <w:r>
              <w:rPr>
                <w:rFonts w:ascii="Times New Roman"/>
                <w:b w:val="false"/>
                <w:i w:val="false"/>
                <w:color w:val="000000"/>
                <w:sz w:val="20"/>
              </w:rPr>
              <w:t xml:space="preserve">
мен "электронды үкіметтің" элементі </w:t>
            </w:r>
            <w:r>
              <w:br/>
            </w:r>
            <w:r>
              <w:rPr>
                <w:rFonts w:ascii="Times New Roman"/>
                <w:b w:val="false"/>
                <w:i w:val="false"/>
                <w:color w:val="000000"/>
                <w:sz w:val="20"/>
              </w:rPr>
              <w:t xml:space="preserve">
ретіндегі ҚР ЖП ББМЖ жер қойнауын </w:t>
            </w:r>
            <w:r>
              <w:br/>
            </w:r>
            <w:r>
              <w:rPr>
                <w:rFonts w:ascii="Times New Roman"/>
                <w:b w:val="false"/>
                <w:i w:val="false"/>
                <w:color w:val="000000"/>
                <w:sz w:val="20"/>
              </w:rPr>
              <w:t xml:space="preserve">
пайдалануды басқарудың ақпараттық </w:t>
            </w:r>
            <w:r>
              <w:br/>
            </w:r>
            <w:r>
              <w:rPr>
                <w:rFonts w:ascii="Times New Roman"/>
                <w:b w:val="false"/>
                <w:i w:val="false"/>
                <w:color w:val="000000"/>
                <w:sz w:val="20"/>
              </w:rPr>
              <w:t xml:space="preserve">
жүйесі </w:t>
            </w:r>
            <w:r>
              <w:br/>
            </w:r>
            <w:r>
              <w:rPr>
                <w:rFonts w:ascii="Times New Roman"/>
                <w:b w:val="false"/>
                <w:i w:val="false"/>
                <w:color w:val="000000"/>
                <w:sz w:val="20"/>
              </w:rPr>
              <w:t>
</w:t>
            </w:r>
            <w:r>
              <w:rPr>
                <w:rFonts w:ascii="Times New Roman"/>
                <w:b/>
                <w:i w:val="false"/>
                <w:color w:val="000000"/>
                <w:sz w:val="20"/>
              </w:rPr>
              <w:t xml:space="preserve">  ЭМРМ, Қаржымині, Еңбекмині, </w:t>
            </w:r>
            <w:r>
              <w:br/>
            </w:r>
            <w:r>
              <w:rPr>
                <w:rFonts w:ascii="Times New Roman"/>
                <w:b w:val="false"/>
                <w:i w:val="false"/>
                <w:color w:val="000000"/>
                <w:sz w:val="20"/>
              </w:rPr>
              <w:t>
</w:t>
            </w:r>
            <w:r>
              <w:rPr>
                <w:rFonts w:ascii="Times New Roman"/>
                <w:b/>
                <w:i w:val="false"/>
                <w:color w:val="000000"/>
                <w:sz w:val="20"/>
              </w:rPr>
              <w:t xml:space="preserve">Қоршағанортамині, ДСМ, ИСМ, ТЖМ </w:t>
            </w:r>
            <w:r>
              <w:br/>
            </w:r>
            <w:r>
              <w:rPr>
                <w:rFonts w:ascii="Times New Roman"/>
                <w:b w:val="false"/>
                <w:i w:val="false"/>
                <w:color w:val="000000"/>
                <w:sz w:val="20"/>
              </w:rPr>
              <w:t>
</w:t>
            </w:r>
            <w:r>
              <w:rPr>
                <w:rFonts w:ascii="Times New Roman"/>
                <w:b/>
                <w:i w:val="false"/>
                <w:color w:val="000000"/>
                <w:sz w:val="20"/>
              </w:rPr>
              <w:t xml:space="preserve">    2008 жылғы желтоқсан </w:t>
            </w:r>
          </w:p>
          <w:p>
            <w:pPr>
              <w:spacing w:after="20"/>
              <w:ind w:left="20"/>
              <w:jc w:val="both"/>
            </w:pPr>
            <w:r>
              <w:rPr>
                <w:rFonts w:ascii="Times New Roman"/>
                <w:b w:val="false"/>
                <w:i w:val="false"/>
                <w:color w:val="000000"/>
                <w:sz w:val="20"/>
              </w:rPr>
              <w:t xml:space="preserve">4. ҚР ЖП ББМЖ ақпараттық жүйесін </w:t>
            </w:r>
            <w:r>
              <w:br/>
            </w:r>
            <w:r>
              <w:rPr>
                <w:rFonts w:ascii="Times New Roman"/>
                <w:b w:val="false"/>
                <w:i w:val="false"/>
                <w:color w:val="000000"/>
                <w:sz w:val="20"/>
              </w:rPr>
              <w:t xml:space="preserve">
сүйемелдеу. Жер қойнауын пайдалану </w:t>
            </w:r>
            <w:r>
              <w:br/>
            </w:r>
            <w:r>
              <w:rPr>
                <w:rFonts w:ascii="Times New Roman"/>
                <w:b w:val="false"/>
                <w:i w:val="false"/>
                <w:color w:val="000000"/>
                <w:sz w:val="20"/>
              </w:rPr>
              <w:t xml:space="preserve">
саласына қатысатын барлық орталық </w:t>
            </w:r>
            <w:r>
              <w:br/>
            </w:r>
            <w:r>
              <w:rPr>
                <w:rFonts w:ascii="Times New Roman"/>
                <w:b w:val="false"/>
                <w:i w:val="false"/>
                <w:color w:val="000000"/>
                <w:sz w:val="20"/>
              </w:rPr>
              <w:t xml:space="preserve">
және жергілікті атқарушы органдар- </w:t>
            </w:r>
            <w:r>
              <w:br/>
            </w:r>
            <w:r>
              <w:rPr>
                <w:rFonts w:ascii="Times New Roman"/>
                <w:b w:val="false"/>
                <w:i w:val="false"/>
                <w:color w:val="000000"/>
                <w:sz w:val="20"/>
              </w:rPr>
              <w:t xml:space="preserve">
ды және жерді пайдаланушыларды 100% </w:t>
            </w:r>
            <w:r>
              <w:br/>
            </w:r>
            <w:r>
              <w:rPr>
                <w:rFonts w:ascii="Times New Roman"/>
                <w:b w:val="false"/>
                <w:i w:val="false"/>
                <w:color w:val="000000"/>
                <w:sz w:val="20"/>
              </w:rPr>
              <w:t xml:space="preserve">
қамту жолымен олардың "электрондық </w:t>
            </w:r>
            <w:r>
              <w:br/>
            </w:r>
            <w:r>
              <w:rPr>
                <w:rFonts w:ascii="Times New Roman"/>
                <w:b w:val="false"/>
                <w:i w:val="false"/>
                <w:color w:val="000000"/>
                <w:sz w:val="20"/>
              </w:rPr>
              <w:t xml:space="preserve">
үкімет" шеңберінде ҚР ЖП ББМЖ </w:t>
            </w:r>
            <w:r>
              <w:br/>
            </w:r>
            <w:r>
              <w:rPr>
                <w:rFonts w:ascii="Times New Roman"/>
                <w:b w:val="false"/>
                <w:i w:val="false"/>
                <w:color w:val="000000"/>
                <w:sz w:val="20"/>
              </w:rPr>
              <w:t xml:space="preserve">
жүйесіндегі келісу, мониторинг, </w:t>
            </w:r>
            <w:r>
              <w:br/>
            </w:r>
            <w:r>
              <w:rPr>
                <w:rFonts w:ascii="Times New Roman"/>
                <w:b w:val="false"/>
                <w:i w:val="false"/>
                <w:color w:val="000000"/>
                <w:sz w:val="20"/>
              </w:rPr>
              <w:t xml:space="preserve">
бақылау және басқару мәселелері </w:t>
            </w:r>
            <w:r>
              <w:br/>
            </w:r>
            <w:r>
              <w:rPr>
                <w:rFonts w:ascii="Times New Roman"/>
                <w:b w:val="false"/>
                <w:i w:val="false"/>
                <w:color w:val="000000"/>
                <w:sz w:val="20"/>
              </w:rPr>
              <w:t xml:space="preserve">
бойынша құзыреті шегінде жер </w:t>
            </w:r>
            <w:r>
              <w:br/>
            </w:r>
            <w:r>
              <w:rPr>
                <w:rFonts w:ascii="Times New Roman"/>
                <w:b w:val="false"/>
                <w:i w:val="false"/>
                <w:color w:val="000000"/>
                <w:sz w:val="20"/>
              </w:rPr>
              <w:t xml:space="preserve">
қойнауын пайдалану саласындағы </w:t>
            </w:r>
            <w:r>
              <w:br/>
            </w:r>
            <w:r>
              <w:rPr>
                <w:rFonts w:ascii="Times New Roman"/>
                <w:b w:val="false"/>
                <w:i w:val="false"/>
                <w:color w:val="000000"/>
                <w:sz w:val="20"/>
              </w:rPr>
              <w:t xml:space="preserve">
мемлекеттік басқарудың сапалық </w:t>
            </w:r>
            <w:r>
              <w:br/>
            </w:r>
            <w:r>
              <w:rPr>
                <w:rFonts w:ascii="Times New Roman"/>
                <w:b w:val="false"/>
                <w:i w:val="false"/>
                <w:color w:val="000000"/>
                <w:sz w:val="20"/>
              </w:rPr>
              <w:t xml:space="preserve">
деңгейін арттыру </w:t>
            </w:r>
            <w:r>
              <w:br/>
            </w:r>
            <w:r>
              <w:rPr>
                <w:rFonts w:ascii="Times New Roman"/>
                <w:b w:val="false"/>
                <w:i w:val="false"/>
                <w:color w:val="000000"/>
                <w:sz w:val="20"/>
              </w:rPr>
              <w:t>
</w:t>
            </w:r>
            <w:r>
              <w:rPr>
                <w:rFonts w:ascii="Times New Roman"/>
                <w:b/>
                <w:i w:val="false"/>
                <w:color w:val="000000"/>
                <w:sz w:val="20"/>
              </w:rPr>
              <w:t xml:space="preserve">  ЭМРМ, Қаржымині, Еңбекмині, </w:t>
            </w:r>
            <w:r>
              <w:br/>
            </w:r>
            <w:r>
              <w:rPr>
                <w:rFonts w:ascii="Times New Roman"/>
                <w:b w:val="false"/>
                <w:i w:val="false"/>
                <w:color w:val="000000"/>
                <w:sz w:val="20"/>
              </w:rPr>
              <w:t>
</w:t>
            </w:r>
            <w:r>
              <w:rPr>
                <w:rFonts w:ascii="Times New Roman"/>
                <w:b/>
                <w:i w:val="false"/>
                <w:color w:val="000000"/>
                <w:sz w:val="20"/>
              </w:rPr>
              <w:t xml:space="preserve">  Қоршағанортамині, ДСМ, ИСМ, </w:t>
            </w:r>
            <w:r>
              <w:br/>
            </w:r>
            <w:r>
              <w:rPr>
                <w:rFonts w:ascii="Times New Roman"/>
                <w:b w:val="false"/>
                <w:i w:val="false"/>
                <w:color w:val="000000"/>
                <w:sz w:val="20"/>
              </w:rPr>
              <w:t>
</w:t>
            </w:r>
            <w:r>
              <w:rPr>
                <w:rFonts w:ascii="Times New Roman"/>
                <w:b/>
                <w:i w:val="false"/>
                <w:color w:val="000000"/>
                <w:sz w:val="20"/>
              </w:rPr>
              <w:t xml:space="preserve">  ТЖМ, 2009 жылғы желтоқсан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"Бейнеу-Бозой" және </w:t>
            </w:r>
            <w:r>
              <w:br/>
            </w:r>
            <w:r>
              <w:rPr>
                <w:rFonts w:ascii="Times New Roman"/>
                <w:b w:val="false"/>
                <w:i w:val="false"/>
                <w:color w:val="000000"/>
                <w:sz w:val="20"/>
              </w:rPr>
              <w:t xml:space="preserve">
"Шалқар-Самсоновка" </w:t>
            </w:r>
            <w:r>
              <w:br/>
            </w:r>
            <w:r>
              <w:rPr>
                <w:rFonts w:ascii="Times New Roman"/>
                <w:b w:val="false"/>
                <w:i w:val="false"/>
                <w:color w:val="000000"/>
                <w:sz w:val="20"/>
              </w:rPr>
              <w:t xml:space="preserve">
(Ақбұлақ) газ құбыры </w:t>
            </w:r>
            <w:r>
              <w:br/>
            </w:r>
            <w:r>
              <w:rPr>
                <w:rFonts w:ascii="Times New Roman"/>
                <w:b w:val="false"/>
                <w:i w:val="false"/>
                <w:color w:val="000000"/>
                <w:sz w:val="20"/>
              </w:rPr>
              <w:t xml:space="preserve">
құрылысы инвестиция- </w:t>
            </w:r>
            <w:r>
              <w:br/>
            </w:r>
            <w:r>
              <w:rPr>
                <w:rFonts w:ascii="Times New Roman"/>
                <w:b w:val="false"/>
                <w:i w:val="false"/>
                <w:color w:val="000000"/>
                <w:sz w:val="20"/>
              </w:rPr>
              <w:t xml:space="preserve">
ларының негіздемелерін </w:t>
            </w:r>
            <w:r>
              <w:br/>
            </w:r>
            <w:r>
              <w:rPr>
                <w:rFonts w:ascii="Times New Roman"/>
                <w:b w:val="false"/>
                <w:i w:val="false"/>
                <w:color w:val="000000"/>
                <w:sz w:val="20"/>
              </w:rPr>
              <w:t xml:space="preserve">
кейіннен газ құбырын </w:t>
            </w:r>
            <w:r>
              <w:br/>
            </w:r>
            <w:r>
              <w:rPr>
                <w:rFonts w:ascii="Times New Roman"/>
                <w:b w:val="false"/>
                <w:i w:val="false"/>
                <w:color w:val="000000"/>
                <w:sz w:val="20"/>
              </w:rPr>
              <w:t xml:space="preserve">
Қытайға газ беру үшін </w:t>
            </w:r>
            <w:r>
              <w:br/>
            </w:r>
            <w:r>
              <w:rPr>
                <w:rFonts w:ascii="Times New Roman"/>
                <w:b w:val="false"/>
                <w:i w:val="false"/>
                <w:color w:val="000000"/>
                <w:sz w:val="20"/>
              </w:rPr>
              <w:t xml:space="preserve">
жаңғырту мүмкіндігін </w:t>
            </w:r>
            <w:r>
              <w:br/>
            </w:r>
            <w:r>
              <w:rPr>
                <w:rFonts w:ascii="Times New Roman"/>
                <w:b w:val="false"/>
                <w:i w:val="false"/>
                <w:color w:val="000000"/>
                <w:sz w:val="20"/>
              </w:rPr>
              <w:t xml:space="preserve">
ескере отырып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"Самұрық" </w:t>
            </w:r>
            <w:r>
              <w:br/>
            </w:r>
            <w:r>
              <w:rPr>
                <w:rFonts w:ascii="Times New Roman"/>
                <w:b w:val="false"/>
                <w:i w:val="false"/>
                <w:color w:val="000000"/>
                <w:sz w:val="20"/>
              </w:rPr>
              <w:t xml:space="preserve">
холдингі"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шілде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Инвестицияларға негіздеме </w:t>
            </w:r>
            <w:r>
              <w:br/>
            </w:r>
            <w:r>
              <w:rPr>
                <w:rFonts w:ascii="Times New Roman"/>
                <w:b w:val="false"/>
                <w:i w:val="false"/>
                <w:color w:val="000000"/>
                <w:sz w:val="20"/>
              </w:rPr>
              <w:t xml:space="preserve">
әзірлеу туралы ақпарат енгізу </w:t>
            </w:r>
            <w:r>
              <w:br/>
            </w:r>
            <w:r>
              <w:rPr>
                <w:rFonts w:ascii="Times New Roman"/>
                <w:b w:val="false"/>
                <w:i w:val="false"/>
                <w:color w:val="000000"/>
                <w:sz w:val="20"/>
              </w:rPr>
              <w:t>
</w:t>
            </w:r>
            <w:r>
              <w:rPr>
                <w:rFonts w:ascii="Times New Roman"/>
                <w:b/>
                <w:i w:val="false"/>
                <w:color w:val="000000"/>
                <w:sz w:val="20"/>
              </w:rPr>
              <w:t xml:space="preserve">  ЭМРМ, </w:t>
            </w:r>
            <w:r>
              <w:rPr>
                <w:rFonts w:ascii="Times New Roman"/>
                <w:b w:val="false"/>
                <w:i w:val="false"/>
                <w:color w:val="000000"/>
                <w:sz w:val="20"/>
              </w:rPr>
              <w:t xml:space="preserve">" </w:t>
            </w:r>
            <w:r>
              <w:rPr>
                <w:rFonts w:ascii="Times New Roman"/>
                <w:b/>
                <w:i w:val="false"/>
                <w:color w:val="000000"/>
                <w:sz w:val="20"/>
              </w:rPr>
              <w:t xml:space="preserve">Самұрық </w:t>
            </w:r>
            <w:r>
              <w:rPr>
                <w:rFonts w:ascii="Times New Roman"/>
                <w:b w:val="false"/>
                <w:i w:val="false"/>
                <w:color w:val="000000"/>
                <w:sz w:val="20"/>
              </w:rPr>
              <w:t xml:space="preserve">" </w:t>
            </w:r>
            <w:r>
              <w:rPr>
                <w:rFonts w:ascii="Times New Roman"/>
                <w:b/>
                <w:i w:val="false"/>
                <w:color w:val="000000"/>
                <w:sz w:val="20"/>
              </w:rPr>
              <w:t xml:space="preserve">холдингі </w:t>
            </w:r>
            <w:r>
              <w:rPr>
                <w:rFonts w:ascii="Times New Roman"/>
                <w:b w:val="false"/>
                <w:i w:val="false"/>
                <w:color w:val="000000"/>
                <w:sz w:val="20"/>
              </w:rPr>
              <w:t xml:space="preserve">" </w:t>
            </w:r>
            <w:r>
              <w:rPr>
                <w:rFonts w:ascii="Times New Roman"/>
                <w:b/>
                <w:i w:val="false"/>
                <w:color w:val="000000"/>
                <w:sz w:val="20"/>
              </w:rPr>
              <w:t xml:space="preserve">АҚ, </w:t>
            </w:r>
            <w:r>
              <w:br/>
            </w:r>
            <w:r>
              <w:rPr>
                <w:rFonts w:ascii="Times New Roman"/>
                <w:b w:val="false"/>
                <w:i w:val="false"/>
                <w:color w:val="000000"/>
                <w:sz w:val="20"/>
              </w:rPr>
              <w:t>
</w:t>
            </w:r>
            <w:r>
              <w:rPr>
                <w:rFonts w:ascii="Times New Roman"/>
                <w:b/>
                <w:i w:val="false"/>
                <w:color w:val="000000"/>
                <w:sz w:val="20"/>
              </w:rPr>
              <w:t xml:space="preserve">        2007 жылғы шілде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салалар ашық- </w:t>
            </w:r>
            <w:r>
              <w:br/>
            </w:r>
            <w:r>
              <w:rPr>
                <w:rFonts w:ascii="Times New Roman"/>
                <w:b w:val="false"/>
                <w:i w:val="false"/>
                <w:color w:val="000000"/>
                <w:sz w:val="20"/>
              </w:rPr>
              <w:t xml:space="preserve">
тығының Британ бастама- </w:t>
            </w:r>
            <w:r>
              <w:br/>
            </w:r>
            <w:r>
              <w:rPr>
                <w:rFonts w:ascii="Times New Roman"/>
                <w:b w:val="false"/>
                <w:i w:val="false"/>
                <w:color w:val="000000"/>
                <w:sz w:val="20"/>
              </w:rPr>
              <w:t xml:space="preserve">
сына Қазақстанның </w:t>
            </w:r>
            <w:r>
              <w:br/>
            </w:r>
            <w:r>
              <w:rPr>
                <w:rFonts w:ascii="Times New Roman"/>
                <w:b w:val="false"/>
                <w:i w:val="false"/>
                <w:color w:val="000000"/>
                <w:sz w:val="20"/>
              </w:rPr>
              <w:t xml:space="preserve">
қосылуы жөніндегі </w:t>
            </w:r>
            <w:r>
              <w:br/>
            </w:r>
            <w:r>
              <w:rPr>
                <w:rFonts w:ascii="Times New Roman"/>
                <w:b w:val="false"/>
                <w:i w:val="false"/>
                <w:color w:val="000000"/>
                <w:sz w:val="20"/>
              </w:rPr>
              <w:t xml:space="preserve">
жұмысты жалғастыру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ЭМРМ </w:t>
            </w:r>
          </w:p>
          <w:p>
            <w:pPr>
              <w:spacing w:after="20"/>
              <w:ind w:left="20"/>
              <w:jc w:val="both"/>
            </w:pPr>
            <w:r>
              <w:rPr>
                <w:rFonts w:ascii="Times New Roman"/>
                <w:b/>
                <w:i w:val="false"/>
                <w:color w:val="000000"/>
                <w:sz w:val="20"/>
              </w:rPr>
              <w:t xml:space="preserve">Аяқтау нысаны - </w:t>
            </w:r>
            <w:r>
              <w:rPr>
                <w:rFonts w:ascii="Times New Roman"/>
                <w:b w:val="false"/>
                <w:i w:val="false"/>
                <w:color w:val="000000"/>
                <w:sz w:val="20"/>
              </w:rPr>
              <w:t xml:space="preserve">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өндіруші компаниялардың </w:t>
            </w:r>
            <w:r>
              <w:br/>
            </w:r>
            <w:r>
              <w:rPr>
                <w:rFonts w:ascii="Times New Roman"/>
                <w:b w:val="false"/>
                <w:i w:val="false"/>
                <w:color w:val="000000"/>
                <w:sz w:val="20"/>
              </w:rPr>
              <w:t xml:space="preserve">
Қазақстан Республикасының өндіруші </w:t>
            </w:r>
            <w:r>
              <w:br/>
            </w:r>
            <w:r>
              <w:rPr>
                <w:rFonts w:ascii="Times New Roman"/>
                <w:b w:val="false"/>
                <w:i w:val="false"/>
                <w:color w:val="000000"/>
                <w:sz w:val="20"/>
              </w:rPr>
              <w:t xml:space="preserve">
салалары қызметінің ашықтығы </w:t>
            </w:r>
            <w:r>
              <w:br/>
            </w:r>
            <w:r>
              <w:rPr>
                <w:rFonts w:ascii="Times New Roman"/>
                <w:b w:val="false"/>
                <w:i w:val="false"/>
                <w:color w:val="000000"/>
                <w:sz w:val="20"/>
              </w:rPr>
              <w:t xml:space="preserve">
бастамасын іске асыруға қатысты </w:t>
            </w:r>
            <w:r>
              <w:br/>
            </w:r>
            <w:r>
              <w:rPr>
                <w:rFonts w:ascii="Times New Roman"/>
                <w:b w:val="false"/>
                <w:i w:val="false"/>
                <w:color w:val="000000"/>
                <w:sz w:val="20"/>
              </w:rPr>
              <w:t xml:space="preserve">
өзара түсіністік туралы меморан- </w:t>
            </w:r>
            <w:r>
              <w:br/>
            </w:r>
            <w:r>
              <w:rPr>
                <w:rFonts w:ascii="Times New Roman"/>
                <w:b w:val="false"/>
                <w:i w:val="false"/>
                <w:color w:val="000000"/>
                <w:sz w:val="20"/>
              </w:rPr>
              <w:t xml:space="preserve">
думға қосылуы туралы ақпарат енгізу </w:t>
            </w:r>
            <w:r>
              <w:br/>
            </w:r>
            <w:r>
              <w:rPr>
                <w:rFonts w:ascii="Times New Roman"/>
                <w:b w:val="false"/>
                <w:i w:val="false"/>
                <w:color w:val="000000"/>
                <w:sz w:val="20"/>
              </w:rPr>
              <w:t>
</w:t>
            </w:r>
            <w:r>
              <w:rPr>
                <w:rFonts w:ascii="Times New Roman"/>
                <w:b/>
                <w:i w:val="false"/>
                <w:color w:val="000000"/>
                <w:sz w:val="20"/>
              </w:rPr>
              <w:t xml:space="preserve">   ЭМРМ, 2007 жылғы желтоқсан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5.5. Тұрғын-үй құрылысының және тұрғын-үй коммуналдық </w:t>
            </w:r>
            <w:r>
              <w:br/>
            </w:r>
            <w:r>
              <w:rPr>
                <w:rFonts w:ascii="Times New Roman"/>
                <w:b/>
                <w:i w:val="false"/>
                <w:color w:val="000000"/>
                <w:sz w:val="20"/>
              </w:rPr>
              <w:t xml:space="preserve">
шаруашылықты дамытудың әлеуметтік бағдарланған саясатын </w:t>
            </w:r>
            <w:r>
              <w:br/>
            </w:r>
            <w:r>
              <w:rPr>
                <w:rFonts w:ascii="Times New Roman"/>
                <w:b/>
                <w:i w:val="false"/>
                <w:color w:val="000000"/>
                <w:sz w:val="20"/>
              </w:rPr>
              <w:t>
іске асыру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 тұрғын үй </w:t>
            </w:r>
            <w:r>
              <w:br/>
            </w:r>
            <w:r>
              <w:rPr>
                <w:rFonts w:ascii="Times New Roman"/>
                <w:b w:val="false"/>
                <w:i w:val="false"/>
                <w:color w:val="000000"/>
                <w:sz w:val="20"/>
              </w:rPr>
              <w:t xml:space="preserve">
құрылысының 2008-2010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мемлекеттік бағдарламасын әзірлеу </w:t>
            </w:r>
            <w:r>
              <w:br/>
            </w:r>
            <w:r>
              <w:rPr>
                <w:rFonts w:ascii="Times New Roman"/>
                <w:b w:val="false"/>
                <w:i w:val="false"/>
                <w:color w:val="000000"/>
                <w:sz w:val="20"/>
              </w:rPr>
              <w:t xml:space="preserve">
және бекіту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120-тармағы)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ЭБЖМ, Қаржымині, </w:t>
            </w:r>
            <w:r>
              <w:br/>
            </w:r>
            <w:r>
              <w:rPr>
                <w:rFonts w:ascii="Times New Roman"/>
                <w:b w:val="false"/>
                <w:i w:val="false"/>
                <w:color w:val="000000"/>
                <w:sz w:val="20"/>
              </w:rPr>
              <w:t xml:space="preserve">
Астана, Алматы қалала- </w:t>
            </w:r>
            <w:r>
              <w:br/>
            </w:r>
            <w:r>
              <w:rPr>
                <w:rFonts w:ascii="Times New Roman"/>
                <w:b w:val="false"/>
                <w:i w:val="false"/>
                <w:color w:val="000000"/>
                <w:sz w:val="20"/>
              </w:rPr>
              <w:t xml:space="preserve">
рының және облыстардың </w:t>
            </w:r>
            <w:r>
              <w:br/>
            </w:r>
            <w:r>
              <w:rPr>
                <w:rFonts w:ascii="Times New Roman"/>
                <w:b w:val="false"/>
                <w:i w:val="false"/>
                <w:color w:val="000000"/>
                <w:sz w:val="20"/>
              </w:rPr>
              <w:t xml:space="preserve">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жобасы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тамыз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Президент Жарлығының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ИСМ, ЭБЖМ, Қаржымині, Астана, </w:t>
            </w:r>
            <w:r>
              <w:br/>
            </w:r>
            <w:r>
              <w:rPr>
                <w:rFonts w:ascii="Times New Roman"/>
                <w:b w:val="false"/>
                <w:i w:val="false"/>
                <w:color w:val="000000"/>
                <w:sz w:val="20"/>
              </w:rPr>
              <w:t>
</w:t>
            </w:r>
            <w:r>
              <w:rPr>
                <w:rFonts w:ascii="Times New Roman"/>
                <w:b/>
                <w:i w:val="false"/>
                <w:color w:val="000000"/>
                <w:sz w:val="20"/>
              </w:rPr>
              <w:t xml:space="preserve">    Алматы қалаларының және </w:t>
            </w:r>
            <w:r>
              <w:br/>
            </w:r>
            <w:r>
              <w:rPr>
                <w:rFonts w:ascii="Times New Roman"/>
                <w:b w:val="false"/>
                <w:i w:val="false"/>
                <w:color w:val="000000"/>
                <w:sz w:val="20"/>
              </w:rPr>
              <w:t>
</w:t>
            </w:r>
            <w:r>
              <w:rPr>
                <w:rFonts w:ascii="Times New Roman"/>
                <w:b/>
                <w:i w:val="false"/>
                <w:color w:val="000000"/>
                <w:sz w:val="20"/>
              </w:rPr>
              <w:t xml:space="preserve">   облыстардың әкімдері, 2007 </w:t>
            </w:r>
            <w:r>
              <w:br/>
            </w:r>
            <w:r>
              <w:rPr>
                <w:rFonts w:ascii="Times New Roman"/>
                <w:b w:val="false"/>
                <w:i w:val="false"/>
                <w:color w:val="000000"/>
                <w:sz w:val="20"/>
              </w:rPr>
              <w:t>
</w:t>
            </w:r>
            <w:r>
              <w:rPr>
                <w:rFonts w:ascii="Times New Roman"/>
                <w:b/>
                <w:i w:val="false"/>
                <w:color w:val="000000"/>
                <w:sz w:val="20"/>
              </w:rPr>
              <w:t xml:space="preserve">         жылғы маусым </w:t>
            </w:r>
          </w:p>
          <w:p>
            <w:pPr>
              <w:spacing w:after="20"/>
              <w:ind w:left="20"/>
              <w:jc w:val="both"/>
            </w:pPr>
            <w:r>
              <w:rPr>
                <w:rFonts w:ascii="Times New Roman"/>
                <w:b w:val="false"/>
                <w:i w:val="false"/>
                <w:color w:val="000000"/>
                <w:sz w:val="20"/>
              </w:rPr>
              <w:t xml:space="preserve">2. Президент Жарлығының жобасын </w:t>
            </w:r>
            <w:r>
              <w:br/>
            </w:r>
            <w:r>
              <w:rPr>
                <w:rFonts w:ascii="Times New Roman"/>
                <w:b w:val="false"/>
                <w:i w:val="false"/>
                <w:color w:val="000000"/>
                <w:sz w:val="20"/>
              </w:rPr>
              <w:t xml:space="preserve">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ИСМ, ЭБЖМ, Қаржымині, 2007 </w:t>
            </w:r>
            <w:r>
              <w:br/>
            </w:r>
            <w:r>
              <w:rPr>
                <w:rFonts w:ascii="Times New Roman"/>
                <w:b w:val="false"/>
                <w:i w:val="false"/>
                <w:color w:val="000000"/>
                <w:sz w:val="20"/>
              </w:rPr>
              <w:t>
</w:t>
            </w:r>
            <w:r>
              <w:rPr>
                <w:rFonts w:ascii="Times New Roman"/>
                <w:b/>
                <w:i w:val="false"/>
                <w:color w:val="000000"/>
                <w:sz w:val="20"/>
              </w:rPr>
              <w:t xml:space="preserve">         жылғы тамыз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 құрылыс материал- </w:t>
            </w:r>
            <w:r>
              <w:br/>
            </w:r>
            <w:r>
              <w:rPr>
                <w:rFonts w:ascii="Times New Roman"/>
                <w:b w:val="false"/>
                <w:i w:val="false"/>
                <w:color w:val="000000"/>
                <w:sz w:val="20"/>
              </w:rPr>
              <w:t xml:space="preserve">
дары, бұйымдары мен </w:t>
            </w:r>
            <w:r>
              <w:br/>
            </w:r>
            <w:r>
              <w:rPr>
                <w:rFonts w:ascii="Times New Roman"/>
                <w:b w:val="false"/>
                <w:i w:val="false"/>
                <w:color w:val="000000"/>
                <w:sz w:val="20"/>
              </w:rPr>
              <w:t xml:space="preserve">
құрастырмалары өнеркә- </w:t>
            </w:r>
            <w:r>
              <w:br/>
            </w:r>
            <w:r>
              <w:rPr>
                <w:rFonts w:ascii="Times New Roman"/>
                <w:b w:val="false"/>
                <w:i w:val="false"/>
                <w:color w:val="000000"/>
                <w:sz w:val="20"/>
              </w:rPr>
              <w:t xml:space="preserve">
сібін дамытудың </w:t>
            </w:r>
            <w:r>
              <w:br/>
            </w:r>
            <w:r>
              <w:rPr>
                <w:rFonts w:ascii="Times New Roman"/>
                <w:b w:val="false"/>
                <w:i w:val="false"/>
                <w:color w:val="000000"/>
                <w:sz w:val="20"/>
              </w:rPr>
              <w:t xml:space="preserve">
2005-2014 жылдарға </w:t>
            </w:r>
            <w:r>
              <w:br/>
            </w:r>
            <w:r>
              <w:rPr>
                <w:rFonts w:ascii="Times New Roman"/>
                <w:b w:val="false"/>
                <w:i w:val="false"/>
                <w:color w:val="000000"/>
                <w:sz w:val="20"/>
              </w:rPr>
              <w:t xml:space="preserve">
арналған бағдарламасын </w:t>
            </w:r>
            <w:r>
              <w:br/>
            </w:r>
            <w:r>
              <w:rPr>
                <w:rFonts w:ascii="Times New Roman"/>
                <w:b w:val="false"/>
                <w:i w:val="false"/>
                <w:color w:val="000000"/>
                <w:sz w:val="20"/>
              </w:rPr>
              <w:t xml:space="preserve">
бекіту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Үкіметінің 2004 жылғы </w:t>
            </w:r>
            <w:r>
              <w:br/>
            </w:r>
            <w:r>
              <w:rPr>
                <w:rFonts w:ascii="Times New Roman"/>
                <w:b w:val="false"/>
                <w:i w:val="false"/>
                <w:color w:val="000000"/>
                <w:sz w:val="20"/>
              </w:rPr>
              <w:t xml:space="preserve">
13 желтоқсандағы N 1305 </w:t>
            </w:r>
            <w:r>
              <w:br/>
            </w:r>
            <w:r>
              <w:rPr>
                <w:rFonts w:ascii="Times New Roman"/>
                <w:b w:val="false"/>
                <w:i w:val="false"/>
                <w:color w:val="000000"/>
                <w:sz w:val="20"/>
              </w:rPr>
              <w:t xml:space="preserve">
қаулысына өзгерістер </w:t>
            </w:r>
            <w:r>
              <w:br/>
            </w:r>
            <w:r>
              <w:rPr>
                <w:rFonts w:ascii="Times New Roman"/>
                <w:b w:val="false"/>
                <w:i w:val="false"/>
                <w:color w:val="000000"/>
                <w:sz w:val="20"/>
              </w:rPr>
              <w:t xml:space="preserve">
мен толықтырулар енгізу </w:t>
            </w:r>
            <w:r>
              <w:br/>
            </w:r>
            <w:r>
              <w:rPr>
                <w:rFonts w:ascii="Times New Roman"/>
                <w:b w:val="false"/>
                <w:i w:val="false"/>
                <w:color w:val="000000"/>
                <w:sz w:val="20"/>
              </w:rPr>
              <w:t xml:space="preserve">
(Жаңа өндірістер жасау, </w:t>
            </w:r>
            <w:r>
              <w:br/>
            </w:r>
            <w:r>
              <w:rPr>
                <w:rFonts w:ascii="Times New Roman"/>
                <w:b w:val="false"/>
                <w:i w:val="false"/>
                <w:color w:val="000000"/>
                <w:sz w:val="20"/>
              </w:rPr>
              <w:t xml:space="preserve">
қазіргі заманғы құрылыс </w:t>
            </w:r>
            <w:r>
              <w:br/>
            </w:r>
            <w:r>
              <w:rPr>
                <w:rFonts w:ascii="Times New Roman"/>
                <w:b w:val="false"/>
                <w:i w:val="false"/>
                <w:color w:val="000000"/>
                <w:sz w:val="20"/>
              </w:rPr>
              <w:t xml:space="preserve">
материалдарын, бұйымдар </w:t>
            </w:r>
            <w:r>
              <w:br/>
            </w:r>
            <w:r>
              <w:rPr>
                <w:rFonts w:ascii="Times New Roman"/>
                <w:b w:val="false"/>
                <w:i w:val="false"/>
                <w:color w:val="000000"/>
                <w:sz w:val="20"/>
              </w:rPr>
              <w:t xml:space="preserve">
мен құрастырмалар алу)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ИСМ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w:t>
            </w:r>
            <w:r>
              <w:br/>
            </w:r>
            <w:r>
              <w:rPr>
                <w:rFonts w:ascii="Times New Roman"/>
                <w:b w:val="false"/>
                <w:i w:val="false"/>
                <w:color w:val="000000"/>
                <w:sz w:val="20"/>
              </w:rPr>
              <w:t xml:space="preserve">
2007 жылғы шілде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ИСМ, 2007 жылғы мамыр </w:t>
            </w:r>
            <w:r>
              <w:br/>
            </w:r>
            <w:r>
              <w:rPr>
                <w:rFonts w:ascii="Times New Roman"/>
                <w:b w:val="false"/>
                <w:i w:val="false"/>
                <w:color w:val="000000"/>
                <w:sz w:val="20"/>
              </w:rPr>
              <w:t xml:space="preserve">
2. Қаулы жобасын қабылдау </w:t>
            </w:r>
            <w:r>
              <w:br/>
            </w:r>
            <w:r>
              <w:rPr>
                <w:rFonts w:ascii="Times New Roman"/>
                <w:b w:val="false"/>
                <w:i w:val="false"/>
                <w:color w:val="000000"/>
                <w:sz w:val="20"/>
              </w:rPr>
              <w:t>
</w:t>
            </w:r>
            <w:r>
              <w:rPr>
                <w:rFonts w:ascii="Times New Roman"/>
                <w:b/>
                <w:i w:val="false"/>
                <w:color w:val="000000"/>
                <w:sz w:val="20"/>
              </w:rPr>
              <w:t xml:space="preserve">     ИСМ, 2007 жылғы маусым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5373"/>
        <w:gridCol w:w="7417"/>
      </w:tblGrid>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кейбір заңнамалық </w:t>
            </w:r>
            <w:r>
              <w:br/>
            </w:r>
            <w:r>
              <w:rPr>
                <w:rFonts w:ascii="Times New Roman"/>
                <w:b w:val="false"/>
                <w:i w:val="false"/>
                <w:color w:val="000000"/>
                <w:sz w:val="20"/>
              </w:rPr>
              <w:t xml:space="preserve">
актілеріне тұрғын-үй </w:t>
            </w:r>
            <w:r>
              <w:br/>
            </w:r>
            <w:r>
              <w:rPr>
                <w:rFonts w:ascii="Times New Roman"/>
                <w:b w:val="false"/>
                <w:i w:val="false"/>
                <w:color w:val="000000"/>
                <w:sz w:val="20"/>
              </w:rPr>
              <w:t xml:space="preserve">
құрылыс жинақтары </w:t>
            </w:r>
            <w:r>
              <w:br/>
            </w:r>
            <w:r>
              <w:rPr>
                <w:rFonts w:ascii="Times New Roman"/>
                <w:b w:val="false"/>
                <w:i w:val="false"/>
                <w:color w:val="000000"/>
                <w:sz w:val="20"/>
              </w:rPr>
              <w:t xml:space="preserve">
мәселелері бойынша </w:t>
            </w:r>
            <w:r>
              <w:br/>
            </w:r>
            <w:r>
              <w:rPr>
                <w:rFonts w:ascii="Times New Roman"/>
                <w:b w:val="false"/>
                <w:i w:val="false"/>
                <w:color w:val="000000"/>
                <w:sz w:val="20"/>
              </w:rPr>
              <w:t xml:space="preserve">
өзгерістер мен толықтыру- </w:t>
            </w:r>
            <w:r>
              <w:br/>
            </w:r>
            <w:r>
              <w:rPr>
                <w:rFonts w:ascii="Times New Roman"/>
                <w:b w:val="false"/>
                <w:i w:val="false"/>
                <w:color w:val="000000"/>
                <w:sz w:val="20"/>
              </w:rPr>
              <w:t xml:space="preserve">
лар енгізу </w:t>
            </w:r>
            <w:r>
              <w:rPr>
                <w:rFonts w:ascii="Times New Roman"/>
                <w:b/>
                <w:i w:val="false"/>
                <w:color w:val="000000"/>
                <w:sz w:val="20"/>
              </w:rPr>
              <w:t xml:space="preserve">(ЖҰЖ-ның 122-тармағы)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Қаржымині, ЭБЖМ, ИСМ </w:t>
            </w:r>
          </w:p>
          <w:p>
            <w:pPr>
              <w:spacing w:after="20"/>
              <w:ind w:left="20"/>
              <w:jc w:val="both"/>
            </w:pPr>
            <w:r>
              <w:rPr>
                <w:rFonts w:ascii="Times New Roman"/>
                <w:b/>
                <w:i w:val="false"/>
                <w:color w:val="000000"/>
                <w:sz w:val="20"/>
              </w:rPr>
              <w:t xml:space="preserve">Аяқтау нысаны - </w:t>
            </w:r>
            <w:r>
              <w:rPr>
                <w:rFonts w:ascii="Times New Roman"/>
                <w:b w:val="false"/>
                <w:i w:val="false"/>
                <w:color w:val="000000"/>
                <w:sz w:val="20"/>
              </w:rPr>
              <w:t xml:space="preserve">Заң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қараша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"Қазақстан Республика- </w:t>
            </w:r>
            <w:r>
              <w:br/>
            </w:r>
            <w:r>
              <w:rPr>
                <w:rFonts w:ascii="Times New Roman"/>
                <w:b w:val="false"/>
                <w:i w:val="false"/>
                <w:color w:val="000000"/>
                <w:sz w:val="20"/>
              </w:rPr>
              <w:t xml:space="preserve">
сының кейбір заңнамалық актілеріне </w:t>
            </w:r>
            <w:r>
              <w:br/>
            </w:r>
            <w:r>
              <w:rPr>
                <w:rFonts w:ascii="Times New Roman"/>
                <w:b w:val="false"/>
                <w:i w:val="false"/>
                <w:color w:val="000000"/>
                <w:sz w:val="20"/>
              </w:rPr>
              <w:t xml:space="preserve">
тұрғын-үй құрылыс жинақтары мәселелері бойынша өзгерістер мен </w:t>
            </w:r>
            <w:r>
              <w:br/>
            </w:r>
            <w:r>
              <w:rPr>
                <w:rFonts w:ascii="Times New Roman"/>
                <w:b w:val="false"/>
                <w:i w:val="false"/>
                <w:color w:val="000000"/>
                <w:sz w:val="20"/>
              </w:rPr>
              <w:t xml:space="preserve">
толықтырулар енгізу" заң жобасын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Қаржымині, ЭБЖМ, ИСМ, 2007 </w:t>
            </w:r>
            <w:r>
              <w:br/>
            </w:r>
            <w:r>
              <w:rPr>
                <w:rFonts w:ascii="Times New Roman"/>
                <w:b w:val="false"/>
                <w:i w:val="false"/>
                <w:color w:val="000000"/>
                <w:sz w:val="20"/>
              </w:rPr>
              <w:t>
</w:t>
            </w:r>
            <w:r>
              <w:rPr>
                <w:rFonts w:ascii="Times New Roman"/>
                <w:b/>
                <w:i w:val="false"/>
                <w:color w:val="000000"/>
                <w:sz w:val="20"/>
              </w:rPr>
              <w:t xml:space="preserve">        жылғы маусым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Қаржымині, ЭБЖМ, ИСМ, </w:t>
            </w:r>
            <w:r>
              <w:br/>
            </w:r>
            <w:r>
              <w:rPr>
                <w:rFonts w:ascii="Times New Roman"/>
                <w:b w:val="false"/>
                <w:i w:val="false"/>
                <w:color w:val="000000"/>
                <w:sz w:val="20"/>
              </w:rPr>
              <w:t>
</w:t>
            </w:r>
            <w:r>
              <w:rPr>
                <w:rFonts w:ascii="Times New Roman"/>
                <w:b/>
                <w:i w:val="false"/>
                <w:color w:val="000000"/>
                <w:sz w:val="20"/>
              </w:rPr>
              <w:t xml:space="preserve">Әділетмині, 2007 жылғы қыркүйек </w:t>
            </w:r>
          </w:p>
          <w:p>
            <w:pPr>
              <w:spacing w:after="20"/>
              <w:ind w:left="20"/>
              <w:jc w:val="both"/>
            </w:pPr>
            <w:r>
              <w:rPr>
                <w:rFonts w:ascii="Times New Roman"/>
                <w:b w:val="false"/>
                <w:i w:val="false"/>
                <w:color w:val="000000"/>
                <w:sz w:val="20"/>
              </w:rPr>
              <w:t xml:space="preserve">3. Заңды Парламенттің қабылдауы </w:t>
            </w:r>
            <w:r>
              <w:br/>
            </w:r>
            <w:r>
              <w:rPr>
                <w:rFonts w:ascii="Times New Roman"/>
                <w:b w:val="false"/>
                <w:i w:val="false"/>
                <w:color w:val="000000"/>
                <w:sz w:val="20"/>
              </w:rPr>
              <w:t xml:space="preserve">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Қаржымині, ЭБЖМ, ИСМ, </w:t>
            </w:r>
            <w:r>
              <w:br/>
            </w:r>
            <w:r>
              <w:rPr>
                <w:rFonts w:ascii="Times New Roman"/>
                <w:b w:val="false"/>
                <w:i w:val="false"/>
                <w:color w:val="000000"/>
                <w:sz w:val="20"/>
              </w:rPr>
              <w:t>
</w:t>
            </w:r>
            <w:r>
              <w:rPr>
                <w:rFonts w:ascii="Times New Roman"/>
                <w:b/>
                <w:i w:val="false"/>
                <w:color w:val="000000"/>
                <w:sz w:val="20"/>
              </w:rPr>
              <w:t xml:space="preserve">  Әділетмині, 2007 жылғы қараша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елдердің тәжірибесін </w:t>
            </w:r>
            <w:r>
              <w:br/>
            </w:r>
            <w:r>
              <w:rPr>
                <w:rFonts w:ascii="Times New Roman"/>
                <w:b w:val="false"/>
                <w:i w:val="false"/>
                <w:color w:val="000000"/>
                <w:sz w:val="20"/>
              </w:rPr>
              <w:t xml:space="preserve">
зерделеу негізінде ипоте- </w:t>
            </w:r>
            <w:r>
              <w:br/>
            </w:r>
            <w:r>
              <w:rPr>
                <w:rFonts w:ascii="Times New Roman"/>
                <w:b w:val="false"/>
                <w:i w:val="false"/>
                <w:color w:val="000000"/>
                <w:sz w:val="20"/>
              </w:rPr>
              <w:t xml:space="preserve">
калық сақтандыруды ынта- </w:t>
            </w:r>
            <w:r>
              <w:br/>
            </w:r>
            <w:r>
              <w:rPr>
                <w:rFonts w:ascii="Times New Roman"/>
                <w:b w:val="false"/>
                <w:i w:val="false"/>
                <w:color w:val="000000"/>
                <w:sz w:val="20"/>
              </w:rPr>
              <w:t xml:space="preserve">
ландырудың заңнамалық </w:t>
            </w:r>
            <w:r>
              <w:br/>
            </w:r>
            <w:r>
              <w:rPr>
                <w:rFonts w:ascii="Times New Roman"/>
                <w:b w:val="false"/>
                <w:i w:val="false"/>
                <w:color w:val="000000"/>
                <w:sz w:val="20"/>
              </w:rPr>
              <w:t xml:space="preserve">
негізін қалыптастыру </w:t>
            </w:r>
            <w:r>
              <w:br/>
            </w:r>
            <w:r>
              <w:rPr>
                <w:rFonts w:ascii="Times New Roman"/>
                <w:b w:val="false"/>
                <w:i w:val="false"/>
                <w:color w:val="000000"/>
                <w:sz w:val="20"/>
              </w:rPr>
              <w:t xml:space="preserve">
жөнінде ұсыныстар әзірлеу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Қаржымині, ҚНРА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ұсыныстар енгізу </w:t>
            </w:r>
            <w:r>
              <w:br/>
            </w:r>
            <w:r>
              <w:rPr>
                <w:rFonts w:ascii="Times New Roman"/>
                <w:b w:val="false"/>
                <w:i w:val="false"/>
                <w:color w:val="000000"/>
                <w:sz w:val="20"/>
              </w:rPr>
              <w:t>
</w:t>
            </w:r>
            <w:r>
              <w:rPr>
                <w:rFonts w:ascii="Times New Roman"/>
                <w:b/>
                <w:i w:val="false"/>
                <w:color w:val="000000"/>
                <w:sz w:val="20"/>
              </w:rPr>
              <w:t xml:space="preserve">   Қаржымині, ҚНРА, 2007 жылғы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Техникалық реттеудің жаңа моделіне көшу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"Сәйкестікті бағалау </w:t>
            </w:r>
            <w:r>
              <w:br/>
            </w:r>
            <w:r>
              <w:rPr>
                <w:rFonts w:ascii="Times New Roman"/>
                <w:b w:val="false"/>
                <w:i w:val="false"/>
                <w:color w:val="000000"/>
                <w:sz w:val="20"/>
              </w:rPr>
              <w:t xml:space="preserve">
саласында аккредиттеу </w:t>
            </w:r>
            <w:r>
              <w:br/>
            </w:r>
            <w:r>
              <w:rPr>
                <w:rFonts w:ascii="Times New Roman"/>
                <w:b w:val="false"/>
                <w:i w:val="false"/>
                <w:color w:val="000000"/>
                <w:sz w:val="20"/>
              </w:rPr>
              <w:t xml:space="preserve">
туралы" Қазақстан Респуб- </w:t>
            </w:r>
            <w:r>
              <w:br/>
            </w:r>
            <w:r>
              <w:rPr>
                <w:rFonts w:ascii="Times New Roman"/>
                <w:b w:val="false"/>
                <w:i w:val="false"/>
                <w:color w:val="000000"/>
                <w:sz w:val="20"/>
              </w:rPr>
              <w:t xml:space="preserve">
ликасының Заңын қабылдау </w:t>
            </w:r>
            <w:r>
              <w:br/>
            </w:r>
            <w:r>
              <w:rPr>
                <w:rFonts w:ascii="Times New Roman"/>
                <w:b w:val="false"/>
                <w:i w:val="false"/>
                <w:color w:val="000000"/>
                <w:sz w:val="20"/>
              </w:rPr>
              <w:t xml:space="preserve">
және қолданыстағы заңдар- </w:t>
            </w:r>
            <w:r>
              <w:br/>
            </w:r>
            <w:r>
              <w:rPr>
                <w:rFonts w:ascii="Times New Roman"/>
                <w:b w:val="false"/>
                <w:i w:val="false"/>
                <w:color w:val="000000"/>
                <w:sz w:val="20"/>
              </w:rPr>
              <w:t xml:space="preserve">
ға өзгерістер мен толық- </w:t>
            </w:r>
            <w:r>
              <w:br/>
            </w:r>
            <w:r>
              <w:rPr>
                <w:rFonts w:ascii="Times New Roman"/>
                <w:b w:val="false"/>
                <w:i w:val="false"/>
                <w:color w:val="000000"/>
                <w:sz w:val="20"/>
              </w:rPr>
              <w:t xml:space="preserve">
тырулар енгізу </w:t>
            </w:r>
            <w:r>
              <w:rPr>
                <w:rFonts w:ascii="Times New Roman"/>
                <w:b/>
                <w:i w:val="false"/>
                <w:color w:val="000000"/>
                <w:sz w:val="20"/>
              </w:rPr>
              <w:t xml:space="preserve">(ЖҰЖ-ның 89-тармағы)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мүдделі мемлекеттік </w:t>
            </w:r>
            <w:r>
              <w:br/>
            </w:r>
            <w:r>
              <w:rPr>
                <w:rFonts w:ascii="Times New Roman"/>
                <w:b w:val="false"/>
                <w:i w:val="false"/>
                <w:color w:val="000000"/>
                <w:sz w:val="20"/>
              </w:rPr>
              <w:t xml:space="preserve">
органдар </w:t>
            </w:r>
          </w:p>
          <w:p>
            <w:pPr>
              <w:spacing w:after="20"/>
              <w:ind w:left="20"/>
              <w:jc w:val="both"/>
            </w:pPr>
            <w:r>
              <w:rPr>
                <w:rFonts w:ascii="Times New Roman"/>
                <w:b/>
                <w:i w:val="false"/>
                <w:color w:val="000000"/>
                <w:sz w:val="20"/>
              </w:rPr>
              <w:t xml:space="preserve">Аяқтау нысаны - </w:t>
            </w:r>
            <w:r>
              <w:rPr>
                <w:rFonts w:ascii="Times New Roman"/>
                <w:b w:val="false"/>
                <w:i w:val="false"/>
                <w:color w:val="000000"/>
                <w:sz w:val="20"/>
              </w:rPr>
              <w:t xml:space="preserve">Заң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мамыр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2007 жылғы қазан </w:t>
            </w:r>
          </w:p>
          <w:p>
            <w:pPr>
              <w:spacing w:after="20"/>
              <w:ind w:left="20"/>
              <w:jc w:val="both"/>
            </w:pPr>
            <w:r>
              <w:rPr>
                <w:rFonts w:ascii="Times New Roman"/>
                <w:b w:val="false"/>
                <w:i w:val="false"/>
                <w:color w:val="000000"/>
                <w:sz w:val="20"/>
              </w:rPr>
              <w:t xml:space="preserve">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2007 жылғы желтоқсан </w:t>
            </w:r>
          </w:p>
          <w:p>
            <w:pPr>
              <w:spacing w:after="20"/>
              <w:ind w:left="20"/>
              <w:jc w:val="both"/>
            </w:pPr>
            <w:r>
              <w:rPr>
                <w:rFonts w:ascii="Times New Roman"/>
                <w:b w:val="false"/>
                <w:i w:val="false"/>
                <w:color w:val="000000"/>
                <w:sz w:val="20"/>
              </w:rPr>
              <w:t xml:space="preserve">3. Заңды Парламенттің қабылдауы </w:t>
            </w:r>
            <w:r>
              <w:br/>
            </w:r>
            <w:r>
              <w:rPr>
                <w:rFonts w:ascii="Times New Roman"/>
                <w:b w:val="false"/>
                <w:i w:val="false"/>
                <w:color w:val="000000"/>
                <w:sz w:val="20"/>
              </w:rPr>
              <w:t xml:space="preserve">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2008 жылғы мамыр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талаптарға </w:t>
            </w:r>
            <w:r>
              <w:br/>
            </w:r>
            <w:r>
              <w:rPr>
                <w:rFonts w:ascii="Times New Roman"/>
                <w:b w:val="false"/>
                <w:i w:val="false"/>
                <w:color w:val="000000"/>
                <w:sz w:val="20"/>
              </w:rPr>
              <w:t xml:space="preserve">
сәйкес мемлекеттік стан- </w:t>
            </w:r>
            <w:r>
              <w:br/>
            </w:r>
            <w:r>
              <w:rPr>
                <w:rFonts w:ascii="Times New Roman"/>
                <w:b w:val="false"/>
                <w:i w:val="false"/>
                <w:color w:val="000000"/>
                <w:sz w:val="20"/>
              </w:rPr>
              <w:t xml:space="preserve">
дарттарды 65 % деңгейге </w:t>
            </w:r>
            <w:r>
              <w:br/>
            </w:r>
            <w:r>
              <w:rPr>
                <w:rFonts w:ascii="Times New Roman"/>
                <w:b w:val="false"/>
                <w:i w:val="false"/>
                <w:color w:val="000000"/>
                <w:sz w:val="20"/>
              </w:rPr>
              <w:t xml:space="preserve">
дейін үйлестіруді қамта- </w:t>
            </w:r>
            <w:r>
              <w:br/>
            </w:r>
            <w:r>
              <w:rPr>
                <w:rFonts w:ascii="Times New Roman"/>
                <w:b w:val="false"/>
                <w:i w:val="false"/>
                <w:color w:val="000000"/>
                <w:sz w:val="20"/>
              </w:rPr>
              <w:t xml:space="preserve">
масыз ету және менеджмент </w:t>
            </w:r>
            <w:r>
              <w:br/>
            </w:r>
            <w:r>
              <w:rPr>
                <w:rFonts w:ascii="Times New Roman"/>
                <w:b w:val="false"/>
                <w:i w:val="false"/>
                <w:color w:val="000000"/>
                <w:sz w:val="20"/>
              </w:rPr>
              <w:t xml:space="preserve">
жүйесін енгізуді ынталан- </w:t>
            </w:r>
            <w:r>
              <w:br/>
            </w:r>
            <w:r>
              <w:rPr>
                <w:rFonts w:ascii="Times New Roman"/>
                <w:b w:val="false"/>
                <w:i w:val="false"/>
                <w:color w:val="000000"/>
                <w:sz w:val="20"/>
              </w:rPr>
              <w:t xml:space="preserve">
дыру жөнінде шаралар </w:t>
            </w:r>
            <w:r>
              <w:br/>
            </w:r>
            <w:r>
              <w:rPr>
                <w:rFonts w:ascii="Times New Roman"/>
                <w:b w:val="false"/>
                <w:i w:val="false"/>
                <w:color w:val="000000"/>
                <w:sz w:val="20"/>
              </w:rPr>
              <w:t xml:space="preserve">
қабылдау </w:t>
            </w:r>
            <w:r>
              <w:rPr>
                <w:rFonts w:ascii="Times New Roman"/>
                <w:b/>
                <w:i w:val="false"/>
                <w:color w:val="000000"/>
                <w:sz w:val="20"/>
              </w:rPr>
              <w:t xml:space="preserve">(ЖҰЖ-ның 90-тармағы)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мүдделі мемлекеттік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Үйлестірілген мемлекеттік </w:t>
            </w:r>
            <w:r>
              <w:br/>
            </w:r>
            <w:r>
              <w:rPr>
                <w:rFonts w:ascii="Times New Roman"/>
                <w:b w:val="false"/>
                <w:i w:val="false"/>
                <w:color w:val="000000"/>
                <w:sz w:val="20"/>
              </w:rPr>
              <w:t xml:space="preserve">
стандарттар әзірлеу және қабылдау </w:t>
            </w:r>
            <w:r>
              <w:br/>
            </w:r>
            <w:r>
              <w:rPr>
                <w:rFonts w:ascii="Times New Roman"/>
                <w:b w:val="false"/>
                <w:i w:val="false"/>
                <w:color w:val="000000"/>
                <w:sz w:val="20"/>
              </w:rPr>
              <w:t>
</w:t>
            </w:r>
            <w:r>
              <w:rPr>
                <w:rFonts w:ascii="Times New Roman"/>
                <w:b/>
                <w:i w:val="false"/>
                <w:color w:val="000000"/>
                <w:sz w:val="20"/>
              </w:rPr>
              <w:t xml:space="preserve">   ИСМ, АШМ, ЭМРМ, ККМ, ДСМ, </w:t>
            </w:r>
            <w:r>
              <w:br/>
            </w:r>
            <w:r>
              <w:rPr>
                <w:rFonts w:ascii="Times New Roman"/>
                <w:b w:val="false"/>
                <w:i w:val="false"/>
                <w:color w:val="000000"/>
                <w:sz w:val="20"/>
              </w:rPr>
              <w:t>
</w:t>
            </w:r>
            <w:r>
              <w:rPr>
                <w:rFonts w:ascii="Times New Roman"/>
                <w:b/>
                <w:i w:val="false"/>
                <w:color w:val="000000"/>
                <w:sz w:val="20"/>
              </w:rPr>
              <w:t xml:space="preserve">  Еңбекмині, Қоршағанортамині, </w:t>
            </w:r>
            <w:r>
              <w:br/>
            </w:r>
            <w:r>
              <w:rPr>
                <w:rFonts w:ascii="Times New Roman"/>
                <w:b w:val="false"/>
                <w:i w:val="false"/>
                <w:color w:val="000000"/>
                <w:sz w:val="20"/>
              </w:rPr>
              <w:t>
</w:t>
            </w:r>
            <w:r>
              <w:rPr>
                <w:rFonts w:ascii="Times New Roman"/>
                <w:b/>
                <w:i w:val="false"/>
                <w:color w:val="000000"/>
                <w:sz w:val="20"/>
              </w:rPr>
              <w:t xml:space="preserve">   Қорғанысмині, БҒМ, ТЖМ, ІІМ, </w:t>
            </w:r>
            <w:r>
              <w:br/>
            </w:r>
            <w:r>
              <w:rPr>
                <w:rFonts w:ascii="Times New Roman"/>
                <w:b w:val="false"/>
                <w:i w:val="false"/>
                <w:color w:val="000000"/>
                <w:sz w:val="20"/>
              </w:rPr>
              <w:t>
</w:t>
            </w:r>
            <w:r>
              <w:rPr>
                <w:rFonts w:ascii="Times New Roman"/>
                <w:b/>
                <w:i w:val="false"/>
                <w:color w:val="000000"/>
                <w:sz w:val="20"/>
              </w:rPr>
              <w:t xml:space="preserve">    АБА, ЖРА, ҰҚК, жыл сайын, </w:t>
            </w:r>
            <w:r>
              <w:br/>
            </w:r>
            <w:r>
              <w:rPr>
                <w:rFonts w:ascii="Times New Roman"/>
                <w:b w:val="false"/>
                <w:i w:val="false"/>
                <w:color w:val="000000"/>
                <w:sz w:val="20"/>
              </w:rPr>
              <w:t>
</w:t>
            </w:r>
            <w:r>
              <w:rPr>
                <w:rFonts w:ascii="Times New Roman"/>
                <w:b/>
                <w:i w:val="false"/>
                <w:color w:val="000000"/>
                <w:sz w:val="20"/>
              </w:rPr>
              <w:t xml:space="preserve">           желтоқсан </w:t>
            </w:r>
          </w:p>
          <w:p>
            <w:pPr>
              <w:spacing w:after="20"/>
              <w:ind w:left="20"/>
              <w:jc w:val="both"/>
            </w:pPr>
            <w:r>
              <w:rPr>
                <w:rFonts w:ascii="Times New Roman"/>
                <w:b w:val="false"/>
                <w:i w:val="false"/>
                <w:color w:val="000000"/>
                <w:sz w:val="20"/>
              </w:rPr>
              <w:t xml:space="preserve">2. Республикада стандарттау жөнінде </w:t>
            </w:r>
            <w:r>
              <w:br/>
            </w:r>
            <w:r>
              <w:rPr>
                <w:rFonts w:ascii="Times New Roman"/>
                <w:b w:val="false"/>
                <w:i w:val="false"/>
                <w:color w:val="000000"/>
                <w:sz w:val="20"/>
              </w:rPr>
              <w:t xml:space="preserve">
жаңа техникалық комитеттер құру </w:t>
            </w:r>
            <w:r>
              <w:br/>
            </w:r>
            <w:r>
              <w:rPr>
                <w:rFonts w:ascii="Times New Roman"/>
                <w:b w:val="false"/>
                <w:i w:val="false"/>
                <w:color w:val="000000"/>
                <w:sz w:val="20"/>
              </w:rPr>
              <w:t xml:space="preserve">
және олардың халықаралық ІSО, ІЕС </w:t>
            </w:r>
            <w:r>
              <w:br/>
            </w:r>
            <w:r>
              <w:rPr>
                <w:rFonts w:ascii="Times New Roman"/>
                <w:b w:val="false"/>
                <w:i w:val="false"/>
                <w:color w:val="000000"/>
                <w:sz w:val="20"/>
              </w:rPr>
              <w:t xml:space="preserve">
және СЕN техникалық комитеттерінің </w:t>
            </w:r>
            <w:r>
              <w:br/>
            </w:r>
            <w:r>
              <w:rPr>
                <w:rFonts w:ascii="Times New Roman"/>
                <w:b w:val="false"/>
                <w:i w:val="false"/>
                <w:color w:val="000000"/>
                <w:sz w:val="20"/>
              </w:rPr>
              <w:t xml:space="preserve">
жұмысына қатысуын қамтамасыз ету </w:t>
            </w:r>
            <w:r>
              <w:br/>
            </w:r>
            <w:r>
              <w:rPr>
                <w:rFonts w:ascii="Times New Roman"/>
                <w:b w:val="false"/>
                <w:i w:val="false"/>
                <w:color w:val="000000"/>
                <w:sz w:val="20"/>
              </w:rPr>
              <w:t>
</w:t>
            </w:r>
            <w:r>
              <w:rPr>
                <w:rFonts w:ascii="Times New Roman"/>
                <w:b/>
                <w:i w:val="false"/>
                <w:color w:val="000000"/>
                <w:sz w:val="20"/>
              </w:rPr>
              <w:t xml:space="preserve">   ИСМ, АШМ, ЭМРМ, ККМ, ДСМ, </w:t>
            </w:r>
            <w:r>
              <w:br/>
            </w:r>
            <w:r>
              <w:rPr>
                <w:rFonts w:ascii="Times New Roman"/>
                <w:b w:val="false"/>
                <w:i w:val="false"/>
                <w:color w:val="000000"/>
                <w:sz w:val="20"/>
              </w:rPr>
              <w:t>
</w:t>
            </w:r>
            <w:r>
              <w:rPr>
                <w:rFonts w:ascii="Times New Roman"/>
                <w:b/>
                <w:i w:val="false"/>
                <w:color w:val="000000"/>
                <w:sz w:val="20"/>
              </w:rPr>
              <w:t xml:space="preserve">  Еңбекмині, Қоршағанортамині, </w:t>
            </w:r>
            <w:r>
              <w:br/>
            </w:r>
            <w:r>
              <w:rPr>
                <w:rFonts w:ascii="Times New Roman"/>
                <w:b w:val="false"/>
                <w:i w:val="false"/>
                <w:color w:val="000000"/>
                <w:sz w:val="20"/>
              </w:rPr>
              <w:t>
</w:t>
            </w:r>
            <w:r>
              <w:rPr>
                <w:rFonts w:ascii="Times New Roman"/>
                <w:b/>
                <w:i w:val="false"/>
                <w:color w:val="000000"/>
                <w:sz w:val="20"/>
              </w:rPr>
              <w:t xml:space="preserve">       БҒМ, ТЖМ, ІІМ, АБА, </w:t>
            </w:r>
            <w:r>
              <w:br/>
            </w:r>
            <w:r>
              <w:rPr>
                <w:rFonts w:ascii="Times New Roman"/>
                <w:b w:val="false"/>
                <w:i w:val="false"/>
                <w:color w:val="000000"/>
                <w:sz w:val="20"/>
              </w:rPr>
              <w:t>
</w:t>
            </w:r>
            <w:r>
              <w:rPr>
                <w:rFonts w:ascii="Times New Roman"/>
                <w:b/>
                <w:i w:val="false"/>
                <w:color w:val="000000"/>
                <w:sz w:val="20"/>
              </w:rPr>
              <w:t xml:space="preserve">      жыл сайын, желтоқсан </w:t>
            </w:r>
          </w:p>
          <w:p>
            <w:pPr>
              <w:spacing w:after="20"/>
              <w:ind w:left="20"/>
              <w:jc w:val="both"/>
            </w:pPr>
            <w:r>
              <w:rPr>
                <w:rFonts w:ascii="Times New Roman"/>
                <w:b w:val="false"/>
                <w:i w:val="false"/>
                <w:color w:val="000000"/>
                <w:sz w:val="20"/>
              </w:rPr>
              <w:t xml:space="preserve">3. Стандарттау бойынша салалық және </w:t>
            </w:r>
            <w:r>
              <w:br/>
            </w:r>
            <w:r>
              <w:rPr>
                <w:rFonts w:ascii="Times New Roman"/>
                <w:b w:val="false"/>
                <w:i w:val="false"/>
                <w:color w:val="000000"/>
                <w:sz w:val="20"/>
              </w:rPr>
              <w:t xml:space="preserve">
өңірлік жоспарларды әзірлеу мен </w:t>
            </w:r>
            <w:r>
              <w:br/>
            </w:r>
            <w:r>
              <w:rPr>
                <w:rFonts w:ascii="Times New Roman"/>
                <w:b w:val="false"/>
                <w:i w:val="false"/>
                <w:color w:val="000000"/>
                <w:sz w:val="20"/>
              </w:rPr>
              <w:t xml:space="preserve">
іске асыруды қамтамасыз ету </w:t>
            </w:r>
            <w:r>
              <w:br/>
            </w:r>
            <w:r>
              <w:rPr>
                <w:rFonts w:ascii="Times New Roman"/>
                <w:b w:val="false"/>
                <w:i w:val="false"/>
                <w:color w:val="000000"/>
                <w:sz w:val="20"/>
              </w:rPr>
              <w:t>
</w:t>
            </w:r>
            <w:r>
              <w:rPr>
                <w:rFonts w:ascii="Times New Roman"/>
                <w:b/>
                <w:i w:val="false"/>
                <w:color w:val="000000"/>
                <w:sz w:val="20"/>
              </w:rPr>
              <w:t xml:space="preserve">   ИСМ, АШМ, ЭМРМ, ККМ, ДСМ, </w:t>
            </w:r>
            <w:r>
              <w:br/>
            </w:r>
            <w:r>
              <w:rPr>
                <w:rFonts w:ascii="Times New Roman"/>
                <w:b w:val="false"/>
                <w:i w:val="false"/>
                <w:color w:val="000000"/>
                <w:sz w:val="20"/>
              </w:rPr>
              <w:t>
</w:t>
            </w:r>
            <w:r>
              <w:rPr>
                <w:rFonts w:ascii="Times New Roman"/>
                <w:b/>
                <w:i w:val="false"/>
                <w:color w:val="000000"/>
                <w:sz w:val="20"/>
              </w:rPr>
              <w:t xml:space="preserve">  Еңбекмині, Қоршағанортамині, </w:t>
            </w:r>
            <w:r>
              <w:br/>
            </w:r>
            <w:r>
              <w:rPr>
                <w:rFonts w:ascii="Times New Roman"/>
                <w:b w:val="false"/>
                <w:i w:val="false"/>
                <w:color w:val="000000"/>
                <w:sz w:val="20"/>
              </w:rPr>
              <w:t>
</w:t>
            </w:r>
            <w:r>
              <w:rPr>
                <w:rFonts w:ascii="Times New Roman"/>
                <w:b/>
                <w:i w:val="false"/>
                <w:color w:val="000000"/>
                <w:sz w:val="20"/>
              </w:rPr>
              <w:t xml:space="preserve">  Қорғанысмині, БҒМ, ТЖМ, ІІМ, </w:t>
            </w:r>
            <w:r>
              <w:br/>
            </w:r>
            <w:r>
              <w:rPr>
                <w:rFonts w:ascii="Times New Roman"/>
                <w:b w:val="false"/>
                <w:i w:val="false"/>
                <w:color w:val="000000"/>
                <w:sz w:val="20"/>
              </w:rPr>
              <w:t>
</w:t>
            </w:r>
            <w:r>
              <w:rPr>
                <w:rFonts w:ascii="Times New Roman"/>
                <w:b/>
                <w:i w:val="false"/>
                <w:color w:val="000000"/>
                <w:sz w:val="20"/>
              </w:rPr>
              <w:t xml:space="preserve">    АБА, ЖРА, Астана, Алматы </w:t>
            </w:r>
            <w:r>
              <w:br/>
            </w:r>
            <w:r>
              <w:rPr>
                <w:rFonts w:ascii="Times New Roman"/>
                <w:b w:val="false"/>
                <w:i w:val="false"/>
                <w:color w:val="000000"/>
                <w:sz w:val="20"/>
              </w:rPr>
              <w:t>
</w:t>
            </w:r>
            <w:r>
              <w:rPr>
                <w:rFonts w:ascii="Times New Roman"/>
                <w:b/>
                <w:i w:val="false"/>
                <w:color w:val="000000"/>
                <w:sz w:val="20"/>
              </w:rPr>
              <w:t xml:space="preserve">  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әкімдері, жыл сайын, желтоқсан </w:t>
            </w:r>
          </w:p>
          <w:p>
            <w:pPr>
              <w:spacing w:after="20"/>
              <w:ind w:left="20"/>
              <w:jc w:val="both"/>
            </w:pPr>
            <w:r>
              <w:rPr>
                <w:rFonts w:ascii="Times New Roman"/>
                <w:b w:val="false"/>
                <w:i w:val="false"/>
                <w:color w:val="000000"/>
                <w:sz w:val="20"/>
              </w:rPr>
              <w:t xml:space="preserve">4. Қолданыстағы нормативтік құжат- </w:t>
            </w:r>
            <w:r>
              <w:br/>
            </w:r>
            <w:r>
              <w:rPr>
                <w:rFonts w:ascii="Times New Roman"/>
                <w:b w:val="false"/>
                <w:i w:val="false"/>
                <w:color w:val="000000"/>
                <w:sz w:val="20"/>
              </w:rPr>
              <w:t xml:space="preserve">
тарға оларды нарық талаптарына </w:t>
            </w:r>
            <w:r>
              <w:br/>
            </w:r>
            <w:r>
              <w:rPr>
                <w:rFonts w:ascii="Times New Roman"/>
                <w:b w:val="false"/>
                <w:i w:val="false"/>
                <w:color w:val="000000"/>
                <w:sz w:val="20"/>
              </w:rPr>
              <w:t xml:space="preserve">
өзектендіру мақсатында экономика </w:t>
            </w:r>
            <w:r>
              <w:br/>
            </w:r>
            <w:r>
              <w:rPr>
                <w:rFonts w:ascii="Times New Roman"/>
                <w:b w:val="false"/>
                <w:i w:val="false"/>
                <w:color w:val="000000"/>
                <w:sz w:val="20"/>
              </w:rPr>
              <w:t xml:space="preserve">
секторларында талдау жүргізу </w:t>
            </w:r>
            <w:r>
              <w:br/>
            </w:r>
            <w:r>
              <w:rPr>
                <w:rFonts w:ascii="Times New Roman"/>
                <w:b w:val="false"/>
                <w:i w:val="false"/>
                <w:color w:val="000000"/>
                <w:sz w:val="20"/>
              </w:rPr>
              <w:t>
</w:t>
            </w:r>
            <w:r>
              <w:rPr>
                <w:rFonts w:ascii="Times New Roman"/>
                <w:b/>
                <w:i w:val="false"/>
                <w:color w:val="000000"/>
                <w:sz w:val="20"/>
              </w:rPr>
              <w:t xml:space="preserve">    ИСМ, АШМ, ЭМРМ, ККМ, ДСМ, </w:t>
            </w:r>
            <w:r>
              <w:br/>
            </w:r>
            <w:r>
              <w:rPr>
                <w:rFonts w:ascii="Times New Roman"/>
                <w:b w:val="false"/>
                <w:i w:val="false"/>
                <w:color w:val="000000"/>
                <w:sz w:val="20"/>
              </w:rPr>
              <w:t>
</w:t>
            </w:r>
            <w:r>
              <w:rPr>
                <w:rFonts w:ascii="Times New Roman"/>
                <w:b/>
                <w:i w:val="false"/>
                <w:color w:val="000000"/>
                <w:sz w:val="20"/>
              </w:rPr>
              <w:t xml:space="preserve">  Еңбекмині, Қоршағанортамині, </w:t>
            </w:r>
            <w:r>
              <w:br/>
            </w:r>
            <w:r>
              <w:rPr>
                <w:rFonts w:ascii="Times New Roman"/>
                <w:b w:val="false"/>
                <w:i w:val="false"/>
                <w:color w:val="000000"/>
                <w:sz w:val="20"/>
              </w:rPr>
              <w:t>
</w:t>
            </w:r>
            <w:r>
              <w:rPr>
                <w:rFonts w:ascii="Times New Roman"/>
                <w:b/>
                <w:i w:val="false"/>
                <w:color w:val="000000"/>
                <w:sz w:val="20"/>
              </w:rPr>
              <w:t xml:space="preserve">  Қорғанысмині, БҒМ, ТЖМ, ІІМ, </w:t>
            </w:r>
            <w:r>
              <w:br/>
            </w:r>
            <w:r>
              <w:rPr>
                <w:rFonts w:ascii="Times New Roman"/>
                <w:b w:val="false"/>
                <w:i w:val="false"/>
                <w:color w:val="000000"/>
                <w:sz w:val="20"/>
              </w:rPr>
              <w:t>
</w:t>
            </w:r>
            <w:r>
              <w:rPr>
                <w:rFonts w:ascii="Times New Roman"/>
                <w:b/>
                <w:i w:val="false"/>
                <w:color w:val="000000"/>
                <w:sz w:val="20"/>
              </w:rPr>
              <w:t xml:space="preserve">    АБА, ЖРА, ҰҚК, "Самұрық" </w:t>
            </w:r>
            <w:r>
              <w:br/>
            </w:r>
            <w:r>
              <w:rPr>
                <w:rFonts w:ascii="Times New Roman"/>
                <w:b w:val="false"/>
                <w:i w:val="false"/>
                <w:color w:val="000000"/>
                <w:sz w:val="20"/>
              </w:rPr>
              <w:t>
</w:t>
            </w:r>
            <w:r>
              <w:rPr>
                <w:rFonts w:ascii="Times New Roman"/>
                <w:b/>
                <w:i w:val="false"/>
                <w:color w:val="000000"/>
                <w:sz w:val="20"/>
              </w:rPr>
              <w:t xml:space="preserve">холдингі" АҚ, "Қазына" ОДҚ" АҚ, </w:t>
            </w:r>
            <w:r>
              <w:br/>
            </w:r>
            <w:r>
              <w:rPr>
                <w:rFonts w:ascii="Times New Roman"/>
                <w:b w:val="false"/>
                <w:i w:val="false"/>
                <w:color w:val="000000"/>
                <w:sz w:val="20"/>
              </w:rPr>
              <w:t>
</w:t>
            </w:r>
            <w:r>
              <w:rPr>
                <w:rFonts w:ascii="Times New Roman"/>
                <w:b/>
                <w:i w:val="false"/>
                <w:color w:val="000000"/>
                <w:sz w:val="20"/>
              </w:rPr>
              <w:t xml:space="preserve">"ҚазАгро" холдингі" АҚ, "Атамекен" КЖЖО </w:t>
            </w:r>
            <w:r>
              <w:rPr>
                <w:rFonts w:ascii="Times New Roman"/>
                <w:b/>
                <w:i w:val="false"/>
                <w:color w:val="000000"/>
                <w:sz w:val="20"/>
              </w:rPr>
              <w:t xml:space="preserve">(келісім бойынша), жыл сайын, </w:t>
            </w:r>
            <w:r>
              <w:rPr>
                <w:rFonts w:ascii="Times New Roman"/>
                <w:b/>
                <w:i w:val="false"/>
                <w:color w:val="000000"/>
                <w:sz w:val="20"/>
              </w:rPr>
              <w:t xml:space="preserve">желтоқсан </w:t>
            </w:r>
          </w:p>
          <w:p>
            <w:pPr>
              <w:spacing w:after="20"/>
              <w:ind w:left="20"/>
              <w:jc w:val="both"/>
            </w:pPr>
            <w:r>
              <w:rPr>
                <w:rFonts w:ascii="Times New Roman"/>
                <w:b w:val="false"/>
                <w:i w:val="false"/>
                <w:color w:val="000000"/>
                <w:sz w:val="20"/>
              </w:rPr>
              <w:t xml:space="preserve">5. Халықаралық ұйымдардың стандарт- </w:t>
            </w:r>
            <w:r>
              <w:br/>
            </w:r>
            <w:r>
              <w:rPr>
                <w:rFonts w:ascii="Times New Roman"/>
                <w:b w:val="false"/>
                <w:i w:val="false"/>
                <w:color w:val="000000"/>
                <w:sz w:val="20"/>
              </w:rPr>
              <w:t xml:space="preserve">
тау жөніндегі техникалық регламент- </w:t>
            </w:r>
            <w:r>
              <w:br/>
            </w:r>
            <w:r>
              <w:rPr>
                <w:rFonts w:ascii="Times New Roman"/>
                <w:b w:val="false"/>
                <w:i w:val="false"/>
                <w:color w:val="000000"/>
                <w:sz w:val="20"/>
              </w:rPr>
              <w:t xml:space="preserve">
тері мен нормативтік құжаттарын </w:t>
            </w:r>
            <w:r>
              <w:br/>
            </w:r>
            <w:r>
              <w:rPr>
                <w:rFonts w:ascii="Times New Roman"/>
                <w:b w:val="false"/>
                <w:i w:val="false"/>
                <w:color w:val="000000"/>
                <w:sz w:val="20"/>
              </w:rPr>
              <w:t xml:space="preserve">
сатып алу және мемлекеттік және </w:t>
            </w:r>
            <w:r>
              <w:br/>
            </w:r>
            <w:r>
              <w:rPr>
                <w:rFonts w:ascii="Times New Roman"/>
                <w:b w:val="false"/>
                <w:i w:val="false"/>
                <w:color w:val="000000"/>
                <w:sz w:val="20"/>
              </w:rPr>
              <w:t xml:space="preserve">
орыс тілдеріне аударуды жүзеге </w:t>
            </w:r>
            <w:r>
              <w:br/>
            </w:r>
            <w:r>
              <w:rPr>
                <w:rFonts w:ascii="Times New Roman"/>
                <w:b w:val="false"/>
                <w:i w:val="false"/>
                <w:color w:val="000000"/>
                <w:sz w:val="20"/>
              </w:rPr>
              <w:t xml:space="preserve">
асыру </w:t>
            </w:r>
            <w:r>
              <w:br/>
            </w:r>
            <w:r>
              <w:rPr>
                <w:rFonts w:ascii="Times New Roman"/>
                <w:b w:val="false"/>
                <w:i w:val="false"/>
                <w:color w:val="000000"/>
                <w:sz w:val="20"/>
              </w:rPr>
              <w:t>
</w:t>
            </w:r>
            <w:r>
              <w:rPr>
                <w:rFonts w:ascii="Times New Roman"/>
                <w:b/>
                <w:i w:val="false"/>
                <w:color w:val="000000"/>
                <w:sz w:val="20"/>
              </w:rPr>
              <w:t xml:space="preserve">   ИСМ, жыл сайын, желтоқсан </w:t>
            </w:r>
          </w:p>
          <w:p>
            <w:pPr>
              <w:spacing w:after="20"/>
              <w:ind w:left="20"/>
              <w:jc w:val="both"/>
            </w:pPr>
            <w:r>
              <w:rPr>
                <w:rFonts w:ascii="Times New Roman"/>
                <w:b w:val="false"/>
                <w:i w:val="false"/>
                <w:color w:val="000000"/>
                <w:sz w:val="20"/>
              </w:rPr>
              <w:t xml:space="preserve">6. Стандарттау жөніндегі органды </w:t>
            </w:r>
            <w:r>
              <w:br/>
            </w:r>
            <w:r>
              <w:rPr>
                <w:rFonts w:ascii="Times New Roman"/>
                <w:b w:val="false"/>
                <w:i w:val="false"/>
                <w:color w:val="000000"/>
                <w:sz w:val="20"/>
              </w:rPr>
              <w:t xml:space="preserve">
анықтау жөнінде шаралар қабылдау </w:t>
            </w:r>
            <w:r>
              <w:br/>
            </w:r>
            <w:r>
              <w:rPr>
                <w:rFonts w:ascii="Times New Roman"/>
                <w:b w:val="false"/>
                <w:i w:val="false"/>
                <w:color w:val="000000"/>
                <w:sz w:val="20"/>
              </w:rPr>
              <w:t>
</w:t>
            </w:r>
            <w:r>
              <w:rPr>
                <w:rFonts w:ascii="Times New Roman"/>
                <w:b/>
                <w:i w:val="false"/>
                <w:color w:val="000000"/>
                <w:sz w:val="20"/>
              </w:rPr>
              <w:t xml:space="preserve">   ИСМ, 2008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7. Мемлекеттік органдарда стан- </w:t>
            </w:r>
            <w:r>
              <w:br/>
            </w:r>
            <w:r>
              <w:rPr>
                <w:rFonts w:ascii="Times New Roman"/>
                <w:b w:val="false"/>
                <w:i w:val="false"/>
                <w:color w:val="000000"/>
                <w:sz w:val="20"/>
              </w:rPr>
              <w:t xml:space="preserve">
дарттау қызметтерін құру </w:t>
            </w:r>
            <w:r>
              <w:br/>
            </w:r>
            <w:r>
              <w:rPr>
                <w:rFonts w:ascii="Times New Roman"/>
                <w:b w:val="false"/>
                <w:i w:val="false"/>
                <w:color w:val="000000"/>
                <w:sz w:val="20"/>
              </w:rPr>
              <w:t>
</w:t>
            </w:r>
            <w:r>
              <w:rPr>
                <w:rFonts w:ascii="Times New Roman"/>
                <w:b/>
                <w:i w:val="false"/>
                <w:color w:val="000000"/>
                <w:sz w:val="20"/>
              </w:rPr>
              <w:t xml:space="preserve">   ИСМ, АШМ, ЭМРМ, ККМ, ДСМ, </w:t>
            </w:r>
            <w:r>
              <w:br/>
            </w:r>
            <w:r>
              <w:rPr>
                <w:rFonts w:ascii="Times New Roman"/>
                <w:b w:val="false"/>
                <w:i w:val="false"/>
                <w:color w:val="000000"/>
                <w:sz w:val="20"/>
              </w:rPr>
              <w:t>
</w:t>
            </w:r>
            <w:r>
              <w:rPr>
                <w:rFonts w:ascii="Times New Roman"/>
                <w:b/>
                <w:i w:val="false"/>
                <w:color w:val="000000"/>
                <w:sz w:val="20"/>
              </w:rPr>
              <w:t xml:space="preserve">Еңбекмині, Қоршағанортамині, </w:t>
            </w:r>
            <w:r>
              <w:br/>
            </w:r>
            <w:r>
              <w:rPr>
                <w:rFonts w:ascii="Times New Roman"/>
                <w:b w:val="false"/>
                <w:i w:val="false"/>
                <w:color w:val="000000"/>
                <w:sz w:val="20"/>
              </w:rPr>
              <w:t>
</w:t>
            </w:r>
            <w:r>
              <w:rPr>
                <w:rFonts w:ascii="Times New Roman"/>
                <w:b/>
                <w:i w:val="false"/>
                <w:color w:val="000000"/>
                <w:sz w:val="20"/>
              </w:rPr>
              <w:t xml:space="preserve">  Қорғанысмині, БҒМ, ТЖМ, ІІМ, </w:t>
            </w:r>
            <w:r>
              <w:br/>
            </w:r>
            <w:r>
              <w:rPr>
                <w:rFonts w:ascii="Times New Roman"/>
                <w:b w:val="false"/>
                <w:i w:val="false"/>
                <w:color w:val="000000"/>
                <w:sz w:val="20"/>
              </w:rPr>
              <w:t>
</w:t>
            </w:r>
            <w:r>
              <w:rPr>
                <w:rFonts w:ascii="Times New Roman"/>
                <w:b/>
                <w:i w:val="false"/>
                <w:color w:val="000000"/>
                <w:sz w:val="20"/>
              </w:rPr>
              <w:t xml:space="preserve">АБА, ЖРА, </w:t>
            </w:r>
            <w:r>
              <w:rPr>
                <w:rFonts w:ascii="Times New Roman"/>
                <w:b/>
                <w:i w:val="false"/>
                <w:color w:val="000000"/>
                <w:sz w:val="20"/>
              </w:rPr>
              <w:t xml:space="preserve">жыл сайын, желтоқсан </w:t>
            </w:r>
          </w:p>
          <w:p>
            <w:pPr>
              <w:spacing w:after="20"/>
              <w:ind w:left="20"/>
              <w:jc w:val="both"/>
            </w:pPr>
            <w:r>
              <w:rPr>
                <w:rFonts w:ascii="Times New Roman"/>
                <w:b w:val="false"/>
                <w:i w:val="false"/>
                <w:color w:val="000000"/>
                <w:sz w:val="20"/>
              </w:rPr>
              <w:t xml:space="preserve">8. Жаңа өндірістерді ашқан кезде </w:t>
            </w:r>
            <w:r>
              <w:br/>
            </w:r>
            <w:r>
              <w:rPr>
                <w:rFonts w:ascii="Times New Roman"/>
                <w:b w:val="false"/>
                <w:i w:val="false"/>
                <w:color w:val="000000"/>
                <w:sz w:val="20"/>
              </w:rPr>
              <w:t xml:space="preserve">
техникалық регламенттер, стандарт- </w:t>
            </w:r>
            <w:r>
              <w:br/>
            </w:r>
            <w:r>
              <w:rPr>
                <w:rFonts w:ascii="Times New Roman"/>
                <w:b w:val="false"/>
                <w:i w:val="false"/>
                <w:color w:val="000000"/>
                <w:sz w:val="20"/>
              </w:rPr>
              <w:t xml:space="preserve">
тар әзірлеуді, зертханалар ашуды, </w:t>
            </w:r>
            <w:r>
              <w:br/>
            </w:r>
            <w:r>
              <w:rPr>
                <w:rFonts w:ascii="Times New Roman"/>
                <w:b w:val="false"/>
                <w:i w:val="false"/>
                <w:color w:val="000000"/>
                <w:sz w:val="20"/>
              </w:rPr>
              <w:t xml:space="preserve">
менеджмент жүйесін енгізуді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w:t>
            </w:r>
            <w:r>
              <w:rPr>
                <w:rFonts w:ascii="Times New Roman"/>
                <w:b/>
                <w:i w:val="false"/>
                <w:color w:val="000000"/>
                <w:sz w:val="20"/>
              </w:rPr>
              <w:t xml:space="preserve">   ИСМ, АШМ, ЭМРМ, ККМ, ДСМ, </w:t>
            </w:r>
            <w:r>
              <w:br/>
            </w:r>
            <w:r>
              <w:rPr>
                <w:rFonts w:ascii="Times New Roman"/>
                <w:b w:val="false"/>
                <w:i w:val="false"/>
                <w:color w:val="000000"/>
                <w:sz w:val="20"/>
              </w:rPr>
              <w:t>
</w:t>
            </w:r>
            <w:r>
              <w:rPr>
                <w:rFonts w:ascii="Times New Roman"/>
                <w:b/>
                <w:i w:val="false"/>
                <w:color w:val="000000"/>
                <w:sz w:val="20"/>
              </w:rPr>
              <w:t xml:space="preserve">  Еңбекмині, Қоршағанортамині, </w:t>
            </w:r>
            <w:r>
              <w:br/>
            </w:r>
            <w:r>
              <w:rPr>
                <w:rFonts w:ascii="Times New Roman"/>
                <w:b w:val="false"/>
                <w:i w:val="false"/>
                <w:color w:val="000000"/>
                <w:sz w:val="20"/>
              </w:rPr>
              <w:t>
</w:t>
            </w:r>
            <w:r>
              <w:rPr>
                <w:rFonts w:ascii="Times New Roman"/>
                <w:b/>
                <w:i w:val="false"/>
                <w:color w:val="000000"/>
                <w:sz w:val="20"/>
              </w:rPr>
              <w:t xml:space="preserve">  Қорғанысмині, БҒМ, ТЖМ, ІІМ, </w:t>
            </w:r>
            <w:r>
              <w:br/>
            </w:r>
            <w:r>
              <w:rPr>
                <w:rFonts w:ascii="Times New Roman"/>
                <w:b w:val="false"/>
                <w:i w:val="false"/>
                <w:color w:val="000000"/>
                <w:sz w:val="20"/>
              </w:rPr>
              <w:t>
</w:t>
            </w:r>
            <w:r>
              <w:rPr>
                <w:rFonts w:ascii="Times New Roman"/>
                <w:b/>
                <w:i w:val="false"/>
                <w:color w:val="000000"/>
                <w:sz w:val="20"/>
              </w:rPr>
              <w:t xml:space="preserve">   АБА, ЖРА, ҰҚК,"Самұрық" </w:t>
            </w:r>
            <w:r>
              <w:br/>
            </w:r>
            <w:r>
              <w:rPr>
                <w:rFonts w:ascii="Times New Roman"/>
                <w:b w:val="false"/>
                <w:i w:val="false"/>
                <w:color w:val="000000"/>
                <w:sz w:val="20"/>
              </w:rPr>
              <w:t>
</w:t>
            </w:r>
            <w:r>
              <w:rPr>
                <w:rFonts w:ascii="Times New Roman"/>
                <w:b/>
                <w:i w:val="false"/>
                <w:color w:val="000000"/>
                <w:sz w:val="20"/>
              </w:rPr>
              <w:t xml:space="preserve">холдингі" АҚ, "Қазына" ОДҚ" АҚ, </w:t>
            </w:r>
            <w:r>
              <w:br/>
            </w:r>
            <w:r>
              <w:rPr>
                <w:rFonts w:ascii="Times New Roman"/>
                <w:b w:val="false"/>
                <w:i w:val="false"/>
                <w:color w:val="000000"/>
                <w:sz w:val="20"/>
              </w:rPr>
              <w:t>
</w:t>
            </w:r>
            <w:r>
              <w:rPr>
                <w:rFonts w:ascii="Times New Roman"/>
                <w:b/>
                <w:i w:val="false"/>
                <w:color w:val="000000"/>
                <w:sz w:val="20"/>
              </w:rPr>
              <w:t xml:space="preserve">"ҚазАгро" холдингі" АҚ, "Атамекен" </w:t>
            </w:r>
            <w:r>
              <w:rPr>
                <w:rFonts w:ascii="Times New Roman"/>
                <w:b/>
                <w:i w:val="false"/>
                <w:color w:val="000000"/>
                <w:sz w:val="20"/>
              </w:rPr>
              <w:t xml:space="preserve">КЖЖО (келісім бойынша), жыл </w:t>
            </w:r>
            <w:r>
              <w:rPr>
                <w:rFonts w:ascii="Times New Roman"/>
                <w:b/>
                <w:i w:val="false"/>
                <w:color w:val="000000"/>
                <w:sz w:val="20"/>
              </w:rPr>
              <w:t xml:space="preserve">сайын, желтоқсан </w:t>
            </w:r>
          </w:p>
          <w:p>
            <w:pPr>
              <w:spacing w:after="20"/>
              <w:ind w:left="20"/>
              <w:jc w:val="both"/>
            </w:pPr>
            <w:r>
              <w:rPr>
                <w:rFonts w:ascii="Times New Roman"/>
                <w:b w:val="false"/>
                <w:i w:val="false"/>
                <w:color w:val="000000"/>
                <w:sz w:val="20"/>
              </w:rPr>
              <w:t xml:space="preserve">9. Қазақстан Республикасы Президентінің "Сапа саласындағы </w:t>
            </w:r>
            <w:r>
              <w:br/>
            </w:r>
            <w:r>
              <w:rPr>
                <w:rFonts w:ascii="Times New Roman"/>
                <w:b w:val="false"/>
                <w:i w:val="false"/>
                <w:color w:val="000000"/>
                <w:sz w:val="20"/>
              </w:rPr>
              <w:t xml:space="preserve">
жетістіктері үшін" және республика- </w:t>
            </w:r>
            <w:r>
              <w:br/>
            </w:r>
            <w:r>
              <w:rPr>
                <w:rFonts w:ascii="Times New Roman"/>
                <w:b w:val="false"/>
                <w:i w:val="false"/>
                <w:color w:val="000000"/>
                <w:sz w:val="20"/>
              </w:rPr>
              <w:t xml:space="preserve">
лық "Алтын сапа" конкурс-көрмесі- </w:t>
            </w:r>
            <w:r>
              <w:br/>
            </w:r>
            <w:r>
              <w:rPr>
                <w:rFonts w:ascii="Times New Roman"/>
                <w:b w:val="false"/>
                <w:i w:val="false"/>
                <w:color w:val="000000"/>
                <w:sz w:val="20"/>
              </w:rPr>
              <w:t xml:space="preserve">
нің сыйлығына ізденуге конкурс </w:t>
            </w:r>
            <w:r>
              <w:br/>
            </w:r>
            <w:r>
              <w:rPr>
                <w:rFonts w:ascii="Times New Roman"/>
                <w:b w:val="false"/>
                <w:i w:val="false"/>
                <w:color w:val="000000"/>
                <w:sz w:val="20"/>
              </w:rPr>
              <w:t xml:space="preserve">
өткізуді ұйымдастыру </w:t>
            </w:r>
            <w:r>
              <w:br/>
            </w:r>
            <w:r>
              <w:rPr>
                <w:rFonts w:ascii="Times New Roman"/>
                <w:b w:val="false"/>
                <w:i w:val="false"/>
                <w:color w:val="000000"/>
                <w:sz w:val="20"/>
              </w:rPr>
              <w:t>
</w:t>
            </w:r>
            <w:r>
              <w:rPr>
                <w:rFonts w:ascii="Times New Roman"/>
                <w:b/>
                <w:i w:val="false"/>
                <w:color w:val="000000"/>
                <w:sz w:val="20"/>
              </w:rPr>
              <w:t xml:space="preserve">   ИСМ, МАМ, Астана, Алматы </w:t>
            </w:r>
            <w:r>
              <w:br/>
            </w:r>
            <w:r>
              <w:rPr>
                <w:rFonts w:ascii="Times New Roman"/>
                <w:b w:val="false"/>
                <w:i w:val="false"/>
                <w:color w:val="000000"/>
                <w:sz w:val="20"/>
              </w:rPr>
              <w:t>
</w:t>
            </w:r>
            <w:r>
              <w:rPr>
                <w:rFonts w:ascii="Times New Roman"/>
                <w:b/>
                <w:i w:val="false"/>
                <w:color w:val="000000"/>
                <w:sz w:val="20"/>
              </w:rPr>
              <w:t xml:space="preserve">   қалаларының, облыстардың </w:t>
            </w:r>
            <w:r>
              <w:br/>
            </w:r>
            <w:r>
              <w:rPr>
                <w:rFonts w:ascii="Times New Roman"/>
                <w:b w:val="false"/>
                <w:i w:val="false"/>
                <w:color w:val="000000"/>
                <w:sz w:val="20"/>
              </w:rPr>
              <w:t>
</w:t>
            </w:r>
            <w:r>
              <w:rPr>
                <w:rFonts w:ascii="Times New Roman"/>
                <w:b/>
                <w:i w:val="false"/>
                <w:color w:val="000000"/>
                <w:sz w:val="20"/>
              </w:rPr>
              <w:t xml:space="preserve">әкімдері жыл сайын, желтоқсан </w:t>
            </w:r>
          </w:p>
          <w:p>
            <w:pPr>
              <w:spacing w:after="20"/>
              <w:ind w:left="20"/>
              <w:jc w:val="both"/>
            </w:pPr>
            <w:r>
              <w:rPr>
                <w:rFonts w:ascii="Times New Roman"/>
                <w:b w:val="false"/>
                <w:i w:val="false"/>
                <w:color w:val="000000"/>
                <w:sz w:val="20"/>
              </w:rPr>
              <w:t xml:space="preserve">10. Республика кәсіпорындарында </w:t>
            </w:r>
            <w:r>
              <w:br/>
            </w:r>
            <w:r>
              <w:rPr>
                <w:rFonts w:ascii="Times New Roman"/>
                <w:b w:val="false"/>
                <w:i w:val="false"/>
                <w:color w:val="000000"/>
                <w:sz w:val="20"/>
              </w:rPr>
              <w:t xml:space="preserve">
менеджмент жүйесін енгізу бойынша </w:t>
            </w:r>
            <w:r>
              <w:br/>
            </w:r>
            <w:r>
              <w:rPr>
                <w:rFonts w:ascii="Times New Roman"/>
                <w:b w:val="false"/>
                <w:i w:val="false"/>
                <w:color w:val="000000"/>
                <w:sz w:val="20"/>
              </w:rPr>
              <w:t xml:space="preserve">
салалық және өңірлік жоспарларды </w:t>
            </w:r>
            <w:r>
              <w:br/>
            </w:r>
            <w:r>
              <w:rPr>
                <w:rFonts w:ascii="Times New Roman"/>
                <w:b w:val="false"/>
                <w:i w:val="false"/>
                <w:color w:val="000000"/>
                <w:sz w:val="20"/>
              </w:rPr>
              <w:t xml:space="preserve">
іске асыруды әзірлеу және қамтама- </w:t>
            </w:r>
            <w:r>
              <w:br/>
            </w:r>
            <w:r>
              <w:rPr>
                <w:rFonts w:ascii="Times New Roman"/>
                <w:b w:val="false"/>
                <w:i w:val="false"/>
                <w:color w:val="000000"/>
                <w:sz w:val="20"/>
              </w:rPr>
              <w:t xml:space="preserve">
сыз ету </w:t>
            </w:r>
            <w:r>
              <w:br/>
            </w:r>
            <w:r>
              <w:rPr>
                <w:rFonts w:ascii="Times New Roman"/>
                <w:b w:val="false"/>
                <w:i w:val="false"/>
                <w:color w:val="000000"/>
                <w:sz w:val="20"/>
              </w:rPr>
              <w:t>
</w:t>
            </w:r>
            <w:r>
              <w:rPr>
                <w:rFonts w:ascii="Times New Roman"/>
                <w:b/>
                <w:i w:val="false"/>
                <w:color w:val="000000"/>
                <w:sz w:val="20"/>
              </w:rPr>
              <w:t xml:space="preserve">   ИСМ, АШМ, ЭМРМ, ККМ, ДСМ, </w:t>
            </w:r>
            <w:r>
              <w:br/>
            </w:r>
            <w:r>
              <w:rPr>
                <w:rFonts w:ascii="Times New Roman"/>
                <w:b w:val="false"/>
                <w:i w:val="false"/>
                <w:color w:val="000000"/>
                <w:sz w:val="20"/>
              </w:rPr>
              <w:t>
</w:t>
            </w:r>
            <w:r>
              <w:rPr>
                <w:rFonts w:ascii="Times New Roman"/>
                <w:b/>
                <w:i w:val="false"/>
                <w:color w:val="000000"/>
                <w:sz w:val="20"/>
              </w:rPr>
              <w:t xml:space="preserve">Еңбекмині, Қоршағанортамині, </w:t>
            </w:r>
            <w:r>
              <w:br/>
            </w:r>
            <w:r>
              <w:rPr>
                <w:rFonts w:ascii="Times New Roman"/>
                <w:b w:val="false"/>
                <w:i w:val="false"/>
                <w:color w:val="000000"/>
                <w:sz w:val="20"/>
              </w:rPr>
              <w:t>
</w:t>
            </w:r>
            <w:r>
              <w:rPr>
                <w:rFonts w:ascii="Times New Roman"/>
                <w:b/>
                <w:i w:val="false"/>
                <w:color w:val="000000"/>
                <w:sz w:val="20"/>
              </w:rPr>
              <w:t xml:space="preserve">  Қорғанысмині, БҒМ, ТЖМ, ІІМ, </w:t>
            </w:r>
            <w:r>
              <w:br/>
            </w:r>
            <w:r>
              <w:rPr>
                <w:rFonts w:ascii="Times New Roman"/>
                <w:b w:val="false"/>
                <w:i w:val="false"/>
                <w:color w:val="000000"/>
                <w:sz w:val="20"/>
              </w:rPr>
              <w:t>
</w:t>
            </w:r>
            <w:r>
              <w:rPr>
                <w:rFonts w:ascii="Times New Roman"/>
                <w:b/>
                <w:i w:val="false"/>
                <w:color w:val="000000"/>
                <w:sz w:val="20"/>
              </w:rPr>
              <w:t xml:space="preserve">АБА, ЖРА, ҰҚК, "Атамекен" КЖЖО </w:t>
            </w:r>
            <w:r>
              <w:br/>
            </w:r>
            <w:r>
              <w:rPr>
                <w:rFonts w:ascii="Times New Roman"/>
                <w:b w:val="false"/>
                <w:i w:val="false"/>
                <w:color w:val="000000"/>
                <w:sz w:val="20"/>
              </w:rPr>
              <w:t>
</w:t>
            </w:r>
            <w:r>
              <w:rPr>
                <w:rFonts w:ascii="Times New Roman"/>
                <w:b/>
                <w:i w:val="false"/>
                <w:color w:val="000000"/>
                <w:sz w:val="20"/>
              </w:rPr>
              <w:t xml:space="preserve">  (келісім бойынша), Астана, </w:t>
            </w:r>
            <w:r>
              <w:br/>
            </w:r>
            <w:r>
              <w:rPr>
                <w:rFonts w:ascii="Times New Roman"/>
                <w:b w:val="false"/>
                <w:i w:val="false"/>
                <w:color w:val="000000"/>
                <w:sz w:val="20"/>
              </w:rPr>
              <w:t>
</w:t>
            </w:r>
            <w:r>
              <w:rPr>
                <w:rFonts w:ascii="Times New Roman"/>
                <w:b/>
                <w:i w:val="false"/>
                <w:color w:val="000000"/>
                <w:sz w:val="20"/>
              </w:rPr>
              <w:t xml:space="preserve">Алматы қалаларының, облыстардың </w:t>
            </w:r>
            <w:r>
              <w:br/>
            </w:r>
            <w:r>
              <w:rPr>
                <w:rFonts w:ascii="Times New Roman"/>
                <w:b w:val="false"/>
                <w:i w:val="false"/>
                <w:color w:val="000000"/>
                <w:sz w:val="20"/>
              </w:rPr>
              <w:t>
</w:t>
            </w:r>
            <w:r>
              <w:rPr>
                <w:rFonts w:ascii="Times New Roman"/>
                <w:b/>
                <w:i w:val="false"/>
                <w:color w:val="000000"/>
                <w:sz w:val="20"/>
              </w:rPr>
              <w:t xml:space="preserve">әкімдері, жыл сайын, желтоқсан </w:t>
            </w:r>
          </w:p>
          <w:p>
            <w:pPr>
              <w:spacing w:after="20"/>
              <w:ind w:left="20"/>
              <w:jc w:val="both"/>
            </w:pPr>
            <w:r>
              <w:rPr>
                <w:rFonts w:ascii="Times New Roman"/>
                <w:b w:val="false"/>
                <w:i w:val="false"/>
                <w:color w:val="000000"/>
                <w:sz w:val="20"/>
              </w:rPr>
              <w:t xml:space="preserve">11. Өңдеу өнеркәсіпорындарында </w:t>
            </w:r>
            <w:r>
              <w:br/>
            </w:r>
            <w:r>
              <w:rPr>
                <w:rFonts w:ascii="Times New Roman"/>
                <w:b w:val="false"/>
                <w:i w:val="false"/>
                <w:color w:val="000000"/>
                <w:sz w:val="20"/>
              </w:rPr>
              <w:t xml:space="preserve">
менеджмент жүйесін жедел енгізу </w:t>
            </w:r>
            <w:r>
              <w:br/>
            </w:r>
            <w:r>
              <w:rPr>
                <w:rFonts w:ascii="Times New Roman"/>
                <w:b w:val="false"/>
                <w:i w:val="false"/>
                <w:color w:val="000000"/>
                <w:sz w:val="20"/>
              </w:rPr>
              <w:t xml:space="preserve">
үшін халықаралық сарапшыларды тарту </w:t>
            </w:r>
            <w:r>
              <w:br/>
            </w:r>
            <w:r>
              <w:rPr>
                <w:rFonts w:ascii="Times New Roman"/>
                <w:b w:val="false"/>
                <w:i w:val="false"/>
                <w:color w:val="000000"/>
                <w:sz w:val="20"/>
              </w:rPr>
              <w:t>
</w:t>
            </w:r>
            <w:r>
              <w:rPr>
                <w:rFonts w:ascii="Times New Roman"/>
                <w:b/>
                <w:i w:val="false"/>
                <w:color w:val="000000"/>
                <w:sz w:val="20"/>
              </w:rPr>
              <w:t xml:space="preserve">   ИСМ, АШМ, ЭМРМ, ККМ, ДСМ, </w:t>
            </w:r>
            <w:r>
              <w:br/>
            </w:r>
            <w:r>
              <w:rPr>
                <w:rFonts w:ascii="Times New Roman"/>
                <w:b w:val="false"/>
                <w:i w:val="false"/>
                <w:color w:val="000000"/>
                <w:sz w:val="20"/>
              </w:rPr>
              <w:t>
</w:t>
            </w:r>
            <w:r>
              <w:rPr>
                <w:rFonts w:ascii="Times New Roman"/>
                <w:b/>
                <w:i w:val="false"/>
                <w:color w:val="000000"/>
                <w:sz w:val="20"/>
              </w:rPr>
              <w:t xml:space="preserve">  Еңбекмині, Қоршағанортамині, </w:t>
            </w:r>
            <w:r>
              <w:br/>
            </w:r>
            <w:r>
              <w:rPr>
                <w:rFonts w:ascii="Times New Roman"/>
                <w:b w:val="false"/>
                <w:i w:val="false"/>
                <w:color w:val="000000"/>
                <w:sz w:val="20"/>
              </w:rPr>
              <w:t>
</w:t>
            </w:r>
            <w:r>
              <w:rPr>
                <w:rFonts w:ascii="Times New Roman"/>
                <w:b/>
                <w:i w:val="false"/>
                <w:color w:val="000000"/>
                <w:sz w:val="20"/>
              </w:rPr>
              <w:t xml:space="preserve">  Қорғанысмині, БҒМ, ТЖМ, ІІМ, </w:t>
            </w:r>
            <w:r>
              <w:br/>
            </w:r>
            <w:r>
              <w:rPr>
                <w:rFonts w:ascii="Times New Roman"/>
                <w:b w:val="false"/>
                <w:i w:val="false"/>
                <w:color w:val="000000"/>
                <w:sz w:val="20"/>
              </w:rPr>
              <w:t>
</w:t>
            </w:r>
            <w:r>
              <w:rPr>
                <w:rFonts w:ascii="Times New Roman"/>
                <w:b/>
                <w:i w:val="false"/>
                <w:color w:val="000000"/>
                <w:sz w:val="20"/>
              </w:rPr>
              <w:t xml:space="preserve">  АБА, ЖРА, ҰҚК, "Қазына" ОДҚ </w:t>
            </w:r>
            <w:r>
              <w:br/>
            </w:r>
            <w:r>
              <w:rPr>
                <w:rFonts w:ascii="Times New Roman"/>
                <w:b w:val="false"/>
                <w:i w:val="false"/>
                <w:color w:val="000000"/>
                <w:sz w:val="20"/>
              </w:rPr>
              <w:t>
</w:t>
            </w:r>
            <w:r>
              <w:rPr>
                <w:rFonts w:ascii="Times New Roman"/>
                <w:b/>
                <w:i w:val="false"/>
                <w:color w:val="000000"/>
                <w:sz w:val="20"/>
              </w:rPr>
              <w:t xml:space="preserve">АҚ, "ҚазАгро" холдингі" АҚ, жыл сайын, </w:t>
            </w:r>
            <w:r>
              <w:rPr>
                <w:rFonts w:ascii="Times New Roman"/>
                <w:b/>
                <w:i w:val="false"/>
                <w:color w:val="000000"/>
                <w:sz w:val="20"/>
              </w:rPr>
              <w:t xml:space="preserve">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12. Халықаралық стандарттар бойынша </w:t>
            </w:r>
            <w:r>
              <w:br/>
            </w:r>
            <w:r>
              <w:rPr>
                <w:rFonts w:ascii="Times New Roman"/>
                <w:b w:val="false"/>
                <w:i w:val="false"/>
                <w:color w:val="000000"/>
                <w:sz w:val="20"/>
              </w:rPr>
              <w:t xml:space="preserve">
менеджмент жүйесін енгізетін және </w:t>
            </w:r>
            <w:r>
              <w:br/>
            </w:r>
            <w:r>
              <w:rPr>
                <w:rFonts w:ascii="Times New Roman"/>
                <w:b w:val="false"/>
                <w:i w:val="false"/>
                <w:color w:val="000000"/>
                <w:sz w:val="20"/>
              </w:rPr>
              <w:t xml:space="preserve">
өнім өндіретін кәсіпорындарды, </w:t>
            </w:r>
            <w:r>
              <w:br/>
            </w:r>
            <w:r>
              <w:rPr>
                <w:rFonts w:ascii="Times New Roman"/>
                <w:b w:val="false"/>
                <w:i w:val="false"/>
                <w:color w:val="000000"/>
                <w:sz w:val="20"/>
              </w:rPr>
              <w:t xml:space="preserve">
сондай-ақ Қазақстан Республикасы </w:t>
            </w:r>
            <w:r>
              <w:br/>
            </w:r>
            <w:r>
              <w:rPr>
                <w:rFonts w:ascii="Times New Roman"/>
                <w:b w:val="false"/>
                <w:i w:val="false"/>
                <w:color w:val="000000"/>
                <w:sz w:val="20"/>
              </w:rPr>
              <w:t xml:space="preserve">
Президентінің "Сапа саласындағы </w:t>
            </w:r>
            <w:r>
              <w:br/>
            </w:r>
            <w:r>
              <w:rPr>
                <w:rFonts w:ascii="Times New Roman"/>
                <w:b w:val="false"/>
                <w:i w:val="false"/>
                <w:color w:val="000000"/>
                <w:sz w:val="20"/>
              </w:rPr>
              <w:t xml:space="preserve">
жетістіктері үшін" және республика- </w:t>
            </w:r>
            <w:r>
              <w:br/>
            </w:r>
            <w:r>
              <w:rPr>
                <w:rFonts w:ascii="Times New Roman"/>
                <w:b w:val="false"/>
                <w:i w:val="false"/>
                <w:color w:val="000000"/>
                <w:sz w:val="20"/>
              </w:rPr>
              <w:t xml:space="preserve">
лық "Алтын сапа" конкурс-көрмесі </w:t>
            </w:r>
            <w:r>
              <w:br/>
            </w:r>
            <w:r>
              <w:rPr>
                <w:rFonts w:ascii="Times New Roman"/>
                <w:b w:val="false"/>
                <w:i w:val="false"/>
                <w:color w:val="000000"/>
                <w:sz w:val="20"/>
              </w:rPr>
              <w:t xml:space="preserve">
сыйлығының лауреат кәсіпорындары </w:t>
            </w:r>
            <w:r>
              <w:br/>
            </w:r>
            <w:r>
              <w:rPr>
                <w:rFonts w:ascii="Times New Roman"/>
                <w:b w:val="false"/>
                <w:i w:val="false"/>
                <w:color w:val="000000"/>
                <w:sz w:val="20"/>
              </w:rPr>
              <w:t xml:space="preserve">
үшін ынталандырудың экономикалық </w:t>
            </w:r>
            <w:r>
              <w:br/>
            </w:r>
            <w:r>
              <w:rPr>
                <w:rFonts w:ascii="Times New Roman"/>
                <w:b w:val="false"/>
                <w:i w:val="false"/>
                <w:color w:val="000000"/>
                <w:sz w:val="20"/>
              </w:rPr>
              <w:t xml:space="preserve">
және қаржылық тетіктерін әзірлеу </w:t>
            </w:r>
            <w:r>
              <w:br/>
            </w:r>
            <w:r>
              <w:rPr>
                <w:rFonts w:ascii="Times New Roman"/>
                <w:b w:val="false"/>
                <w:i w:val="false"/>
                <w:color w:val="000000"/>
                <w:sz w:val="20"/>
              </w:rPr>
              <w:t>
</w:t>
            </w:r>
            <w:r>
              <w:rPr>
                <w:rFonts w:ascii="Times New Roman"/>
                <w:b/>
                <w:i w:val="false"/>
                <w:color w:val="000000"/>
                <w:sz w:val="20"/>
              </w:rPr>
              <w:t xml:space="preserve">ИСМ, ЭБЖМ, Қаржымині, АШМ, ЭМРМ, </w:t>
            </w:r>
            <w:r>
              <w:br/>
            </w:r>
            <w:r>
              <w:rPr>
                <w:rFonts w:ascii="Times New Roman"/>
                <w:b w:val="false"/>
                <w:i w:val="false"/>
                <w:color w:val="000000"/>
                <w:sz w:val="20"/>
              </w:rPr>
              <w:t>
</w:t>
            </w:r>
            <w:r>
              <w:rPr>
                <w:rFonts w:ascii="Times New Roman"/>
                <w:b/>
                <w:i w:val="false"/>
                <w:color w:val="000000"/>
                <w:sz w:val="20"/>
              </w:rPr>
              <w:t xml:space="preserve">      ККМ, ДСМ, Еңбекмині, </w:t>
            </w:r>
            <w:r>
              <w:br/>
            </w:r>
            <w:r>
              <w:rPr>
                <w:rFonts w:ascii="Times New Roman"/>
                <w:b w:val="false"/>
                <w:i w:val="false"/>
                <w:color w:val="000000"/>
                <w:sz w:val="20"/>
              </w:rPr>
              <w:t>
</w:t>
            </w:r>
            <w:r>
              <w:rPr>
                <w:rFonts w:ascii="Times New Roman"/>
                <w:b/>
                <w:i w:val="false"/>
                <w:color w:val="000000"/>
                <w:sz w:val="20"/>
              </w:rPr>
              <w:t xml:space="preserve">Қоршағанортамині, БҒМ, ТЖМ, ІІМ, </w:t>
            </w:r>
            <w:r>
              <w:br/>
            </w:r>
            <w:r>
              <w:rPr>
                <w:rFonts w:ascii="Times New Roman"/>
                <w:b w:val="false"/>
                <w:i w:val="false"/>
                <w:color w:val="000000"/>
                <w:sz w:val="20"/>
              </w:rPr>
              <w:t>
</w:t>
            </w:r>
            <w:r>
              <w:rPr>
                <w:rFonts w:ascii="Times New Roman"/>
                <w:b/>
                <w:i w:val="false"/>
                <w:color w:val="000000"/>
                <w:sz w:val="20"/>
              </w:rPr>
              <w:t xml:space="preserve">  АБА, ЖРА, "Қазына" ОДҚ" АҚ, </w:t>
            </w:r>
            <w:r>
              <w:br/>
            </w:r>
            <w:r>
              <w:rPr>
                <w:rFonts w:ascii="Times New Roman"/>
                <w:b w:val="false"/>
                <w:i w:val="false"/>
                <w:color w:val="000000"/>
                <w:sz w:val="20"/>
              </w:rPr>
              <w:t>
</w:t>
            </w:r>
            <w:r>
              <w:rPr>
                <w:rFonts w:ascii="Times New Roman"/>
                <w:b/>
                <w:i w:val="false"/>
                <w:color w:val="000000"/>
                <w:sz w:val="20"/>
              </w:rPr>
              <w:t xml:space="preserve">"ҚазАгро" холдингі" АҚ, 2007 жылғы </w:t>
            </w:r>
            <w:r>
              <w:rPr>
                <w:rFonts w:ascii="Times New Roman"/>
                <w:b/>
                <w:i w:val="false"/>
                <w:color w:val="000000"/>
                <w:sz w:val="20"/>
              </w:rPr>
              <w:t xml:space="preserve">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13. Үкіметке және Президент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ИСМ, жыл сайын,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регламенттерде </w:t>
            </w:r>
            <w:r>
              <w:br/>
            </w:r>
            <w:r>
              <w:rPr>
                <w:rFonts w:ascii="Times New Roman"/>
                <w:b w:val="false"/>
                <w:i w:val="false"/>
                <w:color w:val="000000"/>
                <w:sz w:val="20"/>
              </w:rPr>
              <w:t xml:space="preserve">
ең аз қажетті талаптарды </w:t>
            </w:r>
            <w:r>
              <w:br/>
            </w:r>
            <w:r>
              <w:rPr>
                <w:rFonts w:ascii="Times New Roman"/>
                <w:b w:val="false"/>
                <w:i w:val="false"/>
                <w:color w:val="000000"/>
                <w:sz w:val="20"/>
              </w:rPr>
              <w:t xml:space="preserve">
белгілеу жолымен әкімшілік кедергілерді </w:t>
            </w:r>
            <w:r>
              <w:br/>
            </w:r>
            <w:r>
              <w:rPr>
                <w:rFonts w:ascii="Times New Roman"/>
                <w:b w:val="false"/>
                <w:i w:val="false"/>
                <w:color w:val="000000"/>
                <w:sz w:val="20"/>
              </w:rPr>
              <w:t xml:space="preserve">
жою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мүдделі мемлекеттік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регламенттерді </w:t>
            </w:r>
            <w:r>
              <w:br/>
            </w:r>
            <w:r>
              <w:rPr>
                <w:rFonts w:ascii="Times New Roman"/>
                <w:b w:val="false"/>
                <w:i w:val="false"/>
                <w:color w:val="000000"/>
                <w:sz w:val="20"/>
              </w:rPr>
              <w:t xml:space="preserve">
әзірлеу жөніндегі 2007-2009 жылдарға арналған жоспарды бекіту </w:t>
            </w:r>
            <w:r>
              <w:br/>
            </w:r>
            <w:r>
              <w:rPr>
                <w:rFonts w:ascii="Times New Roman"/>
                <w:b w:val="false"/>
                <w:i w:val="false"/>
                <w:color w:val="000000"/>
                <w:sz w:val="20"/>
              </w:rPr>
              <w:t xml:space="preserve">
туралы"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ИСМ, 2007 жылғы мамыр </w:t>
            </w:r>
          </w:p>
          <w:p>
            <w:pPr>
              <w:spacing w:after="20"/>
              <w:ind w:left="20"/>
              <w:jc w:val="both"/>
            </w:pPr>
            <w:r>
              <w:rPr>
                <w:rFonts w:ascii="Times New Roman"/>
                <w:b w:val="false"/>
                <w:i w:val="false"/>
                <w:color w:val="000000"/>
                <w:sz w:val="20"/>
              </w:rPr>
              <w:t xml:space="preserve">2. Техникалық регламенттерді </w:t>
            </w:r>
            <w:r>
              <w:br/>
            </w:r>
            <w:r>
              <w:rPr>
                <w:rFonts w:ascii="Times New Roman"/>
                <w:b w:val="false"/>
                <w:i w:val="false"/>
                <w:color w:val="000000"/>
                <w:sz w:val="20"/>
              </w:rPr>
              <w:t xml:space="preserve">
әзірлеудің 2007-2009 жылдарға </w:t>
            </w:r>
            <w:r>
              <w:br/>
            </w:r>
            <w:r>
              <w:rPr>
                <w:rFonts w:ascii="Times New Roman"/>
                <w:b w:val="false"/>
                <w:i w:val="false"/>
                <w:color w:val="000000"/>
                <w:sz w:val="20"/>
              </w:rPr>
              <w:t xml:space="preserve">
арналған жоспарына сәйкес техника- </w:t>
            </w:r>
            <w:r>
              <w:br/>
            </w:r>
            <w:r>
              <w:rPr>
                <w:rFonts w:ascii="Times New Roman"/>
                <w:b w:val="false"/>
                <w:i w:val="false"/>
                <w:color w:val="000000"/>
                <w:sz w:val="20"/>
              </w:rPr>
              <w:t xml:space="preserve">
лық регламенттерді әзірлеу жөнін- </w:t>
            </w:r>
            <w:r>
              <w:br/>
            </w:r>
            <w:r>
              <w:rPr>
                <w:rFonts w:ascii="Times New Roman"/>
                <w:b w:val="false"/>
                <w:i w:val="false"/>
                <w:color w:val="000000"/>
                <w:sz w:val="20"/>
              </w:rPr>
              <w:t xml:space="preserve">
дегі шаралар кешенін іске асыру </w:t>
            </w:r>
            <w:r>
              <w:br/>
            </w:r>
            <w:r>
              <w:rPr>
                <w:rFonts w:ascii="Times New Roman"/>
                <w:b w:val="false"/>
                <w:i w:val="false"/>
                <w:color w:val="000000"/>
                <w:sz w:val="20"/>
              </w:rPr>
              <w:t xml:space="preserve">
және ИСМ-ге ақпарат беру </w:t>
            </w:r>
            <w:r>
              <w:br/>
            </w:r>
            <w:r>
              <w:rPr>
                <w:rFonts w:ascii="Times New Roman"/>
                <w:b w:val="false"/>
                <w:i w:val="false"/>
                <w:color w:val="000000"/>
                <w:sz w:val="20"/>
              </w:rPr>
              <w:t>
</w:t>
            </w:r>
            <w:r>
              <w:rPr>
                <w:rFonts w:ascii="Times New Roman"/>
                <w:b/>
                <w:i w:val="false"/>
                <w:color w:val="000000"/>
                <w:sz w:val="20"/>
              </w:rPr>
              <w:t xml:space="preserve">   ИСМ, АШМ, ЭМРМ, ККМ, ДСМ, </w:t>
            </w:r>
            <w:r>
              <w:br/>
            </w:r>
            <w:r>
              <w:rPr>
                <w:rFonts w:ascii="Times New Roman"/>
                <w:b w:val="false"/>
                <w:i w:val="false"/>
                <w:color w:val="000000"/>
                <w:sz w:val="20"/>
              </w:rPr>
              <w:t>
</w:t>
            </w:r>
            <w:r>
              <w:rPr>
                <w:rFonts w:ascii="Times New Roman"/>
                <w:b/>
                <w:i w:val="false"/>
                <w:color w:val="000000"/>
                <w:sz w:val="20"/>
              </w:rPr>
              <w:t xml:space="preserve">  Еңбекмині, Қоршағанортамині, </w:t>
            </w:r>
            <w:r>
              <w:br/>
            </w:r>
            <w:r>
              <w:rPr>
                <w:rFonts w:ascii="Times New Roman"/>
                <w:b w:val="false"/>
                <w:i w:val="false"/>
                <w:color w:val="000000"/>
                <w:sz w:val="20"/>
              </w:rPr>
              <w:t>
</w:t>
            </w:r>
            <w:r>
              <w:rPr>
                <w:rFonts w:ascii="Times New Roman"/>
                <w:b/>
                <w:i w:val="false"/>
                <w:color w:val="000000"/>
                <w:sz w:val="20"/>
              </w:rPr>
              <w:t xml:space="preserve">  Қорғанысмині, БҒМ, ТЖМ, ІІМ, </w:t>
            </w:r>
            <w:r>
              <w:br/>
            </w:r>
            <w:r>
              <w:rPr>
                <w:rFonts w:ascii="Times New Roman"/>
                <w:b w:val="false"/>
                <w:i w:val="false"/>
                <w:color w:val="000000"/>
                <w:sz w:val="20"/>
              </w:rPr>
              <w:t>
</w:t>
            </w:r>
            <w:r>
              <w:rPr>
                <w:rFonts w:ascii="Times New Roman"/>
                <w:b/>
                <w:i w:val="false"/>
                <w:color w:val="000000"/>
                <w:sz w:val="20"/>
              </w:rPr>
              <w:t xml:space="preserve">АБА, ЖРА, ҰҚК, жыл сайын, қараша </w:t>
            </w:r>
          </w:p>
          <w:p>
            <w:pPr>
              <w:spacing w:after="20"/>
              <w:ind w:left="20"/>
              <w:jc w:val="both"/>
            </w:pPr>
            <w:r>
              <w:rPr>
                <w:rFonts w:ascii="Times New Roman"/>
                <w:b w:val="false"/>
                <w:i w:val="false"/>
                <w:color w:val="000000"/>
                <w:sz w:val="20"/>
              </w:rPr>
              <w:t xml:space="preserve">3. Техникалық регламенттердің қабылдануымен күші жойылуға тиіс </w:t>
            </w:r>
            <w:r>
              <w:br/>
            </w:r>
            <w:r>
              <w:rPr>
                <w:rFonts w:ascii="Times New Roman"/>
                <w:b w:val="false"/>
                <w:i w:val="false"/>
                <w:color w:val="000000"/>
                <w:sz w:val="20"/>
              </w:rPr>
              <w:t xml:space="preserve">
ведомстволық құжаттарды айқындау </w:t>
            </w:r>
            <w:r>
              <w:br/>
            </w:r>
            <w:r>
              <w:rPr>
                <w:rFonts w:ascii="Times New Roman"/>
                <w:b w:val="false"/>
                <w:i w:val="false"/>
                <w:color w:val="000000"/>
                <w:sz w:val="20"/>
              </w:rPr>
              <w:t xml:space="preserve">
мақсатында заңға тәуелді норматив- </w:t>
            </w:r>
            <w:r>
              <w:br/>
            </w:r>
            <w:r>
              <w:rPr>
                <w:rFonts w:ascii="Times New Roman"/>
                <w:b w:val="false"/>
                <w:i w:val="false"/>
                <w:color w:val="000000"/>
                <w:sz w:val="20"/>
              </w:rPr>
              <w:t xml:space="preserve">
тік құқықтық актілерді және өзге де </w:t>
            </w:r>
            <w:r>
              <w:br/>
            </w:r>
            <w:r>
              <w:rPr>
                <w:rFonts w:ascii="Times New Roman"/>
                <w:b w:val="false"/>
                <w:i w:val="false"/>
                <w:color w:val="000000"/>
                <w:sz w:val="20"/>
              </w:rPr>
              <w:t xml:space="preserve">
нормативтік құжаттарды мемлекеттік </w:t>
            </w:r>
            <w:r>
              <w:br/>
            </w:r>
            <w:r>
              <w:rPr>
                <w:rFonts w:ascii="Times New Roman"/>
                <w:b w:val="false"/>
                <w:i w:val="false"/>
                <w:color w:val="000000"/>
                <w:sz w:val="20"/>
              </w:rPr>
              <w:t xml:space="preserve">
органдардың талдау жүргізуі және </w:t>
            </w:r>
            <w:r>
              <w:br/>
            </w:r>
            <w:r>
              <w:rPr>
                <w:rFonts w:ascii="Times New Roman"/>
                <w:b w:val="false"/>
                <w:i w:val="false"/>
                <w:color w:val="000000"/>
                <w:sz w:val="20"/>
              </w:rPr>
              <w:t xml:space="preserve">
ИСМ-ге ақпарат беру </w:t>
            </w:r>
            <w:r>
              <w:br/>
            </w:r>
            <w:r>
              <w:rPr>
                <w:rFonts w:ascii="Times New Roman"/>
                <w:b w:val="false"/>
                <w:i w:val="false"/>
                <w:color w:val="000000"/>
                <w:sz w:val="20"/>
              </w:rPr>
              <w:t>
</w:t>
            </w:r>
            <w:r>
              <w:rPr>
                <w:rFonts w:ascii="Times New Roman"/>
                <w:b/>
                <w:i w:val="false"/>
                <w:color w:val="000000"/>
                <w:sz w:val="20"/>
              </w:rPr>
              <w:t xml:space="preserve">   ИСМ, АШМ, ЭМРМ, ККМ, ДСМ, </w:t>
            </w:r>
            <w:r>
              <w:br/>
            </w:r>
            <w:r>
              <w:rPr>
                <w:rFonts w:ascii="Times New Roman"/>
                <w:b w:val="false"/>
                <w:i w:val="false"/>
                <w:color w:val="000000"/>
                <w:sz w:val="20"/>
              </w:rPr>
              <w:t>
</w:t>
            </w:r>
            <w:r>
              <w:rPr>
                <w:rFonts w:ascii="Times New Roman"/>
                <w:b/>
                <w:i w:val="false"/>
                <w:color w:val="000000"/>
                <w:sz w:val="20"/>
              </w:rPr>
              <w:t xml:space="preserve">  Еңбекмині, Қоршағанортамині, </w:t>
            </w:r>
            <w:r>
              <w:br/>
            </w:r>
            <w:r>
              <w:rPr>
                <w:rFonts w:ascii="Times New Roman"/>
                <w:b w:val="false"/>
                <w:i w:val="false"/>
                <w:color w:val="000000"/>
                <w:sz w:val="20"/>
              </w:rPr>
              <w:t>
</w:t>
            </w:r>
            <w:r>
              <w:rPr>
                <w:rFonts w:ascii="Times New Roman"/>
                <w:b/>
                <w:i w:val="false"/>
                <w:color w:val="000000"/>
                <w:sz w:val="20"/>
              </w:rPr>
              <w:t xml:space="preserve">  Қорғанысмині, БҒМ, ТЖМ, ІІМ, </w:t>
            </w:r>
            <w:r>
              <w:br/>
            </w:r>
            <w:r>
              <w:rPr>
                <w:rFonts w:ascii="Times New Roman"/>
                <w:b w:val="false"/>
                <w:i w:val="false"/>
                <w:color w:val="000000"/>
                <w:sz w:val="20"/>
              </w:rPr>
              <w:t>
</w:t>
            </w:r>
            <w:r>
              <w:rPr>
                <w:rFonts w:ascii="Times New Roman"/>
                <w:b/>
                <w:i w:val="false"/>
                <w:color w:val="000000"/>
                <w:sz w:val="20"/>
              </w:rPr>
              <w:t xml:space="preserve">АБА, ЖРА, ҰҚК, жыл сайын, қараша </w:t>
            </w:r>
          </w:p>
          <w:p>
            <w:pPr>
              <w:spacing w:after="20"/>
              <w:ind w:left="20"/>
              <w:jc w:val="both"/>
            </w:pPr>
            <w:r>
              <w:rPr>
                <w:rFonts w:ascii="Times New Roman"/>
                <w:b w:val="false"/>
                <w:i w:val="false"/>
                <w:color w:val="000000"/>
                <w:sz w:val="20"/>
              </w:rPr>
              <w:t xml:space="preserve">4. Үкіметке ақпарат енгізу </w:t>
            </w:r>
            <w:r>
              <w:br/>
            </w:r>
            <w:r>
              <w:rPr>
                <w:rFonts w:ascii="Times New Roman"/>
                <w:b w:val="false"/>
                <w:i w:val="false"/>
                <w:color w:val="000000"/>
                <w:sz w:val="20"/>
              </w:rPr>
              <w:t>
</w:t>
            </w:r>
            <w:r>
              <w:rPr>
                <w:rFonts w:ascii="Times New Roman"/>
                <w:b/>
                <w:i w:val="false"/>
                <w:color w:val="000000"/>
                <w:sz w:val="20"/>
              </w:rPr>
              <w:t xml:space="preserve">   ИСМ, жыл сайын, желтоқсан </w:t>
            </w:r>
          </w:p>
        </w:tc>
      </w:tr>
      <w:tr>
        <w:trPr>
          <w:trHeight w:val="399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Сәйкестікті растау жөнін- </w:t>
            </w:r>
            <w:r>
              <w:br/>
            </w:r>
            <w:r>
              <w:rPr>
                <w:rFonts w:ascii="Times New Roman"/>
                <w:b w:val="false"/>
                <w:i w:val="false"/>
                <w:color w:val="000000"/>
                <w:sz w:val="20"/>
              </w:rPr>
              <w:t xml:space="preserve">
дегі отандық органдар </w:t>
            </w:r>
            <w:r>
              <w:br/>
            </w:r>
            <w:r>
              <w:rPr>
                <w:rFonts w:ascii="Times New Roman"/>
                <w:b w:val="false"/>
                <w:i w:val="false"/>
                <w:color w:val="000000"/>
                <w:sz w:val="20"/>
              </w:rPr>
              <w:t xml:space="preserve">
мен зертханалардың халық- </w:t>
            </w:r>
            <w:r>
              <w:br/>
            </w:r>
            <w:r>
              <w:rPr>
                <w:rFonts w:ascii="Times New Roman"/>
                <w:b w:val="false"/>
                <w:i w:val="false"/>
                <w:color w:val="000000"/>
                <w:sz w:val="20"/>
              </w:rPr>
              <w:t xml:space="preserve">
аралық деңгейде танылуын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ИСМ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Қазақстанның 2010 жылғы </w:t>
            </w:r>
            <w:r>
              <w:br/>
            </w:r>
            <w:r>
              <w:rPr>
                <w:rFonts w:ascii="Times New Roman"/>
                <w:b w:val="false"/>
                <w:i w:val="false"/>
                <w:color w:val="000000"/>
                <w:sz w:val="20"/>
              </w:rPr>
              <w:t xml:space="preserve">
желтоқсанға дейін Аккредиттеу </w:t>
            </w:r>
            <w:r>
              <w:br/>
            </w:r>
            <w:r>
              <w:rPr>
                <w:rFonts w:ascii="Times New Roman"/>
                <w:b w:val="false"/>
                <w:i w:val="false"/>
                <w:color w:val="000000"/>
                <w:sz w:val="20"/>
              </w:rPr>
              <w:t xml:space="preserve">
жөніндегі халықаралық ұйымға (НАС) </w:t>
            </w:r>
            <w:r>
              <w:br/>
            </w:r>
            <w:r>
              <w:rPr>
                <w:rFonts w:ascii="Times New Roman"/>
                <w:b w:val="false"/>
                <w:i w:val="false"/>
                <w:color w:val="000000"/>
                <w:sz w:val="20"/>
              </w:rPr>
              <w:t xml:space="preserve">
және 2012 жылға дейін Аккредиттеу </w:t>
            </w:r>
            <w:r>
              <w:br/>
            </w:r>
            <w:r>
              <w:rPr>
                <w:rFonts w:ascii="Times New Roman"/>
                <w:b w:val="false"/>
                <w:i w:val="false"/>
                <w:color w:val="000000"/>
                <w:sz w:val="20"/>
              </w:rPr>
              <w:t xml:space="preserve">
жөніндегі халықаралық форумға (ІАҒ) </w:t>
            </w:r>
            <w:r>
              <w:br/>
            </w:r>
            <w:r>
              <w:rPr>
                <w:rFonts w:ascii="Times New Roman"/>
                <w:b w:val="false"/>
                <w:i w:val="false"/>
                <w:color w:val="000000"/>
                <w:sz w:val="20"/>
              </w:rPr>
              <w:t xml:space="preserve">
кіруі жөнінде шаралар қабылдау </w:t>
            </w:r>
            <w:r>
              <w:br/>
            </w:r>
            <w:r>
              <w:rPr>
                <w:rFonts w:ascii="Times New Roman"/>
                <w:b w:val="false"/>
                <w:i w:val="false"/>
                <w:color w:val="000000"/>
                <w:sz w:val="20"/>
              </w:rPr>
              <w:t>
</w:t>
            </w:r>
            <w:r>
              <w:rPr>
                <w:rFonts w:ascii="Times New Roman"/>
                <w:b/>
                <w:i w:val="false"/>
                <w:color w:val="000000"/>
                <w:sz w:val="20"/>
              </w:rPr>
              <w:t xml:space="preserve">   ИСМ, СІМ, 2007-2009 жылдар </w:t>
            </w:r>
            <w:r>
              <w:br/>
            </w:r>
            <w:r>
              <w:rPr>
                <w:rFonts w:ascii="Times New Roman"/>
                <w:b w:val="false"/>
                <w:i w:val="false"/>
                <w:color w:val="000000"/>
                <w:sz w:val="20"/>
              </w:rPr>
              <w:t>
</w:t>
            </w:r>
            <w:r>
              <w:rPr>
                <w:rFonts w:ascii="Times New Roman"/>
                <w:b/>
                <w:i w:val="false"/>
                <w:color w:val="000000"/>
                <w:sz w:val="20"/>
              </w:rPr>
              <w:t xml:space="preserve">           ішінде </w:t>
            </w:r>
          </w:p>
          <w:p>
            <w:pPr>
              <w:spacing w:after="20"/>
              <w:ind w:left="20"/>
              <w:jc w:val="both"/>
            </w:pPr>
            <w:r>
              <w:rPr>
                <w:rFonts w:ascii="Times New Roman"/>
                <w:b w:val="false"/>
                <w:i w:val="false"/>
                <w:color w:val="000000"/>
                <w:sz w:val="20"/>
              </w:rPr>
              <w:t xml:space="preserve">2. "Аккредиттеу жөніндегі органды </w:t>
            </w:r>
            <w:r>
              <w:br/>
            </w:r>
            <w:r>
              <w:rPr>
                <w:rFonts w:ascii="Times New Roman"/>
                <w:b w:val="false"/>
                <w:i w:val="false"/>
                <w:color w:val="000000"/>
                <w:sz w:val="20"/>
              </w:rPr>
              <w:t xml:space="preserve">
айқындау туралы" Қазақстан </w:t>
            </w:r>
            <w:r>
              <w:br/>
            </w:r>
            <w:r>
              <w:rPr>
                <w:rFonts w:ascii="Times New Roman"/>
                <w:b w:val="false"/>
                <w:i w:val="false"/>
                <w:color w:val="000000"/>
                <w:sz w:val="20"/>
              </w:rPr>
              <w:t xml:space="preserve">
Республикасы Үкіметінің қаулысын </w:t>
            </w:r>
            <w:r>
              <w:br/>
            </w:r>
            <w:r>
              <w:rPr>
                <w:rFonts w:ascii="Times New Roman"/>
                <w:b w:val="false"/>
                <w:i w:val="false"/>
                <w:color w:val="000000"/>
                <w:sz w:val="20"/>
              </w:rPr>
              <w:t xml:space="preserve">
қабылдау </w:t>
            </w:r>
            <w:r>
              <w:br/>
            </w:r>
            <w:r>
              <w:rPr>
                <w:rFonts w:ascii="Times New Roman"/>
                <w:b w:val="false"/>
                <w:i w:val="false"/>
                <w:color w:val="000000"/>
                <w:sz w:val="20"/>
              </w:rPr>
              <w:t>
</w:t>
            </w:r>
            <w:r>
              <w:rPr>
                <w:rFonts w:ascii="Times New Roman"/>
                <w:b/>
                <w:i w:val="false"/>
                <w:color w:val="000000"/>
                <w:sz w:val="20"/>
              </w:rPr>
              <w:t xml:space="preserve">   ИСМ,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3. Сынақ зертханаларын (орталық- </w:t>
            </w:r>
            <w:r>
              <w:br/>
            </w:r>
            <w:r>
              <w:rPr>
                <w:rFonts w:ascii="Times New Roman"/>
                <w:b w:val="false"/>
                <w:i w:val="false"/>
                <w:color w:val="000000"/>
                <w:sz w:val="20"/>
              </w:rPr>
              <w:t xml:space="preserve">
тарын) құру жөнінде шаралар қабылдау және жұмыс істеп тұрған </w:t>
            </w:r>
            <w:r>
              <w:br/>
            </w:r>
            <w:r>
              <w:rPr>
                <w:rFonts w:ascii="Times New Roman"/>
                <w:b w:val="false"/>
                <w:i w:val="false"/>
                <w:color w:val="000000"/>
                <w:sz w:val="20"/>
              </w:rPr>
              <w:t xml:space="preserve">
сынақ зертханаларының (орталықтары- </w:t>
            </w:r>
            <w:r>
              <w:br/>
            </w:r>
            <w:r>
              <w:rPr>
                <w:rFonts w:ascii="Times New Roman"/>
                <w:b w:val="false"/>
                <w:i w:val="false"/>
                <w:color w:val="000000"/>
                <w:sz w:val="20"/>
              </w:rPr>
              <w:t xml:space="preserve">
ның) жұмысын жетілдіру </w:t>
            </w:r>
            <w:r>
              <w:br/>
            </w:r>
            <w:r>
              <w:rPr>
                <w:rFonts w:ascii="Times New Roman"/>
                <w:b w:val="false"/>
                <w:i w:val="false"/>
                <w:color w:val="000000"/>
                <w:sz w:val="20"/>
              </w:rPr>
              <w:t>
</w:t>
            </w:r>
            <w:r>
              <w:rPr>
                <w:rFonts w:ascii="Times New Roman"/>
                <w:b/>
                <w:i w:val="false"/>
                <w:color w:val="000000"/>
                <w:sz w:val="20"/>
              </w:rPr>
              <w:t xml:space="preserve">   ИСМ, АШМ, ЭМРМ, ККМ, ДСМ, </w:t>
            </w:r>
            <w:r>
              <w:br/>
            </w:r>
            <w:r>
              <w:rPr>
                <w:rFonts w:ascii="Times New Roman"/>
                <w:b w:val="false"/>
                <w:i w:val="false"/>
                <w:color w:val="000000"/>
                <w:sz w:val="20"/>
              </w:rPr>
              <w:t>
</w:t>
            </w:r>
            <w:r>
              <w:rPr>
                <w:rFonts w:ascii="Times New Roman"/>
                <w:b/>
                <w:i w:val="false"/>
                <w:color w:val="000000"/>
                <w:sz w:val="20"/>
              </w:rPr>
              <w:t xml:space="preserve">  Еңбекмині, Қоршағанортамині, </w:t>
            </w:r>
            <w:r>
              <w:br/>
            </w:r>
            <w:r>
              <w:rPr>
                <w:rFonts w:ascii="Times New Roman"/>
                <w:b w:val="false"/>
                <w:i w:val="false"/>
                <w:color w:val="000000"/>
                <w:sz w:val="20"/>
              </w:rPr>
              <w:t>
</w:t>
            </w:r>
            <w:r>
              <w:rPr>
                <w:rFonts w:ascii="Times New Roman"/>
                <w:b/>
                <w:i w:val="false"/>
                <w:color w:val="000000"/>
                <w:sz w:val="20"/>
              </w:rPr>
              <w:t xml:space="preserve">  Қорғанысмині, БҒМ, ТЖМ, ІІМ, </w:t>
            </w:r>
            <w:r>
              <w:br/>
            </w:r>
            <w:r>
              <w:rPr>
                <w:rFonts w:ascii="Times New Roman"/>
                <w:b w:val="false"/>
                <w:i w:val="false"/>
                <w:color w:val="000000"/>
                <w:sz w:val="20"/>
              </w:rPr>
              <w:t>
</w:t>
            </w:r>
            <w:r>
              <w:rPr>
                <w:rFonts w:ascii="Times New Roman"/>
                <w:b/>
                <w:i w:val="false"/>
                <w:color w:val="000000"/>
                <w:sz w:val="20"/>
              </w:rPr>
              <w:t xml:space="preserve">АБА, ЖРА, ҰҚК, 2007-2009 жылдар </w:t>
            </w:r>
            <w:r>
              <w:br/>
            </w:r>
            <w:r>
              <w:rPr>
                <w:rFonts w:ascii="Times New Roman"/>
                <w:b w:val="false"/>
                <w:i w:val="false"/>
                <w:color w:val="000000"/>
                <w:sz w:val="20"/>
              </w:rPr>
              <w:t>
</w:t>
            </w:r>
            <w:r>
              <w:rPr>
                <w:rFonts w:ascii="Times New Roman"/>
                <w:b/>
                <w:i w:val="false"/>
                <w:color w:val="000000"/>
                <w:sz w:val="20"/>
              </w:rPr>
              <w:t xml:space="preserve">             ішінде </w:t>
            </w:r>
          </w:p>
          <w:p>
            <w:pPr>
              <w:spacing w:after="20"/>
              <w:ind w:left="20"/>
              <w:jc w:val="both"/>
            </w:pPr>
            <w:r>
              <w:rPr>
                <w:rFonts w:ascii="Times New Roman"/>
                <w:b w:val="false"/>
                <w:i w:val="false"/>
                <w:color w:val="000000"/>
                <w:sz w:val="20"/>
              </w:rPr>
              <w:t xml:space="preserve">4. Шекара маңы сауда орталықтарын </w:t>
            </w:r>
            <w:r>
              <w:br/>
            </w:r>
            <w:r>
              <w:rPr>
                <w:rFonts w:ascii="Times New Roman"/>
                <w:b w:val="false"/>
                <w:i w:val="false"/>
                <w:color w:val="000000"/>
                <w:sz w:val="20"/>
              </w:rPr>
              <w:t xml:space="preserve">
салу шеңберінде, сондай-ақ бейінді </w:t>
            </w:r>
            <w:r>
              <w:br/>
            </w:r>
            <w:r>
              <w:rPr>
                <w:rFonts w:ascii="Times New Roman"/>
                <w:b w:val="false"/>
                <w:i w:val="false"/>
                <w:color w:val="000000"/>
                <w:sz w:val="20"/>
              </w:rPr>
              <w:t xml:space="preserve">
емес мемлекеттік активтерді </w:t>
            </w:r>
            <w:r>
              <w:br/>
            </w:r>
            <w:r>
              <w:rPr>
                <w:rFonts w:ascii="Times New Roman"/>
                <w:b w:val="false"/>
                <w:i w:val="false"/>
                <w:color w:val="000000"/>
                <w:sz w:val="20"/>
              </w:rPr>
              <w:t xml:space="preserve">
бәсекелі ортаға беру есебінен өнім </w:t>
            </w:r>
            <w:r>
              <w:br/>
            </w:r>
            <w:r>
              <w:rPr>
                <w:rFonts w:ascii="Times New Roman"/>
                <w:b w:val="false"/>
                <w:i w:val="false"/>
                <w:color w:val="000000"/>
                <w:sz w:val="20"/>
              </w:rPr>
              <w:t xml:space="preserve">
жөніндегі сынақ зертханаларын құру </w:t>
            </w:r>
            <w:r>
              <w:br/>
            </w:r>
            <w:r>
              <w:rPr>
                <w:rFonts w:ascii="Times New Roman"/>
                <w:b w:val="false"/>
                <w:i w:val="false"/>
                <w:color w:val="000000"/>
                <w:sz w:val="20"/>
              </w:rPr>
              <w:t>
</w:t>
            </w:r>
            <w:r>
              <w:rPr>
                <w:rFonts w:ascii="Times New Roman"/>
                <w:b/>
                <w:i w:val="false"/>
                <w:color w:val="000000"/>
                <w:sz w:val="20"/>
              </w:rPr>
              <w:t xml:space="preserve">ИСМ, МЭБП, АШМ, ЭМРМ, ККМ, ДСМ, </w:t>
            </w:r>
            <w:r>
              <w:br/>
            </w:r>
            <w:r>
              <w:rPr>
                <w:rFonts w:ascii="Times New Roman"/>
                <w:b w:val="false"/>
                <w:i w:val="false"/>
                <w:color w:val="000000"/>
                <w:sz w:val="20"/>
              </w:rPr>
              <w:t>
</w:t>
            </w:r>
            <w:r>
              <w:rPr>
                <w:rFonts w:ascii="Times New Roman"/>
                <w:b/>
                <w:i w:val="false"/>
                <w:color w:val="000000"/>
                <w:sz w:val="20"/>
              </w:rPr>
              <w:t xml:space="preserve">  Еңбекмині, Қоршағанортамині, </w:t>
            </w:r>
            <w:r>
              <w:br/>
            </w:r>
            <w:r>
              <w:rPr>
                <w:rFonts w:ascii="Times New Roman"/>
                <w:b w:val="false"/>
                <w:i w:val="false"/>
                <w:color w:val="000000"/>
                <w:sz w:val="20"/>
              </w:rPr>
              <w:t>
</w:t>
            </w:r>
            <w:r>
              <w:rPr>
                <w:rFonts w:ascii="Times New Roman"/>
                <w:b/>
                <w:i w:val="false"/>
                <w:color w:val="000000"/>
                <w:sz w:val="20"/>
              </w:rPr>
              <w:t xml:space="preserve">Қорғанысмині, БҒМ, ТЖМ, ІІМ, </w:t>
            </w:r>
            <w:r>
              <w:br/>
            </w:r>
            <w:r>
              <w:rPr>
                <w:rFonts w:ascii="Times New Roman"/>
                <w:b w:val="false"/>
                <w:i w:val="false"/>
                <w:color w:val="000000"/>
                <w:sz w:val="20"/>
              </w:rPr>
              <w:t>
</w:t>
            </w:r>
            <w:r>
              <w:rPr>
                <w:rFonts w:ascii="Times New Roman"/>
                <w:b/>
                <w:i w:val="false"/>
                <w:color w:val="000000"/>
                <w:sz w:val="20"/>
              </w:rPr>
              <w:t xml:space="preserve">  АБА, ЖРА, "Самұрық" холдингі" </w:t>
            </w:r>
            <w:r>
              <w:br/>
            </w:r>
            <w:r>
              <w:rPr>
                <w:rFonts w:ascii="Times New Roman"/>
                <w:b w:val="false"/>
                <w:i w:val="false"/>
                <w:color w:val="000000"/>
                <w:sz w:val="20"/>
              </w:rPr>
              <w:t>
</w:t>
            </w:r>
            <w:r>
              <w:rPr>
                <w:rFonts w:ascii="Times New Roman"/>
                <w:b/>
                <w:i w:val="false"/>
                <w:color w:val="000000"/>
                <w:sz w:val="20"/>
              </w:rPr>
              <w:t xml:space="preserve">АҚ, "Қазына" ОДҚ" АҚ, "ҚазАгро" холдингі" АҚ, "Атамекен" КЖЖО (келісім </w:t>
            </w:r>
            <w:r>
              <w:rPr>
                <w:rFonts w:ascii="Times New Roman"/>
                <w:b/>
                <w:i w:val="false"/>
                <w:color w:val="000000"/>
                <w:sz w:val="20"/>
              </w:rPr>
              <w:t xml:space="preserve">бойынша), 2007-2009 жылдар </w:t>
            </w:r>
            <w:r>
              <w:rPr>
                <w:rFonts w:ascii="Times New Roman"/>
                <w:b/>
                <w:i w:val="false"/>
                <w:color w:val="000000"/>
                <w:sz w:val="20"/>
              </w:rPr>
              <w:t xml:space="preserve">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5. Аккредиттелген ұйымдар, оның </w:t>
            </w:r>
            <w:r>
              <w:br/>
            </w:r>
            <w:r>
              <w:rPr>
                <w:rFonts w:ascii="Times New Roman"/>
                <w:b w:val="false"/>
                <w:i w:val="false"/>
                <w:color w:val="000000"/>
                <w:sz w:val="20"/>
              </w:rPr>
              <w:t xml:space="preserve">
ішінде интеграциялық бірлестіктер </w:t>
            </w:r>
            <w:r>
              <w:br/>
            </w:r>
            <w:r>
              <w:rPr>
                <w:rFonts w:ascii="Times New Roman"/>
                <w:b w:val="false"/>
                <w:i w:val="false"/>
                <w:color w:val="000000"/>
                <w:sz w:val="20"/>
              </w:rPr>
              <w:t xml:space="preserve">
шеңберінде беретін аккредиттеу </w:t>
            </w:r>
            <w:r>
              <w:br/>
            </w:r>
            <w:r>
              <w:rPr>
                <w:rFonts w:ascii="Times New Roman"/>
                <w:b w:val="false"/>
                <w:i w:val="false"/>
                <w:color w:val="000000"/>
                <w:sz w:val="20"/>
              </w:rPr>
              <w:t xml:space="preserve">
жүйелерінің баламалылығы, сертификаттар мен хаттамалар </w:t>
            </w:r>
            <w:r>
              <w:br/>
            </w:r>
            <w:r>
              <w:rPr>
                <w:rFonts w:ascii="Times New Roman"/>
                <w:b w:val="false"/>
                <w:i w:val="false"/>
                <w:color w:val="000000"/>
                <w:sz w:val="20"/>
              </w:rPr>
              <w:t xml:space="preserve">
жөнінде көп жақты және екі жақты </w:t>
            </w:r>
            <w:r>
              <w:br/>
            </w:r>
            <w:r>
              <w:rPr>
                <w:rFonts w:ascii="Times New Roman"/>
                <w:b w:val="false"/>
                <w:i w:val="false"/>
                <w:color w:val="000000"/>
                <w:sz w:val="20"/>
              </w:rPr>
              <w:t xml:space="preserve">
келісімдер жасасу жөнінде шаралар </w:t>
            </w:r>
            <w:r>
              <w:br/>
            </w:r>
            <w:r>
              <w:rPr>
                <w:rFonts w:ascii="Times New Roman"/>
                <w:b w:val="false"/>
                <w:i w:val="false"/>
                <w:color w:val="000000"/>
                <w:sz w:val="20"/>
              </w:rPr>
              <w:t xml:space="preserve">
қабылдау (қазақстандық экспортты </w:t>
            </w:r>
            <w:r>
              <w:br/>
            </w:r>
            <w:r>
              <w:rPr>
                <w:rFonts w:ascii="Times New Roman"/>
                <w:b w:val="false"/>
                <w:i w:val="false"/>
                <w:color w:val="000000"/>
                <w:sz w:val="20"/>
              </w:rPr>
              <w:t xml:space="preserve">
жылжыту үшін "жасыл дәліз" құру) </w:t>
            </w:r>
            <w:r>
              <w:br/>
            </w:r>
            <w:r>
              <w:rPr>
                <w:rFonts w:ascii="Times New Roman"/>
                <w:b w:val="false"/>
                <w:i w:val="false"/>
                <w:color w:val="000000"/>
                <w:sz w:val="20"/>
              </w:rPr>
              <w:t>
</w:t>
            </w:r>
            <w:r>
              <w:rPr>
                <w:rFonts w:ascii="Times New Roman"/>
                <w:b/>
                <w:i w:val="false"/>
                <w:color w:val="000000"/>
                <w:sz w:val="20"/>
              </w:rPr>
              <w:t xml:space="preserve">  ИСМ, СІМ, 2007-2009 жылдар </w:t>
            </w:r>
            <w:r>
              <w:br/>
            </w:r>
            <w:r>
              <w:rPr>
                <w:rFonts w:ascii="Times New Roman"/>
                <w:b w:val="false"/>
                <w:i w:val="false"/>
                <w:color w:val="000000"/>
                <w:sz w:val="20"/>
              </w:rPr>
              <w:t>
</w:t>
            </w:r>
            <w:r>
              <w:rPr>
                <w:rFonts w:ascii="Times New Roman"/>
                <w:b/>
                <w:i w:val="false"/>
                <w:color w:val="000000"/>
                <w:sz w:val="20"/>
              </w:rPr>
              <w:t xml:space="preserve">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6. Үкіметке ақпарат енгізу </w:t>
            </w:r>
            <w:r>
              <w:br/>
            </w:r>
            <w:r>
              <w:rPr>
                <w:rFonts w:ascii="Times New Roman"/>
                <w:b w:val="false"/>
                <w:i w:val="false"/>
                <w:color w:val="000000"/>
                <w:sz w:val="20"/>
              </w:rPr>
              <w:t>
</w:t>
            </w:r>
            <w:r>
              <w:rPr>
                <w:rFonts w:ascii="Times New Roman"/>
                <w:b/>
                <w:i w:val="false"/>
                <w:color w:val="000000"/>
                <w:sz w:val="20"/>
              </w:rPr>
              <w:t xml:space="preserve">  ИСМ, жыл 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салаларының </w:t>
            </w:r>
            <w:r>
              <w:br/>
            </w:r>
            <w:r>
              <w:rPr>
                <w:rFonts w:ascii="Times New Roman"/>
                <w:b w:val="false"/>
                <w:i w:val="false"/>
                <w:color w:val="000000"/>
                <w:sz w:val="20"/>
              </w:rPr>
              <w:t xml:space="preserve">
қажеттілігін метрология- </w:t>
            </w:r>
            <w:r>
              <w:br/>
            </w:r>
            <w:r>
              <w:rPr>
                <w:rFonts w:ascii="Times New Roman"/>
                <w:b w:val="false"/>
                <w:i w:val="false"/>
                <w:color w:val="000000"/>
                <w:sz w:val="20"/>
              </w:rPr>
              <w:t xml:space="preserve">
лық қамтамасыз ету үшін </w:t>
            </w:r>
            <w:r>
              <w:br/>
            </w:r>
            <w:r>
              <w:rPr>
                <w:rFonts w:ascii="Times New Roman"/>
                <w:b w:val="false"/>
                <w:i w:val="false"/>
                <w:color w:val="000000"/>
                <w:sz w:val="20"/>
              </w:rPr>
              <w:t xml:space="preserve">
эталон базасын жетілдіру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ИСМ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ішінде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Ұлттық эталон базасын жетілдіру, </w:t>
            </w:r>
            <w:r>
              <w:br/>
            </w:r>
            <w:r>
              <w:rPr>
                <w:rFonts w:ascii="Times New Roman"/>
                <w:b w:val="false"/>
                <w:i w:val="false"/>
                <w:color w:val="000000"/>
                <w:sz w:val="20"/>
              </w:rPr>
              <w:t xml:space="preserve">
шетелдік аналогтармен салғастыру </w:t>
            </w:r>
            <w:r>
              <w:br/>
            </w:r>
            <w:r>
              <w:rPr>
                <w:rFonts w:ascii="Times New Roman"/>
                <w:b w:val="false"/>
                <w:i w:val="false"/>
                <w:color w:val="000000"/>
                <w:sz w:val="20"/>
              </w:rPr>
              <w:t>
</w:t>
            </w:r>
            <w:r>
              <w:rPr>
                <w:rFonts w:ascii="Times New Roman"/>
                <w:b/>
                <w:i w:val="false"/>
                <w:color w:val="000000"/>
                <w:sz w:val="20"/>
              </w:rPr>
              <w:t xml:space="preserve">  ИСМ, 2007-2009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2. Жаңа материалдар, биотехнология, </w:t>
            </w:r>
            <w:r>
              <w:br/>
            </w:r>
            <w:r>
              <w:rPr>
                <w:rFonts w:ascii="Times New Roman"/>
                <w:b w:val="false"/>
                <w:i w:val="false"/>
                <w:color w:val="000000"/>
                <w:sz w:val="20"/>
              </w:rPr>
              <w:t xml:space="preserve">
ядролық технологиялар мен жаңарты- </w:t>
            </w:r>
            <w:r>
              <w:br/>
            </w:r>
            <w:r>
              <w:rPr>
                <w:rFonts w:ascii="Times New Roman"/>
                <w:b w:val="false"/>
                <w:i w:val="false"/>
                <w:color w:val="000000"/>
                <w:sz w:val="20"/>
              </w:rPr>
              <w:t xml:space="preserve">
латын энергетика технологиялары, </w:t>
            </w:r>
            <w:r>
              <w:br/>
            </w:r>
            <w:r>
              <w:rPr>
                <w:rFonts w:ascii="Times New Roman"/>
                <w:b w:val="false"/>
                <w:i w:val="false"/>
                <w:color w:val="000000"/>
                <w:sz w:val="20"/>
              </w:rPr>
              <w:t xml:space="preserve">
көмірсутегі және тау-кен-металлур- </w:t>
            </w:r>
            <w:r>
              <w:br/>
            </w:r>
            <w:r>
              <w:rPr>
                <w:rFonts w:ascii="Times New Roman"/>
                <w:b w:val="false"/>
                <w:i w:val="false"/>
                <w:color w:val="000000"/>
                <w:sz w:val="20"/>
              </w:rPr>
              <w:t xml:space="preserve">
гия секторларына арналған техноло- </w:t>
            </w:r>
            <w:r>
              <w:br/>
            </w:r>
            <w:r>
              <w:rPr>
                <w:rFonts w:ascii="Times New Roman"/>
                <w:b w:val="false"/>
                <w:i w:val="false"/>
                <w:color w:val="000000"/>
                <w:sz w:val="20"/>
              </w:rPr>
              <w:t xml:space="preserve">
гиялар және оларға байланысты </w:t>
            </w:r>
            <w:r>
              <w:br/>
            </w:r>
            <w:r>
              <w:rPr>
                <w:rFonts w:ascii="Times New Roman"/>
                <w:b w:val="false"/>
                <w:i w:val="false"/>
                <w:color w:val="000000"/>
                <w:sz w:val="20"/>
              </w:rPr>
              <w:t xml:space="preserve">
сервистік салалар, сондай-ақ </w:t>
            </w:r>
            <w:r>
              <w:br/>
            </w:r>
            <w:r>
              <w:rPr>
                <w:rFonts w:ascii="Times New Roman"/>
                <w:b w:val="false"/>
                <w:i w:val="false"/>
                <w:color w:val="000000"/>
                <w:sz w:val="20"/>
              </w:rPr>
              <w:t xml:space="preserve">
ақпараттық және ғарыш технология- </w:t>
            </w:r>
            <w:r>
              <w:br/>
            </w:r>
            <w:r>
              <w:rPr>
                <w:rFonts w:ascii="Times New Roman"/>
                <w:b w:val="false"/>
                <w:i w:val="false"/>
                <w:color w:val="000000"/>
                <w:sz w:val="20"/>
              </w:rPr>
              <w:t xml:space="preserve">
лары саласындағы жоғары технология- </w:t>
            </w:r>
            <w:r>
              <w:br/>
            </w:r>
            <w:r>
              <w:rPr>
                <w:rFonts w:ascii="Times New Roman"/>
                <w:b w:val="false"/>
                <w:i w:val="false"/>
                <w:color w:val="000000"/>
                <w:sz w:val="20"/>
              </w:rPr>
              <w:t xml:space="preserve">
лы өлшем, сынақ жабдығы құралдары- </w:t>
            </w:r>
            <w:r>
              <w:br/>
            </w:r>
            <w:r>
              <w:rPr>
                <w:rFonts w:ascii="Times New Roman"/>
                <w:b w:val="false"/>
                <w:i w:val="false"/>
                <w:color w:val="000000"/>
                <w:sz w:val="20"/>
              </w:rPr>
              <w:t xml:space="preserve">
мен және эталондарымен жаңғырту </w:t>
            </w:r>
            <w:r>
              <w:br/>
            </w:r>
            <w:r>
              <w:rPr>
                <w:rFonts w:ascii="Times New Roman"/>
                <w:b w:val="false"/>
                <w:i w:val="false"/>
                <w:color w:val="000000"/>
                <w:sz w:val="20"/>
              </w:rPr>
              <w:t xml:space="preserve">
және жарақтандыру жөнінде талдау </w:t>
            </w:r>
            <w:r>
              <w:br/>
            </w:r>
            <w:r>
              <w:rPr>
                <w:rFonts w:ascii="Times New Roman"/>
                <w:b w:val="false"/>
                <w:i w:val="false"/>
                <w:color w:val="000000"/>
                <w:sz w:val="20"/>
              </w:rPr>
              <w:t xml:space="preserve">
жүргізу </w:t>
            </w:r>
            <w:r>
              <w:br/>
            </w:r>
            <w:r>
              <w:rPr>
                <w:rFonts w:ascii="Times New Roman"/>
                <w:b w:val="false"/>
                <w:i w:val="false"/>
                <w:color w:val="000000"/>
                <w:sz w:val="20"/>
              </w:rPr>
              <w:t>
</w:t>
            </w:r>
            <w:r>
              <w:rPr>
                <w:rFonts w:ascii="Times New Roman"/>
                <w:b/>
                <w:i w:val="false"/>
                <w:color w:val="000000"/>
                <w:sz w:val="20"/>
              </w:rPr>
              <w:t xml:space="preserve">  ИСМ, 2007-2009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3. Өлшем құралдарын сынаудың </w:t>
            </w:r>
            <w:r>
              <w:br/>
            </w:r>
            <w:r>
              <w:rPr>
                <w:rFonts w:ascii="Times New Roman"/>
                <w:b w:val="false"/>
                <w:i w:val="false"/>
                <w:color w:val="000000"/>
                <w:sz w:val="20"/>
              </w:rPr>
              <w:t xml:space="preserve">
мемлекеттік орталығын құру </w:t>
            </w:r>
            <w:r>
              <w:br/>
            </w:r>
            <w:r>
              <w:rPr>
                <w:rFonts w:ascii="Times New Roman"/>
                <w:b w:val="false"/>
                <w:i w:val="false"/>
                <w:color w:val="000000"/>
                <w:sz w:val="20"/>
              </w:rPr>
              <w:t>
</w:t>
            </w:r>
            <w:r>
              <w:rPr>
                <w:rFonts w:ascii="Times New Roman"/>
                <w:b/>
                <w:i w:val="false"/>
                <w:color w:val="000000"/>
                <w:sz w:val="20"/>
              </w:rPr>
              <w:t xml:space="preserve">  ИСМ, 2007-2009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4. Үкіметке ақпарат енгізу </w:t>
            </w:r>
            <w:r>
              <w:br/>
            </w:r>
            <w:r>
              <w:rPr>
                <w:rFonts w:ascii="Times New Roman"/>
                <w:b w:val="false"/>
                <w:i w:val="false"/>
                <w:color w:val="000000"/>
                <w:sz w:val="20"/>
              </w:rPr>
              <w:t>
</w:t>
            </w:r>
            <w:r>
              <w:rPr>
                <w:rFonts w:ascii="Times New Roman"/>
                <w:b/>
                <w:i w:val="false"/>
                <w:color w:val="000000"/>
                <w:sz w:val="20"/>
              </w:rPr>
              <w:t xml:space="preserve">  ИСМ, жыл 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бойынша </w:t>
            </w:r>
            <w:r>
              <w:br/>
            </w:r>
            <w:r>
              <w:rPr>
                <w:rFonts w:ascii="Times New Roman"/>
                <w:b w:val="false"/>
                <w:i w:val="false"/>
                <w:color w:val="000000"/>
                <w:sz w:val="20"/>
              </w:rPr>
              <w:t xml:space="preserve">
жұмыстарды үйлестіру </w:t>
            </w:r>
            <w:r>
              <w:br/>
            </w:r>
            <w:r>
              <w:rPr>
                <w:rFonts w:ascii="Times New Roman"/>
                <w:b w:val="false"/>
                <w:i w:val="false"/>
                <w:color w:val="000000"/>
                <w:sz w:val="20"/>
              </w:rPr>
              <w:t xml:space="preserve">
жөніндегі функциялар мен </w:t>
            </w:r>
            <w:r>
              <w:br/>
            </w:r>
            <w:r>
              <w:rPr>
                <w:rFonts w:ascii="Times New Roman"/>
                <w:b w:val="false"/>
                <w:i w:val="false"/>
                <w:color w:val="000000"/>
                <w:sz w:val="20"/>
              </w:rPr>
              <w:t xml:space="preserve">
стандарттау және аккредиттеу жөніндегі </w:t>
            </w:r>
            <w:r>
              <w:br/>
            </w:r>
            <w:r>
              <w:rPr>
                <w:rFonts w:ascii="Times New Roman"/>
                <w:b w:val="false"/>
                <w:i w:val="false"/>
                <w:color w:val="000000"/>
                <w:sz w:val="20"/>
              </w:rPr>
              <w:t xml:space="preserve">
функциялардың аражігін </w:t>
            </w:r>
            <w:r>
              <w:br/>
            </w:r>
            <w:r>
              <w:rPr>
                <w:rFonts w:ascii="Times New Roman"/>
                <w:b w:val="false"/>
                <w:i w:val="false"/>
                <w:color w:val="000000"/>
                <w:sz w:val="20"/>
              </w:rPr>
              <w:t xml:space="preserve">
ажырату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br/>
            </w:r>
            <w:r>
              <w:rPr>
                <w:rFonts w:ascii="Times New Roman"/>
                <w:b w:val="false"/>
                <w:i w:val="false"/>
                <w:color w:val="000000"/>
                <w:sz w:val="20"/>
              </w:rPr>
              <w:t xml:space="preserve">
ИСМ, мүдделі мемлекеттік </w:t>
            </w:r>
            <w:r>
              <w:br/>
            </w:r>
            <w:r>
              <w:rPr>
                <w:rFonts w:ascii="Times New Roman"/>
                <w:b w:val="false"/>
                <w:i w:val="false"/>
                <w:color w:val="000000"/>
                <w:sz w:val="20"/>
              </w:rPr>
              <w:t xml:space="preserve">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қаңтар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Өнімнің өмірлік кезеңінің </w:t>
            </w:r>
            <w:r>
              <w:br/>
            </w:r>
            <w:r>
              <w:rPr>
                <w:rFonts w:ascii="Times New Roman"/>
                <w:b w:val="false"/>
                <w:i w:val="false"/>
                <w:color w:val="000000"/>
                <w:sz w:val="20"/>
              </w:rPr>
              <w:t xml:space="preserve">
барлық сатыларында қауіпсіздік </w:t>
            </w:r>
            <w:r>
              <w:br/>
            </w:r>
            <w:r>
              <w:rPr>
                <w:rFonts w:ascii="Times New Roman"/>
                <w:b w:val="false"/>
                <w:i w:val="false"/>
                <w:color w:val="000000"/>
                <w:sz w:val="20"/>
              </w:rPr>
              <w:t xml:space="preserve">
көрсеткіштері бойынша оны қадағалау </w:t>
            </w:r>
            <w:r>
              <w:br/>
            </w:r>
            <w:r>
              <w:rPr>
                <w:rFonts w:ascii="Times New Roman"/>
                <w:b w:val="false"/>
                <w:i w:val="false"/>
                <w:color w:val="000000"/>
                <w:sz w:val="20"/>
              </w:rPr>
              <w:t xml:space="preserve">
жөніндегі функциялардың аражігін </w:t>
            </w:r>
            <w:r>
              <w:br/>
            </w:r>
            <w:r>
              <w:rPr>
                <w:rFonts w:ascii="Times New Roman"/>
                <w:b w:val="false"/>
                <w:i w:val="false"/>
                <w:color w:val="000000"/>
                <w:sz w:val="20"/>
              </w:rPr>
              <w:t xml:space="preserve">
ажырату жөнінде шаралар қабылдау </w:t>
            </w:r>
            <w:r>
              <w:br/>
            </w:r>
            <w:r>
              <w:rPr>
                <w:rFonts w:ascii="Times New Roman"/>
                <w:b w:val="false"/>
                <w:i w:val="false"/>
                <w:color w:val="000000"/>
                <w:sz w:val="20"/>
              </w:rPr>
              <w:t>
</w:t>
            </w:r>
            <w:r>
              <w:rPr>
                <w:rFonts w:ascii="Times New Roman"/>
                <w:b/>
                <w:i w:val="false"/>
                <w:color w:val="000000"/>
                <w:sz w:val="20"/>
              </w:rPr>
              <w:t xml:space="preserve">  ИСМ, Әділетмині, АШМ, ЭМРМ, </w:t>
            </w:r>
            <w:r>
              <w:br/>
            </w:r>
            <w:r>
              <w:rPr>
                <w:rFonts w:ascii="Times New Roman"/>
                <w:b w:val="false"/>
                <w:i w:val="false"/>
                <w:color w:val="000000"/>
                <w:sz w:val="20"/>
              </w:rPr>
              <w:t>
</w:t>
            </w:r>
            <w:r>
              <w:rPr>
                <w:rFonts w:ascii="Times New Roman"/>
                <w:b/>
                <w:i w:val="false"/>
                <w:color w:val="000000"/>
                <w:sz w:val="20"/>
              </w:rPr>
              <w:t xml:space="preserve">     ККМ, ДСМ, Еңбекмині, </w:t>
            </w:r>
            <w:r>
              <w:br/>
            </w:r>
            <w:r>
              <w:rPr>
                <w:rFonts w:ascii="Times New Roman"/>
                <w:b w:val="false"/>
                <w:i w:val="false"/>
                <w:color w:val="000000"/>
                <w:sz w:val="20"/>
              </w:rPr>
              <w:t>
</w:t>
            </w:r>
            <w:r>
              <w:rPr>
                <w:rFonts w:ascii="Times New Roman"/>
                <w:b/>
                <w:i w:val="false"/>
                <w:color w:val="000000"/>
                <w:sz w:val="20"/>
              </w:rPr>
              <w:t xml:space="preserve">Қоршағанортамині, Қорғанысмині, </w:t>
            </w:r>
            <w:r>
              <w:br/>
            </w:r>
            <w:r>
              <w:rPr>
                <w:rFonts w:ascii="Times New Roman"/>
                <w:b w:val="false"/>
                <w:i w:val="false"/>
                <w:color w:val="000000"/>
                <w:sz w:val="20"/>
              </w:rPr>
              <w:t>
</w:t>
            </w:r>
            <w:r>
              <w:rPr>
                <w:rFonts w:ascii="Times New Roman"/>
                <w:b/>
                <w:i w:val="false"/>
                <w:color w:val="000000"/>
                <w:sz w:val="20"/>
              </w:rPr>
              <w:t xml:space="preserve">  БҒМ, ТЖМ, ІІМ, АБА, ЖРА, ҰҚК, </w:t>
            </w:r>
            <w:r>
              <w:br/>
            </w:r>
            <w:r>
              <w:rPr>
                <w:rFonts w:ascii="Times New Roman"/>
                <w:b w:val="false"/>
                <w:i w:val="false"/>
                <w:color w:val="000000"/>
                <w:sz w:val="20"/>
              </w:rPr>
              <w:t>
</w:t>
            </w:r>
            <w:r>
              <w:rPr>
                <w:rFonts w:ascii="Times New Roman"/>
                <w:b/>
                <w:i w:val="false"/>
                <w:color w:val="000000"/>
                <w:sz w:val="20"/>
              </w:rPr>
              <w:t xml:space="preserve">      2008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Анықталған тәртіп бұзушылықтар </w:t>
            </w:r>
            <w:r>
              <w:br/>
            </w:r>
            <w:r>
              <w:rPr>
                <w:rFonts w:ascii="Times New Roman"/>
                <w:b w:val="false"/>
                <w:i w:val="false"/>
                <w:color w:val="000000"/>
                <w:sz w:val="20"/>
              </w:rPr>
              <w:t xml:space="preserve">
үшін жазаның қайтымсыздығы мен </w:t>
            </w:r>
            <w:r>
              <w:br/>
            </w:r>
            <w:r>
              <w:rPr>
                <w:rFonts w:ascii="Times New Roman"/>
                <w:b w:val="false"/>
                <w:i w:val="false"/>
                <w:color w:val="000000"/>
                <w:sz w:val="20"/>
              </w:rPr>
              <w:t xml:space="preserve">
шамалас болуын қамтамасыз ету </w:t>
            </w:r>
            <w:r>
              <w:br/>
            </w:r>
            <w:r>
              <w:rPr>
                <w:rFonts w:ascii="Times New Roman"/>
                <w:b w:val="false"/>
                <w:i w:val="false"/>
                <w:color w:val="000000"/>
                <w:sz w:val="20"/>
              </w:rPr>
              <w:t>
</w:t>
            </w:r>
            <w:r>
              <w:rPr>
                <w:rFonts w:ascii="Times New Roman"/>
                <w:b/>
                <w:i w:val="false"/>
                <w:color w:val="000000"/>
                <w:sz w:val="20"/>
              </w:rPr>
              <w:t xml:space="preserve">  ИСМ, Әділетмині, 2007-2009 </w:t>
            </w:r>
            <w:r>
              <w:br/>
            </w:r>
            <w:r>
              <w:rPr>
                <w:rFonts w:ascii="Times New Roman"/>
                <w:b w:val="false"/>
                <w:i w:val="false"/>
                <w:color w:val="000000"/>
                <w:sz w:val="20"/>
              </w:rPr>
              <w:t>
</w:t>
            </w:r>
            <w:r>
              <w:rPr>
                <w:rFonts w:ascii="Times New Roman"/>
                <w:b/>
                <w:i w:val="false"/>
                <w:color w:val="000000"/>
                <w:sz w:val="20"/>
              </w:rPr>
              <w:t xml:space="preserve">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3. Мемлекеттік метрологиялық </w:t>
            </w:r>
            <w:r>
              <w:br/>
            </w:r>
            <w:r>
              <w:rPr>
                <w:rFonts w:ascii="Times New Roman"/>
                <w:b w:val="false"/>
                <w:i w:val="false"/>
                <w:color w:val="000000"/>
                <w:sz w:val="20"/>
              </w:rPr>
              <w:t xml:space="preserve">
қадағалау саласын қысқарту </w:t>
            </w:r>
            <w:r>
              <w:br/>
            </w:r>
            <w:r>
              <w:rPr>
                <w:rFonts w:ascii="Times New Roman"/>
                <w:b w:val="false"/>
                <w:i w:val="false"/>
                <w:color w:val="000000"/>
                <w:sz w:val="20"/>
              </w:rPr>
              <w:t>
</w:t>
            </w:r>
            <w:r>
              <w:rPr>
                <w:rFonts w:ascii="Times New Roman"/>
                <w:b/>
                <w:i w:val="false"/>
                <w:color w:val="000000"/>
                <w:sz w:val="20"/>
              </w:rPr>
              <w:t xml:space="preserve">   ИСМ, 2008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4. Үкіметке ақпарат енгізу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жыл сайын, </w:t>
            </w:r>
            <w:r>
              <w:br/>
            </w:r>
            <w:r>
              <w:rPr>
                <w:rFonts w:ascii="Times New Roman"/>
                <w:b w:val="false"/>
                <w:i w:val="false"/>
                <w:color w:val="000000"/>
                <w:sz w:val="20"/>
              </w:rPr>
              <w:t>
</w:t>
            </w:r>
            <w:r>
              <w:rPr>
                <w:rFonts w:ascii="Times New Roman"/>
                <w:b/>
                <w:i w:val="false"/>
                <w:color w:val="000000"/>
                <w:sz w:val="20"/>
              </w:rPr>
              <w:t xml:space="preserve">   2007-2009 жылдар қаңтар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және </w:t>
            </w:r>
            <w:r>
              <w:br/>
            </w:r>
            <w:r>
              <w:rPr>
                <w:rFonts w:ascii="Times New Roman"/>
                <w:b w:val="false"/>
                <w:i w:val="false"/>
                <w:color w:val="000000"/>
                <w:sz w:val="20"/>
              </w:rPr>
              <w:t xml:space="preserve">
өлшем бірліктерін қамта- </w:t>
            </w:r>
            <w:r>
              <w:br/>
            </w:r>
            <w:r>
              <w:rPr>
                <w:rFonts w:ascii="Times New Roman"/>
                <w:b w:val="false"/>
                <w:i w:val="false"/>
                <w:color w:val="000000"/>
                <w:sz w:val="20"/>
              </w:rPr>
              <w:t xml:space="preserve">
масыз ету саласындағы </w:t>
            </w:r>
            <w:r>
              <w:br/>
            </w:r>
            <w:r>
              <w:rPr>
                <w:rFonts w:ascii="Times New Roman"/>
                <w:b w:val="false"/>
                <w:i w:val="false"/>
                <w:color w:val="000000"/>
                <w:sz w:val="20"/>
              </w:rPr>
              <w:t xml:space="preserve">
кадрлардың біліктілігін </w:t>
            </w:r>
            <w:r>
              <w:br/>
            </w:r>
            <w:r>
              <w:rPr>
                <w:rFonts w:ascii="Times New Roman"/>
                <w:b w:val="false"/>
                <w:i w:val="false"/>
                <w:color w:val="000000"/>
                <w:sz w:val="20"/>
              </w:rPr>
              <w:t xml:space="preserve">
арттыру және оларды </w:t>
            </w:r>
            <w:r>
              <w:br/>
            </w:r>
            <w:r>
              <w:rPr>
                <w:rFonts w:ascii="Times New Roman"/>
                <w:b w:val="false"/>
                <w:i w:val="false"/>
                <w:color w:val="000000"/>
                <w:sz w:val="20"/>
              </w:rPr>
              <w:t xml:space="preserve">
қайта даярлау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ИСМ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халықаралық деңгейде </w:t>
            </w:r>
            <w:r>
              <w:br/>
            </w:r>
            <w:r>
              <w:rPr>
                <w:rFonts w:ascii="Times New Roman"/>
                <w:b w:val="false"/>
                <w:i w:val="false"/>
                <w:color w:val="000000"/>
                <w:sz w:val="20"/>
              </w:rPr>
              <w:t xml:space="preserve">
кадрлар даярлауды қамтамасыз ету </w:t>
            </w:r>
            <w:r>
              <w:br/>
            </w:r>
            <w:r>
              <w:rPr>
                <w:rFonts w:ascii="Times New Roman"/>
                <w:b w:val="false"/>
                <w:i w:val="false"/>
                <w:color w:val="000000"/>
                <w:sz w:val="20"/>
              </w:rPr>
              <w:t xml:space="preserve">
туралы ақпарат енгізу </w:t>
            </w:r>
            <w:r>
              <w:br/>
            </w:r>
            <w:r>
              <w:rPr>
                <w:rFonts w:ascii="Times New Roman"/>
                <w:b w:val="false"/>
                <w:i w:val="false"/>
                <w:color w:val="000000"/>
                <w:sz w:val="20"/>
              </w:rPr>
              <w:t>
</w:t>
            </w:r>
            <w:r>
              <w:rPr>
                <w:rFonts w:ascii="Times New Roman"/>
                <w:b/>
                <w:i w:val="false"/>
                <w:color w:val="000000"/>
                <w:sz w:val="20"/>
              </w:rPr>
              <w:t xml:space="preserve">   ИСМ, БҒМ, МҚА, жыл сайын, </w:t>
            </w:r>
            <w:r>
              <w:br/>
            </w:r>
            <w:r>
              <w:rPr>
                <w:rFonts w:ascii="Times New Roman"/>
                <w:b w:val="false"/>
                <w:i w:val="false"/>
                <w:color w:val="000000"/>
                <w:sz w:val="20"/>
              </w:rPr>
              <w:t>
</w:t>
            </w:r>
            <w:r>
              <w:rPr>
                <w:rFonts w:ascii="Times New Roman"/>
                <w:b/>
                <w:i w:val="false"/>
                <w:color w:val="000000"/>
                <w:sz w:val="20"/>
              </w:rPr>
              <w:t xml:space="preserve">  2007-2009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 </w:t>
            </w:r>
            <w:r>
              <w:br/>
            </w:r>
            <w:r>
              <w:rPr>
                <w:rFonts w:ascii="Times New Roman"/>
                <w:b w:val="false"/>
                <w:i w:val="false"/>
                <w:color w:val="000000"/>
                <w:sz w:val="20"/>
              </w:rPr>
              <w:t xml:space="preserve">
дарында техникалық </w:t>
            </w:r>
            <w:r>
              <w:br/>
            </w:r>
            <w:r>
              <w:rPr>
                <w:rFonts w:ascii="Times New Roman"/>
                <w:b w:val="false"/>
                <w:i w:val="false"/>
                <w:color w:val="000000"/>
                <w:sz w:val="20"/>
              </w:rPr>
              <w:t xml:space="preserve">
реттеудің және өлшем </w:t>
            </w:r>
            <w:r>
              <w:br/>
            </w:r>
            <w:r>
              <w:rPr>
                <w:rFonts w:ascii="Times New Roman"/>
                <w:b w:val="false"/>
                <w:i w:val="false"/>
                <w:color w:val="000000"/>
                <w:sz w:val="20"/>
              </w:rPr>
              <w:t xml:space="preserve">
бірліктерін қамтамасыз </w:t>
            </w:r>
            <w:r>
              <w:br/>
            </w:r>
            <w:r>
              <w:rPr>
                <w:rFonts w:ascii="Times New Roman"/>
                <w:b w:val="false"/>
                <w:i w:val="false"/>
                <w:color w:val="000000"/>
                <w:sz w:val="20"/>
              </w:rPr>
              <w:t xml:space="preserve">
ету жүйесін құрудың, </w:t>
            </w:r>
            <w:r>
              <w:br/>
            </w:r>
            <w:r>
              <w:rPr>
                <w:rFonts w:ascii="Times New Roman"/>
                <w:b w:val="false"/>
                <w:i w:val="false"/>
                <w:color w:val="000000"/>
                <w:sz w:val="20"/>
              </w:rPr>
              <w:t xml:space="preserve">
менеджмент жүйесін енгізу </w:t>
            </w:r>
            <w:r>
              <w:br/>
            </w:r>
            <w:r>
              <w:rPr>
                <w:rFonts w:ascii="Times New Roman"/>
                <w:b w:val="false"/>
                <w:i w:val="false"/>
                <w:color w:val="000000"/>
                <w:sz w:val="20"/>
              </w:rPr>
              <w:t xml:space="preserve">
жөнінде халықаралық </w:t>
            </w:r>
            <w:r>
              <w:br/>
            </w:r>
            <w:r>
              <w:rPr>
                <w:rFonts w:ascii="Times New Roman"/>
                <w:b w:val="false"/>
                <w:i w:val="false"/>
                <w:color w:val="000000"/>
                <w:sz w:val="20"/>
              </w:rPr>
              <w:t xml:space="preserve">
сарапшыларды тарта отырып, ақпараттық және </w:t>
            </w:r>
            <w:r>
              <w:br/>
            </w:r>
            <w:r>
              <w:rPr>
                <w:rFonts w:ascii="Times New Roman"/>
                <w:b w:val="false"/>
                <w:i w:val="false"/>
                <w:color w:val="000000"/>
                <w:sz w:val="20"/>
              </w:rPr>
              <w:t xml:space="preserve">
насихат жұмыстарын (кон- </w:t>
            </w:r>
            <w:r>
              <w:br/>
            </w:r>
            <w:r>
              <w:rPr>
                <w:rFonts w:ascii="Times New Roman"/>
                <w:b w:val="false"/>
                <w:i w:val="false"/>
                <w:color w:val="000000"/>
                <w:sz w:val="20"/>
              </w:rPr>
              <w:t xml:space="preserve">
ференциялар мен семинар- </w:t>
            </w:r>
            <w:r>
              <w:br/>
            </w:r>
            <w:r>
              <w:rPr>
                <w:rFonts w:ascii="Times New Roman"/>
                <w:b w:val="false"/>
                <w:i w:val="false"/>
                <w:color w:val="000000"/>
                <w:sz w:val="20"/>
              </w:rPr>
              <w:t xml:space="preserve">
лар) ұйымдастырудың </w:t>
            </w:r>
            <w:r>
              <w:br/>
            </w:r>
            <w:r>
              <w:rPr>
                <w:rFonts w:ascii="Times New Roman"/>
                <w:b w:val="false"/>
                <w:i w:val="false"/>
                <w:color w:val="000000"/>
                <w:sz w:val="20"/>
              </w:rPr>
              <w:t xml:space="preserve">
халықаралық моделіне көшу </w:t>
            </w:r>
            <w:r>
              <w:br/>
            </w:r>
            <w:r>
              <w:rPr>
                <w:rFonts w:ascii="Times New Roman"/>
                <w:b w:val="false"/>
                <w:i w:val="false"/>
                <w:color w:val="000000"/>
                <w:sz w:val="20"/>
              </w:rPr>
              <w:t xml:space="preserve">
идеясын кеңінен жария ету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ИСМ, МАМ, АШМ, ЭМРМ, ККМ, </w:t>
            </w:r>
            <w:r>
              <w:br/>
            </w:r>
            <w:r>
              <w:rPr>
                <w:rFonts w:ascii="Times New Roman"/>
                <w:b w:val="false"/>
                <w:i w:val="false"/>
                <w:color w:val="000000"/>
                <w:sz w:val="20"/>
              </w:rPr>
              <w:t xml:space="preserve">
ДСМ, Еңбекмині, Қоршаған- </w:t>
            </w:r>
            <w:r>
              <w:br/>
            </w:r>
            <w:r>
              <w:rPr>
                <w:rFonts w:ascii="Times New Roman"/>
                <w:b w:val="false"/>
                <w:i w:val="false"/>
                <w:color w:val="000000"/>
                <w:sz w:val="20"/>
              </w:rPr>
              <w:t xml:space="preserve">
ортамині, Қорғанысмині, </w:t>
            </w:r>
            <w:r>
              <w:br/>
            </w:r>
            <w:r>
              <w:rPr>
                <w:rFonts w:ascii="Times New Roman"/>
                <w:b w:val="false"/>
                <w:i w:val="false"/>
                <w:color w:val="000000"/>
                <w:sz w:val="20"/>
              </w:rPr>
              <w:t xml:space="preserve">
БҒМ, ТЖМ, ІІМ, АБА, ЖРА, </w:t>
            </w:r>
            <w:r>
              <w:br/>
            </w:r>
            <w:r>
              <w:rPr>
                <w:rFonts w:ascii="Times New Roman"/>
                <w:b w:val="false"/>
                <w:i w:val="false"/>
                <w:color w:val="000000"/>
                <w:sz w:val="20"/>
              </w:rPr>
              <w:t xml:space="preserve">
Астана, Алматы қалалары- </w:t>
            </w:r>
            <w:r>
              <w:br/>
            </w:r>
            <w:r>
              <w:rPr>
                <w:rFonts w:ascii="Times New Roman"/>
                <w:b w:val="false"/>
                <w:i w:val="false"/>
                <w:color w:val="000000"/>
                <w:sz w:val="20"/>
              </w:rPr>
              <w:t xml:space="preserve">
ның және облыстардың </w:t>
            </w:r>
            <w:r>
              <w:br/>
            </w:r>
            <w:r>
              <w:rPr>
                <w:rFonts w:ascii="Times New Roman"/>
                <w:b w:val="false"/>
                <w:i w:val="false"/>
                <w:color w:val="000000"/>
                <w:sz w:val="20"/>
              </w:rPr>
              <w:t xml:space="preserve">
әкімдері,"Атамекен" </w:t>
            </w:r>
            <w:r>
              <w:br/>
            </w:r>
            <w:r>
              <w:rPr>
                <w:rFonts w:ascii="Times New Roman"/>
                <w:b w:val="false"/>
                <w:i w:val="false"/>
                <w:color w:val="000000"/>
                <w:sz w:val="20"/>
              </w:rPr>
              <w:t xml:space="preserve">
КЖЖО (келісім бойынша)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техникалық реттеудің </w:t>
            </w:r>
            <w:r>
              <w:br/>
            </w:r>
            <w:r>
              <w:rPr>
                <w:rFonts w:ascii="Times New Roman"/>
                <w:b w:val="false"/>
                <w:i w:val="false"/>
                <w:color w:val="000000"/>
                <w:sz w:val="20"/>
              </w:rPr>
              <w:t xml:space="preserve">
халықаралық моделіне көшу идеясын </w:t>
            </w:r>
            <w:r>
              <w:br/>
            </w:r>
            <w:r>
              <w:rPr>
                <w:rFonts w:ascii="Times New Roman"/>
                <w:b w:val="false"/>
                <w:i w:val="false"/>
                <w:color w:val="000000"/>
                <w:sz w:val="20"/>
              </w:rPr>
              <w:t xml:space="preserve">
жергілікті және республикалық </w:t>
            </w:r>
            <w:r>
              <w:br/>
            </w:r>
            <w:r>
              <w:rPr>
                <w:rFonts w:ascii="Times New Roman"/>
                <w:b w:val="false"/>
                <w:i w:val="false"/>
                <w:color w:val="000000"/>
                <w:sz w:val="20"/>
              </w:rPr>
              <w:t xml:space="preserve">
деңгейде насихаттау жөнінде қабыл- </w:t>
            </w:r>
            <w:r>
              <w:br/>
            </w:r>
            <w:r>
              <w:rPr>
                <w:rFonts w:ascii="Times New Roman"/>
                <w:b w:val="false"/>
                <w:i w:val="false"/>
                <w:color w:val="000000"/>
                <w:sz w:val="20"/>
              </w:rPr>
              <w:t xml:space="preserve">
данған шаралар туралы ақпарат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ИСМ, МАМ, АШМ, ЭМРМ, ККМ, ДСМ, </w:t>
            </w:r>
            <w:r>
              <w:br/>
            </w:r>
            <w:r>
              <w:rPr>
                <w:rFonts w:ascii="Times New Roman"/>
                <w:b w:val="false"/>
                <w:i w:val="false"/>
                <w:color w:val="000000"/>
                <w:sz w:val="20"/>
              </w:rPr>
              <w:t>
</w:t>
            </w:r>
            <w:r>
              <w:rPr>
                <w:rFonts w:ascii="Times New Roman"/>
                <w:b/>
                <w:i w:val="false"/>
                <w:color w:val="000000"/>
                <w:sz w:val="20"/>
              </w:rPr>
              <w:t xml:space="preserve">  Еңбекмині, Қоршағанортамині, </w:t>
            </w:r>
            <w:r>
              <w:br/>
            </w:r>
            <w:r>
              <w:rPr>
                <w:rFonts w:ascii="Times New Roman"/>
                <w:b w:val="false"/>
                <w:i w:val="false"/>
                <w:color w:val="000000"/>
                <w:sz w:val="20"/>
              </w:rPr>
              <w:t>
</w:t>
            </w:r>
            <w:r>
              <w:rPr>
                <w:rFonts w:ascii="Times New Roman"/>
                <w:b/>
                <w:i w:val="false"/>
                <w:color w:val="000000"/>
                <w:sz w:val="20"/>
              </w:rPr>
              <w:t xml:space="preserve">Қорғанысмині, БҒМ, ТЖМ, ІІМ, </w:t>
            </w:r>
            <w:r>
              <w:br/>
            </w:r>
            <w:r>
              <w:rPr>
                <w:rFonts w:ascii="Times New Roman"/>
                <w:b w:val="false"/>
                <w:i w:val="false"/>
                <w:color w:val="000000"/>
                <w:sz w:val="20"/>
              </w:rPr>
              <w:t>
</w:t>
            </w:r>
            <w:r>
              <w:rPr>
                <w:rFonts w:ascii="Times New Roman"/>
                <w:b/>
                <w:i w:val="false"/>
                <w:color w:val="000000"/>
                <w:sz w:val="20"/>
              </w:rPr>
              <w:t xml:space="preserve">   АБА, ЖРА, Астана, Алматы </w:t>
            </w:r>
            <w:r>
              <w:br/>
            </w:r>
            <w:r>
              <w:rPr>
                <w:rFonts w:ascii="Times New Roman"/>
                <w:b w:val="false"/>
                <w:i w:val="false"/>
                <w:color w:val="000000"/>
                <w:sz w:val="20"/>
              </w:rPr>
              <w:t>
</w:t>
            </w:r>
            <w:r>
              <w:rPr>
                <w:rFonts w:ascii="Times New Roman"/>
                <w:b/>
                <w:i w:val="false"/>
                <w:color w:val="000000"/>
                <w:sz w:val="20"/>
              </w:rPr>
              <w:t xml:space="preserve">  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"Атамекен" КЖЖО </w:t>
            </w:r>
            <w:r>
              <w:br/>
            </w:r>
            <w:r>
              <w:rPr>
                <w:rFonts w:ascii="Times New Roman"/>
                <w:b w:val="false"/>
                <w:i w:val="false"/>
                <w:color w:val="000000"/>
                <w:sz w:val="20"/>
              </w:rPr>
              <w:t>
</w:t>
            </w:r>
            <w:r>
              <w:rPr>
                <w:rFonts w:ascii="Times New Roman"/>
                <w:b/>
                <w:i w:val="false"/>
                <w:color w:val="000000"/>
                <w:sz w:val="20"/>
              </w:rPr>
              <w:t xml:space="preserve">(келісім бойынша), жыл сайын, </w:t>
            </w:r>
            <w:r>
              <w:br/>
            </w:r>
            <w:r>
              <w:rPr>
                <w:rFonts w:ascii="Times New Roman"/>
                <w:b w:val="false"/>
                <w:i w:val="false"/>
                <w:color w:val="000000"/>
                <w:sz w:val="20"/>
              </w:rPr>
              <w:t>
</w:t>
            </w:r>
            <w:r>
              <w:rPr>
                <w:rFonts w:ascii="Times New Roman"/>
                <w:b/>
                <w:i w:val="false"/>
                <w:color w:val="000000"/>
                <w:sz w:val="20"/>
              </w:rPr>
              <w:t xml:space="preserve">  2007-2009 жылдар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Инфрақұрылымды дамыту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заманғы инфрақұрылым- </w:t>
            </w:r>
            <w:r>
              <w:br/>
            </w:r>
            <w:r>
              <w:rPr>
                <w:rFonts w:ascii="Times New Roman"/>
                <w:b w:val="false"/>
                <w:i w:val="false"/>
                <w:color w:val="000000"/>
                <w:sz w:val="20"/>
              </w:rPr>
              <w:t xml:space="preserve">
ды дамыту жоспарын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(ЖҰЖ-ның 80-тармағы)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ЭБЖМ, ИСМ, ККМ, ЭМРМ, </w:t>
            </w:r>
            <w:r>
              <w:br/>
            </w:r>
            <w:r>
              <w:rPr>
                <w:rFonts w:ascii="Times New Roman"/>
                <w:b w:val="false"/>
                <w:i w:val="false"/>
                <w:color w:val="000000"/>
                <w:sz w:val="20"/>
              </w:rPr>
              <w:t xml:space="preserve">
АБА, АШМ, ДСМ, БҒМ, </w:t>
            </w:r>
            <w:r>
              <w:br/>
            </w:r>
            <w:r>
              <w:rPr>
                <w:rFonts w:ascii="Times New Roman"/>
                <w:b w:val="false"/>
                <w:i w:val="false"/>
                <w:color w:val="000000"/>
                <w:sz w:val="20"/>
              </w:rPr>
              <w:t xml:space="preserve">
Астана, Алматы қалалары- </w:t>
            </w:r>
            <w:r>
              <w:br/>
            </w:r>
            <w:r>
              <w:rPr>
                <w:rFonts w:ascii="Times New Roman"/>
                <w:b w:val="false"/>
                <w:i w:val="false"/>
                <w:color w:val="000000"/>
                <w:sz w:val="20"/>
              </w:rPr>
              <w:t xml:space="preserve">
ның және облыстардың </w:t>
            </w:r>
            <w:r>
              <w:br/>
            </w:r>
            <w:r>
              <w:rPr>
                <w:rFonts w:ascii="Times New Roman"/>
                <w:b w:val="false"/>
                <w:i w:val="false"/>
                <w:color w:val="000000"/>
                <w:sz w:val="20"/>
              </w:rPr>
              <w:t xml:space="preserve">
әкімдері, "Қазына" ОДҚ" </w:t>
            </w:r>
            <w:r>
              <w:br/>
            </w:r>
            <w:r>
              <w:rPr>
                <w:rFonts w:ascii="Times New Roman"/>
                <w:b w:val="false"/>
                <w:i w:val="false"/>
                <w:color w:val="000000"/>
                <w:sz w:val="20"/>
              </w:rPr>
              <w:t xml:space="preserve">
АҚ, "Самұрық" холдингі"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қыркүйек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қазіргі заманғы </w:t>
            </w:r>
            <w:r>
              <w:br/>
            </w:r>
            <w:r>
              <w:rPr>
                <w:rFonts w:ascii="Times New Roman"/>
                <w:b w:val="false"/>
                <w:i w:val="false"/>
                <w:color w:val="000000"/>
                <w:sz w:val="20"/>
              </w:rPr>
              <w:t xml:space="preserve">
инфрақұрылымды дамыту жоспарын </w:t>
            </w:r>
            <w:r>
              <w:br/>
            </w:r>
            <w:r>
              <w:rPr>
                <w:rFonts w:ascii="Times New Roman"/>
                <w:b w:val="false"/>
                <w:i w:val="false"/>
                <w:color w:val="000000"/>
                <w:sz w:val="20"/>
              </w:rPr>
              <w:t xml:space="preserve">
бекіту туралы Үкімет қаулысының </w:t>
            </w:r>
            <w:r>
              <w:br/>
            </w:r>
            <w:r>
              <w:rPr>
                <w:rFonts w:ascii="Times New Roman"/>
                <w:b w:val="false"/>
                <w:i w:val="false"/>
                <w:color w:val="000000"/>
                <w:sz w:val="20"/>
              </w:rPr>
              <w:t xml:space="preserve">
жобасын енгізу </w:t>
            </w:r>
            <w:r>
              <w:br/>
            </w:r>
            <w:r>
              <w:rPr>
                <w:rFonts w:ascii="Times New Roman"/>
                <w:b w:val="false"/>
                <w:i w:val="false"/>
                <w:color w:val="000000"/>
                <w:sz w:val="20"/>
              </w:rPr>
              <w:t>
</w:t>
            </w:r>
            <w:r>
              <w:rPr>
                <w:rFonts w:ascii="Times New Roman"/>
                <w:b/>
                <w:i w:val="false"/>
                <w:color w:val="000000"/>
                <w:sz w:val="20"/>
              </w:rPr>
              <w:t xml:space="preserve">ЭБЖМ, ИСМ, ККМ, ЭМРМ, АБА, АШМ, </w:t>
            </w:r>
            <w:r>
              <w:br/>
            </w:r>
            <w:r>
              <w:rPr>
                <w:rFonts w:ascii="Times New Roman"/>
                <w:b w:val="false"/>
                <w:i w:val="false"/>
                <w:color w:val="000000"/>
                <w:sz w:val="20"/>
              </w:rPr>
              <w:t>
</w:t>
            </w:r>
            <w:r>
              <w:rPr>
                <w:rFonts w:ascii="Times New Roman"/>
                <w:b/>
                <w:i w:val="false"/>
                <w:color w:val="000000"/>
                <w:sz w:val="20"/>
              </w:rPr>
              <w:t xml:space="preserve">  ДСМ, БҒМ, Астана, Алматы </w:t>
            </w:r>
            <w:r>
              <w:br/>
            </w:r>
            <w:r>
              <w:rPr>
                <w:rFonts w:ascii="Times New Roman"/>
                <w:b w:val="false"/>
                <w:i w:val="false"/>
                <w:color w:val="000000"/>
                <w:sz w:val="20"/>
              </w:rPr>
              <w:t>
</w:t>
            </w:r>
            <w:r>
              <w:rPr>
                <w:rFonts w:ascii="Times New Roman"/>
                <w:b/>
                <w:i w:val="false"/>
                <w:color w:val="000000"/>
                <w:sz w:val="20"/>
              </w:rPr>
              <w:t xml:space="preserve">  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"Қазына" ОДҚ" АҚ, </w:t>
            </w:r>
            <w:r>
              <w:br/>
            </w:r>
            <w:r>
              <w:rPr>
                <w:rFonts w:ascii="Times New Roman"/>
                <w:b w:val="false"/>
                <w:i w:val="false"/>
                <w:color w:val="000000"/>
                <w:sz w:val="20"/>
              </w:rPr>
              <w:t>
</w:t>
            </w:r>
            <w:r>
              <w:rPr>
                <w:rFonts w:ascii="Times New Roman"/>
                <w:b/>
                <w:i w:val="false"/>
                <w:color w:val="000000"/>
                <w:sz w:val="20"/>
              </w:rPr>
              <w:t xml:space="preserve">   "Самұрық" холдингі" АҚ, </w:t>
            </w:r>
            <w:r>
              <w:br/>
            </w:r>
            <w:r>
              <w:rPr>
                <w:rFonts w:ascii="Times New Roman"/>
                <w:b w:val="false"/>
                <w:i w:val="false"/>
                <w:color w:val="000000"/>
                <w:sz w:val="20"/>
              </w:rPr>
              <w:t>
</w:t>
            </w:r>
            <w:r>
              <w:rPr>
                <w:rFonts w:ascii="Times New Roman"/>
                <w:b/>
                <w:i w:val="false"/>
                <w:color w:val="000000"/>
                <w:sz w:val="20"/>
              </w:rPr>
              <w:t xml:space="preserve">        2007 жылғы тамыз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ЭБЖМ, 2007 жылғы қыркүйек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 Көлік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Еуропа - Батыс </w:t>
            </w:r>
            <w:r>
              <w:br/>
            </w:r>
            <w:r>
              <w:rPr>
                <w:rFonts w:ascii="Times New Roman"/>
                <w:b w:val="false"/>
                <w:i w:val="false"/>
                <w:color w:val="000000"/>
                <w:sz w:val="20"/>
              </w:rPr>
              <w:t xml:space="preserve">
Қытай автокөлік дәлізін </w:t>
            </w:r>
            <w:r>
              <w:br/>
            </w:r>
            <w:r>
              <w:rPr>
                <w:rFonts w:ascii="Times New Roman"/>
                <w:b w:val="false"/>
                <w:i w:val="false"/>
                <w:color w:val="000000"/>
                <w:sz w:val="20"/>
              </w:rPr>
              <w:t xml:space="preserve">
қайта жаңарту жөніндегі </w:t>
            </w:r>
            <w:r>
              <w:br/>
            </w:r>
            <w:r>
              <w:rPr>
                <w:rFonts w:ascii="Times New Roman"/>
                <w:b w:val="false"/>
                <w:i w:val="false"/>
                <w:color w:val="000000"/>
                <w:sz w:val="20"/>
              </w:rPr>
              <w:t xml:space="preserve">
жобаны іске асыру </w:t>
            </w:r>
            <w:r>
              <w:br/>
            </w:r>
            <w:r>
              <w:rPr>
                <w:rFonts w:ascii="Times New Roman"/>
                <w:b w:val="false"/>
                <w:i w:val="false"/>
                <w:color w:val="000000"/>
                <w:sz w:val="20"/>
              </w:rPr>
              <w:t>
</w:t>
            </w:r>
            <w:r>
              <w:rPr>
                <w:rFonts w:ascii="Times New Roman"/>
                <w:b/>
                <w:i w:val="false"/>
                <w:color w:val="000000"/>
                <w:sz w:val="20"/>
              </w:rPr>
              <w:t xml:space="preserve">(ЖҰЖ-ның 79-тармағы)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ККМ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 </w:t>
            </w:r>
            <w:r>
              <w:rPr>
                <w:rFonts w:ascii="Times New Roman"/>
                <w:b w:val="false"/>
                <w:i w:val="false"/>
                <w:color w:val="000000"/>
                <w:sz w:val="20"/>
              </w:rPr>
              <w:t xml:space="preserve">жыл </w:t>
            </w:r>
            <w:r>
              <w:br/>
            </w:r>
            <w:r>
              <w:rPr>
                <w:rFonts w:ascii="Times New Roman"/>
                <w:b w:val="false"/>
                <w:i w:val="false"/>
                <w:color w:val="000000"/>
                <w:sz w:val="20"/>
              </w:rPr>
              <w:t xml:space="preserve">
сайын, 2007-2011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және Президент Әкімшілі- </w:t>
            </w:r>
            <w:r>
              <w:br/>
            </w:r>
            <w:r>
              <w:rPr>
                <w:rFonts w:ascii="Times New Roman"/>
                <w:b w:val="false"/>
                <w:i w:val="false"/>
                <w:color w:val="000000"/>
                <w:sz w:val="20"/>
              </w:rPr>
              <w:t xml:space="preserve">
гіне Батыс Еуропа - Батыс Қытай </w:t>
            </w:r>
            <w:r>
              <w:br/>
            </w:r>
            <w:r>
              <w:rPr>
                <w:rFonts w:ascii="Times New Roman"/>
                <w:b w:val="false"/>
                <w:i w:val="false"/>
                <w:color w:val="000000"/>
                <w:sz w:val="20"/>
              </w:rPr>
              <w:t xml:space="preserve">
автокөлік дәлізін қайта жаңарту </w:t>
            </w:r>
            <w:r>
              <w:br/>
            </w:r>
            <w:r>
              <w:rPr>
                <w:rFonts w:ascii="Times New Roman"/>
                <w:b w:val="false"/>
                <w:i w:val="false"/>
                <w:color w:val="000000"/>
                <w:sz w:val="20"/>
              </w:rPr>
              <w:t xml:space="preserve">
жөніндегі жобаны іске асыру туралы </w:t>
            </w:r>
            <w:r>
              <w:br/>
            </w:r>
            <w:r>
              <w:rPr>
                <w:rFonts w:ascii="Times New Roman"/>
                <w:b w:val="false"/>
                <w:i w:val="false"/>
                <w:color w:val="000000"/>
                <w:sz w:val="20"/>
              </w:rPr>
              <w:t xml:space="preserve">
ақпарат енгізу </w:t>
            </w:r>
            <w:r>
              <w:br/>
            </w:r>
            <w:r>
              <w:rPr>
                <w:rFonts w:ascii="Times New Roman"/>
                <w:b w:val="false"/>
                <w:i w:val="false"/>
                <w:color w:val="000000"/>
                <w:sz w:val="20"/>
              </w:rPr>
              <w:t>
</w:t>
            </w:r>
            <w:r>
              <w:rPr>
                <w:rFonts w:ascii="Times New Roman"/>
                <w:b/>
                <w:i w:val="false"/>
                <w:color w:val="000000"/>
                <w:sz w:val="20"/>
              </w:rPr>
              <w:t xml:space="preserve">   ККМ, жыл сайын, 2007-2011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
техникалық жай-күйін </w:t>
            </w:r>
            <w:r>
              <w:br/>
            </w:r>
            <w:r>
              <w:rPr>
                <w:rFonts w:ascii="Times New Roman"/>
                <w:b w:val="false"/>
                <w:i w:val="false"/>
                <w:color w:val="000000"/>
                <w:sz w:val="20"/>
              </w:rPr>
              <w:t xml:space="preserve">
нормативтік құжаттардың </w:t>
            </w:r>
            <w:r>
              <w:br/>
            </w:r>
            <w:r>
              <w:rPr>
                <w:rFonts w:ascii="Times New Roman"/>
                <w:b w:val="false"/>
                <w:i w:val="false"/>
                <w:color w:val="000000"/>
                <w:sz w:val="20"/>
              </w:rPr>
              <w:t xml:space="preserve">
талаптарына сәйкес келтіру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ККМ, МАМ, ІІМ, облыстардың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нормативтік құқыктық </w:t>
            </w:r>
            <w:r>
              <w:br/>
            </w:r>
            <w:r>
              <w:rPr>
                <w:rFonts w:ascii="Times New Roman"/>
                <w:b w:val="false"/>
                <w:i w:val="false"/>
                <w:color w:val="000000"/>
                <w:sz w:val="20"/>
              </w:rPr>
              <w:t xml:space="preserve">
актілер және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 </w:t>
            </w:r>
            <w:r>
              <w:rPr>
                <w:rFonts w:ascii="Times New Roman"/>
                <w:b w:val="false"/>
                <w:i w:val="false"/>
                <w:color w:val="000000"/>
                <w:sz w:val="20"/>
              </w:rPr>
              <w:t xml:space="preserve">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2015 жылға дейінгі Көлік </w:t>
            </w:r>
            <w:r>
              <w:br/>
            </w:r>
            <w:r>
              <w:rPr>
                <w:rFonts w:ascii="Times New Roman"/>
                <w:b w:val="false"/>
                <w:i w:val="false"/>
                <w:color w:val="000000"/>
                <w:sz w:val="20"/>
              </w:rPr>
              <w:t xml:space="preserve">
стратегиясы мен Қазақстан Респуб- </w:t>
            </w:r>
            <w:r>
              <w:br/>
            </w:r>
            <w:r>
              <w:rPr>
                <w:rFonts w:ascii="Times New Roman"/>
                <w:b w:val="false"/>
                <w:i w:val="false"/>
                <w:color w:val="000000"/>
                <w:sz w:val="20"/>
              </w:rPr>
              <w:t xml:space="preserve">
ликасының автожол саласын дамытудың </w:t>
            </w:r>
            <w:r>
              <w:br/>
            </w:r>
            <w:r>
              <w:rPr>
                <w:rFonts w:ascii="Times New Roman"/>
                <w:b w:val="false"/>
                <w:i w:val="false"/>
                <w:color w:val="000000"/>
                <w:sz w:val="20"/>
              </w:rPr>
              <w:t xml:space="preserve">
2006-2012 жылдарға арналған </w:t>
            </w:r>
            <w:r>
              <w:br/>
            </w:r>
            <w:r>
              <w:rPr>
                <w:rFonts w:ascii="Times New Roman"/>
                <w:b w:val="false"/>
                <w:i w:val="false"/>
                <w:color w:val="000000"/>
                <w:sz w:val="20"/>
              </w:rPr>
              <w:t xml:space="preserve">
бағдарламасы шеңберінде 2008-2010 </w:t>
            </w:r>
            <w:r>
              <w:br/>
            </w:r>
            <w:r>
              <w:rPr>
                <w:rFonts w:ascii="Times New Roman"/>
                <w:b w:val="false"/>
                <w:i w:val="false"/>
                <w:color w:val="000000"/>
                <w:sz w:val="20"/>
              </w:rPr>
              <w:t xml:space="preserve">
жылдары негізгі халықаралық </w:t>
            </w:r>
            <w:r>
              <w:br/>
            </w:r>
            <w:r>
              <w:rPr>
                <w:rFonts w:ascii="Times New Roman"/>
                <w:b w:val="false"/>
                <w:i w:val="false"/>
                <w:color w:val="000000"/>
                <w:sz w:val="20"/>
              </w:rPr>
              <w:t xml:space="preserve">
транзиттік дәліздерді дамыту </w:t>
            </w:r>
            <w:r>
              <w:br/>
            </w:r>
            <w:r>
              <w:rPr>
                <w:rFonts w:ascii="Times New Roman"/>
                <w:b w:val="false"/>
                <w:i w:val="false"/>
                <w:color w:val="000000"/>
                <w:sz w:val="20"/>
              </w:rPr>
              <w:t xml:space="preserve">
стратегиясын іске асыру </w:t>
            </w:r>
            <w:r>
              <w:br/>
            </w:r>
            <w:r>
              <w:rPr>
                <w:rFonts w:ascii="Times New Roman"/>
                <w:b w:val="false"/>
                <w:i w:val="false"/>
                <w:color w:val="000000"/>
                <w:sz w:val="20"/>
              </w:rPr>
              <w:t>
</w:t>
            </w:r>
            <w:r>
              <w:rPr>
                <w:rFonts w:ascii="Times New Roman"/>
                <w:b/>
                <w:i w:val="false"/>
                <w:color w:val="000000"/>
                <w:sz w:val="20"/>
              </w:rPr>
              <w:t xml:space="preserve">  ККМ, 2007-2009 жылдар ішінде, </w:t>
            </w:r>
            <w:r>
              <w:br/>
            </w:r>
            <w:r>
              <w:rPr>
                <w:rFonts w:ascii="Times New Roman"/>
                <w:b w:val="false"/>
                <w:i w:val="false"/>
                <w:color w:val="000000"/>
                <w:sz w:val="20"/>
              </w:rPr>
              <w:t>
</w:t>
            </w:r>
            <w:r>
              <w:rPr>
                <w:rFonts w:ascii="Times New Roman"/>
                <w:b/>
                <w:i w:val="false"/>
                <w:color w:val="000000"/>
                <w:sz w:val="20"/>
              </w:rPr>
              <w:t xml:space="preserve">            қаңтар </w:t>
            </w:r>
            <w:r>
              <w:br/>
            </w:r>
            <w:r>
              <w:rPr>
                <w:rFonts w:ascii="Times New Roman"/>
                <w:b w:val="false"/>
                <w:i w:val="false"/>
                <w:color w:val="000000"/>
                <w:sz w:val="20"/>
              </w:rPr>
              <w:t xml:space="preserve">
  </w:t>
            </w:r>
            <w:r>
              <w:br/>
            </w:r>
            <w:r>
              <w:rPr>
                <w:rFonts w:ascii="Times New Roman"/>
                <w:b w:val="false"/>
                <w:i w:val="false"/>
                <w:color w:val="000000"/>
                <w:sz w:val="20"/>
              </w:rPr>
              <w:t xml:space="preserve">
2. "Астана - Петропавл" автомобиль </w:t>
            </w:r>
            <w:r>
              <w:br/>
            </w:r>
            <w:r>
              <w:rPr>
                <w:rFonts w:ascii="Times New Roman"/>
                <w:b w:val="false"/>
                <w:i w:val="false"/>
                <w:color w:val="000000"/>
                <w:sz w:val="20"/>
              </w:rPr>
              <w:t xml:space="preserve">
жолының "Астана - Щучинск" </w:t>
            </w:r>
            <w:r>
              <w:br/>
            </w:r>
            <w:r>
              <w:rPr>
                <w:rFonts w:ascii="Times New Roman"/>
                <w:b w:val="false"/>
                <w:i w:val="false"/>
                <w:color w:val="000000"/>
                <w:sz w:val="20"/>
              </w:rPr>
              <w:t xml:space="preserve">
учаскесінде зияткерлік көлік </w:t>
            </w:r>
            <w:r>
              <w:br/>
            </w:r>
            <w:r>
              <w:rPr>
                <w:rFonts w:ascii="Times New Roman"/>
                <w:b w:val="false"/>
                <w:i w:val="false"/>
                <w:color w:val="000000"/>
                <w:sz w:val="20"/>
              </w:rPr>
              <w:t xml:space="preserve">
жүйесін енгізу </w:t>
            </w:r>
            <w:r>
              <w:br/>
            </w:r>
            <w:r>
              <w:rPr>
                <w:rFonts w:ascii="Times New Roman"/>
                <w:b w:val="false"/>
                <w:i w:val="false"/>
                <w:color w:val="000000"/>
                <w:sz w:val="20"/>
              </w:rPr>
              <w:t>
</w:t>
            </w:r>
            <w:r>
              <w:rPr>
                <w:rFonts w:ascii="Times New Roman"/>
                <w:b/>
                <w:i w:val="false"/>
                <w:color w:val="000000"/>
                <w:sz w:val="20"/>
              </w:rPr>
              <w:t xml:space="preserve">ККМ, ИСМ, ІІМ, 2007-2009 жылдар </w:t>
            </w:r>
            <w:r>
              <w:br/>
            </w:r>
            <w:r>
              <w:rPr>
                <w:rFonts w:ascii="Times New Roman"/>
                <w:b w:val="false"/>
                <w:i w:val="false"/>
                <w:color w:val="000000"/>
                <w:sz w:val="20"/>
              </w:rPr>
              <w:t>
</w:t>
            </w:r>
            <w:r>
              <w:rPr>
                <w:rFonts w:ascii="Times New Roman"/>
                <w:b/>
                <w:i w:val="false"/>
                <w:color w:val="000000"/>
                <w:sz w:val="20"/>
              </w:rPr>
              <w:t xml:space="preserve">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3. Облыстық және аудандық маңызы </w:t>
            </w:r>
            <w:r>
              <w:br/>
            </w:r>
            <w:r>
              <w:rPr>
                <w:rFonts w:ascii="Times New Roman"/>
                <w:b w:val="false"/>
                <w:i w:val="false"/>
                <w:color w:val="000000"/>
                <w:sz w:val="20"/>
              </w:rPr>
              <w:t xml:space="preserve">
бар автомобиль жолдарын дамыту </w:t>
            </w:r>
            <w:r>
              <w:br/>
            </w:r>
            <w:r>
              <w:rPr>
                <w:rFonts w:ascii="Times New Roman"/>
                <w:b w:val="false"/>
                <w:i w:val="false"/>
                <w:color w:val="000000"/>
                <w:sz w:val="20"/>
              </w:rPr>
              <w:t xml:space="preserve">
жоспарларын бекіту және ККМ-ді </w:t>
            </w:r>
            <w:r>
              <w:br/>
            </w:r>
            <w:r>
              <w:rPr>
                <w:rFonts w:ascii="Times New Roman"/>
                <w:b w:val="false"/>
                <w:i w:val="false"/>
                <w:color w:val="000000"/>
                <w:sz w:val="20"/>
              </w:rPr>
              <w:t xml:space="preserve">
хабардар ету </w:t>
            </w:r>
            <w:r>
              <w:br/>
            </w:r>
            <w:r>
              <w:rPr>
                <w:rFonts w:ascii="Times New Roman"/>
                <w:b w:val="false"/>
                <w:i w:val="false"/>
                <w:color w:val="000000"/>
                <w:sz w:val="20"/>
              </w:rPr>
              <w:t>
</w:t>
            </w:r>
            <w:r>
              <w:rPr>
                <w:rFonts w:ascii="Times New Roman"/>
                <w:b/>
                <w:i w:val="false"/>
                <w:color w:val="000000"/>
                <w:sz w:val="20"/>
              </w:rPr>
              <w:t xml:space="preserve">   Облыстардың әкімдері, жыл </w:t>
            </w:r>
            <w:r>
              <w:br/>
            </w:r>
            <w:r>
              <w:rPr>
                <w:rFonts w:ascii="Times New Roman"/>
                <w:b w:val="false"/>
                <w:i w:val="false"/>
                <w:color w:val="000000"/>
                <w:sz w:val="20"/>
              </w:rPr>
              <w:t>
</w:t>
            </w:r>
            <w:r>
              <w:rPr>
                <w:rFonts w:ascii="Times New Roman"/>
                <w:b/>
                <w:i w:val="false"/>
                <w:color w:val="000000"/>
                <w:sz w:val="20"/>
              </w:rPr>
              <w:t xml:space="preserve">сайын, 2007-2009 жылдар қараша </w:t>
            </w:r>
          </w:p>
          <w:p>
            <w:pPr>
              <w:spacing w:after="20"/>
              <w:ind w:left="20"/>
              <w:jc w:val="both"/>
            </w:pPr>
            <w:r>
              <w:rPr>
                <w:rFonts w:ascii="Times New Roman"/>
                <w:b w:val="false"/>
                <w:i w:val="false"/>
                <w:color w:val="000000"/>
                <w:sz w:val="20"/>
              </w:rPr>
              <w:t xml:space="preserve">4. Үкіметке ақпарат енгізу </w:t>
            </w:r>
            <w:r>
              <w:br/>
            </w:r>
            <w:r>
              <w:rPr>
                <w:rFonts w:ascii="Times New Roman"/>
                <w:b w:val="false"/>
                <w:i w:val="false"/>
                <w:color w:val="000000"/>
                <w:sz w:val="20"/>
              </w:rPr>
              <w:t>
</w:t>
            </w:r>
            <w:r>
              <w:rPr>
                <w:rFonts w:ascii="Times New Roman"/>
                <w:b/>
                <w:i w:val="false"/>
                <w:color w:val="000000"/>
                <w:sz w:val="20"/>
              </w:rPr>
              <w:t xml:space="preserve">  ККМ, жыл 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саласын дамыту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ККМ, ТМРА, ИСМ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қаңтар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Темір жол саласын монополиясыздандыру мәселелері </w:t>
            </w:r>
            <w:r>
              <w:br/>
            </w:r>
            <w:r>
              <w:rPr>
                <w:rFonts w:ascii="Times New Roman"/>
                <w:b w:val="false"/>
                <w:i w:val="false"/>
                <w:color w:val="000000"/>
                <w:sz w:val="20"/>
              </w:rPr>
              <w:t xml:space="preserve">
бойынша шаралар кешенін әзірлеу </w:t>
            </w:r>
            <w:r>
              <w:br/>
            </w:r>
            <w:r>
              <w:rPr>
                <w:rFonts w:ascii="Times New Roman"/>
                <w:b w:val="false"/>
                <w:i w:val="false"/>
                <w:color w:val="000000"/>
                <w:sz w:val="20"/>
              </w:rPr>
              <w:t xml:space="preserve">
жөнінде жұмыс тобын құру, </w:t>
            </w:r>
            <w:r>
              <w:br/>
            </w:r>
            <w:r>
              <w:rPr>
                <w:rFonts w:ascii="Times New Roman"/>
                <w:b w:val="false"/>
                <w:i w:val="false"/>
                <w:color w:val="000000"/>
                <w:sz w:val="20"/>
              </w:rPr>
              <w:t xml:space="preserve">
бірінші кезекте: </w:t>
            </w:r>
            <w:r>
              <w:br/>
            </w:r>
            <w:r>
              <w:rPr>
                <w:rFonts w:ascii="Times New Roman"/>
                <w:b w:val="false"/>
                <w:i w:val="false"/>
                <w:color w:val="000000"/>
                <w:sz w:val="20"/>
              </w:rPr>
              <w:t xml:space="preserve">
- жеке капиталдың қатысуымен </w:t>
            </w:r>
            <w:r>
              <w:br/>
            </w:r>
            <w:r>
              <w:rPr>
                <w:rFonts w:ascii="Times New Roman"/>
                <w:b w:val="false"/>
                <w:i w:val="false"/>
                <w:color w:val="000000"/>
                <w:sz w:val="20"/>
              </w:rPr>
              <w:t xml:space="preserve">
мынадай: </w:t>
            </w:r>
            <w:r>
              <w:br/>
            </w:r>
            <w:r>
              <w:rPr>
                <w:rFonts w:ascii="Times New Roman"/>
                <w:b w:val="false"/>
                <w:i w:val="false"/>
                <w:color w:val="000000"/>
                <w:sz w:val="20"/>
              </w:rPr>
              <w:t xml:space="preserve">
- жүктерді темір жол арқылы </w:t>
            </w:r>
            <w:r>
              <w:br/>
            </w:r>
            <w:r>
              <w:rPr>
                <w:rFonts w:ascii="Times New Roman"/>
                <w:b w:val="false"/>
                <w:i w:val="false"/>
                <w:color w:val="000000"/>
                <w:sz w:val="20"/>
              </w:rPr>
              <w:t xml:space="preserve">
тасымалдайтын; </w:t>
            </w:r>
            <w:r>
              <w:br/>
            </w:r>
            <w:r>
              <w:rPr>
                <w:rFonts w:ascii="Times New Roman"/>
                <w:b w:val="false"/>
                <w:i w:val="false"/>
                <w:color w:val="000000"/>
                <w:sz w:val="20"/>
              </w:rPr>
              <w:t xml:space="preserve">
- жолаушыларды темір жол арқылы </w:t>
            </w:r>
            <w:r>
              <w:br/>
            </w:r>
            <w:r>
              <w:rPr>
                <w:rFonts w:ascii="Times New Roman"/>
                <w:b w:val="false"/>
                <w:i w:val="false"/>
                <w:color w:val="000000"/>
                <w:sz w:val="20"/>
              </w:rPr>
              <w:t xml:space="preserve">
тасымалдайтын; </w:t>
            </w:r>
            <w:r>
              <w:br/>
            </w:r>
            <w:r>
              <w:rPr>
                <w:rFonts w:ascii="Times New Roman"/>
                <w:b w:val="false"/>
                <w:i w:val="false"/>
                <w:color w:val="000000"/>
                <w:sz w:val="20"/>
              </w:rPr>
              <w:t xml:space="preserve">
- "Локомотив" АҚ негізінде локомотивтік тарту қызметін </w:t>
            </w:r>
            <w:r>
              <w:br/>
            </w:r>
            <w:r>
              <w:rPr>
                <w:rFonts w:ascii="Times New Roman"/>
                <w:b w:val="false"/>
                <w:i w:val="false"/>
                <w:color w:val="000000"/>
                <w:sz w:val="20"/>
              </w:rPr>
              <w:t xml:space="preserve">
көрсететін; </w:t>
            </w:r>
            <w:r>
              <w:br/>
            </w:r>
            <w:r>
              <w:rPr>
                <w:rFonts w:ascii="Times New Roman"/>
                <w:b w:val="false"/>
                <w:i w:val="false"/>
                <w:color w:val="000000"/>
                <w:sz w:val="20"/>
              </w:rPr>
              <w:t xml:space="preserve">
- "Қазтеміртранс" АҚ негізінде жүк </w:t>
            </w:r>
            <w:r>
              <w:br/>
            </w:r>
            <w:r>
              <w:rPr>
                <w:rFonts w:ascii="Times New Roman"/>
                <w:b w:val="false"/>
                <w:i w:val="false"/>
                <w:color w:val="000000"/>
                <w:sz w:val="20"/>
              </w:rPr>
              <w:t xml:space="preserve">
вагондарын жалға тапсыратын екі-үш </w:t>
            </w:r>
            <w:r>
              <w:br/>
            </w:r>
            <w:r>
              <w:rPr>
                <w:rFonts w:ascii="Times New Roman"/>
                <w:b w:val="false"/>
                <w:i w:val="false"/>
                <w:color w:val="000000"/>
                <w:sz w:val="20"/>
              </w:rPr>
              <w:t xml:space="preserve">
бәсекелес компанияны құру </w:t>
            </w:r>
            <w:r>
              <w:br/>
            </w:r>
            <w:r>
              <w:rPr>
                <w:rFonts w:ascii="Times New Roman"/>
                <w:b w:val="false"/>
                <w:i w:val="false"/>
                <w:color w:val="000000"/>
                <w:sz w:val="20"/>
              </w:rPr>
              <w:t>
</w:t>
            </w:r>
            <w:r>
              <w:rPr>
                <w:rFonts w:ascii="Times New Roman"/>
                <w:b/>
                <w:i w:val="false"/>
                <w:color w:val="000000"/>
                <w:sz w:val="20"/>
              </w:rPr>
              <w:t xml:space="preserve">ККМ, ЭБЖМ, ИСМ, ТМРА, "Самұрық" </w:t>
            </w:r>
            <w:r>
              <w:br/>
            </w:r>
            <w:r>
              <w:rPr>
                <w:rFonts w:ascii="Times New Roman"/>
                <w:b w:val="false"/>
                <w:i w:val="false"/>
                <w:color w:val="000000"/>
                <w:sz w:val="20"/>
              </w:rPr>
              <w:t>
</w:t>
            </w:r>
            <w:r>
              <w:rPr>
                <w:rFonts w:ascii="Times New Roman"/>
                <w:b/>
                <w:i w:val="false"/>
                <w:color w:val="000000"/>
                <w:sz w:val="20"/>
              </w:rPr>
              <w:t xml:space="preserve">холдингі" АҚ, "Атамекен" КЖЖО </w:t>
            </w:r>
            <w:r>
              <w:br/>
            </w:r>
            <w:r>
              <w:rPr>
                <w:rFonts w:ascii="Times New Roman"/>
                <w:b w:val="false"/>
                <w:i w:val="false"/>
                <w:color w:val="000000"/>
                <w:sz w:val="20"/>
              </w:rPr>
              <w:t>
</w:t>
            </w:r>
            <w:r>
              <w:rPr>
                <w:rFonts w:ascii="Times New Roman"/>
                <w:b/>
                <w:i w:val="false"/>
                <w:color w:val="000000"/>
                <w:sz w:val="20"/>
              </w:rPr>
              <w:t xml:space="preserve">(келісім бойынша), 2007 жылғы </w:t>
            </w:r>
            <w:r>
              <w:br/>
            </w:r>
            <w:r>
              <w:rPr>
                <w:rFonts w:ascii="Times New Roman"/>
                <w:b w:val="false"/>
                <w:i w:val="false"/>
                <w:color w:val="000000"/>
                <w:sz w:val="20"/>
              </w:rPr>
              <w:t>
</w:t>
            </w:r>
            <w:r>
              <w:rPr>
                <w:rFonts w:ascii="Times New Roman"/>
                <w:b/>
                <w:i w:val="false"/>
                <w:color w:val="000000"/>
                <w:sz w:val="20"/>
              </w:rPr>
              <w:t xml:space="preserve">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2. Темір жол саласын дамыту жөнін- </w:t>
            </w:r>
            <w:r>
              <w:br/>
            </w:r>
            <w:r>
              <w:rPr>
                <w:rFonts w:ascii="Times New Roman"/>
                <w:b w:val="false"/>
                <w:i w:val="false"/>
                <w:color w:val="000000"/>
                <w:sz w:val="20"/>
              </w:rPr>
              <w:t xml:space="preserve">
дегі 2007-2010 жылдарға арналған </w:t>
            </w:r>
            <w:r>
              <w:br/>
            </w:r>
            <w:r>
              <w:rPr>
                <w:rFonts w:ascii="Times New Roman"/>
                <w:b w:val="false"/>
                <w:i w:val="false"/>
                <w:color w:val="000000"/>
                <w:sz w:val="20"/>
              </w:rPr>
              <w:t xml:space="preserve">
шаралар кешенін бекіту </w:t>
            </w:r>
            <w:r>
              <w:br/>
            </w:r>
            <w:r>
              <w:rPr>
                <w:rFonts w:ascii="Times New Roman"/>
                <w:b w:val="false"/>
                <w:i w:val="false"/>
                <w:color w:val="000000"/>
                <w:sz w:val="20"/>
              </w:rPr>
              <w:t>
</w:t>
            </w:r>
            <w:r>
              <w:rPr>
                <w:rFonts w:ascii="Times New Roman"/>
                <w:b/>
                <w:i w:val="false"/>
                <w:color w:val="000000"/>
                <w:sz w:val="20"/>
              </w:rPr>
              <w:t xml:space="preserve">ККМ, ЭБЖМ, "Самұрық" холдингі" </w:t>
            </w:r>
            <w:r>
              <w:br/>
            </w:r>
            <w:r>
              <w:rPr>
                <w:rFonts w:ascii="Times New Roman"/>
                <w:b w:val="false"/>
                <w:i w:val="false"/>
                <w:color w:val="000000"/>
                <w:sz w:val="20"/>
              </w:rPr>
              <w:t>
</w:t>
            </w:r>
            <w:r>
              <w:rPr>
                <w:rFonts w:ascii="Times New Roman"/>
                <w:b/>
                <w:i w:val="false"/>
                <w:color w:val="000000"/>
                <w:sz w:val="20"/>
              </w:rPr>
              <w:t xml:space="preserve">    АҚ, 2007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3. Темір жол көлігімен тасымалдау </w:t>
            </w:r>
            <w:r>
              <w:br/>
            </w:r>
            <w:r>
              <w:rPr>
                <w:rFonts w:ascii="Times New Roman"/>
                <w:b w:val="false"/>
                <w:i w:val="false"/>
                <w:color w:val="000000"/>
                <w:sz w:val="20"/>
              </w:rPr>
              <w:t xml:space="preserve">
ережесіне өзгерістер мен толықтыру- </w:t>
            </w:r>
            <w:r>
              <w:br/>
            </w:r>
            <w:r>
              <w:rPr>
                <w:rFonts w:ascii="Times New Roman"/>
                <w:b w:val="false"/>
                <w:i w:val="false"/>
                <w:color w:val="000000"/>
                <w:sz w:val="20"/>
              </w:rPr>
              <w:t xml:space="preserve">
лар енгізу </w:t>
            </w:r>
            <w:r>
              <w:br/>
            </w:r>
            <w:r>
              <w:rPr>
                <w:rFonts w:ascii="Times New Roman"/>
                <w:b w:val="false"/>
                <w:i w:val="false"/>
                <w:color w:val="000000"/>
                <w:sz w:val="20"/>
              </w:rPr>
              <w:t>
</w:t>
            </w:r>
            <w:r>
              <w:rPr>
                <w:rFonts w:ascii="Times New Roman"/>
                <w:b/>
                <w:i w:val="false"/>
                <w:color w:val="000000"/>
                <w:sz w:val="20"/>
              </w:rPr>
              <w:t xml:space="preserve">  ККМ, ЭБЖМ, ИСМ, "Атамекен" </w:t>
            </w:r>
            <w:r>
              <w:br/>
            </w:r>
            <w:r>
              <w:rPr>
                <w:rFonts w:ascii="Times New Roman"/>
                <w:b w:val="false"/>
                <w:i w:val="false"/>
                <w:color w:val="000000"/>
                <w:sz w:val="20"/>
              </w:rPr>
              <w:t>
</w:t>
            </w:r>
            <w:r>
              <w:rPr>
                <w:rFonts w:ascii="Times New Roman"/>
                <w:b/>
                <w:i w:val="false"/>
                <w:color w:val="000000"/>
                <w:sz w:val="20"/>
              </w:rPr>
              <w:t xml:space="preserve">    КЖЖО (келісім бойынша), </w:t>
            </w:r>
            <w:r>
              <w:br/>
            </w:r>
            <w:r>
              <w:rPr>
                <w:rFonts w:ascii="Times New Roman"/>
                <w:b w:val="false"/>
                <w:i w:val="false"/>
                <w:color w:val="000000"/>
                <w:sz w:val="20"/>
              </w:rPr>
              <w:t>
</w:t>
            </w:r>
            <w:r>
              <w:rPr>
                <w:rFonts w:ascii="Times New Roman"/>
                <w:b/>
                <w:i w:val="false"/>
                <w:color w:val="000000"/>
                <w:sz w:val="20"/>
              </w:rPr>
              <w:t xml:space="preserve">    "Самұрық" холдингі" АҚ, </w:t>
            </w:r>
            <w:r>
              <w:br/>
            </w:r>
            <w:r>
              <w:rPr>
                <w:rFonts w:ascii="Times New Roman"/>
                <w:b w:val="false"/>
                <w:i w:val="false"/>
                <w:color w:val="000000"/>
                <w:sz w:val="20"/>
              </w:rPr>
              <w:t>
</w:t>
            </w:r>
            <w:r>
              <w:rPr>
                <w:rFonts w:ascii="Times New Roman"/>
                <w:b/>
                <w:i w:val="false"/>
                <w:color w:val="000000"/>
                <w:sz w:val="20"/>
              </w:rPr>
              <w:t xml:space="preserve">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4. "Қазақстан темір жол ұлттық </w:t>
            </w:r>
            <w:r>
              <w:br/>
            </w:r>
            <w:r>
              <w:rPr>
                <w:rFonts w:ascii="Times New Roman"/>
                <w:b w:val="false"/>
                <w:i w:val="false"/>
                <w:color w:val="000000"/>
                <w:sz w:val="20"/>
              </w:rPr>
              <w:t xml:space="preserve">
компаниясы" акционерлік қоғамын </w:t>
            </w:r>
            <w:r>
              <w:br/>
            </w:r>
            <w:r>
              <w:rPr>
                <w:rFonts w:ascii="Times New Roman"/>
                <w:b w:val="false"/>
                <w:i w:val="false"/>
                <w:color w:val="000000"/>
                <w:sz w:val="20"/>
              </w:rPr>
              <w:t xml:space="preserve">
қайта құрылымдау және темір жол </w:t>
            </w:r>
            <w:r>
              <w:br/>
            </w:r>
            <w:r>
              <w:rPr>
                <w:rFonts w:ascii="Times New Roman"/>
                <w:b w:val="false"/>
                <w:i w:val="false"/>
                <w:color w:val="000000"/>
                <w:sz w:val="20"/>
              </w:rPr>
              <w:t xml:space="preserve">
тасымалдары нарығындағы бәсекелес- </w:t>
            </w:r>
            <w:r>
              <w:br/>
            </w:r>
            <w:r>
              <w:rPr>
                <w:rFonts w:ascii="Times New Roman"/>
                <w:b w:val="false"/>
                <w:i w:val="false"/>
                <w:color w:val="000000"/>
                <w:sz w:val="20"/>
              </w:rPr>
              <w:t xml:space="preserve">
тікті дамытуға бағытталған темір </w:t>
            </w:r>
            <w:r>
              <w:br/>
            </w:r>
            <w:r>
              <w:rPr>
                <w:rFonts w:ascii="Times New Roman"/>
                <w:b w:val="false"/>
                <w:i w:val="false"/>
                <w:color w:val="000000"/>
                <w:sz w:val="20"/>
              </w:rPr>
              <w:t xml:space="preserve">
жол саласын одан әрі дамыту жөнін- </w:t>
            </w:r>
            <w:r>
              <w:br/>
            </w:r>
            <w:r>
              <w:rPr>
                <w:rFonts w:ascii="Times New Roman"/>
                <w:b w:val="false"/>
                <w:i w:val="false"/>
                <w:color w:val="000000"/>
                <w:sz w:val="20"/>
              </w:rPr>
              <w:t xml:space="preserve">
дегі шаралар кешенін әзірлеу </w:t>
            </w:r>
            <w:r>
              <w:br/>
            </w:r>
            <w:r>
              <w:rPr>
                <w:rFonts w:ascii="Times New Roman"/>
                <w:b w:val="false"/>
                <w:i w:val="false"/>
                <w:color w:val="000000"/>
                <w:sz w:val="20"/>
              </w:rPr>
              <w:t>
</w:t>
            </w:r>
            <w:r>
              <w:rPr>
                <w:rFonts w:ascii="Times New Roman"/>
                <w:b/>
                <w:i w:val="false"/>
                <w:color w:val="000000"/>
                <w:sz w:val="20"/>
              </w:rPr>
              <w:t xml:space="preserve">ККМ, ЭБЖМ, ИСМ, ТМРА, "Самұрық" </w:t>
            </w:r>
            <w:r>
              <w:br/>
            </w:r>
            <w:r>
              <w:rPr>
                <w:rFonts w:ascii="Times New Roman"/>
                <w:b w:val="false"/>
                <w:i w:val="false"/>
                <w:color w:val="000000"/>
                <w:sz w:val="20"/>
              </w:rPr>
              <w:t>
</w:t>
            </w:r>
            <w:r>
              <w:rPr>
                <w:rFonts w:ascii="Times New Roman"/>
                <w:b/>
                <w:i w:val="false"/>
                <w:color w:val="000000"/>
                <w:sz w:val="20"/>
              </w:rPr>
              <w:t xml:space="preserve">холдингі" АҚ, "Атамекен" КЖЖО </w:t>
            </w:r>
            <w:r>
              <w:br/>
            </w:r>
            <w:r>
              <w:rPr>
                <w:rFonts w:ascii="Times New Roman"/>
                <w:b w:val="false"/>
                <w:i w:val="false"/>
                <w:color w:val="000000"/>
                <w:sz w:val="20"/>
              </w:rPr>
              <w:t>
</w:t>
            </w:r>
            <w:r>
              <w:rPr>
                <w:rFonts w:ascii="Times New Roman"/>
                <w:b/>
                <w:i w:val="false"/>
                <w:color w:val="000000"/>
                <w:sz w:val="20"/>
              </w:rPr>
              <w:t xml:space="preserve">  (келісім бойынша), 2007 жылғы </w:t>
            </w:r>
            <w:r>
              <w:br/>
            </w:r>
            <w:r>
              <w:rPr>
                <w:rFonts w:ascii="Times New Roman"/>
                <w:b w:val="false"/>
                <w:i w:val="false"/>
                <w:color w:val="000000"/>
                <w:sz w:val="20"/>
              </w:rPr>
              <w:t>
</w:t>
            </w:r>
            <w:r>
              <w:rPr>
                <w:rFonts w:ascii="Times New Roman"/>
                <w:b/>
                <w:i w:val="false"/>
                <w:color w:val="000000"/>
                <w:sz w:val="20"/>
              </w:rPr>
              <w:t xml:space="preserve">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5. Жолаушыларды темір жол көлігімен </w:t>
            </w:r>
            <w:r>
              <w:br/>
            </w:r>
            <w:r>
              <w:rPr>
                <w:rFonts w:ascii="Times New Roman"/>
                <w:b w:val="false"/>
                <w:i w:val="false"/>
                <w:color w:val="000000"/>
                <w:sz w:val="20"/>
              </w:rPr>
              <w:t xml:space="preserve">
әлеуметтік маңызы бар тасымалдарды </w:t>
            </w:r>
            <w:r>
              <w:br/>
            </w:r>
            <w:r>
              <w:rPr>
                <w:rFonts w:ascii="Times New Roman"/>
                <w:b w:val="false"/>
                <w:i w:val="false"/>
                <w:color w:val="000000"/>
                <w:sz w:val="20"/>
              </w:rPr>
              <w:t xml:space="preserve">
субсидиялау тетігін жетілдіру </w:t>
            </w:r>
            <w:r>
              <w:br/>
            </w:r>
            <w:r>
              <w:rPr>
                <w:rFonts w:ascii="Times New Roman"/>
                <w:b w:val="false"/>
                <w:i w:val="false"/>
                <w:color w:val="000000"/>
                <w:sz w:val="20"/>
              </w:rPr>
              <w:t>
</w:t>
            </w:r>
            <w:r>
              <w:rPr>
                <w:rFonts w:ascii="Times New Roman"/>
                <w:b/>
                <w:i w:val="false"/>
                <w:color w:val="000000"/>
                <w:sz w:val="20"/>
              </w:rPr>
              <w:t xml:space="preserve">  ККМ, ЭБЖМ, ИСМ, ТМРА, 2008 </w:t>
            </w:r>
            <w:r>
              <w:br/>
            </w:r>
            <w:r>
              <w:rPr>
                <w:rFonts w:ascii="Times New Roman"/>
                <w:b w:val="false"/>
                <w:i w:val="false"/>
                <w:color w:val="000000"/>
                <w:sz w:val="20"/>
              </w:rPr>
              <w:t>
</w:t>
            </w:r>
            <w:r>
              <w:rPr>
                <w:rFonts w:ascii="Times New Roman"/>
                <w:b/>
                <w:i w:val="false"/>
                <w:color w:val="000000"/>
                <w:sz w:val="20"/>
              </w:rPr>
              <w:t xml:space="preserve">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6. Үкіметке ақпарат енгізу </w:t>
            </w:r>
            <w:r>
              <w:br/>
            </w:r>
            <w:r>
              <w:rPr>
                <w:rFonts w:ascii="Times New Roman"/>
                <w:b w:val="false"/>
                <w:i w:val="false"/>
                <w:color w:val="000000"/>
                <w:sz w:val="20"/>
              </w:rPr>
              <w:t>
</w:t>
            </w:r>
            <w:r>
              <w:rPr>
                <w:rFonts w:ascii="Times New Roman"/>
                <w:b/>
                <w:i w:val="false"/>
                <w:color w:val="000000"/>
                <w:sz w:val="20"/>
              </w:rPr>
              <w:t xml:space="preserve">   ККМ, ТМРА, ИСМ, жыл сайын, </w:t>
            </w:r>
            <w:r>
              <w:br/>
            </w:r>
            <w:r>
              <w:rPr>
                <w:rFonts w:ascii="Times New Roman"/>
                <w:b w:val="false"/>
                <w:i w:val="false"/>
                <w:color w:val="000000"/>
                <w:sz w:val="20"/>
              </w:rPr>
              <w:t>
</w:t>
            </w:r>
            <w:r>
              <w:rPr>
                <w:rFonts w:ascii="Times New Roman"/>
                <w:b/>
                <w:i w:val="false"/>
                <w:color w:val="000000"/>
                <w:sz w:val="20"/>
              </w:rPr>
              <w:t xml:space="preserve">    2007-2009 жылдар қаңтар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Авиатасымалдау нарығын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ККМ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Үкіметке ақпарат </w:t>
            </w:r>
          </w:p>
          <w:p>
            <w:pPr>
              <w:spacing w:after="20"/>
              <w:ind w:left="20"/>
              <w:jc w:val="both"/>
            </w:pPr>
            <w:r>
              <w:rPr>
                <w:rFonts w:ascii="Times New Roman"/>
                <w:b/>
                <w:i w:val="false"/>
                <w:color w:val="000000"/>
                <w:sz w:val="20"/>
              </w:rPr>
              <w:t xml:space="preserve">Орындау мерзімі - </w:t>
            </w:r>
            <w:r>
              <w:rPr>
                <w:rFonts w:ascii="Times New Roman"/>
                <w:b w:val="false"/>
                <w:i w:val="false"/>
                <w:color w:val="000000"/>
                <w:sz w:val="20"/>
              </w:rPr>
              <w:t xml:space="preserve">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w:t>
            </w:r>
            <w:r>
              <w:br/>
            </w:r>
            <w:r>
              <w:rPr>
                <w:rFonts w:ascii="Times New Roman"/>
                <w:b w:val="false"/>
                <w:i w:val="false"/>
                <w:color w:val="000000"/>
                <w:sz w:val="20"/>
              </w:rPr>
              <w:t xml:space="preserve">
азаматтық авиациясын дамытудың </w:t>
            </w:r>
            <w:r>
              <w:br/>
            </w:r>
            <w:r>
              <w:rPr>
                <w:rFonts w:ascii="Times New Roman"/>
                <w:b w:val="false"/>
                <w:i w:val="false"/>
                <w:color w:val="000000"/>
                <w:sz w:val="20"/>
              </w:rPr>
              <w:t xml:space="preserve">
2006-2008 жылдарға арналған бағдар- </w:t>
            </w:r>
            <w:r>
              <w:br/>
            </w:r>
            <w:r>
              <w:rPr>
                <w:rFonts w:ascii="Times New Roman"/>
                <w:b w:val="false"/>
                <w:i w:val="false"/>
                <w:color w:val="000000"/>
                <w:sz w:val="20"/>
              </w:rPr>
              <w:t xml:space="preserve">
ламасына ішкі авианарығында бәсе- </w:t>
            </w:r>
            <w:r>
              <w:br/>
            </w:r>
            <w:r>
              <w:rPr>
                <w:rFonts w:ascii="Times New Roman"/>
                <w:b w:val="false"/>
                <w:i w:val="false"/>
                <w:color w:val="000000"/>
                <w:sz w:val="20"/>
              </w:rPr>
              <w:t xml:space="preserve">
келестікті дамытуды, авиатасымал- </w:t>
            </w:r>
            <w:r>
              <w:br/>
            </w:r>
            <w:r>
              <w:rPr>
                <w:rFonts w:ascii="Times New Roman"/>
                <w:b w:val="false"/>
                <w:i w:val="false"/>
                <w:color w:val="000000"/>
                <w:sz w:val="20"/>
              </w:rPr>
              <w:t xml:space="preserve">
даудың құнын азайтуды, әуежайлардың </w:t>
            </w:r>
            <w:r>
              <w:br/>
            </w:r>
            <w:r>
              <w:rPr>
                <w:rFonts w:ascii="Times New Roman"/>
                <w:b w:val="false"/>
                <w:i w:val="false"/>
                <w:color w:val="000000"/>
                <w:sz w:val="20"/>
              </w:rPr>
              <w:t xml:space="preserve">
жердегі инфрақұрылымын жаңғыртуды </w:t>
            </w:r>
            <w:r>
              <w:br/>
            </w:r>
            <w:r>
              <w:rPr>
                <w:rFonts w:ascii="Times New Roman"/>
                <w:b w:val="false"/>
                <w:i w:val="false"/>
                <w:color w:val="000000"/>
                <w:sz w:val="20"/>
              </w:rPr>
              <w:t xml:space="preserve">
көздейтін өзгерістер мен толықтыру- </w:t>
            </w:r>
            <w:r>
              <w:br/>
            </w:r>
            <w:r>
              <w:rPr>
                <w:rFonts w:ascii="Times New Roman"/>
                <w:b w:val="false"/>
                <w:i w:val="false"/>
                <w:color w:val="000000"/>
                <w:sz w:val="20"/>
              </w:rPr>
              <w:t xml:space="preserve">
лар енгізу </w:t>
            </w:r>
            <w:r>
              <w:br/>
            </w:r>
            <w:r>
              <w:rPr>
                <w:rFonts w:ascii="Times New Roman"/>
                <w:b w:val="false"/>
                <w:i w:val="false"/>
                <w:color w:val="000000"/>
                <w:sz w:val="20"/>
              </w:rPr>
              <w:t>
</w:t>
            </w:r>
            <w:r>
              <w:rPr>
                <w:rFonts w:ascii="Times New Roman"/>
                <w:b/>
                <w:i w:val="false"/>
                <w:color w:val="000000"/>
                <w:sz w:val="20"/>
              </w:rPr>
              <w:t xml:space="preserve">     ККМ,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тұрақты жолаушылар </w:t>
            </w:r>
            <w:r>
              <w:br/>
            </w:r>
            <w:r>
              <w:rPr>
                <w:rFonts w:ascii="Times New Roman"/>
                <w:b w:val="false"/>
                <w:i w:val="false"/>
                <w:color w:val="000000"/>
                <w:sz w:val="20"/>
              </w:rPr>
              <w:t xml:space="preserve">
авиатасымалын орындау үшін әуе </w:t>
            </w:r>
            <w:r>
              <w:br/>
            </w:r>
            <w:r>
              <w:rPr>
                <w:rFonts w:ascii="Times New Roman"/>
                <w:b w:val="false"/>
                <w:i w:val="false"/>
                <w:color w:val="000000"/>
                <w:sz w:val="20"/>
              </w:rPr>
              <w:t xml:space="preserve">
кемелерінің паркін жаңарту туралы </w:t>
            </w:r>
            <w:r>
              <w:br/>
            </w:r>
            <w:r>
              <w:rPr>
                <w:rFonts w:ascii="Times New Roman"/>
                <w:b w:val="false"/>
                <w:i w:val="false"/>
                <w:color w:val="000000"/>
                <w:sz w:val="20"/>
              </w:rPr>
              <w:t xml:space="preserve">
ақпарат енгізу </w:t>
            </w:r>
            <w:r>
              <w:br/>
            </w:r>
            <w:r>
              <w:rPr>
                <w:rFonts w:ascii="Times New Roman"/>
                <w:b w:val="false"/>
                <w:i w:val="false"/>
                <w:color w:val="000000"/>
                <w:sz w:val="20"/>
              </w:rPr>
              <w:t>
</w:t>
            </w:r>
            <w:r>
              <w:rPr>
                <w:rFonts w:ascii="Times New Roman"/>
                <w:b/>
                <w:i w:val="false"/>
                <w:color w:val="000000"/>
                <w:sz w:val="20"/>
              </w:rPr>
              <w:t xml:space="preserve">ККМ, ЭБЖМ, "Самұрық" холдингі" </w:t>
            </w:r>
            <w:r>
              <w:br/>
            </w:r>
            <w:r>
              <w:rPr>
                <w:rFonts w:ascii="Times New Roman"/>
                <w:b w:val="false"/>
                <w:i w:val="false"/>
                <w:color w:val="000000"/>
                <w:sz w:val="20"/>
              </w:rPr>
              <w:t>
</w:t>
            </w:r>
            <w:r>
              <w:rPr>
                <w:rFonts w:ascii="Times New Roman"/>
                <w:b/>
                <w:i w:val="false"/>
                <w:color w:val="000000"/>
                <w:sz w:val="20"/>
              </w:rPr>
              <w:t xml:space="preserve">АҚ, "Эйр Астана" АҚ, "Скат" АҚ, </w:t>
            </w:r>
            <w:r>
              <w:br/>
            </w:r>
            <w:r>
              <w:rPr>
                <w:rFonts w:ascii="Times New Roman"/>
                <w:b w:val="false"/>
                <w:i w:val="false"/>
                <w:color w:val="000000"/>
                <w:sz w:val="20"/>
              </w:rPr>
              <w:t>
</w:t>
            </w:r>
            <w:r>
              <w:rPr>
                <w:rFonts w:ascii="Times New Roman"/>
                <w:b/>
                <w:i w:val="false"/>
                <w:color w:val="000000"/>
                <w:sz w:val="20"/>
              </w:rPr>
              <w:t xml:space="preserve">   жыл сайын, 2007-2009 жылдар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3225"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Ұшқыш құрамды (ұшқыш- </w:t>
            </w:r>
            <w:r>
              <w:br/>
            </w:r>
            <w:r>
              <w:rPr>
                <w:rFonts w:ascii="Times New Roman"/>
                <w:b w:val="false"/>
                <w:i w:val="false"/>
                <w:color w:val="000000"/>
                <w:sz w:val="20"/>
              </w:rPr>
              <w:t xml:space="preserve">
тарды) бастапқы даярлау </w:t>
            </w:r>
            <w:r>
              <w:br/>
            </w:r>
            <w:r>
              <w:rPr>
                <w:rFonts w:ascii="Times New Roman"/>
                <w:b w:val="false"/>
                <w:i w:val="false"/>
                <w:color w:val="000000"/>
                <w:sz w:val="20"/>
              </w:rPr>
              <w:t xml:space="preserve">
жүйесін жетілдіру және </w:t>
            </w:r>
            <w:r>
              <w:br/>
            </w:r>
            <w:r>
              <w:rPr>
                <w:rFonts w:ascii="Times New Roman"/>
                <w:b w:val="false"/>
                <w:i w:val="false"/>
                <w:color w:val="000000"/>
                <w:sz w:val="20"/>
              </w:rPr>
              <w:t xml:space="preserve">
дамыту жөніндегі мәселені </w:t>
            </w:r>
            <w:r>
              <w:br/>
            </w:r>
            <w:r>
              <w:rPr>
                <w:rFonts w:ascii="Times New Roman"/>
                <w:b w:val="false"/>
                <w:i w:val="false"/>
                <w:color w:val="000000"/>
                <w:sz w:val="20"/>
              </w:rPr>
              <w:t xml:space="preserve">
пысықтау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БҒМ, ККМ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ұшқыш құрамды (ұшқыштарды) </w:t>
            </w:r>
            <w:r>
              <w:br/>
            </w:r>
            <w:r>
              <w:rPr>
                <w:rFonts w:ascii="Times New Roman"/>
                <w:b w:val="false"/>
                <w:i w:val="false"/>
                <w:color w:val="000000"/>
                <w:sz w:val="20"/>
              </w:rPr>
              <w:t xml:space="preserve">
бастапқы даярлау жүйесін жетілдіру </w:t>
            </w:r>
            <w:r>
              <w:br/>
            </w:r>
            <w:r>
              <w:rPr>
                <w:rFonts w:ascii="Times New Roman"/>
                <w:b w:val="false"/>
                <w:i w:val="false"/>
                <w:color w:val="000000"/>
                <w:sz w:val="20"/>
              </w:rPr>
              <w:t xml:space="preserve">
және дамыту жөнінде ұсыныстар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БҒМ, ККМ, 2007 жылғы желтоқсан </w:t>
            </w:r>
          </w:p>
        </w:tc>
      </w:tr>
      <w:tr>
        <w:trPr>
          <w:trHeight w:val="465"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әлеуетті және </w:t>
            </w:r>
            <w:r>
              <w:br/>
            </w:r>
            <w:r>
              <w:rPr>
                <w:rFonts w:ascii="Times New Roman"/>
                <w:b w:val="false"/>
                <w:i w:val="false"/>
                <w:color w:val="000000"/>
                <w:sz w:val="20"/>
              </w:rPr>
              <w:t xml:space="preserve">
көлік-логистикалық орта- </w:t>
            </w:r>
            <w:r>
              <w:br/>
            </w:r>
            <w:r>
              <w:rPr>
                <w:rFonts w:ascii="Times New Roman"/>
                <w:b w:val="false"/>
                <w:i w:val="false"/>
                <w:color w:val="000000"/>
                <w:sz w:val="20"/>
              </w:rPr>
              <w:t xml:space="preserve">
лықтарды дамыту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ККМ, ЭБЖМ, "Самұрық" </w:t>
            </w:r>
            <w:r>
              <w:br/>
            </w:r>
            <w:r>
              <w:rPr>
                <w:rFonts w:ascii="Times New Roman"/>
                <w:b w:val="false"/>
                <w:i w:val="false"/>
                <w:color w:val="000000"/>
                <w:sz w:val="20"/>
              </w:rPr>
              <w:t xml:space="preserve">
холдингі" АҚ, "Қазына" </w:t>
            </w:r>
            <w:r>
              <w:br/>
            </w:r>
            <w:r>
              <w:rPr>
                <w:rFonts w:ascii="Times New Roman"/>
                <w:b w:val="false"/>
                <w:i w:val="false"/>
                <w:color w:val="000000"/>
                <w:sz w:val="20"/>
              </w:rPr>
              <w:t xml:space="preserve">
ОДҚ" АҚ, Астана, Алматы </w:t>
            </w:r>
            <w:r>
              <w:br/>
            </w:r>
            <w:r>
              <w:rPr>
                <w:rFonts w:ascii="Times New Roman"/>
                <w:b w:val="false"/>
                <w:i w:val="false"/>
                <w:color w:val="000000"/>
                <w:sz w:val="20"/>
              </w:rPr>
              <w:t xml:space="preserve">
қалаларының және облыс- </w:t>
            </w:r>
            <w:r>
              <w:br/>
            </w:r>
            <w:r>
              <w:rPr>
                <w:rFonts w:ascii="Times New Roman"/>
                <w:b w:val="false"/>
                <w:i w:val="false"/>
                <w:color w:val="000000"/>
                <w:sz w:val="20"/>
              </w:rPr>
              <w:t xml:space="preserve">
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2008-2011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Мыналарды: </w:t>
            </w:r>
            <w:r>
              <w:br/>
            </w:r>
            <w:r>
              <w:rPr>
                <w:rFonts w:ascii="Times New Roman"/>
                <w:b w:val="false"/>
                <w:i w:val="false"/>
                <w:color w:val="000000"/>
                <w:sz w:val="20"/>
              </w:rPr>
              <w:t xml:space="preserve">
Батыс Еуропа - Ресей - Қазақстан - </w:t>
            </w:r>
            <w:r>
              <w:br/>
            </w:r>
            <w:r>
              <w:rPr>
                <w:rFonts w:ascii="Times New Roman"/>
                <w:b w:val="false"/>
                <w:i w:val="false"/>
                <w:color w:val="000000"/>
                <w:sz w:val="20"/>
              </w:rPr>
              <w:t xml:space="preserve">
Батыс Қытай бағытындағы автокөлік </w:t>
            </w:r>
            <w:r>
              <w:br/>
            </w:r>
            <w:r>
              <w:rPr>
                <w:rFonts w:ascii="Times New Roman"/>
                <w:b w:val="false"/>
                <w:i w:val="false"/>
                <w:color w:val="000000"/>
                <w:sz w:val="20"/>
              </w:rPr>
              <w:t xml:space="preserve">
дәлізін; </w:t>
            </w:r>
            <w:r>
              <w:br/>
            </w:r>
            <w:r>
              <w:rPr>
                <w:rFonts w:ascii="Times New Roman"/>
                <w:b w:val="false"/>
                <w:i w:val="false"/>
                <w:color w:val="000000"/>
                <w:sz w:val="20"/>
              </w:rPr>
              <w:t xml:space="preserve">
"Бейнеу - Жезқазған" және "Қорғас - </w:t>
            </w:r>
            <w:r>
              <w:br/>
            </w:r>
            <w:r>
              <w:rPr>
                <w:rFonts w:ascii="Times New Roman"/>
                <w:b w:val="false"/>
                <w:i w:val="false"/>
                <w:color w:val="000000"/>
                <w:sz w:val="20"/>
              </w:rPr>
              <w:t xml:space="preserve">
Сарыөзек" ендік бағытындағы темір </w:t>
            </w:r>
            <w:r>
              <w:br/>
            </w:r>
            <w:r>
              <w:rPr>
                <w:rFonts w:ascii="Times New Roman"/>
                <w:b w:val="false"/>
                <w:i w:val="false"/>
                <w:color w:val="000000"/>
                <w:sz w:val="20"/>
              </w:rPr>
              <w:t xml:space="preserve">
жол учаскелерін қайта жаңарту және </w:t>
            </w:r>
            <w:r>
              <w:br/>
            </w:r>
            <w:r>
              <w:rPr>
                <w:rFonts w:ascii="Times New Roman"/>
                <w:b w:val="false"/>
                <w:i w:val="false"/>
                <w:color w:val="000000"/>
                <w:sz w:val="20"/>
              </w:rPr>
              <w:t xml:space="preserve">
салу жөніндегі жобаларды іске асыру </w:t>
            </w:r>
            <w:r>
              <w:br/>
            </w:r>
            <w:r>
              <w:rPr>
                <w:rFonts w:ascii="Times New Roman"/>
                <w:b w:val="false"/>
                <w:i w:val="false"/>
                <w:color w:val="000000"/>
                <w:sz w:val="20"/>
              </w:rPr>
              <w:t>
</w:t>
            </w:r>
            <w:r>
              <w:rPr>
                <w:rFonts w:ascii="Times New Roman"/>
                <w:b/>
                <w:i w:val="false"/>
                <w:color w:val="000000"/>
                <w:sz w:val="20"/>
              </w:rPr>
              <w:t xml:space="preserve">ККМ, ЭБЖМ, "Самұрық" холдингі" </w:t>
            </w:r>
            <w:r>
              <w:br/>
            </w:r>
            <w:r>
              <w:rPr>
                <w:rFonts w:ascii="Times New Roman"/>
                <w:b w:val="false"/>
                <w:i w:val="false"/>
                <w:color w:val="000000"/>
                <w:sz w:val="20"/>
              </w:rPr>
              <w:t>
</w:t>
            </w:r>
            <w:r>
              <w:rPr>
                <w:rFonts w:ascii="Times New Roman"/>
                <w:b/>
                <w:i w:val="false"/>
                <w:color w:val="000000"/>
                <w:sz w:val="20"/>
              </w:rPr>
              <w:t xml:space="preserve">     АҚ, "Қазына" ОДҚ" АҚ, </w:t>
            </w:r>
            <w:r>
              <w:br/>
            </w:r>
            <w:r>
              <w:rPr>
                <w:rFonts w:ascii="Times New Roman"/>
                <w:b w:val="false"/>
                <w:i w:val="false"/>
                <w:color w:val="000000"/>
                <w:sz w:val="20"/>
              </w:rPr>
              <w:t>
</w:t>
            </w:r>
            <w:r>
              <w:rPr>
                <w:rFonts w:ascii="Times New Roman"/>
                <w:b/>
                <w:i w:val="false"/>
                <w:color w:val="000000"/>
                <w:sz w:val="20"/>
              </w:rPr>
              <w:t xml:space="preserve">    2008-2011 жылдар ішінде </w:t>
            </w:r>
          </w:p>
          <w:p>
            <w:pPr>
              <w:spacing w:after="20"/>
              <w:ind w:left="20"/>
              <w:jc w:val="both"/>
            </w:pPr>
            <w:r>
              <w:rPr>
                <w:rFonts w:ascii="Times New Roman"/>
                <w:b w:val="false"/>
                <w:i w:val="false"/>
                <w:color w:val="000000"/>
                <w:sz w:val="20"/>
              </w:rPr>
              <w:t xml:space="preserve">2. Қазақстанның көлік тораптарын- </w:t>
            </w:r>
            <w:r>
              <w:br/>
            </w:r>
            <w:r>
              <w:rPr>
                <w:rFonts w:ascii="Times New Roman"/>
                <w:b w:val="false"/>
                <w:i w:val="false"/>
                <w:color w:val="000000"/>
                <w:sz w:val="20"/>
              </w:rPr>
              <w:t xml:space="preserve">
да, оның ішінде Достық станциясында, Ақтау портында, </w:t>
            </w:r>
            <w:r>
              <w:br/>
            </w:r>
            <w:r>
              <w:rPr>
                <w:rFonts w:ascii="Times New Roman"/>
                <w:b w:val="false"/>
                <w:i w:val="false"/>
                <w:color w:val="000000"/>
                <w:sz w:val="20"/>
              </w:rPr>
              <w:t xml:space="preserve">
Қорғас өтпесінде, Астана, Алматы </w:t>
            </w:r>
            <w:r>
              <w:br/>
            </w:r>
            <w:r>
              <w:rPr>
                <w:rFonts w:ascii="Times New Roman"/>
                <w:b w:val="false"/>
                <w:i w:val="false"/>
                <w:color w:val="000000"/>
                <w:sz w:val="20"/>
              </w:rPr>
              <w:t xml:space="preserve">
қалаларында және т.б. көлік-логис- </w:t>
            </w:r>
            <w:r>
              <w:br/>
            </w:r>
            <w:r>
              <w:rPr>
                <w:rFonts w:ascii="Times New Roman"/>
                <w:b w:val="false"/>
                <w:i w:val="false"/>
                <w:color w:val="000000"/>
                <w:sz w:val="20"/>
              </w:rPr>
              <w:t xml:space="preserve">
тикалық орталықтар құру </w:t>
            </w:r>
            <w:r>
              <w:br/>
            </w:r>
            <w:r>
              <w:rPr>
                <w:rFonts w:ascii="Times New Roman"/>
                <w:b w:val="false"/>
                <w:i w:val="false"/>
                <w:color w:val="000000"/>
                <w:sz w:val="20"/>
              </w:rPr>
              <w:t>
</w:t>
            </w:r>
            <w:r>
              <w:rPr>
                <w:rFonts w:ascii="Times New Roman"/>
                <w:b/>
                <w:i w:val="false"/>
                <w:color w:val="000000"/>
                <w:sz w:val="20"/>
              </w:rPr>
              <w:t xml:space="preserve">   ККМ, ИСМ,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қаңтар, шілде, жыл </w:t>
            </w:r>
            <w:r>
              <w:br/>
            </w:r>
            <w:r>
              <w:rPr>
                <w:rFonts w:ascii="Times New Roman"/>
                <w:b w:val="false"/>
                <w:i w:val="false"/>
                <w:color w:val="000000"/>
                <w:sz w:val="20"/>
              </w:rPr>
              <w:t>
</w:t>
            </w:r>
            <w:r>
              <w:rPr>
                <w:rFonts w:ascii="Times New Roman"/>
                <w:b/>
                <w:i w:val="false"/>
                <w:color w:val="000000"/>
                <w:sz w:val="20"/>
              </w:rPr>
              <w:t xml:space="preserve">             сайын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ККМ, жыл сайын, 2008-2010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 дамыту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ККМ, "АХТСП" РМК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w:t>
            </w:r>
            <w:r>
              <w:rPr>
                <w:rFonts w:ascii="Times New Roman"/>
                <w:b/>
                <w:i w:val="false"/>
                <w:color w:val="000000"/>
                <w:sz w:val="20"/>
              </w:rPr>
              <w:t xml:space="preserve">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Солтүстік бағыттағы Ақтау портын </w:t>
            </w:r>
            <w:r>
              <w:br/>
            </w:r>
            <w:r>
              <w:rPr>
                <w:rFonts w:ascii="Times New Roman"/>
                <w:b w:val="false"/>
                <w:i w:val="false"/>
                <w:color w:val="000000"/>
                <w:sz w:val="20"/>
              </w:rPr>
              <w:t xml:space="preserve">
кеңейту және сервистік инфрақұрылым </w:t>
            </w:r>
            <w:r>
              <w:br/>
            </w:r>
            <w:r>
              <w:rPr>
                <w:rFonts w:ascii="Times New Roman"/>
                <w:b w:val="false"/>
                <w:i w:val="false"/>
                <w:color w:val="000000"/>
                <w:sz w:val="20"/>
              </w:rPr>
              <w:t xml:space="preserve">
құру жөніндегі жұмыстарды </w:t>
            </w:r>
            <w:r>
              <w:br/>
            </w:r>
            <w:r>
              <w:rPr>
                <w:rFonts w:ascii="Times New Roman"/>
                <w:b w:val="false"/>
                <w:i w:val="false"/>
                <w:color w:val="000000"/>
                <w:sz w:val="20"/>
              </w:rPr>
              <w:t xml:space="preserve">
жалғастыру </w:t>
            </w:r>
            <w:r>
              <w:br/>
            </w:r>
            <w:r>
              <w:rPr>
                <w:rFonts w:ascii="Times New Roman"/>
                <w:b w:val="false"/>
                <w:i w:val="false"/>
                <w:color w:val="000000"/>
                <w:sz w:val="20"/>
              </w:rPr>
              <w:t>
</w:t>
            </w:r>
            <w:r>
              <w:rPr>
                <w:rFonts w:ascii="Times New Roman"/>
                <w:b/>
                <w:i w:val="false"/>
                <w:color w:val="000000"/>
                <w:sz w:val="20"/>
              </w:rPr>
              <w:t xml:space="preserve">ККМ, "АХТСП" РМК, 2007-2009 жж. </w:t>
            </w:r>
            <w:r>
              <w:br/>
            </w:r>
            <w:r>
              <w:rPr>
                <w:rFonts w:ascii="Times New Roman"/>
                <w:b w:val="false"/>
                <w:i w:val="false"/>
                <w:color w:val="000000"/>
                <w:sz w:val="20"/>
              </w:rPr>
              <w:t>
</w:t>
            </w:r>
            <w:r>
              <w:rPr>
                <w:rFonts w:ascii="Times New Roman"/>
                <w:b/>
                <w:i w:val="false"/>
                <w:color w:val="000000"/>
                <w:sz w:val="20"/>
              </w:rPr>
              <w:t xml:space="preserve">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2. Теңіздегі кемелер қозғалысы мен құтқару операцияларын басқару </w:t>
            </w:r>
            <w:r>
              <w:br/>
            </w:r>
            <w:r>
              <w:rPr>
                <w:rFonts w:ascii="Times New Roman"/>
                <w:b w:val="false"/>
                <w:i w:val="false"/>
                <w:color w:val="000000"/>
                <w:sz w:val="20"/>
              </w:rPr>
              <w:t xml:space="preserve">
жүйесін құру </w:t>
            </w:r>
            <w:r>
              <w:br/>
            </w:r>
            <w:r>
              <w:rPr>
                <w:rFonts w:ascii="Times New Roman"/>
                <w:b w:val="false"/>
                <w:i w:val="false"/>
                <w:color w:val="000000"/>
                <w:sz w:val="20"/>
              </w:rPr>
              <w:t>
</w:t>
            </w:r>
            <w:r>
              <w:rPr>
                <w:rFonts w:ascii="Times New Roman"/>
                <w:b/>
                <w:i w:val="false"/>
                <w:color w:val="000000"/>
                <w:sz w:val="20"/>
              </w:rPr>
              <w:t xml:space="preserve">   ККМ, 2008 жылғы қаңтар </w:t>
            </w:r>
          </w:p>
          <w:p>
            <w:pPr>
              <w:spacing w:after="20"/>
              <w:ind w:left="20"/>
              <w:jc w:val="both"/>
            </w:pPr>
            <w:r>
              <w:rPr>
                <w:rFonts w:ascii="Times New Roman"/>
                <w:b w:val="false"/>
                <w:i w:val="false"/>
                <w:color w:val="000000"/>
                <w:sz w:val="20"/>
              </w:rPr>
              <w:t xml:space="preserve">3. Мемлекеттік техникалық өзен </w:t>
            </w:r>
            <w:r>
              <w:br/>
            </w:r>
            <w:r>
              <w:rPr>
                <w:rFonts w:ascii="Times New Roman"/>
                <w:b w:val="false"/>
                <w:i w:val="false"/>
                <w:color w:val="000000"/>
                <w:sz w:val="20"/>
              </w:rPr>
              <w:t xml:space="preserve">
флоты кемелерін кезең-кезеңімен </w:t>
            </w:r>
            <w:r>
              <w:br/>
            </w:r>
            <w:r>
              <w:rPr>
                <w:rFonts w:ascii="Times New Roman"/>
                <w:b w:val="false"/>
                <w:i w:val="false"/>
                <w:color w:val="000000"/>
                <w:sz w:val="20"/>
              </w:rPr>
              <w:t xml:space="preserve">
ауыстыру және жаңғырту, кеме </w:t>
            </w:r>
            <w:r>
              <w:br/>
            </w:r>
            <w:r>
              <w:rPr>
                <w:rFonts w:ascii="Times New Roman"/>
                <w:b w:val="false"/>
                <w:i w:val="false"/>
                <w:color w:val="000000"/>
                <w:sz w:val="20"/>
              </w:rPr>
              <w:t xml:space="preserve">
қатынасы шлюздерін қайта жаңарту </w:t>
            </w:r>
            <w:r>
              <w:br/>
            </w:r>
            <w:r>
              <w:rPr>
                <w:rFonts w:ascii="Times New Roman"/>
                <w:b w:val="false"/>
                <w:i w:val="false"/>
                <w:color w:val="000000"/>
                <w:sz w:val="20"/>
              </w:rPr>
              <w:t xml:space="preserve">
және жаңғырту </w:t>
            </w:r>
            <w:r>
              <w:br/>
            </w:r>
            <w:r>
              <w:rPr>
                <w:rFonts w:ascii="Times New Roman"/>
                <w:b w:val="false"/>
                <w:i w:val="false"/>
                <w:color w:val="000000"/>
                <w:sz w:val="20"/>
              </w:rPr>
              <w:t>
</w:t>
            </w:r>
            <w:r>
              <w:rPr>
                <w:rFonts w:ascii="Times New Roman"/>
                <w:b/>
                <w:i w:val="false"/>
                <w:color w:val="000000"/>
                <w:sz w:val="20"/>
              </w:rPr>
              <w:t xml:space="preserve">ККМ, 2007 </w:t>
            </w:r>
            <w:r>
              <w:rPr>
                <w:rFonts w:ascii="Times New Roman"/>
                <w:b w:val="false"/>
                <w:i w:val="false"/>
                <w:color w:val="000000"/>
                <w:sz w:val="20"/>
              </w:rPr>
              <w:t xml:space="preserve">- </w:t>
            </w:r>
            <w:r>
              <w:rPr>
                <w:rFonts w:ascii="Times New Roman"/>
                <w:b/>
                <w:i w:val="false"/>
                <w:color w:val="000000"/>
                <w:sz w:val="20"/>
              </w:rPr>
              <w:t xml:space="preserve">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4. Ұлттық теңіз сауда флотын дамыту </w:t>
            </w:r>
            <w:r>
              <w:br/>
            </w:r>
            <w:r>
              <w:rPr>
                <w:rFonts w:ascii="Times New Roman"/>
                <w:b w:val="false"/>
                <w:i w:val="false"/>
                <w:color w:val="000000"/>
                <w:sz w:val="20"/>
              </w:rPr>
              <w:t>
</w:t>
            </w:r>
            <w:r>
              <w:rPr>
                <w:rFonts w:ascii="Times New Roman"/>
                <w:b/>
                <w:i w:val="false"/>
                <w:color w:val="000000"/>
                <w:sz w:val="20"/>
              </w:rPr>
              <w:t xml:space="preserve">  ККМ, "Самұрық" холдингі" АҚ, </w:t>
            </w:r>
            <w:r>
              <w:br/>
            </w:r>
            <w:r>
              <w:rPr>
                <w:rFonts w:ascii="Times New Roman"/>
                <w:b w:val="false"/>
                <w:i w:val="false"/>
                <w:color w:val="000000"/>
                <w:sz w:val="20"/>
              </w:rPr>
              <w:t>
</w:t>
            </w:r>
            <w:r>
              <w:rPr>
                <w:rFonts w:ascii="Times New Roman"/>
                <w:b/>
                <w:i w:val="false"/>
                <w:color w:val="000000"/>
                <w:sz w:val="20"/>
              </w:rPr>
              <w:t xml:space="preserve">   2007-2009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5. Үкіметке ақпарат енгізу </w:t>
            </w:r>
            <w:r>
              <w:br/>
            </w:r>
            <w:r>
              <w:rPr>
                <w:rFonts w:ascii="Times New Roman"/>
                <w:b w:val="false"/>
                <w:i w:val="false"/>
                <w:color w:val="000000"/>
                <w:sz w:val="20"/>
              </w:rPr>
              <w:t>
</w:t>
            </w:r>
            <w:r>
              <w:rPr>
                <w:rFonts w:ascii="Times New Roman"/>
                <w:b/>
                <w:i w:val="false"/>
                <w:color w:val="000000"/>
                <w:sz w:val="20"/>
              </w:rPr>
              <w:t xml:space="preserve">  ККМ, жыл 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Электр энергетикасы     
</w:t>
            </w:r>
          </w:p>
        </w:tc>
      </w:tr>
      <w:tr>
        <w:trPr>
          <w:trHeight w:val="6015"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экономикасы мен </w:t>
            </w:r>
            <w:r>
              <w:br/>
            </w:r>
            <w:r>
              <w:rPr>
                <w:rFonts w:ascii="Times New Roman"/>
                <w:b w:val="false"/>
                <w:i w:val="false"/>
                <w:color w:val="000000"/>
                <w:sz w:val="20"/>
              </w:rPr>
              <w:t xml:space="preserve">
халқын сенімді электрмен </w:t>
            </w:r>
            <w:r>
              <w:br/>
            </w:r>
            <w:r>
              <w:rPr>
                <w:rFonts w:ascii="Times New Roman"/>
                <w:b w:val="false"/>
                <w:i w:val="false"/>
                <w:color w:val="000000"/>
                <w:sz w:val="20"/>
              </w:rPr>
              <w:t xml:space="preserve">
жабдықтауды қамтамасыз </w:t>
            </w:r>
            <w:r>
              <w:br/>
            </w:r>
            <w:r>
              <w:rPr>
                <w:rFonts w:ascii="Times New Roman"/>
                <w:b w:val="false"/>
                <w:i w:val="false"/>
                <w:color w:val="000000"/>
                <w:sz w:val="20"/>
              </w:rPr>
              <w:t xml:space="preserve">
ету үшін генерациялайтын </w:t>
            </w:r>
            <w:r>
              <w:br/>
            </w:r>
            <w:r>
              <w:rPr>
                <w:rFonts w:ascii="Times New Roman"/>
                <w:b w:val="false"/>
                <w:i w:val="false"/>
                <w:color w:val="000000"/>
                <w:sz w:val="20"/>
              </w:rPr>
              <w:t xml:space="preserve">
қуаттар мен электр желі- </w:t>
            </w:r>
            <w:r>
              <w:br/>
            </w:r>
            <w:r>
              <w:rPr>
                <w:rFonts w:ascii="Times New Roman"/>
                <w:b w:val="false"/>
                <w:i w:val="false"/>
                <w:color w:val="000000"/>
                <w:sz w:val="20"/>
              </w:rPr>
              <w:t xml:space="preserve">
лері объектілерінің қол- </w:t>
            </w:r>
            <w:r>
              <w:br/>
            </w:r>
            <w:r>
              <w:rPr>
                <w:rFonts w:ascii="Times New Roman"/>
                <w:b w:val="false"/>
                <w:i w:val="false"/>
                <w:color w:val="000000"/>
                <w:sz w:val="20"/>
              </w:rPr>
              <w:t xml:space="preserve">
даныстағыларын жаңғырту </w:t>
            </w:r>
            <w:r>
              <w:br/>
            </w:r>
            <w:r>
              <w:rPr>
                <w:rFonts w:ascii="Times New Roman"/>
                <w:b w:val="false"/>
                <w:i w:val="false"/>
                <w:color w:val="000000"/>
                <w:sz w:val="20"/>
              </w:rPr>
              <w:t xml:space="preserve">
әрі кеңейту және жаңала- </w:t>
            </w:r>
            <w:r>
              <w:br/>
            </w:r>
            <w:r>
              <w:rPr>
                <w:rFonts w:ascii="Times New Roman"/>
                <w:b w:val="false"/>
                <w:i w:val="false"/>
                <w:color w:val="000000"/>
                <w:sz w:val="20"/>
              </w:rPr>
              <w:t xml:space="preserve">
рын салу </w:t>
            </w:r>
            <w:r>
              <w:rPr>
                <w:rFonts w:ascii="Times New Roman"/>
                <w:b/>
                <w:i w:val="false"/>
                <w:color w:val="000000"/>
                <w:sz w:val="20"/>
              </w:rPr>
              <w:t xml:space="preserve">(ЖҰЖ-ның 82-тармағы)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ЭМРМ, "Самұрық" холдингі" </w:t>
            </w:r>
            <w:r>
              <w:br/>
            </w:r>
            <w:r>
              <w:rPr>
                <w:rFonts w:ascii="Times New Roman"/>
                <w:b w:val="false"/>
                <w:i w:val="false"/>
                <w:color w:val="000000"/>
                <w:sz w:val="20"/>
              </w:rPr>
              <w:t xml:space="preserve">
АҚ, Астана, Алматы қалаларының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 </w:t>
            </w:r>
            <w:r>
              <w:rPr>
                <w:rFonts w:ascii="Times New Roman"/>
                <w:b w:val="false"/>
                <w:i w:val="false"/>
                <w:color w:val="000000"/>
                <w:sz w:val="20"/>
              </w:rPr>
              <w:t xml:space="preserve">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Қазақстанның Солтүстік-оңтүстік </w:t>
            </w:r>
            <w:r>
              <w:br/>
            </w:r>
            <w:r>
              <w:rPr>
                <w:rFonts w:ascii="Times New Roman"/>
                <w:b w:val="false"/>
                <w:i w:val="false"/>
                <w:color w:val="000000"/>
                <w:sz w:val="20"/>
              </w:rPr>
              <w:t xml:space="preserve">
ЖВЖ-500 кВ электр беру екінші </w:t>
            </w:r>
            <w:r>
              <w:br/>
            </w:r>
            <w:r>
              <w:rPr>
                <w:rFonts w:ascii="Times New Roman"/>
                <w:b w:val="false"/>
                <w:i w:val="false"/>
                <w:color w:val="000000"/>
                <w:sz w:val="20"/>
              </w:rPr>
              <w:t xml:space="preserve">
желісін салу </w:t>
            </w:r>
            <w:r>
              <w:br/>
            </w:r>
            <w:r>
              <w:rPr>
                <w:rFonts w:ascii="Times New Roman"/>
                <w:b w:val="false"/>
                <w:i w:val="false"/>
                <w:color w:val="000000"/>
                <w:sz w:val="20"/>
              </w:rPr>
              <w:t xml:space="preserve">
Бірінші кезең - "ОРУ 500 кВ ОқМАЭС </w:t>
            </w:r>
            <w:r>
              <w:br/>
            </w:r>
            <w:r>
              <w:rPr>
                <w:rFonts w:ascii="Times New Roman"/>
                <w:b w:val="false"/>
                <w:i w:val="false"/>
                <w:color w:val="000000"/>
                <w:sz w:val="20"/>
              </w:rPr>
              <w:t xml:space="preserve">
- ПС 500 кВ Шу" ЖВЖ 500 кВ </w:t>
            </w:r>
            <w:r>
              <w:br/>
            </w:r>
            <w:r>
              <w:rPr>
                <w:rFonts w:ascii="Times New Roman"/>
                <w:b w:val="false"/>
                <w:i w:val="false"/>
                <w:color w:val="000000"/>
                <w:sz w:val="20"/>
              </w:rPr>
              <w:t>
</w:t>
            </w:r>
            <w:r>
              <w:rPr>
                <w:rFonts w:ascii="Times New Roman"/>
                <w:b/>
                <w:i w:val="false"/>
                <w:color w:val="000000"/>
                <w:sz w:val="20"/>
              </w:rPr>
              <w:t xml:space="preserve">  ЭМРМ, "Самұрық" холдингі" АҚ, </w:t>
            </w:r>
            <w:r>
              <w:br/>
            </w:r>
            <w:r>
              <w:rPr>
                <w:rFonts w:ascii="Times New Roman"/>
                <w:b w:val="false"/>
                <w:i w:val="false"/>
                <w:color w:val="000000"/>
                <w:sz w:val="20"/>
              </w:rPr>
              <w:t>
</w:t>
            </w:r>
            <w:r>
              <w:rPr>
                <w:rFonts w:ascii="Times New Roman"/>
                <w:b/>
                <w:i w:val="false"/>
                <w:color w:val="000000"/>
                <w:sz w:val="20"/>
              </w:rPr>
              <w:t xml:space="preserve">"КЕGОС" АҚ, 2008 жылғы қараша </w:t>
            </w:r>
          </w:p>
          <w:p>
            <w:pPr>
              <w:spacing w:after="20"/>
              <w:ind w:left="20"/>
              <w:jc w:val="both"/>
            </w:pPr>
            <w:r>
              <w:rPr>
                <w:rFonts w:ascii="Times New Roman"/>
                <w:b w:val="false"/>
                <w:i w:val="false"/>
                <w:color w:val="000000"/>
                <w:sz w:val="20"/>
              </w:rPr>
              <w:t xml:space="preserve">   Екінші кезең - ПС 1150 кВ </w:t>
            </w:r>
            <w:r>
              <w:br/>
            </w:r>
            <w:r>
              <w:rPr>
                <w:rFonts w:ascii="Times New Roman"/>
                <w:b w:val="false"/>
                <w:i w:val="false"/>
                <w:color w:val="000000"/>
                <w:sz w:val="20"/>
              </w:rPr>
              <w:t xml:space="preserve">
Екібастұз - "ПС 500 кВ Ағадыр" ЖВЖ </w:t>
            </w:r>
            <w:r>
              <w:br/>
            </w:r>
            <w:r>
              <w:rPr>
                <w:rFonts w:ascii="Times New Roman"/>
                <w:b w:val="false"/>
                <w:i w:val="false"/>
                <w:color w:val="000000"/>
                <w:sz w:val="20"/>
              </w:rPr>
              <w:t xml:space="preserve">
          500 кВ </w:t>
            </w:r>
            <w:r>
              <w:br/>
            </w:r>
            <w:r>
              <w:rPr>
                <w:rFonts w:ascii="Times New Roman"/>
                <w:b w:val="false"/>
                <w:i w:val="false"/>
                <w:color w:val="000000"/>
                <w:sz w:val="20"/>
              </w:rPr>
              <w:t>
</w:t>
            </w:r>
            <w:r>
              <w:rPr>
                <w:rFonts w:ascii="Times New Roman"/>
                <w:b/>
                <w:i w:val="false"/>
                <w:color w:val="000000"/>
                <w:sz w:val="20"/>
              </w:rPr>
              <w:t xml:space="preserve">ЭМРМ, "Самұрық" холдингі" АҚ, </w:t>
            </w:r>
            <w:r>
              <w:br/>
            </w:r>
            <w:r>
              <w:rPr>
                <w:rFonts w:ascii="Times New Roman"/>
                <w:b w:val="false"/>
                <w:i w:val="false"/>
                <w:color w:val="000000"/>
                <w:sz w:val="20"/>
              </w:rPr>
              <w:t>
</w:t>
            </w:r>
            <w:r>
              <w:rPr>
                <w:rFonts w:ascii="Times New Roman"/>
                <w:b/>
                <w:i w:val="false"/>
                <w:color w:val="000000"/>
                <w:sz w:val="20"/>
              </w:rPr>
              <w:t xml:space="preserve">"КЕGОС" АҚ, 2009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Үшінші кезең - "ПС 500 кВ Ағадыр - </w:t>
            </w:r>
            <w:r>
              <w:br/>
            </w:r>
            <w:r>
              <w:rPr>
                <w:rFonts w:ascii="Times New Roman"/>
                <w:b w:val="false"/>
                <w:i w:val="false"/>
                <w:color w:val="000000"/>
                <w:sz w:val="20"/>
              </w:rPr>
              <w:t xml:space="preserve">
   ОРУ 500кВ ОқМАЭС" ЖВЖ 500 кВ </w:t>
            </w:r>
            <w:r>
              <w:br/>
            </w:r>
            <w:r>
              <w:rPr>
                <w:rFonts w:ascii="Times New Roman"/>
                <w:b w:val="false"/>
                <w:i w:val="false"/>
                <w:color w:val="000000"/>
                <w:sz w:val="20"/>
              </w:rPr>
              <w:t>
</w:t>
            </w:r>
            <w:r>
              <w:rPr>
                <w:rFonts w:ascii="Times New Roman"/>
                <w:b/>
                <w:i w:val="false"/>
                <w:color w:val="000000"/>
                <w:sz w:val="20"/>
              </w:rPr>
              <w:t xml:space="preserve">ЭМРМ, "Самұрық" холдингі" АҚ, </w:t>
            </w:r>
            <w:r>
              <w:br/>
            </w:r>
            <w:r>
              <w:rPr>
                <w:rFonts w:ascii="Times New Roman"/>
                <w:b w:val="false"/>
                <w:i w:val="false"/>
                <w:color w:val="000000"/>
                <w:sz w:val="20"/>
              </w:rPr>
              <w:t>
</w:t>
            </w:r>
            <w:r>
              <w:rPr>
                <w:rFonts w:ascii="Times New Roman"/>
                <w:b/>
                <w:i w:val="false"/>
                <w:color w:val="000000"/>
                <w:sz w:val="20"/>
              </w:rPr>
              <w:t xml:space="preserve">"КЕGОС" АҚ, 2009 жылғы қазан </w:t>
            </w:r>
          </w:p>
          <w:p>
            <w:pPr>
              <w:spacing w:after="20"/>
              <w:ind w:left="20"/>
              <w:jc w:val="both"/>
            </w:pPr>
            <w:r>
              <w:rPr>
                <w:rFonts w:ascii="Times New Roman"/>
                <w:b w:val="false"/>
                <w:i w:val="false"/>
                <w:color w:val="000000"/>
                <w:sz w:val="20"/>
              </w:rPr>
              <w:t xml:space="preserve">2. "Солтүстік Қазақстан - Ақтөбе </w:t>
            </w:r>
            <w:r>
              <w:br/>
            </w:r>
            <w:r>
              <w:rPr>
                <w:rFonts w:ascii="Times New Roman"/>
                <w:b w:val="false"/>
                <w:i w:val="false"/>
                <w:color w:val="000000"/>
                <w:sz w:val="20"/>
              </w:rPr>
              <w:t xml:space="preserve">
облысы" электр беру өңіраралық </w:t>
            </w:r>
            <w:r>
              <w:br/>
            </w:r>
            <w:r>
              <w:rPr>
                <w:rFonts w:ascii="Times New Roman"/>
                <w:b w:val="false"/>
                <w:i w:val="false"/>
                <w:color w:val="000000"/>
                <w:sz w:val="20"/>
              </w:rPr>
              <w:t xml:space="preserve">
желісін салу </w:t>
            </w:r>
            <w:r>
              <w:br/>
            </w:r>
            <w:r>
              <w:rPr>
                <w:rFonts w:ascii="Times New Roman"/>
                <w:b w:val="false"/>
                <w:i w:val="false"/>
                <w:color w:val="000000"/>
                <w:sz w:val="20"/>
              </w:rPr>
              <w:t>
</w:t>
            </w:r>
            <w:r>
              <w:rPr>
                <w:rFonts w:ascii="Times New Roman"/>
                <w:b/>
                <w:i w:val="false"/>
                <w:color w:val="000000"/>
                <w:sz w:val="20"/>
              </w:rPr>
              <w:t xml:space="preserve">ЭМРМ, ИСМ, "Самұрық" холдингі" </w:t>
            </w:r>
            <w:r>
              <w:br/>
            </w:r>
            <w:r>
              <w:rPr>
                <w:rFonts w:ascii="Times New Roman"/>
                <w:b w:val="false"/>
                <w:i w:val="false"/>
                <w:color w:val="000000"/>
                <w:sz w:val="20"/>
              </w:rPr>
              <w:t>
</w:t>
            </w:r>
            <w:r>
              <w:rPr>
                <w:rFonts w:ascii="Times New Roman"/>
                <w:b/>
                <w:i w:val="false"/>
                <w:color w:val="000000"/>
                <w:sz w:val="20"/>
              </w:rPr>
              <w:t xml:space="preserve">АҚ, "КЕGОС" АҚ, Ақтөбе және </w:t>
            </w:r>
            <w:r>
              <w:br/>
            </w:r>
            <w:r>
              <w:rPr>
                <w:rFonts w:ascii="Times New Roman"/>
                <w:b w:val="false"/>
                <w:i w:val="false"/>
                <w:color w:val="000000"/>
                <w:sz w:val="20"/>
              </w:rPr>
              <w:t>
</w:t>
            </w:r>
            <w:r>
              <w:rPr>
                <w:rFonts w:ascii="Times New Roman"/>
                <w:b/>
                <w:i w:val="false"/>
                <w:color w:val="000000"/>
                <w:sz w:val="20"/>
              </w:rPr>
              <w:t xml:space="preserve">Қостанай облыстарының әкімдері, </w:t>
            </w:r>
            <w:r>
              <w:br/>
            </w:r>
            <w:r>
              <w:rPr>
                <w:rFonts w:ascii="Times New Roman"/>
                <w:b w:val="false"/>
                <w:i w:val="false"/>
                <w:color w:val="000000"/>
                <w:sz w:val="20"/>
              </w:rPr>
              <w:t>
</w:t>
            </w:r>
            <w:r>
              <w:rPr>
                <w:rFonts w:ascii="Times New Roman"/>
                <w:b/>
                <w:i w:val="false"/>
                <w:color w:val="000000"/>
                <w:sz w:val="20"/>
              </w:rPr>
              <w:t xml:space="preserve">     2009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3. Қазақстанның ұлттық электр </w:t>
            </w:r>
            <w:r>
              <w:br/>
            </w:r>
            <w:r>
              <w:rPr>
                <w:rFonts w:ascii="Times New Roman"/>
                <w:b w:val="false"/>
                <w:i w:val="false"/>
                <w:color w:val="000000"/>
                <w:sz w:val="20"/>
              </w:rPr>
              <w:t xml:space="preserve">
желісін (ҰЭЖ) жаңғырту жобасын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бірінші кезеңді аяқтау </w:t>
            </w:r>
            <w:r>
              <w:br/>
            </w:r>
            <w:r>
              <w:rPr>
                <w:rFonts w:ascii="Times New Roman"/>
                <w:b w:val="false"/>
                <w:i w:val="false"/>
                <w:color w:val="000000"/>
                <w:sz w:val="20"/>
              </w:rPr>
              <w:t>
</w:t>
            </w:r>
            <w:r>
              <w:rPr>
                <w:rFonts w:ascii="Times New Roman"/>
                <w:b/>
                <w:i w:val="false"/>
                <w:color w:val="000000"/>
                <w:sz w:val="20"/>
              </w:rPr>
              <w:t xml:space="preserve">ЭМРМ, "Самұрық" холдингі" АҚ, </w:t>
            </w:r>
            <w:r>
              <w:br/>
            </w:r>
            <w:r>
              <w:rPr>
                <w:rFonts w:ascii="Times New Roman"/>
                <w:b w:val="false"/>
                <w:i w:val="false"/>
                <w:color w:val="000000"/>
                <w:sz w:val="20"/>
              </w:rPr>
              <w:t>
</w:t>
            </w:r>
            <w:r>
              <w:rPr>
                <w:rFonts w:ascii="Times New Roman"/>
                <w:b/>
                <w:i w:val="false"/>
                <w:color w:val="000000"/>
                <w:sz w:val="20"/>
              </w:rPr>
              <w:t xml:space="preserve">"КЕGОС" АҚ, 2009 жылғы желтоқсан </w:t>
            </w:r>
          </w:p>
          <w:p>
            <w:pPr>
              <w:spacing w:after="20"/>
              <w:ind w:left="20"/>
              <w:jc w:val="both"/>
            </w:pPr>
            <w:r>
              <w:rPr>
                <w:rFonts w:ascii="Times New Roman"/>
                <w:b w:val="false"/>
                <w:i w:val="false"/>
                <w:color w:val="000000"/>
                <w:sz w:val="20"/>
              </w:rPr>
              <w:t xml:space="preserve">екінші кезеңнің басталуы </w:t>
            </w:r>
            <w:r>
              <w:br/>
            </w:r>
            <w:r>
              <w:rPr>
                <w:rFonts w:ascii="Times New Roman"/>
                <w:b w:val="false"/>
                <w:i w:val="false"/>
                <w:color w:val="000000"/>
                <w:sz w:val="20"/>
              </w:rPr>
              <w:t>
</w:t>
            </w:r>
            <w:r>
              <w:rPr>
                <w:rFonts w:ascii="Times New Roman"/>
                <w:b/>
                <w:i w:val="false"/>
                <w:color w:val="000000"/>
                <w:sz w:val="20"/>
              </w:rPr>
              <w:t xml:space="preserve">ЭМРМ, "Самұрық" холдингі" АҚ, </w:t>
            </w:r>
            <w:r>
              <w:br/>
            </w:r>
            <w:r>
              <w:rPr>
                <w:rFonts w:ascii="Times New Roman"/>
                <w:b w:val="false"/>
                <w:i w:val="false"/>
                <w:color w:val="000000"/>
                <w:sz w:val="20"/>
              </w:rPr>
              <w:t>
</w:t>
            </w:r>
            <w:r>
              <w:rPr>
                <w:rFonts w:ascii="Times New Roman"/>
                <w:b/>
                <w:i w:val="false"/>
                <w:color w:val="000000"/>
                <w:sz w:val="20"/>
              </w:rPr>
              <w:t xml:space="preserve">"КЕGОС" АҚ, 2009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4. Бұлақ СЭС-ін салуды бастау </w:t>
            </w:r>
            <w:r>
              <w:br/>
            </w:r>
            <w:r>
              <w:rPr>
                <w:rFonts w:ascii="Times New Roman"/>
                <w:b w:val="false"/>
                <w:i w:val="false"/>
                <w:color w:val="000000"/>
                <w:sz w:val="20"/>
              </w:rPr>
              <w:t>
</w:t>
            </w:r>
            <w:r>
              <w:rPr>
                <w:rFonts w:ascii="Times New Roman"/>
                <w:b/>
                <w:i w:val="false"/>
                <w:color w:val="000000"/>
                <w:sz w:val="20"/>
              </w:rPr>
              <w:t xml:space="preserve">ЭМРМ, "Самұрық" холдингі" АҚ, </w:t>
            </w:r>
            <w:r>
              <w:br/>
            </w:r>
            <w:r>
              <w:rPr>
                <w:rFonts w:ascii="Times New Roman"/>
                <w:b w:val="false"/>
                <w:i w:val="false"/>
                <w:color w:val="000000"/>
                <w:sz w:val="20"/>
              </w:rPr>
              <w:t>
</w:t>
            </w:r>
            <w:r>
              <w:rPr>
                <w:rFonts w:ascii="Times New Roman"/>
                <w:b/>
                <w:i w:val="false"/>
                <w:color w:val="000000"/>
                <w:sz w:val="20"/>
              </w:rPr>
              <w:t xml:space="preserve">   "ҚазҚуат" АҚ, 2009 жылғы </w:t>
            </w:r>
            <w:r>
              <w:br/>
            </w:r>
            <w:r>
              <w:rPr>
                <w:rFonts w:ascii="Times New Roman"/>
                <w:b w:val="false"/>
                <w:i w:val="false"/>
                <w:color w:val="000000"/>
                <w:sz w:val="20"/>
              </w:rPr>
              <w:t>
</w:t>
            </w:r>
            <w:r>
              <w:rPr>
                <w:rFonts w:ascii="Times New Roman"/>
                <w:b/>
                <w:i w:val="false"/>
                <w:color w:val="000000"/>
                <w:sz w:val="20"/>
              </w:rPr>
              <w:t xml:space="preserve">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5. Қандыағаш ҚЖЭС-ін салуды бастау </w:t>
            </w:r>
            <w:r>
              <w:br/>
            </w:r>
            <w:r>
              <w:rPr>
                <w:rFonts w:ascii="Times New Roman"/>
                <w:b w:val="false"/>
                <w:i w:val="false"/>
                <w:color w:val="000000"/>
                <w:sz w:val="20"/>
              </w:rPr>
              <w:t>
</w:t>
            </w:r>
            <w:r>
              <w:rPr>
                <w:rFonts w:ascii="Times New Roman"/>
                <w:b/>
                <w:i w:val="false"/>
                <w:color w:val="000000"/>
                <w:sz w:val="20"/>
              </w:rPr>
              <w:t xml:space="preserve">  ЭМРМ, Ақтөбе облысының әкімі, </w:t>
            </w:r>
            <w:r>
              <w:br/>
            </w:r>
            <w:r>
              <w:rPr>
                <w:rFonts w:ascii="Times New Roman"/>
                <w:b w:val="false"/>
                <w:i w:val="false"/>
                <w:color w:val="000000"/>
                <w:sz w:val="20"/>
              </w:rPr>
              <w:t>
</w:t>
            </w:r>
            <w:r>
              <w:rPr>
                <w:rFonts w:ascii="Times New Roman"/>
                <w:b/>
                <w:i w:val="false"/>
                <w:color w:val="000000"/>
                <w:sz w:val="20"/>
              </w:rPr>
              <w:t xml:space="preserve">     2008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6. Үкіметке және Президент Әкімші- </w:t>
            </w:r>
            <w:r>
              <w:br/>
            </w:r>
            <w:r>
              <w:rPr>
                <w:rFonts w:ascii="Times New Roman"/>
                <w:b w:val="false"/>
                <w:i w:val="false"/>
                <w:color w:val="000000"/>
                <w:sz w:val="20"/>
              </w:rPr>
              <w:t xml:space="preserve">
лігіне ақпарат енгізу </w:t>
            </w:r>
            <w:r>
              <w:br/>
            </w:r>
            <w:r>
              <w:rPr>
                <w:rFonts w:ascii="Times New Roman"/>
                <w:b w:val="false"/>
                <w:i w:val="false"/>
                <w:color w:val="000000"/>
                <w:sz w:val="20"/>
              </w:rPr>
              <w:t>
</w:t>
            </w:r>
            <w:r>
              <w:rPr>
                <w:rFonts w:ascii="Times New Roman"/>
                <w:b/>
                <w:i w:val="false"/>
                <w:color w:val="000000"/>
                <w:sz w:val="20"/>
              </w:rPr>
              <w:t xml:space="preserve">  ЭМРМ, жыл 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
атом энергетикасын </w:t>
            </w:r>
            <w:r>
              <w:br/>
            </w:r>
            <w:r>
              <w:rPr>
                <w:rFonts w:ascii="Times New Roman"/>
                <w:b w:val="false"/>
                <w:i w:val="false"/>
                <w:color w:val="000000"/>
                <w:sz w:val="20"/>
              </w:rPr>
              <w:t xml:space="preserve">
дамытудың 2008-2030 </w:t>
            </w:r>
            <w:r>
              <w:br/>
            </w:r>
            <w:r>
              <w:rPr>
                <w:rFonts w:ascii="Times New Roman"/>
                <w:b w:val="false"/>
                <w:i w:val="false"/>
                <w:color w:val="000000"/>
                <w:sz w:val="20"/>
              </w:rPr>
              <w:t xml:space="preserve">
жылдарға арналған негізгі </w:t>
            </w:r>
            <w:r>
              <w:br/>
            </w:r>
            <w:r>
              <w:rPr>
                <w:rFonts w:ascii="Times New Roman"/>
                <w:b w:val="false"/>
                <w:i w:val="false"/>
                <w:color w:val="000000"/>
                <w:sz w:val="20"/>
              </w:rPr>
              <w:t xml:space="preserve">
бағыттарын айқындау </w:t>
            </w:r>
            <w:r>
              <w:br/>
            </w:r>
            <w:r>
              <w:rPr>
                <w:rFonts w:ascii="Times New Roman"/>
                <w:b w:val="false"/>
                <w:i w:val="false"/>
                <w:color w:val="000000"/>
                <w:sz w:val="20"/>
              </w:rPr>
              <w:t>
</w:t>
            </w:r>
            <w:r>
              <w:rPr>
                <w:rFonts w:ascii="Times New Roman"/>
                <w:b/>
                <w:i w:val="false"/>
                <w:color w:val="000000"/>
                <w:sz w:val="20"/>
              </w:rPr>
              <w:t xml:space="preserve">(ЖҰЖ-ның 83-тармағы)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ҚР "Ұлттық ядролық </w:t>
            </w:r>
            <w:r>
              <w:br/>
            </w:r>
            <w:r>
              <w:rPr>
                <w:rFonts w:ascii="Times New Roman"/>
                <w:b w:val="false"/>
                <w:i w:val="false"/>
                <w:color w:val="000000"/>
                <w:sz w:val="20"/>
              </w:rPr>
              <w:t xml:space="preserve">
орталығы" РМК, </w:t>
            </w:r>
            <w:r>
              <w:br/>
            </w:r>
            <w:r>
              <w:rPr>
                <w:rFonts w:ascii="Times New Roman"/>
                <w:b w:val="false"/>
                <w:i w:val="false"/>
                <w:color w:val="000000"/>
                <w:sz w:val="20"/>
              </w:rPr>
              <w:t xml:space="preserve">
"Қазатомөнеркәсіп" ҰАК" </w:t>
            </w:r>
            <w:r>
              <w:br/>
            </w:r>
            <w:r>
              <w:rPr>
                <w:rFonts w:ascii="Times New Roman"/>
                <w:b w:val="false"/>
                <w:i w:val="false"/>
                <w:color w:val="000000"/>
                <w:sz w:val="20"/>
              </w:rPr>
              <w:t xml:space="preserve">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нормативтік құқықтық акт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мамыр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Нормативтік құқықтық акт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ЭМРМ, "ҚР Ұлттық ядролық </w:t>
            </w:r>
            <w:r>
              <w:br/>
            </w:r>
            <w:r>
              <w:rPr>
                <w:rFonts w:ascii="Times New Roman"/>
                <w:b w:val="false"/>
                <w:i w:val="false"/>
                <w:color w:val="000000"/>
                <w:sz w:val="20"/>
              </w:rPr>
              <w:t>
</w:t>
            </w:r>
            <w:r>
              <w:rPr>
                <w:rFonts w:ascii="Times New Roman"/>
                <w:b/>
                <w:i w:val="false"/>
                <w:color w:val="000000"/>
                <w:sz w:val="20"/>
              </w:rPr>
              <w:t xml:space="preserve">орталығы" РМК (келісім бойынша), </w:t>
            </w:r>
            <w:r>
              <w:br/>
            </w:r>
            <w:r>
              <w:rPr>
                <w:rFonts w:ascii="Times New Roman"/>
                <w:b w:val="false"/>
                <w:i w:val="false"/>
                <w:color w:val="000000"/>
                <w:sz w:val="20"/>
              </w:rPr>
              <w:t>
</w:t>
            </w:r>
            <w:r>
              <w:rPr>
                <w:rFonts w:ascii="Times New Roman"/>
                <w:b/>
                <w:i w:val="false"/>
                <w:color w:val="000000"/>
                <w:sz w:val="20"/>
              </w:rPr>
              <w:t xml:space="preserve">  "Қазатомөнеркәсіп" </w:t>
            </w:r>
            <w:r>
              <w:rPr>
                <w:rFonts w:ascii="Times New Roman"/>
                <w:b/>
                <w:i w:val="false"/>
                <w:color w:val="000000"/>
                <w:sz w:val="20"/>
              </w:rPr>
              <w:t xml:space="preserve">ҰАК" АҚ, </w:t>
            </w:r>
            <w:r>
              <w:br/>
            </w:r>
            <w:r>
              <w:rPr>
                <w:rFonts w:ascii="Times New Roman"/>
                <w:b w:val="false"/>
                <w:i w:val="false"/>
                <w:color w:val="000000"/>
                <w:sz w:val="20"/>
              </w:rPr>
              <w:t>
</w:t>
            </w:r>
            <w:r>
              <w:rPr>
                <w:rFonts w:ascii="Times New Roman"/>
                <w:b/>
                <w:i w:val="false"/>
                <w:color w:val="000000"/>
                <w:sz w:val="20"/>
              </w:rPr>
              <w:t xml:space="preserve">         2008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2. Нормативтік құқықтық актіні </w:t>
            </w:r>
            <w:r>
              <w:br/>
            </w:r>
            <w:r>
              <w:rPr>
                <w:rFonts w:ascii="Times New Roman"/>
                <w:b w:val="false"/>
                <w:i w:val="false"/>
                <w:color w:val="000000"/>
                <w:sz w:val="20"/>
              </w:rPr>
              <w:t xml:space="preserve">
қабылдау </w:t>
            </w:r>
            <w:r>
              <w:br/>
            </w:r>
            <w:r>
              <w:rPr>
                <w:rFonts w:ascii="Times New Roman"/>
                <w:b w:val="false"/>
                <w:i w:val="false"/>
                <w:color w:val="000000"/>
                <w:sz w:val="20"/>
              </w:rPr>
              <w:t>
</w:t>
            </w:r>
            <w:r>
              <w:rPr>
                <w:rFonts w:ascii="Times New Roman"/>
                <w:b/>
                <w:i w:val="false"/>
                <w:color w:val="000000"/>
                <w:sz w:val="20"/>
              </w:rPr>
              <w:t xml:space="preserve">     ЭМРМ, 2008 жылғы мамыр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Шетелдердегі жоғары </w:t>
            </w:r>
            <w:r>
              <w:br/>
            </w:r>
            <w:r>
              <w:rPr>
                <w:rFonts w:ascii="Times New Roman"/>
                <w:b w:val="false"/>
                <w:i w:val="false"/>
                <w:color w:val="000000"/>
                <w:sz w:val="20"/>
              </w:rPr>
              <w:t xml:space="preserve">
технологиялық өндірістер- </w:t>
            </w:r>
            <w:r>
              <w:br/>
            </w:r>
            <w:r>
              <w:rPr>
                <w:rFonts w:ascii="Times New Roman"/>
                <w:b w:val="false"/>
                <w:i w:val="false"/>
                <w:color w:val="000000"/>
                <w:sz w:val="20"/>
              </w:rPr>
              <w:t xml:space="preserve">
ге қатысу жолымен атом </w:t>
            </w:r>
            <w:r>
              <w:br/>
            </w:r>
            <w:r>
              <w:rPr>
                <w:rFonts w:ascii="Times New Roman"/>
                <w:b w:val="false"/>
                <w:i w:val="false"/>
                <w:color w:val="000000"/>
                <w:sz w:val="20"/>
              </w:rPr>
              <w:t xml:space="preserve">
өнеркәсібін одан әрі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br/>
            </w:r>
            <w:r>
              <w:rPr>
                <w:rFonts w:ascii="Times New Roman"/>
                <w:b w:val="false"/>
                <w:i w:val="false"/>
                <w:color w:val="000000"/>
                <w:sz w:val="20"/>
              </w:rPr>
              <w:t xml:space="preserve">
ЭМРМ, "Қазатомөнеркәсіп" </w:t>
            </w:r>
            <w:r>
              <w:br/>
            </w:r>
            <w:r>
              <w:rPr>
                <w:rFonts w:ascii="Times New Roman"/>
                <w:b w:val="false"/>
                <w:i w:val="false"/>
                <w:color w:val="000000"/>
                <w:sz w:val="20"/>
              </w:rPr>
              <w:t xml:space="preserve">
ҰАК"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Ангарск қаласында "Уранды байыту </w:t>
            </w:r>
            <w:r>
              <w:br/>
            </w:r>
            <w:r>
              <w:rPr>
                <w:rFonts w:ascii="Times New Roman"/>
                <w:b w:val="false"/>
                <w:i w:val="false"/>
                <w:color w:val="000000"/>
                <w:sz w:val="20"/>
              </w:rPr>
              <w:t xml:space="preserve">
орталығы" Қазақстан-ресей бірлескен </w:t>
            </w:r>
            <w:r>
              <w:br/>
            </w:r>
            <w:r>
              <w:rPr>
                <w:rFonts w:ascii="Times New Roman"/>
                <w:b w:val="false"/>
                <w:i w:val="false"/>
                <w:color w:val="000000"/>
                <w:sz w:val="20"/>
              </w:rPr>
              <w:t xml:space="preserve">
кәсіпорнының уранды байыту жөнін- </w:t>
            </w:r>
            <w:r>
              <w:br/>
            </w:r>
            <w:r>
              <w:rPr>
                <w:rFonts w:ascii="Times New Roman"/>
                <w:b w:val="false"/>
                <w:i w:val="false"/>
                <w:color w:val="000000"/>
                <w:sz w:val="20"/>
              </w:rPr>
              <w:t xml:space="preserve">
дегі өндірістері үшін ЖСҚ әзірлеуді бастау </w:t>
            </w:r>
            <w:r>
              <w:br/>
            </w:r>
            <w:r>
              <w:rPr>
                <w:rFonts w:ascii="Times New Roman"/>
                <w:b w:val="false"/>
                <w:i w:val="false"/>
                <w:color w:val="000000"/>
                <w:sz w:val="20"/>
              </w:rPr>
              <w:t>
</w:t>
            </w:r>
            <w:r>
              <w:rPr>
                <w:rFonts w:ascii="Times New Roman"/>
                <w:b/>
                <w:i w:val="false"/>
                <w:color w:val="000000"/>
                <w:sz w:val="20"/>
              </w:rPr>
              <w:t xml:space="preserve">ЭМРМ, "Қазатомөнеркәсіп" ҰАК АҚ, </w:t>
            </w:r>
            <w:r>
              <w:br/>
            </w:r>
            <w:r>
              <w:rPr>
                <w:rFonts w:ascii="Times New Roman"/>
                <w:b w:val="false"/>
                <w:i w:val="false"/>
                <w:color w:val="000000"/>
                <w:sz w:val="20"/>
              </w:rPr>
              <w:t>
</w:t>
            </w:r>
            <w:r>
              <w:rPr>
                <w:rFonts w:ascii="Times New Roman"/>
                <w:b/>
                <w:i w:val="false"/>
                <w:color w:val="000000"/>
                <w:sz w:val="20"/>
              </w:rPr>
              <w:t xml:space="preserve">"Уранды байыту орталығы" БК" АҚ, </w:t>
            </w:r>
            <w:r>
              <w:br/>
            </w:r>
            <w:r>
              <w:rPr>
                <w:rFonts w:ascii="Times New Roman"/>
                <w:b w:val="false"/>
                <w:i w:val="false"/>
                <w:color w:val="000000"/>
                <w:sz w:val="20"/>
              </w:rPr>
              <w:t>
</w:t>
            </w:r>
            <w:r>
              <w:rPr>
                <w:rFonts w:ascii="Times New Roman"/>
                <w:b/>
                <w:i w:val="false"/>
                <w:color w:val="000000"/>
                <w:sz w:val="20"/>
              </w:rPr>
              <w:t xml:space="preserve">       2007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2. Ангарск қаласында "Уранды </w:t>
            </w:r>
            <w:r>
              <w:br/>
            </w:r>
            <w:r>
              <w:rPr>
                <w:rFonts w:ascii="Times New Roman"/>
                <w:b w:val="false"/>
                <w:i w:val="false"/>
                <w:color w:val="000000"/>
                <w:sz w:val="20"/>
              </w:rPr>
              <w:t xml:space="preserve">
байыту орталығы" Қазақстан-ресей </w:t>
            </w:r>
            <w:r>
              <w:br/>
            </w:r>
            <w:r>
              <w:rPr>
                <w:rFonts w:ascii="Times New Roman"/>
                <w:b w:val="false"/>
                <w:i w:val="false"/>
                <w:color w:val="000000"/>
                <w:sz w:val="20"/>
              </w:rPr>
              <w:t xml:space="preserve">
бірлескен кәсіпорнының уранды </w:t>
            </w:r>
            <w:r>
              <w:br/>
            </w:r>
            <w:r>
              <w:rPr>
                <w:rFonts w:ascii="Times New Roman"/>
                <w:b w:val="false"/>
                <w:i w:val="false"/>
                <w:color w:val="000000"/>
                <w:sz w:val="20"/>
              </w:rPr>
              <w:t xml:space="preserve">
байыту жөніндегі өндірістері үшін </w:t>
            </w:r>
            <w:r>
              <w:br/>
            </w:r>
            <w:r>
              <w:rPr>
                <w:rFonts w:ascii="Times New Roman"/>
                <w:b w:val="false"/>
                <w:i w:val="false"/>
                <w:color w:val="000000"/>
                <w:sz w:val="20"/>
              </w:rPr>
              <w:t xml:space="preserve">
ЖСҚ әзірлеуді жалғастыру </w:t>
            </w:r>
            <w:r>
              <w:br/>
            </w:r>
            <w:r>
              <w:rPr>
                <w:rFonts w:ascii="Times New Roman"/>
                <w:b w:val="false"/>
                <w:i w:val="false"/>
                <w:color w:val="000000"/>
                <w:sz w:val="20"/>
              </w:rPr>
              <w:t>
</w:t>
            </w:r>
            <w:r>
              <w:rPr>
                <w:rFonts w:ascii="Times New Roman"/>
                <w:b/>
                <w:i w:val="false"/>
                <w:color w:val="000000"/>
                <w:sz w:val="20"/>
              </w:rPr>
              <w:t xml:space="preserve">ЭМРМ, "Қазатомөнеркәсіп" ҰАК" </w:t>
            </w:r>
            <w:r>
              <w:br/>
            </w:r>
            <w:r>
              <w:rPr>
                <w:rFonts w:ascii="Times New Roman"/>
                <w:b w:val="false"/>
                <w:i w:val="false"/>
                <w:color w:val="000000"/>
                <w:sz w:val="20"/>
              </w:rPr>
              <w:t>
</w:t>
            </w:r>
            <w:r>
              <w:rPr>
                <w:rFonts w:ascii="Times New Roman"/>
                <w:b/>
                <w:i w:val="false"/>
                <w:color w:val="000000"/>
                <w:sz w:val="20"/>
              </w:rPr>
              <w:t xml:space="preserve">АҚ, "Уранды байыту орталығы" БК" </w:t>
            </w:r>
            <w:r>
              <w:br/>
            </w:r>
            <w:r>
              <w:rPr>
                <w:rFonts w:ascii="Times New Roman"/>
                <w:b w:val="false"/>
                <w:i w:val="false"/>
                <w:color w:val="000000"/>
                <w:sz w:val="20"/>
              </w:rPr>
              <w:t>
</w:t>
            </w:r>
            <w:r>
              <w:rPr>
                <w:rFonts w:ascii="Times New Roman"/>
                <w:b/>
                <w:i w:val="false"/>
                <w:color w:val="000000"/>
                <w:sz w:val="20"/>
              </w:rPr>
              <w:t xml:space="preserve">      АҚ, 2008 жыл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3. Ангарск қаласында "Уранды </w:t>
            </w:r>
            <w:r>
              <w:br/>
            </w:r>
            <w:r>
              <w:rPr>
                <w:rFonts w:ascii="Times New Roman"/>
                <w:b w:val="false"/>
                <w:i w:val="false"/>
                <w:color w:val="000000"/>
                <w:sz w:val="20"/>
              </w:rPr>
              <w:t xml:space="preserve">
байыту орталығы" Қазақстан-ресей </w:t>
            </w:r>
            <w:r>
              <w:br/>
            </w:r>
            <w:r>
              <w:rPr>
                <w:rFonts w:ascii="Times New Roman"/>
                <w:b w:val="false"/>
                <w:i w:val="false"/>
                <w:color w:val="000000"/>
                <w:sz w:val="20"/>
              </w:rPr>
              <w:t xml:space="preserve">
бірлескен кәсіпорнының уранды </w:t>
            </w:r>
            <w:r>
              <w:br/>
            </w:r>
            <w:r>
              <w:rPr>
                <w:rFonts w:ascii="Times New Roman"/>
                <w:b w:val="false"/>
                <w:i w:val="false"/>
                <w:color w:val="000000"/>
                <w:sz w:val="20"/>
              </w:rPr>
              <w:t xml:space="preserve">
байыту жөніндегі өндірістері үшін </w:t>
            </w:r>
            <w:r>
              <w:br/>
            </w:r>
            <w:r>
              <w:rPr>
                <w:rFonts w:ascii="Times New Roman"/>
                <w:b w:val="false"/>
                <w:i w:val="false"/>
                <w:color w:val="000000"/>
                <w:sz w:val="20"/>
              </w:rPr>
              <w:t xml:space="preserve">
ЖСҚ әзірлеуді аяқтау, Уранды </w:t>
            </w:r>
            <w:r>
              <w:br/>
            </w:r>
            <w:r>
              <w:rPr>
                <w:rFonts w:ascii="Times New Roman"/>
                <w:b w:val="false"/>
                <w:i w:val="false"/>
                <w:color w:val="000000"/>
                <w:sz w:val="20"/>
              </w:rPr>
              <w:t xml:space="preserve">
байыту өндірісінің құрылысын бастау </w:t>
            </w:r>
            <w:r>
              <w:br/>
            </w:r>
            <w:r>
              <w:rPr>
                <w:rFonts w:ascii="Times New Roman"/>
                <w:b w:val="false"/>
                <w:i w:val="false"/>
                <w:color w:val="000000"/>
                <w:sz w:val="20"/>
              </w:rPr>
              <w:t>
</w:t>
            </w:r>
            <w:r>
              <w:rPr>
                <w:rFonts w:ascii="Times New Roman"/>
                <w:b/>
                <w:i w:val="false"/>
                <w:color w:val="000000"/>
                <w:sz w:val="20"/>
              </w:rPr>
              <w:t xml:space="preserve">ЭМРМ, "Қазатомөнеркәсіп" ҰАК" </w:t>
            </w:r>
            <w:r>
              <w:br/>
            </w:r>
            <w:r>
              <w:rPr>
                <w:rFonts w:ascii="Times New Roman"/>
                <w:b w:val="false"/>
                <w:i w:val="false"/>
                <w:color w:val="000000"/>
                <w:sz w:val="20"/>
              </w:rPr>
              <w:t>
</w:t>
            </w:r>
            <w:r>
              <w:rPr>
                <w:rFonts w:ascii="Times New Roman"/>
                <w:b/>
                <w:i w:val="false"/>
                <w:color w:val="000000"/>
                <w:sz w:val="20"/>
              </w:rPr>
              <w:t xml:space="preserve">АҚ, "Уранды байыту орталығы" БК" </w:t>
            </w:r>
            <w:r>
              <w:br/>
            </w:r>
            <w:r>
              <w:rPr>
                <w:rFonts w:ascii="Times New Roman"/>
                <w:b w:val="false"/>
                <w:i w:val="false"/>
                <w:color w:val="000000"/>
                <w:sz w:val="20"/>
              </w:rPr>
              <w:t>
</w:t>
            </w:r>
            <w:r>
              <w:rPr>
                <w:rFonts w:ascii="Times New Roman"/>
                <w:b/>
                <w:i w:val="false"/>
                <w:color w:val="000000"/>
                <w:sz w:val="20"/>
              </w:rPr>
              <w:t xml:space="preserve">    АҚ, 2009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4.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ЭМРМ, 2009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ҰАК" АҚ базасында толық </w:t>
            </w:r>
            <w:r>
              <w:br/>
            </w:r>
            <w:r>
              <w:rPr>
                <w:rFonts w:ascii="Times New Roman"/>
                <w:b w:val="false"/>
                <w:i w:val="false"/>
                <w:color w:val="000000"/>
                <w:sz w:val="20"/>
              </w:rPr>
              <w:t xml:space="preserve">
ядролық-отын циклі бар </w:t>
            </w:r>
            <w:r>
              <w:br/>
            </w:r>
            <w:r>
              <w:rPr>
                <w:rFonts w:ascii="Times New Roman"/>
                <w:b w:val="false"/>
                <w:i w:val="false"/>
                <w:color w:val="000000"/>
                <w:sz w:val="20"/>
              </w:rPr>
              <w:t xml:space="preserve">
тікелей кіріктірілген </w:t>
            </w:r>
            <w:r>
              <w:br/>
            </w:r>
            <w:r>
              <w:rPr>
                <w:rFonts w:ascii="Times New Roman"/>
                <w:b w:val="false"/>
                <w:i w:val="false"/>
                <w:color w:val="000000"/>
                <w:sz w:val="20"/>
              </w:rPr>
              <w:t xml:space="preserve">
компания құру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"Қазатомөнеркәсіп" </w:t>
            </w:r>
            <w:r>
              <w:br/>
            </w:r>
            <w:r>
              <w:rPr>
                <w:rFonts w:ascii="Times New Roman"/>
                <w:b w:val="false"/>
                <w:i w:val="false"/>
                <w:color w:val="000000"/>
                <w:sz w:val="20"/>
              </w:rPr>
              <w:t xml:space="preserve">
ҰАК" АҚ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компаниялармен Қазақстан </w:t>
            </w:r>
            <w:r>
              <w:br/>
            </w:r>
            <w:r>
              <w:rPr>
                <w:rFonts w:ascii="Times New Roman"/>
                <w:b w:val="false"/>
                <w:i w:val="false"/>
                <w:color w:val="000000"/>
                <w:sz w:val="20"/>
              </w:rPr>
              <w:t xml:space="preserve">
Республикасының аумағында уранды, </w:t>
            </w:r>
            <w:r>
              <w:br/>
            </w:r>
            <w:r>
              <w:rPr>
                <w:rFonts w:ascii="Times New Roman"/>
                <w:b w:val="false"/>
                <w:i w:val="false"/>
                <w:color w:val="000000"/>
                <w:sz w:val="20"/>
              </w:rPr>
              <w:t xml:space="preserve">
жылу бөлетін элементтер мен жинақ- </w:t>
            </w:r>
            <w:r>
              <w:br/>
            </w:r>
            <w:r>
              <w:rPr>
                <w:rFonts w:ascii="Times New Roman"/>
                <w:b w:val="false"/>
                <w:i w:val="false"/>
                <w:color w:val="000000"/>
                <w:sz w:val="20"/>
              </w:rPr>
              <w:t xml:space="preserve">
тамаларды конверсиялау жөніндегі </w:t>
            </w:r>
            <w:r>
              <w:br/>
            </w:r>
            <w:r>
              <w:rPr>
                <w:rFonts w:ascii="Times New Roman"/>
                <w:b w:val="false"/>
                <w:i w:val="false"/>
                <w:color w:val="000000"/>
                <w:sz w:val="20"/>
              </w:rPr>
              <w:t xml:space="preserve">
өндірістерді құру не осы өндіріс- </w:t>
            </w:r>
            <w:r>
              <w:br/>
            </w:r>
            <w:r>
              <w:rPr>
                <w:rFonts w:ascii="Times New Roman"/>
                <w:b w:val="false"/>
                <w:i w:val="false"/>
                <w:color w:val="000000"/>
                <w:sz w:val="20"/>
              </w:rPr>
              <w:t xml:space="preserve">
терге қатысу жөнінде келіссөздер </w:t>
            </w:r>
            <w:r>
              <w:br/>
            </w:r>
            <w:r>
              <w:rPr>
                <w:rFonts w:ascii="Times New Roman"/>
                <w:b w:val="false"/>
                <w:i w:val="false"/>
                <w:color w:val="000000"/>
                <w:sz w:val="20"/>
              </w:rPr>
              <w:t xml:space="preserve">
жүргізу туралы Үкіметке ақпарат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ЭМРМ, "Қазатомөнеркәсіп" ҰАК" </w:t>
            </w:r>
            <w:r>
              <w:br/>
            </w:r>
            <w:r>
              <w:rPr>
                <w:rFonts w:ascii="Times New Roman"/>
                <w:b w:val="false"/>
                <w:i w:val="false"/>
                <w:color w:val="000000"/>
                <w:sz w:val="20"/>
              </w:rPr>
              <w:t>
</w:t>
            </w:r>
            <w:r>
              <w:rPr>
                <w:rFonts w:ascii="Times New Roman"/>
                <w:b/>
                <w:i w:val="false"/>
                <w:color w:val="000000"/>
                <w:sz w:val="20"/>
              </w:rPr>
              <w:t xml:space="preserve">   АҚ, 2007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АЭС құрылысы бойынша ТЭН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ЭМРМ, ЭБЖМ, </w:t>
            </w:r>
            <w:r>
              <w:br/>
            </w:r>
            <w:r>
              <w:rPr>
                <w:rFonts w:ascii="Times New Roman"/>
                <w:b w:val="false"/>
                <w:i w:val="false"/>
                <w:color w:val="000000"/>
                <w:sz w:val="20"/>
              </w:rPr>
              <w:t xml:space="preserve">
"Қазатомөнеркәсіп" ҰАК" </w:t>
            </w:r>
            <w:r>
              <w:br/>
            </w:r>
            <w:r>
              <w:rPr>
                <w:rFonts w:ascii="Times New Roman"/>
                <w:b w:val="false"/>
                <w:i w:val="false"/>
                <w:color w:val="000000"/>
                <w:sz w:val="20"/>
              </w:rPr>
              <w:t xml:space="preserve">
АҚ, "Атом станциясы" БК" </w:t>
            </w:r>
            <w:r>
              <w:br/>
            </w:r>
            <w:r>
              <w:rPr>
                <w:rFonts w:ascii="Times New Roman"/>
                <w:b w:val="false"/>
                <w:i w:val="false"/>
                <w:color w:val="000000"/>
                <w:sz w:val="20"/>
              </w:rPr>
              <w:t xml:space="preserve">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 </w:t>
            </w:r>
            <w:r>
              <w:br/>
            </w:r>
            <w:r>
              <w:rPr>
                <w:rFonts w:ascii="Times New Roman"/>
                <w:b w:val="false"/>
                <w:i w:val="false"/>
                <w:color w:val="000000"/>
                <w:sz w:val="20"/>
              </w:rPr>
              <w:t xml:space="preserve">
жылғы сәуір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АЭС құрылысы бойынша ТЭН </w:t>
            </w:r>
            <w:r>
              <w:br/>
            </w:r>
            <w:r>
              <w:rPr>
                <w:rFonts w:ascii="Times New Roman"/>
                <w:b w:val="false"/>
                <w:i w:val="false"/>
                <w:color w:val="000000"/>
                <w:sz w:val="20"/>
              </w:rPr>
              <w:t xml:space="preserve">
әзірлеуді бастау </w:t>
            </w:r>
            <w:r>
              <w:br/>
            </w:r>
            <w:r>
              <w:rPr>
                <w:rFonts w:ascii="Times New Roman"/>
                <w:b w:val="false"/>
                <w:i w:val="false"/>
                <w:color w:val="000000"/>
                <w:sz w:val="20"/>
              </w:rPr>
              <w:t>
</w:t>
            </w:r>
            <w:r>
              <w:rPr>
                <w:rFonts w:ascii="Times New Roman"/>
                <w:b/>
                <w:i w:val="false"/>
                <w:color w:val="000000"/>
                <w:sz w:val="20"/>
              </w:rPr>
              <w:t xml:space="preserve">ЭМРМ, ЭБЖМ, "Қазатомөнеркәсіп" </w:t>
            </w:r>
            <w:r>
              <w:br/>
            </w:r>
            <w:r>
              <w:rPr>
                <w:rFonts w:ascii="Times New Roman"/>
                <w:b w:val="false"/>
                <w:i w:val="false"/>
                <w:color w:val="000000"/>
                <w:sz w:val="20"/>
              </w:rPr>
              <w:t>
</w:t>
            </w:r>
            <w:r>
              <w:rPr>
                <w:rFonts w:ascii="Times New Roman"/>
                <w:b/>
                <w:i w:val="false"/>
                <w:color w:val="000000"/>
                <w:sz w:val="20"/>
              </w:rPr>
              <w:t xml:space="preserve">ҰАК" АҚ, "Атом станциясы" БК АҚ, </w:t>
            </w:r>
            <w:r>
              <w:br/>
            </w:r>
            <w:r>
              <w:rPr>
                <w:rFonts w:ascii="Times New Roman"/>
                <w:b w:val="false"/>
                <w:i w:val="false"/>
                <w:color w:val="000000"/>
                <w:sz w:val="20"/>
              </w:rPr>
              <w:t>
</w:t>
            </w:r>
            <w:r>
              <w:rPr>
                <w:rFonts w:ascii="Times New Roman"/>
                <w:b/>
                <w:i w:val="false"/>
                <w:color w:val="000000"/>
                <w:sz w:val="20"/>
              </w:rPr>
              <w:t xml:space="preserve">       2007 жылғы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2. АЭС құрылысы бойынша ТЭН </w:t>
            </w:r>
            <w:r>
              <w:br/>
            </w:r>
            <w:r>
              <w:rPr>
                <w:rFonts w:ascii="Times New Roman"/>
                <w:b w:val="false"/>
                <w:i w:val="false"/>
                <w:color w:val="000000"/>
                <w:sz w:val="20"/>
              </w:rPr>
              <w:t xml:space="preserve">
әзірлеуді аяқтау </w:t>
            </w:r>
            <w:r>
              <w:br/>
            </w:r>
            <w:r>
              <w:rPr>
                <w:rFonts w:ascii="Times New Roman"/>
                <w:b w:val="false"/>
                <w:i w:val="false"/>
                <w:color w:val="000000"/>
                <w:sz w:val="20"/>
              </w:rPr>
              <w:t>
</w:t>
            </w:r>
            <w:r>
              <w:rPr>
                <w:rFonts w:ascii="Times New Roman"/>
                <w:b/>
                <w:i w:val="false"/>
                <w:color w:val="000000"/>
                <w:sz w:val="20"/>
              </w:rPr>
              <w:t xml:space="preserve">ЭМРМ, ЭБЖМ, "Қазатомөнеркәсіп" </w:t>
            </w:r>
            <w:r>
              <w:br/>
            </w:r>
            <w:r>
              <w:rPr>
                <w:rFonts w:ascii="Times New Roman"/>
                <w:b w:val="false"/>
                <w:i w:val="false"/>
                <w:color w:val="000000"/>
                <w:sz w:val="20"/>
              </w:rPr>
              <w:t>
</w:t>
            </w:r>
            <w:r>
              <w:rPr>
                <w:rFonts w:ascii="Times New Roman"/>
                <w:b/>
                <w:i w:val="false"/>
                <w:color w:val="000000"/>
                <w:sz w:val="20"/>
              </w:rPr>
              <w:t xml:space="preserve">  ҰАК" АҚ, "Атом станциясы" БК </w:t>
            </w:r>
            <w:r>
              <w:br/>
            </w:r>
            <w:r>
              <w:rPr>
                <w:rFonts w:ascii="Times New Roman"/>
                <w:b w:val="false"/>
                <w:i w:val="false"/>
                <w:color w:val="000000"/>
                <w:sz w:val="20"/>
              </w:rPr>
              <w:t>
</w:t>
            </w:r>
            <w:r>
              <w:rPr>
                <w:rFonts w:ascii="Times New Roman"/>
                <w:b/>
                <w:i w:val="false"/>
                <w:color w:val="000000"/>
                <w:sz w:val="20"/>
              </w:rPr>
              <w:t xml:space="preserve">     АҚ, 2009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ЭМРМ, 2009 жылғы сәуір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медицина және </w:t>
            </w:r>
            <w:r>
              <w:br/>
            </w:r>
            <w:r>
              <w:rPr>
                <w:rFonts w:ascii="Times New Roman"/>
                <w:b w:val="false"/>
                <w:i w:val="false"/>
                <w:color w:val="000000"/>
                <w:sz w:val="20"/>
              </w:rPr>
              <w:t xml:space="preserve">
биофизика орталығын құру" </w:t>
            </w:r>
            <w:r>
              <w:br/>
            </w:r>
            <w:r>
              <w:rPr>
                <w:rFonts w:ascii="Times New Roman"/>
                <w:b w:val="false"/>
                <w:i w:val="false"/>
                <w:color w:val="000000"/>
                <w:sz w:val="20"/>
              </w:rPr>
              <w:t xml:space="preserve">
инвестициялық жобасын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ҚР "Ұлттық ядролық </w:t>
            </w:r>
            <w:r>
              <w:br/>
            </w:r>
            <w:r>
              <w:rPr>
                <w:rFonts w:ascii="Times New Roman"/>
                <w:b w:val="false"/>
                <w:i w:val="false"/>
                <w:color w:val="000000"/>
                <w:sz w:val="20"/>
              </w:rPr>
              <w:t xml:space="preserve">
орталығы" РМК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объектіні қабылдау-тапсыру актісі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Ядролық медицина және биофизика </w:t>
            </w:r>
            <w:r>
              <w:br/>
            </w:r>
            <w:r>
              <w:rPr>
                <w:rFonts w:ascii="Times New Roman"/>
                <w:b w:val="false"/>
                <w:i w:val="false"/>
                <w:color w:val="000000"/>
                <w:sz w:val="20"/>
              </w:rPr>
              <w:t xml:space="preserve">
орталығының ғимаратын салуды бастау </w:t>
            </w:r>
            <w:r>
              <w:br/>
            </w:r>
            <w:r>
              <w:rPr>
                <w:rFonts w:ascii="Times New Roman"/>
                <w:b w:val="false"/>
                <w:i w:val="false"/>
                <w:color w:val="000000"/>
                <w:sz w:val="20"/>
              </w:rPr>
              <w:t>
</w:t>
            </w:r>
            <w:r>
              <w:rPr>
                <w:rFonts w:ascii="Times New Roman"/>
                <w:b/>
                <w:i w:val="false"/>
                <w:color w:val="000000"/>
                <w:sz w:val="20"/>
              </w:rPr>
              <w:t xml:space="preserve">   ЭМРМ, ҚР "Ұлттық ядролық </w:t>
            </w:r>
            <w:r>
              <w:br/>
            </w:r>
            <w:r>
              <w:rPr>
                <w:rFonts w:ascii="Times New Roman"/>
                <w:b w:val="false"/>
                <w:i w:val="false"/>
                <w:color w:val="000000"/>
                <w:sz w:val="20"/>
              </w:rPr>
              <w:t>
</w:t>
            </w:r>
            <w:r>
              <w:rPr>
                <w:rFonts w:ascii="Times New Roman"/>
                <w:b/>
                <w:i w:val="false"/>
                <w:color w:val="000000"/>
                <w:sz w:val="20"/>
              </w:rPr>
              <w:t xml:space="preserve">   орталығы" РМК, 2007 жылғы </w:t>
            </w:r>
            <w:r>
              <w:br/>
            </w:r>
            <w:r>
              <w:rPr>
                <w:rFonts w:ascii="Times New Roman"/>
                <w:b w:val="false"/>
                <w:i w:val="false"/>
                <w:color w:val="000000"/>
                <w:sz w:val="20"/>
              </w:rPr>
              <w:t>
</w:t>
            </w:r>
            <w:r>
              <w:rPr>
                <w:rFonts w:ascii="Times New Roman"/>
                <w:b/>
                <w:i w:val="false"/>
                <w:color w:val="000000"/>
                <w:sz w:val="20"/>
              </w:rPr>
              <w:t xml:space="preserve">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"Орталықты пайдалану үшін кадр </w:t>
            </w:r>
            <w:r>
              <w:br/>
            </w:r>
            <w:r>
              <w:rPr>
                <w:rFonts w:ascii="Times New Roman"/>
                <w:b w:val="false"/>
                <w:i w:val="false"/>
                <w:color w:val="000000"/>
                <w:sz w:val="20"/>
              </w:rPr>
              <w:t xml:space="preserve">
даярлауды аяқтау </w:t>
            </w:r>
            <w:r>
              <w:br/>
            </w:r>
            <w:r>
              <w:rPr>
                <w:rFonts w:ascii="Times New Roman"/>
                <w:b w:val="false"/>
                <w:i w:val="false"/>
                <w:color w:val="000000"/>
                <w:sz w:val="20"/>
              </w:rPr>
              <w:t>
</w:t>
            </w:r>
            <w:r>
              <w:rPr>
                <w:rFonts w:ascii="Times New Roman"/>
                <w:b/>
                <w:i w:val="false"/>
                <w:color w:val="000000"/>
                <w:sz w:val="20"/>
              </w:rPr>
              <w:t xml:space="preserve">   ЭМРМ, ҚР "Ұлттық ядролық </w:t>
            </w:r>
            <w:r>
              <w:br/>
            </w:r>
            <w:r>
              <w:rPr>
                <w:rFonts w:ascii="Times New Roman"/>
                <w:b w:val="false"/>
                <w:i w:val="false"/>
                <w:color w:val="000000"/>
                <w:sz w:val="20"/>
              </w:rPr>
              <w:t>
</w:t>
            </w:r>
            <w:r>
              <w:rPr>
                <w:rFonts w:ascii="Times New Roman"/>
                <w:b/>
                <w:i w:val="false"/>
                <w:color w:val="000000"/>
                <w:sz w:val="20"/>
              </w:rPr>
              <w:t xml:space="preserve">   орталығы" РМК, 2008 жылғы </w:t>
            </w:r>
            <w:r>
              <w:br/>
            </w:r>
            <w:r>
              <w:rPr>
                <w:rFonts w:ascii="Times New Roman"/>
                <w:b w:val="false"/>
                <w:i w:val="false"/>
                <w:color w:val="000000"/>
                <w:sz w:val="20"/>
              </w:rPr>
              <w:t>
</w:t>
            </w:r>
            <w:r>
              <w:rPr>
                <w:rFonts w:ascii="Times New Roman"/>
                <w:b/>
                <w:i w:val="false"/>
                <w:color w:val="000000"/>
                <w:sz w:val="20"/>
              </w:rPr>
              <w:t xml:space="preserve">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3. Орталықты пайдалануға беру </w:t>
            </w:r>
            <w:r>
              <w:br/>
            </w:r>
            <w:r>
              <w:rPr>
                <w:rFonts w:ascii="Times New Roman"/>
                <w:b w:val="false"/>
                <w:i w:val="false"/>
                <w:color w:val="000000"/>
                <w:sz w:val="20"/>
              </w:rPr>
              <w:t>
</w:t>
            </w:r>
            <w:r>
              <w:rPr>
                <w:rFonts w:ascii="Times New Roman"/>
                <w:b/>
                <w:i w:val="false"/>
                <w:color w:val="000000"/>
                <w:sz w:val="20"/>
              </w:rPr>
              <w:t xml:space="preserve">   ЭМРМ, ҚР "Ұлттық ядролық </w:t>
            </w:r>
            <w:r>
              <w:br/>
            </w:r>
            <w:r>
              <w:rPr>
                <w:rFonts w:ascii="Times New Roman"/>
                <w:b w:val="false"/>
                <w:i w:val="false"/>
                <w:color w:val="000000"/>
                <w:sz w:val="20"/>
              </w:rPr>
              <w:t>
</w:t>
            </w:r>
            <w:r>
              <w:rPr>
                <w:rFonts w:ascii="Times New Roman"/>
                <w:b/>
                <w:i w:val="false"/>
                <w:color w:val="000000"/>
                <w:sz w:val="20"/>
              </w:rPr>
              <w:t xml:space="preserve">   орталығы" РМК, 2009 жылғы </w:t>
            </w:r>
            <w:r>
              <w:br/>
            </w:r>
            <w:r>
              <w:rPr>
                <w:rFonts w:ascii="Times New Roman"/>
                <w:b w:val="false"/>
                <w:i w:val="false"/>
                <w:color w:val="000000"/>
                <w:sz w:val="20"/>
              </w:rPr>
              <w:t>
</w:t>
            </w:r>
            <w:r>
              <w:rPr>
                <w:rFonts w:ascii="Times New Roman"/>
                <w:b/>
                <w:i w:val="false"/>
                <w:color w:val="000000"/>
                <w:sz w:val="20"/>
              </w:rPr>
              <w:t xml:space="preserve">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4.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ЭМРМ, 2009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энергетикасы </w:t>
            </w:r>
            <w:r>
              <w:br/>
            </w:r>
            <w:r>
              <w:rPr>
                <w:rFonts w:ascii="Times New Roman"/>
                <w:b w:val="false"/>
                <w:i w:val="false"/>
                <w:color w:val="000000"/>
                <w:sz w:val="20"/>
              </w:rPr>
              <w:t xml:space="preserve">
саласын дамытудың 2015 </w:t>
            </w:r>
            <w:r>
              <w:br/>
            </w:r>
            <w:r>
              <w:rPr>
                <w:rFonts w:ascii="Times New Roman"/>
                <w:b w:val="false"/>
                <w:i w:val="false"/>
                <w:color w:val="000000"/>
                <w:sz w:val="20"/>
              </w:rPr>
              <w:t xml:space="preserve">
жылға дейінгі іс-шаралары </w:t>
            </w:r>
            <w:r>
              <w:br/>
            </w:r>
            <w:r>
              <w:rPr>
                <w:rFonts w:ascii="Times New Roman"/>
                <w:b w:val="false"/>
                <w:i w:val="false"/>
                <w:color w:val="000000"/>
                <w:sz w:val="20"/>
              </w:rPr>
              <w:t xml:space="preserve">
жоспарын қабылдау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ЭБЖМ, "Самұрық" </w:t>
            </w:r>
            <w:r>
              <w:br/>
            </w:r>
            <w:r>
              <w:rPr>
                <w:rFonts w:ascii="Times New Roman"/>
                <w:b w:val="false"/>
                <w:i w:val="false"/>
                <w:color w:val="000000"/>
                <w:sz w:val="20"/>
              </w:rPr>
              <w:t xml:space="preserve">
холдингі"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ЭМРМ </w:t>
            </w:r>
            <w:r>
              <w:br/>
            </w:r>
            <w:r>
              <w:rPr>
                <w:rFonts w:ascii="Times New Roman"/>
                <w:b w:val="false"/>
                <w:i w:val="false"/>
                <w:color w:val="000000"/>
                <w:sz w:val="20"/>
              </w:rPr>
              <w:t xml:space="preserve">
бұйрығы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қазан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Электр энергетикасы саласын </w:t>
            </w:r>
            <w:r>
              <w:br/>
            </w:r>
            <w:r>
              <w:rPr>
                <w:rFonts w:ascii="Times New Roman"/>
                <w:b w:val="false"/>
                <w:i w:val="false"/>
                <w:color w:val="000000"/>
                <w:sz w:val="20"/>
              </w:rPr>
              <w:t xml:space="preserve">
дамытудың 2015 жылға дейінгі </w:t>
            </w:r>
            <w:r>
              <w:br/>
            </w:r>
            <w:r>
              <w:rPr>
                <w:rFonts w:ascii="Times New Roman"/>
                <w:b w:val="false"/>
                <w:i w:val="false"/>
                <w:color w:val="000000"/>
                <w:sz w:val="20"/>
              </w:rPr>
              <w:t xml:space="preserve">
іс-шаралар жоспарының жобасын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ЭМРМ, ЭБЖМ, "Самұрық" холдингі" </w:t>
            </w:r>
            <w:r>
              <w:br/>
            </w:r>
            <w:r>
              <w:rPr>
                <w:rFonts w:ascii="Times New Roman"/>
                <w:b w:val="false"/>
                <w:i w:val="false"/>
                <w:color w:val="000000"/>
                <w:sz w:val="20"/>
              </w:rPr>
              <w:t>
</w:t>
            </w:r>
            <w:r>
              <w:rPr>
                <w:rFonts w:ascii="Times New Roman"/>
                <w:b/>
                <w:i w:val="false"/>
                <w:color w:val="000000"/>
                <w:sz w:val="20"/>
              </w:rPr>
              <w:t xml:space="preserve">АҚ, салалық институттар және </w:t>
            </w:r>
            <w:r>
              <w:br/>
            </w:r>
            <w:r>
              <w:rPr>
                <w:rFonts w:ascii="Times New Roman"/>
                <w:b w:val="false"/>
                <w:i w:val="false"/>
                <w:color w:val="000000"/>
                <w:sz w:val="20"/>
              </w:rPr>
              <w:t>
</w:t>
            </w:r>
            <w:r>
              <w:rPr>
                <w:rFonts w:ascii="Times New Roman"/>
                <w:b/>
                <w:i w:val="false"/>
                <w:color w:val="000000"/>
                <w:sz w:val="20"/>
              </w:rPr>
              <w:t xml:space="preserve">  энергия кәсіпорындары, 2007 </w:t>
            </w:r>
            <w:r>
              <w:br/>
            </w:r>
            <w:r>
              <w:rPr>
                <w:rFonts w:ascii="Times New Roman"/>
                <w:b w:val="false"/>
                <w:i w:val="false"/>
                <w:color w:val="000000"/>
                <w:sz w:val="20"/>
              </w:rPr>
              <w:t>
</w:t>
            </w:r>
            <w:r>
              <w:rPr>
                <w:rFonts w:ascii="Times New Roman"/>
                <w:b/>
                <w:i w:val="false"/>
                <w:color w:val="000000"/>
                <w:sz w:val="20"/>
              </w:rPr>
              <w:t xml:space="preserve">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2. ЭМРМ бұйрығымен Іс-шаралар </w:t>
            </w:r>
            <w:r>
              <w:br/>
            </w:r>
            <w:r>
              <w:rPr>
                <w:rFonts w:ascii="Times New Roman"/>
                <w:b w:val="false"/>
                <w:i w:val="false"/>
                <w:color w:val="000000"/>
                <w:sz w:val="20"/>
              </w:rPr>
              <w:t xml:space="preserve">
жоспарын бекіту </w:t>
            </w:r>
            <w:r>
              <w:br/>
            </w:r>
            <w:r>
              <w:rPr>
                <w:rFonts w:ascii="Times New Roman"/>
                <w:b w:val="false"/>
                <w:i w:val="false"/>
                <w:color w:val="000000"/>
                <w:sz w:val="20"/>
              </w:rPr>
              <w:t>
</w:t>
            </w:r>
            <w:r>
              <w:rPr>
                <w:rFonts w:ascii="Times New Roman"/>
                <w:b/>
                <w:i w:val="false"/>
                <w:color w:val="000000"/>
                <w:sz w:val="20"/>
              </w:rPr>
              <w:t xml:space="preserve">    ЭМРМ, 2007 жылғы қазан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энергетикасын </w:t>
            </w:r>
            <w:r>
              <w:br/>
            </w:r>
            <w:r>
              <w:rPr>
                <w:rFonts w:ascii="Times New Roman"/>
                <w:b w:val="false"/>
                <w:i w:val="false"/>
                <w:color w:val="000000"/>
                <w:sz w:val="20"/>
              </w:rPr>
              <w:t xml:space="preserve">
дамытудың 2030 жылға </w:t>
            </w:r>
            <w:r>
              <w:br/>
            </w:r>
            <w:r>
              <w:rPr>
                <w:rFonts w:ascii="Times New Roman"/>
                <w:b w:val="false"/>
                <w:i w:val="false"/>
                <w:color w:val="000000"/>
                <w:sz w:val="20"/>
              </w:rPr>
              <w:t xml:space="preserve">
дейінгі бағдарламасын </w:t>
            </w:r>
            <w:r>
              <w:br/>
            </w:r>
            <w:r>
              <w:rPr>
                <w:rFonts w:ascii="Times New Roman"/>
                <w:b w:val="false"/>
                <w:i w:val="false"/>
                <w:color w:val="000000"/>
                <w:sz w:val="20"/>
              </w:rPr>
              <w:t xml:space="preserve">
түзету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ЭБЖМ, Әділетмині, </w:t>
            </w:r>
            <w:r>
              <w:br/>
            </w:r>
            <w:r>
              <w:rPr>
                <w:rFonts w:ascii="Times New Roman"/>
                <w:b w:val="false"/>
                <w:i w:val="false"/>
                <w:color w:val="000000"/>
                <w:sz w:val="20"/>
              </w:rPr>
              <w:t xml:space="preserve">
"Самұрық" холдингі"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Электр энергетикасын дамытудың </w:t>
            </w:r>
            <w:r>
              <w:br/>
            </w:r>
            <w:r>
              <w:rPr>
                <w:rFonts w:ascii="Times New Roman"/>
                <w:b w:val="false"/>
                <w:i w:val="false"/>
                <w:color w:val="000000"/>
                <w:sz w:val="20"/>
              </w:rPr>
              <w:t xml:space="preserve">
2030 жылға дейінгі бағдарламасына </w:t>
            </w:r>
            <w:r>
              <w:br/>
            </w:r>
            <w:r>
              <w:rPr>
                <w:rFonts w:ascii="Times New Roman"/>
                <w:b w:val="false"/>
                <w:i w:val="false"/>
                <w:color w:val="000000"/>
                <w:sz w:val="20"/>
              </w:rPr>
              <w:t xml:space="preserve">
өзгерістер мен толықтырулар енгізу </w:t>
            </w:r>
            <w:r>
              <w:br/>
            </w:r>
            <w:r>
              <w:rPr>
                <w:rFonts w:ascii="Times New Roman"/>
                <w:b w:val="false"/>
                <w:i w:val="false"/>
                <w:color w:val="000000"/>
                <w:sz w:val="20"/>
              </w:rPr>
              <w:t xml:space="preserve">
туралы Үкімет қаулысының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ЭМРМ, ЭБЖМ, Әділетмині, </w:t>
            </w:r>
            <w:r>
              <w:br/>
            </w:r>
            <w:r>
              <w:rPr>
                <w:rFonts w:ascii="Times New Roman"/>
                <w:b w:val="false"/>
                <w:i w:val="false"/>
                <w:color w:val="000000"/>
                <w:sz w:val="20"/>
              </w:rPr>
              <w:t>
</w:t>
            </w:r>
            <w:r>
              <w:rPr>
                <w:rFonts w:ascii="Times New Roman"/>
                <w:b/>
                <w:i w:val="false"/>
                <w:color w:val="000000"/>
                <w:sz w:val="20"/>
              </w:rPr>
              <w:t xml:space="preserve">"Самұрық" холдингі" АҚ, 2008 </w:t>
            </w:r>
            <w:r>
              <w:br/>
            </w:r>
            <w:r>
              <w:rPr>
                <w:rFonts w:ascii="Times New Roman"/>
                <w:b w:val="false"/>
                <w:i w:val="false"/>
                <w:color w:val="000000"/>
                <w:sz w:val="20"/>
              </w:rPr>
              <w:t>
</w:t>
            </w:r>
            <w:r>
              <w:rPr>
                <w:rFonts w:ascii="Times New Roman"/>
                <w:b/>
                <w:i w:val="false"/>
                <w:color w:val="000000"/>
                <w:sz w:val="20"/>
              </w:rPr>
              <w:t xml:space="preserve">         жылғы қараша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ЭМРМ, 2008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Концессиялық негізде </w:t>
            </w:r>
            <w:r>
              <w:br/>
            </w:r>
            <w:r>
              <w:rPr>
                <w:rFonts w:ascii="Times New Roman"/>
                <w:b w:val="false"/>
                <w:i w:val="false"/>
                <w:color w:val="000000"/>
                <w:sz w:val="20"/>
              </w:rPr>
              <w:t xml:space="preserve">
инфрақұрылым объектілерін </w:t>
            </w:r>
            <w:r>
              <w:br/>
            </w:r>
            <w:r>
              <w:rPr>
                <w:rFonts w:ascii="Times New Roman"/>
                <w:b w:val="false"/>
                <w:i w:val="false"/>
                <w:color w:val="000000"/>
                <w:sz w:val="20"/>
              </w:rPr>
              <w:t xml:space="preserve">
салу жөніндегі жобаларды </w:t>
            </w:r>
            <w:r>
              <w:br/>
            </w:r>
            <w:r>
              <w:rPr>
                <w:rFonts w:ascii="Times New Roman"/>
                <w:b w:val="false"/>
                <w:i w:val="false"/>
                <w:color w:val="000000"/>
                <w:sz w:val="20"/>
              </w:rPr>
              <w:t xml:space="preserve">
іске асыруға "Самұрық" </w:t>
            </w:r>
            <w:r>
              <w:br/>
            </w:r>
            <w:r>
              <w:rPr>
                <w:rFonts w:ascii="Times New Roman"/>
                <w:b w:val="false"/>
                <w:i w:val="false"/>
                <w:color w:val="000000"/>
                <w:sz w:val="20"/>
              </w:rPr>
              <w:t xml:space="preserve">
холдингі" АҚ, "Қазына" </w:t>
            </w:r>
            <w:r>
              <w:br/>
            </w:r>
            <w:r>
              <w:rPr>
                <w:rFonts w:ascii="Times New Roman"/>
                <w:b w:val="false"/>
                <w:i w:val="false"/>
                <w:color w:val="000000"/>
                <w:sz w:val="20"/>
              </w:rPr>
              <w:t xml:space="preserve">
ОДҚ" АҚ мемлекеттік </w:t>
            </w:r>
            <w:r>
              <w:br/>
            </w:r>
            <w:r>
              <w:rPr>
                <w:rFonts w:ascii="Times New Roman"/>
                <w:b w:val="false"/>
                <w:i w:val="false"/>
                <w:color w:val="000000"/>
                <w:sz w:val="20"/>
              </w:rPr>
              <w:t xml:space="preserve">
холдингтерін тарту, бұл </w:t>
            </w:r>
            <w:r>
              <w:br/>
            </w:r>
            <w:r>
              <w:rPr>
                <w:rFonts w:ascii="Times New Roman"/>
                <w:b w:val="false"/>
                <w:i w:val="false"/>
                <w:color w:val="000000"/>
                <w:sz w:val="20"/>
              </w:rPr>
              <w:t xml:space="preserve">
үдеріске отандық және </w:t>
            </w:r>
            <w:r>
              <w:br/>
            </w:r>
            <w:r>
              <w:rPr>
                <w:rFonts w:ascii="Times New Roman"/>
                <w:b w:val="false"/>
                <w:i w:val="false"/>
                <w:color w:val="000000"/>
                <w:sz w:val="20"/>
              </w:rPr>
              <w:t xml:space="preserve">
шетелдік ірі компаниялар- </w:t>
            </w:r>
            <w:r>
              <w:br/>
            </w:r>
            <w:r>
              <w:rPr>
                <w:rFonts w:ascii="Times New Roman"/>
                <w:b w:val="false"/>
                <w:i w:val="false"/>
                <w:color w:val="000000"/>
                <w:sz w:val="20"/>
              </w:rPr>
              <w:t xml:space="preserve">
ды, жинақтаушы зейнетақы </w:t>
            </w:r>
            <w:r>
              <w:br/>
            </w:r>
            <w:r>
              <w:rPr>
                <w:rFonts w:ascii="Times New Roman"/>
                <w:b w:val="false"/>
                <w:i w:val="false"/>
                <w:color w:val="000000"/>
                <w:sz w:val="20"/>
              </w:rPr>
              <w:t xml:space="preserve">
қорларын тарту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ЭБЖМ, Қаржымині, ЭМРМ, </w:t>
            </w:r>
            <w:r>
              <w:br/>
            </w:r>
            <w:r>
              <w:rPr>
                <w:rFonts w:ascii="Times New Roman"/>
                <w:b w:val="false"/>
                <w:i w:val="false"/>
                <w:color w:val="000000"/>
                <w:sz w:val="20"/>
              </w:rPr>
              <w:t xml:space="preserve">
"Самұрық" холдингі" АҚ, </w:t>
            </w:r>
            <w:r>
              <w:br/>
            </w:r>
            <w:r>
              <w:rPr>
                <w:rFonts w:ascii="Times New Roman"/>
                <w:b w:val="false"/>
                <w:i w:val="false"/>
                <w:color w:val="000000"/>
                <w:sz w:val="20"/>
              </w:rPr>
              <w:t xml:space="preserve">
"Қазына" ОДҚ"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w:t>
            </w:r>
            <w:r>
              <w:rPr>
                <w:rFonts w:ascii="Times New Roman"/>
                <w:b/>
                <w:i w:val="false"/>
                <w:color w:val="000000"/>
                <w:sz w:val="20"/>
              </w:rPr>
              <w:t xml:space="preserve">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 </w:t>
            </w:r>
            <w:r>
              <w:rPr>
                <w:rFonts w:ascii="Times New Roman"/>
                <w:b w:val="false"/>
                <w:i w:val="false"/>
                <w:color w:val="000000"/>
                <w:sz w:val="20"/>
              </w:rPr>
              <w:t xml:space="preserve">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Концессиялық жобалар бойынша </w:t>
            </w:r>
            <w:r>
              <w:br/>
            </w:r>
            <w:r>
              <w:rPr>
                <w:rFonts w:ascii="Times New Roman"/>
                <w:b w:val="false"/>
                <w:i w:val="false"/>
                <w:color w:val="000000"/>
                <w:sz w:val="20"/>
              </w:rPr>
              <w:t xml:space="preserve">
ашық конкурс өткізу және оған </w:t>
            </w:r>
            <w:r>
              <w:br/>
            </w:r>
            <w:r>
              <w:rPr>
                <w:rFonts w:ascii="Times New Roman"/>
                <w:b w:val="false"/>
                <w:i w:val="false"/>
                <w:color w:val="000000"/>
                <w:sz w:val="20"/>
              </w:rPr>
              <w:t xml:space="preserve">
"Самұрық" холдингі" АҚ, "Қазына" </w:t>
            </w:r>
            <w:r>
              <w:br/>
            </w:r>
            <w:r>
              <w:rPr>
                <w:rFonts w:ascii="Times New Roman"/>
                <w:b w:val="false"/>
                <w:i w:val="false"/>
                <w:color w:val="000000"/>
                <w:sz w:val="20"/>
              </w:rPr>
              <w:t xml:space="preserve">
ОДҚ" АҚ мемлекеттік холдингтерінің </w:t>
            </w:r>
            <w:r>
              <w:br/>
            </w:r>
            <w:r>
              <w:rPr>
                <w:rFonts w:ascii="Times New Roman"/>
                <w:b w:val="false"/>
                <w:i w:val="false"/>
                <w:color w:val="000000"/>
                <w:sz w:val="20"/>
              </w:rPr>
              <w:t xml:space="preserve">
қатысу мүмкіндігі </w:t>
            </w:r>
            <w:r>
              <w:br/>
            </w:r>
            <w:r>
              <w:rPr>
                <w:rFonts w:ascii="Times New Roman"/>
                <w:b w:val="false"/>
                <w:i w:val="false"/>
                <w:color w:val="000000"/>
                <w:sz w:val="20"/>
              </w:rPr>
              <w:t>
</w:t>
            </w:r>
            <w:r>
              <w:rPr>
                <w:rFonts w:ascii="Times New Roman"/>
                <w:b/>
                <w:i w:val="false"/>
                <w:color w:val="000000"/>
                <w:sz w:val="20"/>
              </w:rPr>
              <w:t xml:space="preserve">ЭБЖМ, Қаржымині, ЭМРМ, мүдделі </w:t>
            </w:r>
            <w:r>
              <w:br/>
            </w:r>
            <w:r>
              <w:rPr>
                <w:rFonts w:ascii="Times New Roman"/>
                <w:b w:val="false"/>
                <w:i w:val="false"/>
                <w:color w:val="000000"/>
                <w:sz w:val="20"/>
              </w:rPr>
              <w:t>
</w:t>
            </w:r>
            <w:r>
              <w:rPr>
                <w:rFonts w:ascii="Times New Roman"/>
                <w:b/>
                <w:i w:val="false"/>
                <w:color w:val="000000"/>
                <w:sz w:val="20"/>
              </w:rPr>
              <w:t xml:space="preserve">орталық мемлекеттік және </w:t>
            </w:r>
            <w:r>
              <w:br/>
            </w:r>
            <w:r>
              <w:rPr>
                <w:rFonts w:ascii="Times New Roman"/>
                <w:b w:val="false"/>
                <w:i w:val="false"/>
                <w:color w:val="000000"/>
                <w:sz w:val="20"/>
              </w:rPr>
              <w:t>
</w:t>
            </w:r>
            <w:r>
              <w:rPr>
                <w:rFonts w:ascii="Times New Roman"/>
                <w:b/>
                <w:i w:val="false"/>
                <w:color w:val="000000"/>
                <w:sz w:val="20"/>
              </w:rPr>
              <w:t xml:space="preserve">жергілікті атқарушы органдар, </w:t>
            </w:r>
            <w:r>
              <w:br/>
            </w:r>
            <w:r>
              <w:rPr>
                <w:rFonts w:ascii="Times New Roman"/>
                <w:b w:val="false"/>
                <w:i w:val="false"/>
                <w:color w:val="000000"/>
                <w:sz w:val="20"/>
              </w:rPr>
              <w:t>
</w:t>
            </w:r>
            <w:r>
              <w:rPr>
                <w:rFonts w:ascii="Times New Roman"/>
                <w:b/>
                <w:i w:val="false"/>
                <w:color w:val="000000"/>
                <w:sz w:val="20"/>
              </w:rPr>
              <w:t xml:space="preserve">2007-2009 жылдар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Қолданыстағы заңнамаға сәйкес </w:t>
            </w:r>
            <w:r>
              <w:br/>
            </w:r>
            <w:r>
              <w:rPr>
                <w:rFonts w:ascii="Times New Roman"/>
                <w:b w:val="false"/>
                <w:i w:val="false"/>
                <w:color w:val="000000"/>
                <w:sz w:val="20"/>
              </w:rPr>
              <w:t xml:space="preserve">
конкурс қорытындылары бойынша </w:t>
            </w:r>
            <w:r>
              <w:br/>
            </w:r>
            <w:r>
              <w:rPr>
                <w:rFonts w:ascii="Times New Roman"/>
                <w:b w:val="false"/>
                <w:i w:val="false"/>
                <w:color w:val="000000"/>
                <w:sz w:val="20"/>
              </w:rPr>
              <w:t xml:space="preserve">
жобаларды іске асыру </w:t>
            </w:r>
            <w:r>
              <w:br/>
            </w:r>
            <w:r>
              <w:rPr>
                <w:rFonts w:ascii="Times New Roman"/>
                <w:b w:val="false"/>
                <w:i w:val="false"/>
                <w:color w:val="000000"/>
                <w:sz w:val="20"/>
              </w:rPr>
              <w:t>
</w:t>
            </w:r>
            <w:r>
              <w:rPr>
                <w:rFonts w:ascii="Times New Roman"/>
                <w:b/>
                <w:i w:val="false"/>
                <w:color w:val="000000"/>
                <w:sz w:val="20"/>
              </w:rPr>
              <w:t xml:space="preserve">ЭБЖМ, Қаржымині, ЭМРМ, мүдделі </w:t>
            </w:r>
            <w:r>
              <w:br/>
            </w:r>
            <w:r>
              <w:rPr>
                <w:rFonts w:ascii="Times New Roman"/>
                <w:b w:val="false"/>
                <w:i w:val="false"/>
                <w:color w:val="000000"/>
                <w:sz w:val="20"/>
              </w:rPr>
              <w:t>
</w:t>
            </w:r>
            <w:r>
              <w:rPr>
                <w:rFonts w:ascii="Times New Roman"/>
                <w:b/>
                <w:i w:val="false"/>
                <w:color w:val="000000"/>
                <w:sz w:val="20"/>
              </w:rPr>
              <w:t xml:space="preserve">  орталық мемлекеттік және </w:t>
            </w:r>
            <w:r>
              <w:br/>
            </w:r>
            <w:r>
              <w:rPr>
                <w:rFonts w:ascii="Times New Roman"/>
                <w:b w:val="false"/>
                <w:i w:val="false"/>
                <w:color w:val="000000"/>
                <w:sz w:val="20"/>
              </w:rPr>
              <w:t>
</w:t>
            </w:r>
            <w:r>
              <w:rPr>
                <w:rFonts w:ascii="Times New Roman"/>
                <w:b/>
                <w:i w:val="false"/>
                <w:color w:val="000000"/>
                <w:sz w:val="20"/>
              </w:rPr>
              <w:t xml:space="preserve">жергілікті атқарушы органдар, </w:t>
            </w:r>
            <w:r>
              <w:br/>
            </w:r>
            <w:r>
              <w:rPr>
                <w:rFonts w:ascii="Times New Roman"/>
                <w:b w:val="false"/>
                <w:i w:val="false"/>
                <w:color w:val="000000"/>
                <w:sz w:val="20"/>
              </w:rPr>
              <w:t>
</w:t>
            </w:r>
            <w:r>
              <w:rPr>
                <w:rFonts w:ascii="Times New Roman"/>
                <w:b/>
                <w:i w:val="false"/>
                <w:color w:val="000000"/>
                <w:sz w:val="20"/>
              </w:rPr>
              <w:t xml:space="preserve">"Самұрық" холдингі" АҚ, "Қазына" </w:t>
            </w:r>
            <w:r>
              <w:br/>
            </w:r>
            <w:r>
              <w:rPr>
                <w:rFonts w:ascii="Times New Roman"/>
                <w:b w:val="false"/>
                <w:i w:val="false"/>
                <w:color w:val="000000"/>
                <w:sz w:val="20"/>
              </w:rPr>
              <w:t>
</w:t>
            </w:r>
            <w:r>
              <w:rPr>
                <w:rFonts w:ascii="Times New Roman"/>
                <w:b/>
                <w:i w:val="false"/>
                <w:color w:val="000000"/>
                <w:sz w:val="20"/>
              </w:rPr>
              <w:t xml:space="preserve">ОДҚ" АҚ холдингтері,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ЭБЖМ, жыл </w:t>
            </w:r>
            <w:r>
              <w:rPr>
                <w:rFonts w:ascii="Times New Roman"/>
                <w:b/>
                <w:i w:val="false"/>
                <w:color w:val="000000"/>
                <w:sz w:val="20"/>
              </w:rPr>
              <w:t xml:space="preserve">сайын, 2007-2009 </w:t>
            </w:r>
            <w:r>
              <w:br/>
            </w:r>
            <w:r>
              <w:rPr>
                <w:rFonts w:ascii="Times New Roman"/>
                <w:b w:val="false"/>
                <w:i w:val="false"/>
                <w:color w:val="000000"/>
                <w:sz w:val="20"/>
              </w:rPr>
              <w:t>
</w:t>
            </w:r>
            <w:r>
              <w:rPr>
                <w:rFonts w:ascii="Times New Roman"/>
                <w:b/>
                <w:i w:val="false"/>
                <w:color w:val="000000"/>
                <w:sz w:val="20"/>
              </w:rPr>
              <w:t xml:space="preserve">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оңтүстігінде </w:t>
            </w:r>
            <w:r>
              <w:br/>
            </w:r>
            <w:r>
              <w:rPr>
                <w:rFonts w:ascii="Times New Roman"/>
                <w:b w:val="false"/>
                <w:i w:val="false"/>
                <w:color w:val="000000"/>
                <w:sz w:val="20"/>
              </w:rPr>
              <w:t xml:space="preserve">
перспективалы жүктемелер- </w:t>
            </w:r>
            <w:r>
              <w:br/>
            </w:r>
            <w:r>
              <w:rPr>
                <w:rFonts w:ascii="Times New Roman"/>
                <w:b w:val="false"/>
                <w:i w:val="false"/>
                <w:color w:val="000000"/>
                <w:sz w:val="20"/>
              </w:rPr>
              <w:t xml:space="preserve">
ді жабу нұсқаларын </w:t>
            </w:r>
            <w:r>
              <w:br/>
            </w:r>
            <w:r>
              <w:rPr>
                <w:rFonts w:ascii="Times New Roman"/>
                <w:b w:val="false"/>
                <w:i w:val="false"/>
                <w:color w:val="000000"/>
                <w:sz w:val="20"/>
              </w:rPr>
              <w:t xml:space="preserve">
айқындау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w:t>
            </w:r>
            <w:r>
              <w:rPr>
                <w:rFonts w:ascii="Times New Roman"/>
                <w:b/>
                <w:i w:val="false"/>
                <w:color w:val="000000"/>
                <w:sz w:val="20"/>
              </w:rPr>
              <w:t xml:space="preserve">орындаушы </w:t>
            </w:r>
            <w:r>
              <w:rPr>
                <w:rFonts w:ascii="Times New Roman"/>
                <w:b w:val="false"/>
                <w:i w:val="false"/>
                <w:color w:val="000000"/>
                <w:sz w:val="20"/>
              </w:rPr>
              <w:t xml:space="preserve">- ЭМРМ, Қаржымині, </w:t>
            </w:r>
            <w:r>
              <w:br/>
            </w:r>
            <w:r>
              <w:rPr>
                <w:rFonts w:ascii="Times New Roman"/>
                <w:b w:val="false"/>
                <w:i w:val="false"/>
                <w:color w:val="000000"/>
                <w:sz w:val="20"/>
              </w:rPr>
              <w:t xml:space="preserve">
"Самұрық" холдингі"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2007-2008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Қазақстанның оңтүстігінде </w:t>
            </w:r>
            <w:r>
              <w:br/>
            </w:r>
            <w:r>
              <w:rPr>
                <w:rFonts w:ascii="Times New Roman"/>
                <w:b w:val="false"/>
                <w:i w:val="false"/>
                <w:color w:val="000000"/>
                <w:sz w:val="20"/>
              </w:rPr>
              <w:t xml:space="preserve">
перспективалы жұктемелерді жабу </w:t>
            </w:r>
            <w:r>
              <w:br/>
            </w:r>
            <w:r>
              <w:rPr>
                <w:rFonts w:ascii="Times New Roman"/>
                <w:b w:val="false"/>
                <w:i w:val="false"/>
                <w:color w:val="000000"/>
                <w:sz w:val="20"/>
              </w:rPr>
              <w:t xml:space="preserve">
нұсқаларына техникалық-экономика- </w:t>
            </w:r>
            <w:r>
              <w:br/>
            </w:r>
            <w:r>
              <w:rPr>
                <w:rFonts w:ascii="Times New Roman"/>
                <w:b w:val="false"/>
                <w:i w:val="false"/>
                <w:color w:val="000000"/>
                <w:sz w:val="20"/>
              </w:rPr>
              <w:t xml:space="preserve">
лық зерттеулер жүргізу </w:t>
            </w:r>
            <w:r>
              <w:br/>
            </w:r>
            <w:r>
              <w:rPr>
                <w:rFonts w:ascii="Times New Roman"/>
                <w:b w:val="false"/>
                <w:i w:val="false"/>
                <w:color w:val="000000"/>
                <w:sz w:val="20"/>
              </w:rPr>
              <w:t>
</w:t>
            </w:r>
            <w:r>
              <w:rPr>
                <w:rFonts w:ascii="Times New Roman"/>
                <w:b/>
                <w:i w:val="false"/>
                <w:color w:val="000000"/>
                <w:sz w:val="20"/>
              </w:rPr>
              <w:t xml:space="preserve">  ЭМРМ, Қаржымині, "Самұрық" </w:t>
            </w:r>
            <w:r>
              <w:br/>
            </w:r>
            <w:r>
              <w:rPr>
                <w:rFonts w:ascii="Times New Roman"/>
                <w:b w:val="false"/>
                <w:i w:val="false"/>
                <w:color w:val="000000"/>
                <w:sz w:val="20"/>
              </w:rPr>
              <w:t>
</w:t>
            </w:r>
            <w:r>
              <w:rPr>
                <w:rFonts w:ascii="Times New Roman"/>
                <w:b/>
                <w:i w:val="false"/>
                <w:color w:val="000000"/>
                <w:sz w:val="20"/>
              </w:rPr>
              <w:t xml:space="preserve">   холдингі" АҚ, 2007 жылғы </w:t>
            </w:r>
            <w:r>
              <w:br/>
            </w:r>
            <w:r>
              <w:rPr>
                <w:rFonts w:ascii="Times New Roman"/>
                <w:b w:val="false"/>
                <w:i w:val="false"/>
                <w:color w:val="000000"/>
                <w:sz w:val="20"/>
              </w:rPr>
              <w:t>
</w:t>
            </w:r>
            <w:r>
              <w:rPr>
                <w:rFonts w:ascii="Times New Roman"/>
                <w:b/>
                <w:i w:val="false"/>
                <w:color w:val="000000"/>
                <w:sz w:val="20"/>
              </w:rPr>
              <w:t xml:space="preserve">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Жылу электр станциясын салудың </w:t>
            </w:r>
            <w:r>
              <w:br/>
            </w:r>
            <w:r>
              <w:rPr>
                <w:rFonts w:ascii="Times New Roman"/>
                <w:b w:val="false"/>
                <w:i w:val="false"/>
                <w:color w:val="000000"/>
                <w:sz w:val="20"/>
              </w:rPr>
              <w:t xml:space="preserve">
ТЭН-ін әзірлеу </w:t>
            </w:r>
            <w:r>
              <w:br/>
            </w:r>
            <w:r>
              <w:rPr>
                <w:rFonts w:ascii="Times New Roman"/>
                <w:b w:val="false"/>
                <w:i w:val="false"/>
                <w:color w:val="000000"/>
                <w:sz w:val="20"/>
              </w:rPr>
              <w:t>
</w:t>
            </w:r>
            <w:r>
              <w:rPr>
                <w:rFonts w:ascii="Times New Roman"/>
                <w:b/>
                <w:i w:val="false"/>
                <w:color w:val="000000"/>
                <w:sz w:val="20"/>
              </w:rPr>
              <w:t xml:space="preserve">   ЭМРМ, Қаржымині, "Самұрық" </w:t>
            </w:r>
            <w:r>
              <w:br/>
            </w:r>
            <w:r>
              <w:rPr>
                <w:rFonts w:ascii="Times New Roman"/>
                <w:b w:val="false"/>
                <w:i w:val="false"/>
                <w:color w:val="000000"/>
                <w:sz w:val="20"/>
              </w:rPr>
              <w:t>
</w:t>
            </w:r>
            <w:r>
              <w:rPr>
                <w:rFonts w:ascii="Times New Roman"/>
                <w:b/>
                <w:i w:val="false"/>
                <w:color w:val="000000"/>
                <w:sz w:val="20"/>
              </w:rPr>
              <w:t xml:space="preserve">холдингі" АҚ, 2007-2008 жылдар </w:t>
            </w:r>
            <w:r>
              <w:br/>
            </w:r>
            <w:r>
              <w:rPr>
                <w:rFonts w:ascii="Times New Roman"/>
                <w:b w:val="false"/>
                <w:i w:val="false"/>
                <w:color w:val="000000"/>
                <w:sz w:val="20"/>
              </w:rPr>
              <w:t>
</w:t>
            </w:r>
            <w:r>
              <w:rPr>
                <w:rFonts w:ascii="Times New Roman"/>
                <w:b/>
                <w:i w:val="false"/>
                <w:color w:val="000000"/>
                <w:sz w:val="20"/>
              </w:rPr>
              <w:t xml:space="preserve">         желтоқсан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ЭМРМ, жыл сайын, 2007-2008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тұтыну норматив- </w:t>
            </w:r>
            <w:r>
              <w:br/>
            </w:r>
            <w:r>
              <w:rPr>
                <w:rFonts w:ascii="Times New Roman"/>
                <w:b w:val="false"/>
                <w:i w:val="false"/>
                <w:color w:val="000000"/>
                <w:sz w:val="20"/>
              </w:rPr>
              <w:t xml:space="preserve">
терін әзірлеуді аяқтау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ИСМ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2008 жылдар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ЭМРМ, ИСМ, 2007 жылғы қараша, </w:t>
            </w:r>
            <w:r>
              <w:br/>
            </w:r>
            <w:r>
              <w:rPr>
                <w:rFonts w:ascii="Times New Roman"/>
                <w:b w:val="false"/>
                <w:i w:val="false"/>
                <w:color w:val="000000"/>
                <w:sz w:val="20"/>
              </w:rPr>
              <w:t>
</w:t>
            </w:r>
            <w:r>
              <w:rPr>
                <w:rFonts w:ascii="Times New Roman"/>
                <w:b/>
                <w:i w:val="false"/>
                <w:color w:val="000000"/>
                <w:sz w:val="20"/>
              </w:rPr>
              <w:t xml:space="preserve">       2008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2. Қаулы жобасын қабылдау </w:t>
            </w:r>
            <w:r>
              <w:br/>
            </w:r>
            <w:r>
              <w:rPr>
                <w:rFonts w:ascii="Times New Roman"/>
                <w:b w:val="false"/>
                <w:i w:val="false"/>
                <w:color w:val="000000"/>
                <w:sz w:val="20"/>
              </w:rPr>
              <w:t>
</w:t>
            </w:r>
            <w:r>
              <w:rPr>
                <w:rFonts w:ascii="Times New Roman"/>
                <w:b/>
                <w:i w:val="false"/>
                <w:color w:val="000000"/>
                <w:sz w:val="20"/>
              </w:rPr>
              <w:t xml:space="preserve">     ЭМРМ, ИСМ, 2007 жылғы </w:t>
            </w:r>
            <w:r>
              <w:br/>
            </w:r>
            <w:r>
              <w:rPr>
                <w:rFonts w:ascii="Times New Roman"/>
                <w:b w:val="false"/>
                <w:i w:val="false"/>
                <w:color w:val="000000"/>
                <w:sz w:val="20"/>
              </w:rPr>
              <w:t>
</w:t>
            </w:r>
            <w:r>
              <w:rPr>
                <w:rFonts w:ascii="Times New Roman"/>
                <w:b/>
                <w:i w:val="false"/>
                <w:color w:val="000000"/>
                <w:sz w:val="20"/>
              </w:rPr>
              <w:t xml:space="preserve">желтоқсан, 2008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үнемдеу мәселе- </w:t>
            </w:r>
            <w:r>
              <w:br/>
            </w:r>
            <w:r>
              <w:rPr>
                <w:rFonts w:ascii="Times New Roman"/>
                <w:b w:val="false"/>
                <w:i w:val="false"/>
                <w:color w:val="000000"/>
                <w:sz w:val="20"/>
              </w:rPr>
              <w:t xml:space="preserve">
лері бойынша Қазақстан </w:t>
            </w:r>
            <w:r>
              <w:br/>
            </w:r>
            <w:r>
              <w:rPr>
                <w:rFonts w:ascii="Times New Roman"/>
                <w:b w:val="false"/>
                <w:i w:val="false"/>
                <w:color w:val="000000"/>
                <w:sz w:val="20"/>
              </w:rPr>
              <w:t xml:space="preserve">
Республикасы Заңының </w:t>
            </w:r>
            <w:r>
              <w:br/>
            </w:r>
            <w:r>
              <w:rPr>
                <w:rFonts w:ascii="Times New Roman"/>
                <w:b w:val="false"/>
                <w:i w:val="false"/>
                <w:color w:val="000000"/>
                <w:sz w:val="20"/>
              </w:rPr>
              <w:t xml:space="preserve">
жобасын әзірлеу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ЭМРМ, ЭБЖМ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 жылғы маусым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ЭМРМ, ЭБЖМ, 2009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ЭМРМ, ЭБЖМ, 2009 жылғы маусым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алаңы ретінде </w:t>
            </w:r>
            <w:r>
              <w:br/>
            </w:r>
            <w:r>
              <w:rPr>
                <w:rFonts w:ascii="Times New Roman"/>
                <w:b w:val="false"/>
                <w:i w:val="false"/>
                <w:color w:val="000000"/>
                <w:sz w:val="20"/>
              </w:rPr>
              <w:t xml:space="preserve">
"КОРЭМ" АҚ-ның әрекет </w:t>
            </w:r>
            <w:r>
              <w:br/>
            </w:r>
            <w:r>
              <w:rPr>
                <w:rFonts w:ascii="Times New Roman"/>
                <w:b w:val="false"/>
                <w:i w:val="false"/>
                <w:color w:val="000000"/>
                <w:sz w:val="20"/>
              </w:rPr>
              <w:t xml:space="preserve">
ететін сауда алаңын пайдалана отырып, </w:t>
            </w:r>
            <w:r>
              <w:br/>
            </w:r>
            <w:r>
              <w:rPr>
                <w:rFonts w:ascii="Times New Roman"/>
                <w:b w:val="false"/>
                <w:i w:val="false"/>
                <w:color w:val="000000"/>
                <w:sz w:val="20"/>
              </w:rPr>
              <w:t xml:space="preserve">
Қазақстанның және Орталық </w:t>
            </w:r>
            <w:r>
              <w:br/>
            </w:r>
            <w:r>
              <w:rPr>
                <w:rFonts w:ascii="Times New Roman"/>
                <w:b w:val="false"/>
                <w:i w:val="false"/>
                <w:color w:val="000000"/>
                <w:sz w:val="20"/>
              </w:rPr>
              <w:t xml:space="preserve">
Азияның жалпы электр </w:t>
            </w:r>
            <w:r>
              <w:br/>
            </w:r>
            <w:r>
              <w:rPr>
                <w:rFonts w:ascii="Times New Roman"/>
                <w:b w:val="false"/>
                <w:i w:val="false"/>
                <w:color w:val="000000"/>
                <w:sz w:val="20"/>
              </w:rPr>
              <w:t xml:space="preserve">
энергиясы нарығының жұмыс </w:t>
            </w:r>
            <w:r>
              <w:br/>
            </w:r>
            <w:r>
              <w:rPr>
                <w:rFonts w:ascii="Times New Roman"/>
                <w:b w:val="false"/>
                <w:i w:val="false"/>
                <w:color w:val="000000"/>
                <w:sz w:val="20"/>
              </w:rPr>
              <w:t xml:space="preserve">
істеу моделін әзірлеу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ЭМРМ, "Самұрық" холдингі" </w:t>
            </w:r>
            <w:r>
              <w:br/>
            </w:r>
            <w:r>
              <w:rPr>
                <w:rFonts w:ascii="Times New Roman"/>
                <w:b w:val="false"/>
                <w:i w:val="false"/>
                <w:color w:val="000000"/>
                <w:sz w:val="20"/>
              </w:rPr>
              <w:t xml:space="preserve">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- 2010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Қазақстанның және Орталық </w:t>
            </w:r>
            <w:r>
              <w:br/>
            </w:r>
            <w:r>
              <w:rPr>
                <w:rFonts w:ascii="Times New Roman"/>
                <w:b w:val="false"/>
                <w:i w:val="false"/>
                <w:color w:val="000000"/>
                <w:sz w:val="20"/>
              </w:rPr>
              <w:t xml:space="preserve">
Азияның жалпы электр энергиясы </w:t>
            </w:r>
            <w:r>
              <w:br/>
            </w:r>
            <w:r>
              <w:rPr>
                <w:rFonts w:ascii="Times New Roman"/>
                <w:b w:val="false"/>
                <w:i w:val="false"/>
                <w:color w:val="000000"/>
                <w:sz w:val="20"/>
              </w:rPr>
              <w:t xml:space="preserve">
нарығының жұмыс істеу моделін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  ЭМРМ, "Самұрық" холдингі" АҚ, </w:t>
            </w:r>
            <w:r>
              <w:br/>
            </w:r>
            <w:r>
              <w:rPr>
                <w:rFonts w:ascii="Times New Roman"/>
                <w:b w:val="false"/>
                <w:i w:val="false"/>
                <w:color w:val="000000"/>
                <w:sz w:val="20"/>
              </w:rPr>
              <w:t>
</w:t>
            </w:r>
            <w:r>
              <w:rPr>
                <w:rFonts w:ascii="Times New Roman"/>
                <w:b/>
                <w:i w:val="false"/>
                <w:color w:val="000000"/>
                <w:sz w:val="20"/>
              </w:rPr>
              <w:t xml:space="preserve">  2008-2009 жылдар желтоқсан </w:t>
            </w:r>
          </w:p>
          <w:p>
            <w:pPr>
              <w:spacing w:after="20"/>
              <w:ind w:left="20"/>
              <w:jc w:val="both"/>
            </w:pPr>
            <w:r>
              <w:rPr>
                <w:rFonts w:ascii="Times New Roman"/>
                <w:b w:val="false"/>
                <w:i w:val="false"/>
                <w:color w:val="000000"/>
                <w:sz w:val="20"/>
              </w:rPr>
              <w:t xml:space="preserve">2. Биржалық қағидаттарда әрекет </w:t>
            </w:r>
            <w:r>
              <w:br/>
            </w:r>
            <w:r>
              <w:rPr>
                <w:rFonts w:ascii="Times New Roman"/>
                <w:b w:val="false"/>
                <w:i w:val="false"/>
                <w:color w:val="000000"/>
                <w:sz w:val="20"/>
              </w:rPr>
              <w:t xml:space="preserve">
ететін жалпы сауда алаңын </w:t>
            </w:r>
            <w:r>
              <w:br/>
            </w:r>
            <w:r>
              <w:rPr>
                <w:rFonts w:ascii="Times New Roman"/>
                <w:b w:val="false"/>
                <w:i w:val="false"/>
                <w:color w:val="000000"/>
                <w:sz w:val="20"/>
              </w:rPr>
              <w:t xml:space="preserve">
қолданысқа енгізу </w:t>
            </w:r>
            <w:r>
              <w:br/>
            </w:r>
            <w:r>
              <w:rPr>
                <w:rFonts w:ascii="Times New Roman"/>
                <w:b w:val="false"/>
                <w:i w:val="false"/>
                <w:color w:val="000000"/>
                <w:sz w:val="20"/>
              </w:rPr>
              <w:t>
</w:t>
            </w:r>
            <w:r>
              <w:rPr>
                <w:rFonts w:ascii="Times New Roman"/>
                <w:b/>
                <w:i w:val="false"/>
                <w:color w:val="000000"/>
                <w:sz w:val="20"/>
              </w:rPr>
              <w:t xml:space="preserve">ЭМРМ, "Самұрық" </w:t>
            </w:r>
            <w:r>
              <w:rPr>
                <w:rFonts w:ascii="Times New Roman"/>
                <w:b/>
                <w:i w:val="false"/>
                <w:color w:val="000000"/>
                <w:sz w:val="20"/>
              </w:rPr>
              <w:t xml:space="preserve">холдингі" АҚ, </w:t>
            </w:r>
            <w:r>
              <w:br/>
            </w:r>
            <w:r>
              <w:rPr>
                <w:rFonts w:ascii="Times New Roman"/>
                <w:b w:val="false"/>
                <w:i w:val="false"/>
                <w:color w:val="000000"/>
                <w:sz w:val="20"/>
              </w:rPr>
              <w:t>
</w:t>
            </w:r>
            <w:r>
              <w:rPr>
                <w:rFonts w:ascii="Times New Roman"/>
                <w:b/>
                <w:i w:val="false"/>
                <w:color w:val="000000"/>
                <w:sz w:val="20"/>
              </w:rPr>
              <w:t xml:space="preserve">   2010 жылғы желтоқсан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ЭМРМ, 2010 жылғы желтоқсан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 Телекоммуникациялар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жоспарды бекіте </w:t>
            </w:r>
            <w:r>
              <w:br/>
            </w:r>
            <w:r>
              <w:rPr>
                <w:rFonts w:ascii="Times New Roman"/>
                <w:b w:val="false"/>
                <w:i w:val="false"/>
                <w:color w:val="000000"/>
                <w:sz w:val="20"/>
              </w:rPr>
              <w:t xml:space="preserve">
отырып, әмбебап телеком- </w:t>
            </w:r>
            <w:r>
              <w:br/>
            </w:r>
            <w:r>
              <w:rPr>
                <w:rFonts w:ascii="Times New Roman"/>
                <w:b w:val="false"/>
                <w:i w:val="false"/>
                <w:color w:val="000000"/>
                <w:sz w:val="20"/>
              </w:rPr>
              <w:t xml:space="preserve">
муникация қызметтері </w:t>
            </w:r>
            <w:r>
              <w:br/>
            </w:r>
            <w:r>
              <w:rPr>
                <w:rFonts w:ascii="Times New Roman"/>
                <w:b w:val="false"/>
                <w:i w:val="false"/>
                <w:color w:val="000000"/>
                <w:sz w:val="20"/>
              </w:rPr>
              <w:t xml:space="preserve">
тарифтерін қайта теңге- </w:t>
            </w:r>
            <w:r>
              <w:br/>
            </w:r>
            <w:r>
              <w:rPr>
                <w:rFonts w:ascii="Times New Roman"/>
                <w:b w:val="false"/>
                <w:i w:val="false"/>
                <w:color w:val="000000"/>
                <w:sz w:val="20"/>
              </w:rPr>
              <w:t xml:space="preserve">
рімдеудің езекті моделін </w:t>
            </w:r>
            <w:r>
              <w:br/>
            </w:r>
            <w:r>
              <w:rPr>
                <w:rFonts w:ascii="Times New Roman"/>
                <w:b w:val="false"/>
                <w:i w:val="false"/>
                <w:color w:val="000000"/>
                <w:sz w:val="20"/>
              </w:rPr>
              <w:t xml:space="preserve">
әзірлеу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81-тармағы)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АБА, ТМРА, "Самұрық" </w:t>
            </w:r>
            <w:r>
              <w:br/>
            </w:r>
            <w:r>
              <w:rPr>
                <w:rFonts w:ascii="Times New Roman"/>
                <w:b w:val="false"/>
                <w:i w:val="false"/>
                <w:color w:val="000000"/>
                <w:sz w:val="20"/>
              </w:rPr>
              <w:t xml:space="preserve">
холдингі"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ИСМ, АБА, ТМРА, "Самұрық" </w:t>
            </w:r>
            <w:r>
              <w:br/>
            </w:r>
            <w:r>
              <w:rPr>
                <w:rFonts w:ascii="Times New Roman"/>
                <w:b w:val="false"/>
                <w:i w:val="false"/>
                <w:color w:val="000000"/>
                <w:sz w:val="20"/>
              </w:rPr>
              <w:t>
</w:t>
            </w:r>
            <w:r>
              <w:rPr>
                <w:rFonts w:ascii="Times New Roman"/>
                <w:b/>
                <w:i w:val="false"/>
                <w:color w:val="000000"/>
                <w:sz w:val="20"/>
              </w:rPr>
              <w:t xml:space="preserve">холдингі" АҚ,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әмбебап телекоммуника- </w:t>
            </w:r>
            <w:r>
              <w:br/>
            </w:r>
            <w:r>
              <w:rPr>
                <w:rFonts w:ascii="Times New Roman"/>
                <w:b w:val="false"/>
                <w:i w:val="false"/>
                <w:color w:val="000000"/>
                <w:sz w:val="20"/>
              </w:rPr>
              <w:t xml:space="preserve">
ция қызметтері тарифтерін қайта </w:t>
            </w:r>
            <w:r>
              <w:br/>
            </w:r>
            <w:r>
              <w:rPr>
                <w:rFonts w:ascii="Times New Roman"/>
                <w:b w:val="false"/>
                <w:i w:val="false"/>
                <w:color w:val="000000"/>
                <w:sz w:val="20"/>
              </w:rPr>
              <w:t xml:space="preserve">
теңгерімдеу жоспарын бекіту туралы </w:t>
            </w:r>
            <w:r>
              <w:br/>
            </w:r>
            <w:r>
              <w:rPr>
                <w:rFonts w:ascii="Times New Roman"/>
                <w:b w:val="false"/>
                <w:i w:val="false"/>
                <w:color w:val="000000"/>
                <w:sz w:val="20"/>
              </w:rPr>
              <w:t xml:space="preserve">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ИСМ, 2007 жылғы қараша </w:t>
            </w:r>
          </w:p>
          <w:p>
            <w:pPr>
              <w:spacing w:after="20"/>
              <w:ind w:left="20"/>
              <w:jc w:val="both"/>
            </w:pPr>
            <w:r>
              <w:rPr>
                <w:rFonts w:ascii="Times New Roman"/>
                <w:b w:val="false"/>
                <w:i w:val="false"/>
                <w:color w:val="000000"/>
                <w:sz w:val="20"/>
              </w:rPr>
              <w:t xml:space="preserve">3.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ИСМ, 2007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2006 жылғы 7 </w:t>
            </w:r>
            <w:r>
              <w:br/>
            </w:r>
            <w:r>
              <w:rPr>
                <w:rFonts w:ascii="Times New Roman"/>
                <w:b w:val="false"/>
                <w:i w:val="false"/>
                <w:color w:val="000000"/>
                <w:sz w:val="20"/>
              </w:rPr>
              <w:t xml:space="preserve">
маусымдағы N 519 қаулысы- </w:t>
            </w:r>
            <w:r>
              <w:br/>
            </w:r>
            <w:r>
              <w:rPr>
                <w:rFonts w:ascii="Times New Roman"/>
                <w:b w:val="false"/>
                <w:i w:val="false"/>
                <w:color w:val="000000"/>
                <w:sz w:val="20"/>
              </w:rPr>
              <w:t xml:space="preserve">
мен бекітілген Қазақстан </w:t>
            </w:r>
            <w:r>
              <w:br/>
            </w:r>
            <w:r>
              <w:rPr>
                <w:rFonts w:ascii="Times New Roman"/>
                <w:b w:val="false"/>
                <w:i w:val="false"/>
                <w:color w:val="000000"/>
                <w:sz w:val="20"/>
              </w:rPr>
              <w:t xml:space="preserve">
Республикасының телеком- </w:t>
            </w:r>
            <w:r>
              <w:br/>
            </w:r>
            <w:r>
              <w:rPr>
                <w:rFonts w:ascii="Times New Roman"/>
                <w:b w:val="false"/>
                <w:i w:val="false"/>
                <w:color w:val="000000"/>
                <w:sz w:val="20"/>
              </w:rPr>
              <w:t xml:space="preserve">
муникация саласын дамыту- </w:t>
            </w:r>
            <w:r>
              <w:br/>
            </w:r>
            <w:r>
              <w:rPr>
                <w:rFonts w:ascii="Times New Roman"/>
                <w:b w:val="false"/>
                <w:i w:val="false"/>
                <w:color w:val="000000"/>
                <w:sz w:val="20"/>
              </w:rPr>
              <w:t xml:space="preserve">
дың 2006-2008 жылдарға </w:t>
            </w:r>
            <w:r>
              <w:br/>
            </w:r>
            <w:r>
              <w:rPr>
                <w:rFonts w:ascii="Times New Roman"/>
                <w:b w:val="false"/>
                <w:i w:val="false"/>
                <w:color w:val="000000"/>
                <w:sz w:val="20"/>
              </w:rPr>
              <w:t xml:space="preserve">
арналған бағдарламасына </w:t>
            </w:r>
            <w:r>
              <w:br/>
            </w:r>
            <w:r>
              <w:rPr>
                <w:rFonts w:ascii="Times New Roman"/>
                <w:b w:val="false"/>
                <w:i w:val="false"/>
                <w:color w:val="000000"/>
                <w:sz w:val="20"/>
              </w:rPr>
              <w:t xml:space="preserve">
өзгерістер мен толықтыру- </w:t>
            </w:r>
            <w:r>
              <w:br/>
            </w:r>
            <w:r>
              <w:rPr>
                <w:rFonts w:ascii="Times New Roman"/>
                <w:b w:val="false"/>
                <w:i w:val="false"/>
                <w:color w:val="000000"/>
                <w:sz w:val="20"/>
              </w:rPr>
              <w:t xml:space="preserve">
лар енгізу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АБА, ЭБЖМ, ИСМ, ТМРА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қараша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АБА, 2007 жылғы қыркүйек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АБА,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Телекоммуникация инфрақұрылымын дамыту </w:t>
            </w:r>
            <w:r>
              <w:br/>
            </w:r>
            <w:r>
              <w:rPr>
                <w:rFonts w:ascii="Times New Roman"/>
                <w:b w:val="false"/>
                <w:i w:val="false"/>
                <w:color w:val="000000"/>
                <w:sz w:val="20"/>
              </w:rPr>
              <w:t xml:space="preserve">
және Интернет қызметтері- </w:t>
            </w:r>
            <w:r>
              <w:br/>
            </w:r>
            <w:r>
              <w:rPr>
                <w:rFonts w:ascii="Times New Roman"/>
                <w:b w:val="false"/>
                <w:i w:val="false"/>
                <w:color w:val="000000"/>
                <w:sz w:val="20"/>
              </w:rPr>
              <w:t xml:space="preserve">
не, соның ішінде ауылдық </w:t>
            </w:r>
            <w:r>
              <w:br/>
            </w:r>
            <w:r>
              <w:rPr>
                <w:rFonts w:ascii="Times New Roman"/>
                <w:b w:val="false"/>
                <w:i w:val="false"/>
                <w:color w:val="000000"/>
                <w:sz w:val="20"/>
              </w:rPr>
              <w:t xml:space="preserve">
жерлерде, қол жеткізу </w:t>
            </w:r>
            <w:r>
              <w:br/>
            </w:r>
            <w:r>
              <w:rPr>
                <w:rFonts w:ascii="Times New Roman"/>
                <w:b w:val="false"/>
                <w:i w:val="false"/>
                <w:color w:val="000000"/>
                <w:sz w:val="20"/>
              </w:rPr>
              <w:t xml:space="preserve">
үшін жағдай жасау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АБА, ЭБЖМ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 </w:t>
            </w:r>
            <w:r>
              <w:rPr>
                <w:rFonts w:ascii="Times New Roman"/>
                <w:b w:val="false"/>
                <w:i w:val="false"/>
                <w:color w:val="000000"/>
                <w:sz w:val="20"/>
              </w:rPr>
              <w:t xml:space="preserve">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қаңтар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1800 МГц диапазонындағы </w:t>
            </w:r>
            <w:r>
              <w:br/>
            </w:r>
            <w:r>
              <w:rPr>
                <w:rFonts w:ascii="Times New Roman"/>
                <w:b w:val="false"/>
                <w:i w:val="false"/>
                <w:color w:val="000000"/>
                <w:sz w:val="20"/>
              </w:rPr>
              <w:t xml:space="preserve">
радиожиіліктерді пайдалану жөнінде </w:t>
            </w:r>
            <w:r>
              <w:br/>
            </w:r>
            <w:r>
              <w:rPr>
                <w:rFonts w:ascii="Times New Roman"/>
                <w:b w:val="false"/>
                <w:i w:val="false"/>
                <w:color w:val="000000"/>
                <w:sz w:val="20"/>
              </w:rPr>
              <w:t xml:space="preserve">
іс-шаралар жүргізу </w:t>
            </w:r>
            <w:r>
              <w:br/>
            </w:r>
            <w:r>
              <w:rPr>
                <w:rFonts w:ascii="Times New Roman"/>
                <w:b w:val="false"/>
                <w:i w:val="false"/>
                <w:color w:val="000000"/>
                <w:sz w:val="20"/>
              </w:rPr>
              <w:t>
</w:t>
            </w:r>
            <w:r>
              <w:rPr>
                <w:rFonts w:ascii="Times New Roman"/>
                <w:b/>
                <w:i w:val="false"/>
                <w:color w:val="000000"/>
                <w:sz w:val="20"/>
              </w:rPr>
              <w:t xml:space="preserve">  АБА, ИСМ, Қорғанысмині, 2007 </w:t>
            </w:r>
            <w:r>
              <w:br/>
            </w:r>
            <w:r>
              <w:rPr>
                <w:rFonts w:ascii="Times New Roman"/>
                <w:b w:val="false"/>
                <w:i w:val="false"/>
                <w:color w:val="000000"/>
                <w:sz w:val="20"/>
              </w:rPr>
              <w:t>
</w:t>
            </w:r>
            <w:r>
              <w:rPr>
                <w:rFonts w:ascii="Times New Roman"/>
                <w:b/>
                <w:i w:val="false"/>
                <w:color w:val="000000"/>
                <w:sz w:val="20"/>
              </w:rPr>
              <w:t xml:space="preserve">         жылғы тамыз </w:t>
            </w:r>
          </w:p>
          <w:p>
            <w:pPr>
              <w:spacing w:after="20"/>
              <w:ind w:left="20"/>
              <w:jc w:val="both"/>
            </w:pPr>
            <w:r>
              <w:rPr>
                <w:rFonts w:ascii="Times New Roman"/>
                <w:b w:val="false"/>
                <w:i w:val="false"/>
                <w:color w:val="000000"/>
                <w:sz w:val="20"/>
              </w:rPr>
              <w:t xml:space="preserve">2. Үкіметке орта мерзімді перс- </w:t>
            </w:r>
            <w:r>
              <w:br/>
            </w:r>
            <w:r>
              <w:rPr>
                <w:rFonts w:ascii="Times New Roman"/>
                <w:b w:val="false"/>
                <w:i w:val="false"/>
                <w:color w:val="000000"/>
                <w:sz w:val="20"/>
              </w:rPr>
              <w:t xml:space="preserve">
пективада телекоммуникация қызмет- </w:t>
            </w:r>
            <w:r>
              <w:br/>
            </w:r>
            <w:r>
              <w:rPr>
                <w:rFonts w:ascii="Times New Roman"/>
                <w:b w:val="false"/>
                <w:i w:val="false"/>
                <w:color w:val="000000"/>
                <w:sz w:val="20"/>
              </w:rPr>
              <w:t xml:space="preserve">
тері нарығының экономикалық шоғыр- </w:t>
            </w:r>
            <w:r>
              <w:br/>
            </w:r>
            <w:r>
              <w:rPr>
                <w:rFonts w:ascii="Times New Roman"/>
                <w:b w:val="false"/>
                <w:i w:val="false"/>
                <w:color w:val="000000"/>
                <w:sz w:val="20"/>
              </w:rPr>
              <w:t xml:space="preserve">
лану дәрежесін төмендету мақсатында </w:t>
            </w:r>
            <w:r>
              <w:br/>
            </w:r>
            <w:r>
              <w:rPr>
                <w:rFonts w:ascii="Times New Roman"/>
                <w:b w:val="false"/>
                <w:i w:val="false"/>
                <w:color w:val="000000"/>
                <w:sz w:val="20"/>
              </w:rPr>
              <w:t xml:space="preserve">
"Қазақтелеком" АҚ-ның тіркелген, </w:t>
            </w:r>
            <w:r>
              <w:br/>
            </w:r>
            <w:r>
              <w:rPr>
                <w:rFonts w:ascii="Times New Roman"/>
                <w:b w:val="false"/>
                <w:i w:val="false"/>
                <w:color w:val="000000"/>
                <w:sz w:val="20"/>
              </w:rPr>
              <w:t xml:space="preserve">
ұтқыр байланыс операторларындағы </w:t>
            </w:r>
            <w:r>
              <w:br/>
            </w:r>
            <w:r>
              <w:rPr>
                <w:rFonts w:ascii="Times New Roman"/>
                <w:b w:val="false"/>
                <w:i w:val="false"/>
                <w:color w:val="000000"/>
                <w:sz w:val="20"/>
              </w:rPr>
              <w:t xml:space="preserve">
және Интернеттегі акцияларының </w:t>
            </w:r>
            <w:r>
              <w:br/>
            </w:r>
            <w:r>
              <w:rPr>
                <w:rFonts w:ascii="Times New Roman"/>
                <w:b w:val="false"/>
                <w:i w:val="false"/>
                <w:color w:val="000000"/>
                <w:sz w:val="20"/>
              </w:rPr>
              <w:t xml:space="preserve">
пакеттер мен қатысу үлестерін сату </w:t>
            </w:r>
            <w:r>
              <w:br/>
            </w:r>
            <w:r>
              <w:rPr>
                <w:rFonts w:ascii="Times New Roman"/>
                <w:b w:val="false"/>
                <w:i w:val="false"/>
                <w:color w:val="000000"/>
                <w:sz w:val="20"/>
              </w:rPr>
              <w:t xml:space="preserve">
шарттары мен мерзімі жөнінде </w:t>
            </w:r>
            <w:r>
              <w:br/>
            </w:r>
            <w:r>
              <w:rPr>
                <w:rFonts w:ascii="Times New Roman"/>
                <w:b w:val="false"/>
                <w:i w:val="false"/>
                <w:color w:val="000000"/>
                <w:sz w:val="20"/>
              </w:rPr>
              <w:t xml:space="preserve">
ұсыныстар енгізу </w:t>
            </w:r>
            <w:r>
              <w:br/>
            </w:r>
            <w:r>
              <w:rPr>
                <w:rFonts w:ascii="Times New Roman"/>
                <w:b w:val="false"/>
                <w:i w:val="false"/>
                <w:color w:val="000000"/>
                <w:sz w:val="20"/>
              </w:rPr>
              <w:t>
</w:t>
            </w:r>
            <w:r>
              <w:rPr>
                <w:rFonts w:ascii="Times New Roman"/>
                <w:b/>
                <w:i w:val="false"/>
                <w:color w:val="000000"/>
                <w:sz w:val="20"/>
              </w:rPr>
              <w:t xml:space="preserve">ЭБЖМ, АБА, "Самұрық" холдингі" </w:t>
            </w:r>
            <w:r>
              <w:br/>
            </w:r>
            <w:r>
              <w:rPr>
                <w:rFonts w:ascii="Times New Roman"/>
                <w:b w:val="false"/>
                <w:i w:val="false"/>
                <w:color w:val="000000"/>
                <w:sz w:val="20"/>
              </w:rPr>
              <w:t>
</w:t>
            </w:r>
            <w:r>
              <w:rPr>
                <w:rFonts w:ascii="Times New Roman"/>
                <w:b/>
                <w:i w:val="false"/>
                <w:color w:val="000000"/>
                <w:sz w:val="20"/>
              </w:rPr>
              <w:t xml:space="preserve">  АҚ, ИСМ, Қорғанысмині, ТМРА, </w:t>
            </w:r>
            <w:r>
              <w:br/>
            </w:r>
            <w:r>
              <w:rPr>
                <w:rFonts w:ascii="Times New Roman"/>
                <w:b w:val="false"/>
                <w:i w:val="false"/>
                <w:color w:val="000000"/>
                <w:sz w:val="20"/>
              </w:rPr>
              <w:t>
</w:t>
            </w:r>
            <w:r>
              <w:rPr>
                <w:rFonts w:ascii="Times New Roman"/>
                <w:b/>
                <w:i w:val="false"/>
                <w:color w:val="000000"/>
                <w:sz w:val="20"/>
              </w:rPr>
              <w:t xml:space="preserve">         2007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3. Нормативтік құқықтық актілерге </w:t>
            </w:r>
            <w:r>
              <w:br/>
            </w:r>
            <w:r>
              <w:rPr>
                <w:rFonts w:ascii="Times New Roman"/>
                <w:b w:val="false"/>
                <w:i w:val="false"/>
                <w:color w:val="000000"/>
                <w:sz w:val="20"/>
              </w:rPr>
              <w:t xml:space="preserve">
үстем байланыс операторларының өз </w:t>
            </w:r>
            <w:r>
              <w:br/>
            </w:r>
            <w:r>
              <w:rPr>
                <w:rFonts w:ascii="Times New Roman"/>
                <w:b w:val="false"/>
                <w:i w:val="false"/>
                <w:color w:val="000000"/>
                <w:sz w:val="20"/>
              </w:rPr>
              <w:t xml:space="preserve">
абоненттік желілерін ("unbandling") </w:t>
            </w:r>
            <w:r>
              <w:br/>
            </w:r>
            <w:r>
              <w:rPr>
                <w:rFonts w:ascii="Times New Roman"/>
                <w:b w:val="false"/>
                <w:i w:val="false"/>
                <w:color w:val="000000"/>
                <w:sz w:val="20"/>
              </w:rPr>
              <w:t xml:space="preserve">
пайдалануға беру қызметтерін </w:t>
            </w:r>
            <w:r>
              <w:br/>
            </w:r>
            <w:r>
              <w:rPr>
                <w:rFonts w:ascii="Times New Roman"/>
                <w:b w:val="false"/>
                <w:i w:val="false"/>
                <w:color w:val="000000"/>
                <w:sz w:val="20"/>
              </w:rPr>
              <w:t xml:space="preserve">
көрсетуден бас тартуының мүмкін </w:t>
            </w:r>
            <w:r>
              <w:br/>
            </w:r>
            <w:r>
              <w:rPr>
                <w:rFonts w:ascii="Times New Roman"/>
                <w:b w:val="false"/>
                <w:i w:val="false"/>
                <w:color w:val="000000"/>
                <w:sz w:val="20"/>
              </w:rPr>
              <w:t xml:space="preserve">
еместігін регламенттейтін және </w:t>
            </w:r>
            <w:r>
              <w:br/>
            </w:r>
            <w:r>
              <w:rPr>
                <w:rFonts w:ascii="Times New Roman"/>
                <w:b w:val="false"/>
                <w:i w:val="false"/>
                <w:color w:val="000000"/>
                <w:sz w:val="20"/>
              </w:rPr>
              <w:t xml:space="preserve">
байланыстың баламалы байланысын </w:t>
            </w:r>
            <w:r>
              <w:br/>
            </w:r>
            <w:r>
              <w:rPr>
                <w:rFonts w:ascii="Times New Roman"/>
                <w:b w:val="false"/>
                <w:i w:val="false"/>
                <w:color w:val="000000"/>
                <w:sz w:val="20"/>
              </w:rPr>
              <w:t xml:space="preserve">
операторларының осы қызметтерге </w:t>
            </w:r>
            <w:r>
              <w:br/>
            </w:r>
            <w:r>
              <w:rPr>
                <w:rFonts w:ascii="Times New Roman"/>
                <w:b w:val="false"/>
                <w:i w:val="false"/>
                <w:color w:val="000000"/>
                <w:sz w:val="20"/>
              </w:rPr>
              <w:t xml:space="preserve">
тең құқылы қолжетімдігін қамтамасыз </w:t>
            </w:r>
            <w:r>
              <w:br/>
            </w:r>
            <w:r>
              <w:rPr>
                <w:rFonts w:ascii="Times New Roman"/>
                <w:b w:val="false"/>
                <w:i w:val="false"/>
                <w:color w:val="000000"/>
                <w:sz w:val="20"/>
              </w:rPr>
              <w:t xml:space="preserve">
ететін өзгерістер мен толықтырулар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АБА, ТМРА, ИСМ, Қорғанысмині, </w:t>
            </w:r>
            <w:r>
              <w:br/>
            </w:r>
            <w:r>
              <w:rPr>
                <w:rFonts w:ascii="Times New Roman"/>
                <w:b w:val="false"/>
                <w:i w:val="false"/>
                <w:color w:val="000000"/>
                <w:sz w:val="20"/>
              </w:rPr>
              <w:t>
</w:t>
            </w:r>
            <w:r>
              <w:rPr>
                <w:rFonts w:ascii="Times New Roman"/>
                <w:b/>
                <w:i w:val="false"/>
                <w:color w:val="000000"/>
                <w:sz w:val="20"/>
              </w:rPr>
              <w:t xml:space="preserve">"Самұрық" холдингі" </w:t>
            </w:r>
            <w:r>
              <w:rPr>
                <w:rFonts w:ascii="Times New Roman"/>
                <w:b/>
                <w:i w:val="false"/>
                <w:color w:val="000000"/>
                <w:sz w:val="20"/>
              </w:rPr>
              <w:t xml:space="preserve">АҚ, 2007 </w:t>
            </w:r>
            <w:r>
              <w:br/>
            </w:r>
            <w:r>
              <w:rPr>
                <w:rFonts w:ascii="Times New Roman"/>
                <w:b w:val="false"/>
                <w:i w:val="false"/>
                <w:color w:val="000000"/>
                <w:sz w:val="20"/>
              </w:rPr>
              <w:t>
</w:t>
            </w:r>
            <w:r>
              <w:rPr>
                <w:rFonts w:ascii="Times New Roman"/>
                <w:b/>
                <w:i w:val="false"/>
                <w:color w:val="000000"/>
                <w:sz w:val="20"/>
              </w:rPr>
              <w:t xml:space="preserve">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4. Әмбебап телекоммуникация қызмет- </w:t>
            </w:r>
            <w:r>
              <w:br/>
            </w:r>
            <w:r>
              <w:rPr>
                <w:rFonts w:ascii="Times New Roman"/>
                <w:b w:val="false"/>
                <w:i w:val="false"/>
                <w:color w:val="000000"/>
                <w:sz w:val="20"/>
              </w:rPr>
              <w:t xml:space="preserve">
терін көрсететін байланыс оператор- </w:t>
            </w:r>
            <w:r>
              <w:br/>
            </w:r>
            <w:r>
              <w:rPr>
                <w:rFonts w:ascii="Times New Roman"/>
                <w:b w:val="false"/>
                <w:i w:val="false"/>
                <w:color w:val="000000"/>
                <w:sz w:val="20"/>
              </w:rPr>
              <w:t xml:space="preserve">
ларын субсидиялаудың қолданыстағы </w:t>
            </w:r>
            <w:r>
              <w:br/>
            </w:r>
            <w:r>
              <w:rPr>
                <w:rFonts w:ascii="Times New Roman"/>
                <w:b w:val="false"/>
                <w:i w:val="false"/>
                <w:color w:val="000000"/>
                <w:sz w:val="20"/>
              </w:rPr>
              <w:t xml:space="preserve">
тәртібін қайта қарау және телеком- </w:t>
            </w:r>
            <w:r>
              <w:br/>
            </w:r>
            <w:r>
              <w:rPr>
                <w:rFonts w:ascii="Times New Roman"/>
                <w:b w:val="false"/>
                <w:i w:val="false"/>
                <w:color w:val="000000"/>
                <w:sz w:val="20"/>
              </w:rPr>
              <w:t xml:space="preserve">
муникация қызметтері тарифтерін </w:t>
            </w:r>
            <w:r>
              <w:br/>
            </w:r>
            <w:r>
              <w:rPr>
                <w:rFonts w:ascii="Times New Roman"/>
                <w:b w:val="false"/>
                <w:i w:val="false"/>
                <w:color w:val="000000"/>
                <w:sz w:val="20"/>
              </w:rPr>
              <w:t xml:space="preserve">
қайта теңгерімдеудің өзекті </w:t>
            </w:r>
            <w:r>
              <w:br/>
            </w:r>
            <w:r>
              <w:rPr>
                <w:rFonts w:ascii="Times New Roman"/>
                <w:b w:val="false"/>
                <w:i w:val="false"/>
                <w:color w:val="000000"/>
                <w:sz w:val="20"/>
              </w:rPr>
              <w:t xml:space="preserve">
моделін әзірлеу қорытындылары </w:t>
            </w:r>
            <w:r>
              <w:br/>
            </w:r>
            <w:r>
              <w:rPr>
                <w:rFonts w:ascii="Times New Roman"/>
                <w:b w:val="false"/>
                <w:i w:val="false"/>
                <w:color w:val="000000"/>
                <w:sz w:val="20"/>
              </w:rPr>
              <w:t xml:space="preserve">
бойынша ауылдық байланыс желілерін </w:t>
            </w:r>
            <w:r>
              <w:br/>
            </w:r>
            <w:r>
              <w:rPr>
                <w:rFonts w:ascii="Times New Roman"/>
                <w:b w:val="false"/>
                <w:i w:val="false"/>
                <w:color w:val="000000"/>
                <w:sz w:val="20"/>
              </w:rPr>
              <w:t xml:space="preserve">
дамытуды қаржыландыру тетігін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  АБА, ЭБЖМ, </w:t>
            </w:r>
            <w:r>
              <w:rPr>
                <w:rFonts w:ascii="Times New Roman"/>
                <w:b/>
                <w:i w:val="false"/>
                <w:color w:val="000000"/>
                <w:sz w:val="20"/>
              </w:rPr>
              <w:t xml:space="preserve">Қаржымині, ИСМ, </w:t>
            </w:r>
            <w:r>
              <w:br/>
            </w:r>
            <w:r>
              <w:rPr>
                <w:rFonts w:ascii="Times New Roman"/>
                <w:b w:val="false"/>
                <w:i w:val="false"/>
                <w:color w:val="000000"/>
                <w:sz w:val="20"/>
              </w:rPr>
              <w:t>
</w:t>
            </w:r>
            <w:r>
              <w:rPr>
                <w:rFonts w:ascii="Times New Roman"/>
                <w:b/>
                <w:i w:val="false"/>
                <w:color w:val="000000"/>
                <w:sz w:val="20"/>
              </w:rPr>
              <w:t xml:space="preserve">ТМРА, "Самұрық" холдингі" АҚ, </w:t>
            </w:r>
            <w:r>
              <w:br/>
            </w:r>
            <w:r>
              <w:rPr>
                <w:rFonts w:ascii="Times New Roman"/>
                <w:b w:val="false"/>
                <w:i w:val="false"/>
                <w:color w:val="000000"/>
                <w:sz w:val="20"/>
              </w:rPr>
              <w:t>
</w:t>
            </w:r>
            <w:r>
              <w:rPr>
                <w:rFonts w:ascii="Times New Roman"/>
                <w:b/>
                <w:i w:val="false"/>
                <w:color w:val="000000"/>
                <w:sz w:val="20"/>
              </w:rPr>
              <w:t xml:space="preserve">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5. Интернет қызметтеріне арналған </w:t>
            </w:r>
            <w:r>
              <w:br/>
            </w:r>
            <w:r>
              <w:rPr>
                <w:rFonts w:ascii="Times New Roman"/>
                <w:b w:val="false"/>
                <w:i w:val="false"/>
                <w:color w:val="000000"/>
                <w:sz w:val="20"/>
              </w:rPr>
              <w:t xml:space="preserve">
тарифтерді азайту жөнінде шаралар </w:t>
            </w:r>
            <w:r>
              <w:br/>
            </w:r>
            <w:r>
              <w:rPr>
                <w:rFonts w:ascii="Times New Roman"/>
                <w:b w:val="false"/>
                <w:i w:val="false"/>
                <w:color w:val="000000"/>
                <w:sz w:val="20"/>
              </w:rPr>
              <w:t xml:space="preserve">
қабылдау </w:t>
            </w:r>
            <w:r>
              <w:br/>
            </w:r>
            <w:r>
              <w:rPr>
                <w:rFonts w:ascii="Times New Roman"/>
                <w:b w:val="false"/>
                <w:i w:val="false"/>
                <w:color w:val="000000"/>
                <w:sz w:val="20"/>
              </w:rPr>
              <w:t>
</w:t>
            </w:r>
            <w:r>
              <w:rPr>
                <w:rFonts w:ascii="Times New Roman"/>
                <w:b/>
                <w:i w:val="false"/>
                <w:color w:val="000000"/>
                <w:sz w:val="20"/>
              </w:rPr>
              <w:t xml:space="preserve">ИСМ, АБА, ТМРА, Қорғанысмині, </w:t>
            </w:r>
            <w:r>
              <w:br/>
            </w:r>
            <w:r>
              <w:rPr>
                <w:rFonts w:ascii="Times New Roman"/>
                <w:b w:val="false"/>
                <w:i w:val="false"/>
                <w:color w:val="000000"/>
                <w:sz w:val="20"/>
              </w:rPr>
              <w:t>
</w:t>
            </w:r>
            <w:r>
              <w:rPr>
                <w:rFonts w:ascii="Times New Roman"/>
                <w:b/>
                <w:i w:val="false"/>
                <w:color w:val="000000"/>
                <w:sz w:val="20"/>
              </w:rPr>
              <w:t xml:space="preserve">"Самұрық" холдингі" АҚ, 2007 </w:t>
            </w:r>
            <w:r>
              <w:br/>
            </w:r>
            <w:r>
              <w:rPr>
                <w:rFonts w:ascii="Times New Roman"/>
                <w:b w:val="false"/>
                <w:i w:val="false"/>
                <w:color w:val="000000"/>
                <w:sz w:val="20"/>
              </w:rPr>
              <w:t>
</w:t>
            </w:r>
            <w:r>
              <w:rPr>
                <w:rFonts w:ascii="Times New Roman"/>
                <w:b/>
                <w:i w:val="false"/>
                <w:color w:val="000000"/>
                <w:sz w:val="20"/>
              </w:rPr>
              <w:t xml:space="preserve">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6. Радиожиілік спектрін (РЖС) </w:t>
            </w:r>
            <w:r>
              <w:br/>
            </w:r>
            <w:r>
              <w:rPr>
                <w:rFonts w:ascii="Times New Roman"/>
                <w:b w:val="false"/>
                <w:i w:val="false"/>
                <w:color w:val="000000"/>
                <w:sz w:val="20"/>
              </w:rPr>
              <w:t xml:space="preserve">
егжей-тегжейлі зерттеуді жүргізу - </w:t>
            </w:r>
            <w:r>
              <w:br/>
            </w:r>
            <w:r>
              <w:rPr>
                <w:rFonts w:ascii="Times New Roman"/>
                <w:b w:val="false"/>
                <w:i w:val="false"/>
                <w:color w:val="000000"/>
                <w:sz w:val="20"/>
              </w:rPr>
              <w:t xml:space="preserve">
радиотехнологияларды дамыту </w:t>
            </w:r>
            <w:r>
              <w:br/>
            </w:r>
            <w:r>
              <w:rPr>
                <w:rFonts w:ascii="Times New Roman"/>
                <w:b w:val="false"/>
                <w:i w:val="false"/>
                <w:color w:val="000000"/>
                <w:sz w:val="20"/>
              </w:rPr>
              <w:t xml:space="preserve">
перспективаларын, ескірген радио- </w:t>
            </w:r>
            <w:r>
              <w:br/>
            </w:r>
            <w:r>
              <w:rPr>
                <w:rFonts w:ascii="Times New Roman"/>
                <w:b w:val="false"/>
                <w:i w:val="false"/>
                <w:color w:val="000000"/>
                <w:sz w:val="20"/>
              </w:rPr>
              <w:t xml:space="preserve">
қызметтерді неғұрлым перспективалы </w:t>
            </w:r>
            <w:r>
              <w:br/>
            </w:r>
            <w:r>
              <w:rPr>
                <w:rFonts w:ascii="Times New Roman"/>
                <w:b w:val="false"/>
                <w:i w:val="false"/>
                <w:color w:val="000000"/>
                <w:sz w:val="20"/>
              </w:rPr>
              <w:t xml:space="preserve">
түрімен ауыстыру мүмкіндіктерін </w:t>
            </w:r>
            <w:r>
              <w:br/>
            </w:r>
            <w:r>
              <w:rPr>
                <w:rFonts w:ascii="Times New Roman"/>
                <w:b w:val="false"/>
                <w:i w:val="false"/>
                <w:color w:val="000000"/>
                <w:sz w:val="20"/>
              </w:rPr>
              <w:t xml:space="preserve">
зерттеу, болашақтағы радиоқызметтер </w:t>
            </w:r>
            <w:r>
              <w:br/>
            </w:r>
            <w:r>
              <w:rPr>
                <w:rFonts w:ascii="Times New Roman"/>
                <w:b w:val="false"/>
                <w:i w:val="false"/>
                <w:color w:val="000000"/>
                <w:sz w:val="20"/>
              </w:rPr>
              <w:t xml:space="preserve">
көрсету нарығын талдау </w:t>
            </w:r>
            <w:r>
              <w:br/>
            </w:r>
            <w:r>
              <w:rPr>
                <w:rFonts w:ascii="Times New Roman"/>
                <w:b w:val="false"/>
                <w:i w:val="false"/>
                <w:color w:val="000000"/>
                <w:sz w:val="20"/>
              </w:rPr>
              <w:t>
</w:t>
            </w:r>
            <w:r>
              <w:rPr>
                <w:rFonts w:ascii="Times New Roman"/>
                <w:b/>
                <w:i w:val="false"/>
                <w:color w:val="000000"/>
                <w:sz w:val="20"/>
              </w:rPr>
              <w:t xml:space="preserve">  АБА, 2007-2008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7. Радиожиіліктерді байланыс </w:t>
            </w:r>
            <w:r>
              <w:br/>
            </w:r>
            <w:r>
              <w:rPr>
                <w:rFonts w:ascii="Times New Roman"/>
                <w:b w:val="false"/>
                <w:i w:val="false"/>
                <w:color w:val="000000"/>
                <w:sz w:val="20"/>
              </w:rPr>
              <w:t xml:space="preserve">
операторларының мұқтажы үшін босату </w:t>
            </w:r>
            <w:r>
              <w:br/>
            </w:r>
            <w:r>
              <w:rPr>
                <w:rFonts w:ascii="Times New Roman"/>
                <w:b w:val="false"/>
                <w:i w:val="false"/>
                <w:color w:val="000000"/>
                <w:sz w:val="20"/>
              </w:rPr>
              <w:t xml:space="preserve">
мақсатында оларды конверсиялау </w:t>
            </w:r>
            <w:r>
              <w:br/>
            </w:r>
            <w:r>
              <w:rPr>
                <w:rFonts w:ascii="Times New Roman"/>
                <w:b w:val="false"/>
                <w:i w:val="false"/>
                <w:color w:val="000000"/>
                <w:sz w:val="20"/>
              </w:rPr>
              <w:t xml:space="preserve">
жөніндегі іс-шаралар кешенін </w:t>
            </w:r>
            <w:r>
              <w:br/>
            </w:r>
            <w:r>
              <w:rPr>
                <w:rFonts w:ascii="Times New Roman"/>
                <w:b w:val="false"/>
                <w:i w:val="false"/>
                <w:color w:val="000000"/>
                <w:sz w:val="20"/>
              </w:rPr>
              <w:t xml:space="preserve">
кезең-кезеңімен өткізу </w:t>
            </w:r>
            <w:r>
              <w:br/>
            </w:r>
            <w:r>
              <w:rPr>
                <w:rFonts w:ascii="Times New Roman"/>
                <w:b w:val="false"/>
                <w:i w:val="false"/>
                <w:color w:val="000000"/>
                <w:sz w:val="20"/>
              </w:rPr>
              <w:t>
</w:t>
            </w:r>
            <w:r>
              <w:rPr>
                <w:rFonts w:ascii="Times New Roman"/>
                <w:b/>
                <w:i w:val="false"/>
                <w:color w:val="000000"/>
                <w:sz w:val="20"/>
              </w:rPr>
              <w:t xml:space="preserve">   АБА, ЭБЖМ, Қорғанысмині, </w:t>
            </w:r>
            <w:r>
              <w:br/>
            </w:r>
            <w:r>
              <w:rPr>
                <w:rFonts w:ascii="Times New Roman"/>
                <w:b w:val="false"/>
                <w:i w:val="false"/>
                <w:color w:val="000000"/>
                <w:sz w:val="20"/>
              </w:rPr>
              <w:t>
</w:t>
            </w:r>
            <w:r>
              <w:rPr>
                <w:rFonts w:ascii="Times New Roman"/>
                <w:b/>
                <w:i w:val="false"/>
                <w:color w:val="000000"/>
                <w:sz w:val="20"/>
              </w:rPr>
              <w:t xml:space="preserve">    Қаржымині, Әділетмині, </w:t>
            </w:r>
            <w:r>
              <w:br/>
            </w:r>
            <w:r>
              <w:rPr>
                <w:rFonts w:ascii="Times New Roman"/>
                <w:b w:val="false"/>
                <w:i w:val="false"/>
                <w:color w:val="000000"/>
                <w:sz w:val="20"/>
              </w:rPr>
              <w:t>
</w:t>
            </w:r>
            <w:r>
              <w:rPr>
                <w:rFonts w:ascii="Times New Roman"/>
                <w:b/>
                <w:i w:val="false"/>
                <w:color w:val="000000"/>
                <w:sz w:val="20"/>
              </w:rPr>
              <w:t xml:space="preserve">   2008-2009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8. Үкіметке ақпарат енгізу </w:t>
            </w:r>
            <w:r>
              <w:br/>
            </w:r>
            <w:r>
              <w:rPr>
                <w:rFonts w:ascii="Times New Roman"/>
                <w:b w:val="false"/>
                <w:i w:val="false"/>
                <w:color w:val="000000"/>
                <w:sz w:val="20"/>
              </w:rPr>
              <w:t>
</w:t>
            </w:r>
            <w:r>
              <w:rPr>
                <w:rFonts w:ascii="Times New Roman"/>
                <w:b/>
                <w:i w:val="false"/>
                <w:color w:val="000000"/>
                <w:sz w:val="20"/>
              </w:rPr>
              <w:t xml:space="preserve">  АБА, ЭБЖМ, ИСМ, жыл сайын, </w:t>
            </w:r>
            <w:r>
              <w:br/>
            </w:r>
            <w:r>
              <w:rPr>
                <w:rFonts w:ascii="Times New Roman"/>
                <w:b w:val="false"/>
                <w:i w:val="false"/>
                <w:color w:val="000000"/>
                <w:sz w:val="20"/>
              </w:rPr>
              <w:t>
</w:t>
            </w:r>
            <w:r>
              <w:rPr>
                <w:rFonts w:ascii="Times New Roman"/>
                <w:b/>
                <w:i w:val="false"/>
                <w:color w:val="000000"/>
                <w:sz w:val="20"/>
              </w:rPr>
              <w:t xml:space="preserve">   2007-2009 жылдар қаңтар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Спутниктік байланысты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АБА, ЭБЖМ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Байланыс және хабар тарату </w:t>
            </w:r>
            <w:r>
              <w:br/>
            </w:r>
            <w:r>
              <w:rPr>
                <w:rFonts w:ascii="Times New Roman"/>
                <w:b w:val="false"/>
                <w:i w:val="false"/>
                <w:color w:val="000000"/>
                <w:sz w:val="20"/>
              </w:rPr>
              <w:t xml:space="preserve">
спутнигінің сыйымдылығын 70%-ға </w:t>
            </w:r>
            <w:r>
              <w:br/>
            </w:r>
            <w:r>
              <w:rPr>
                <w:rFonts w:ascii="Times New Roman"/>
                <w:b w:val="false"/>
                <w:i w:val="false"/>
                <w:color w:val="000000"/>
                <w:sz w:val="20"/>
              </w:rPr>
              <w:t xml:space="preserve">
толтыру </w:t>
            </w:r>
            <w:r>
              <w:br/>
            </w:r>
            <w:r>
              <w:rPr>
                <w:rFonts w:ascii="Times New Roman"/>
                <w:b w:val="false"/>
                <w:i w:val="false"/>
                <w:color w:val="000000"/>
                <w:sz w:val="20"/>
              </w:rPr>
              <w:t>
</w:t>
            </w:r>
            <w:r>
              <w:rPr>
                <w:rFonts w:ascii="Times New Roman"/>
                <w:b/>
                <w:i w:val="false"/>
                <w:color w:val="000000"/>
                <w:sz w:val="20"/>
              </w:rPr>
              <w:t xml:space="preserve">  АБА, 2007 жылғы желтоқсан </w:t>
            </w:r>
          </w:p>
          <w:p>
            <w:pPr>
              <w:spacing w:after="20"/>
              <w:ind w:left="20"/>
              <w:jc w:val="both"/>
            </w:pPr>
            <w:r>
              <w:rPr>
                <w:rFonts w:ascii="Times New Roman"/>
                <w:b w:val="false"/>
                <w:i w:val="false"/>
                <w:color w:val="000000"/>
                <w:sz w:val="20"/>
              </w:rPr>
              <w:t xml:space="preserve">2. "КАZSАТ-2" спутнигін жасау </w:t>
            </w:r>
            <w:r>
              <w:br/>
            </w:r>
            <w:r>
              <w:rPr>
                <w:rFonts w:ascii="Times New Roman"/>
                <w:b w:val="false"/>
                <w:i w:val="false"/>
                <w:color w:val="000000"/>
                <w:sz w:val="20"/>
              </w:rPr>
              <w:t xml:space="preserve">
жөніндегі жұмыстарды жалғастыру </w:t>
            </w:r>
            <w:r>
              <w:br/>
            </w:r>
            <w:r>
              <w:rPr>
                <w:rFonts w:ascii="Times New Roman"/>
                <w:b w:val="false"/>
                <w:i w:val="false"/>
                <w:color w:val="000000"/>
                <w:sz w:val="20"/>
              </w:rPr>
              <w:t xml:space="preserve">
және оны ұшыру </w:t>
            </w:r>
            <w:r>
              <w:br/>
            </w:r>
            <w:r>
              <w:rPr>
                <w:rFonts w:ascii="Times New Roman"/>
                <w:b w:val="false"/>
                <w:i w:val="false"/>
                <w:color w:val="000000"/>
                <w:sz w:val="20"/>
              </w:rPr>
              <w:t>
</w:t>
            </w:r>
            <w:r>
              <w:rPr>
                <w:rFonts w:ascii="Times New Roman"/>
                <w:b/>
                <w:i w:val="false"/>
                <w:color w:val="000000"/>
                <w:sz w:val="20"/>
              </w:rPr>
              <w:t xml:space="preserve">АБА, 2009 жылғы 4-тоқсан </w:t>
            </w:r>
            <w:r>
              <w:rPr>
                <w:rFonts w:ascii="Times New Roman"/>
                <w:b/>
                <w:i w:val="false"/>
                <w:color w:val="000000"/>
                <w:sz w:val="20"/>
              </w:rPr>
              <w:t xml:space="preserve">ішінде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АБА, жыл 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кейбір заңнамалық </w:t>
            </w:r>
            <w:r>
              <w:br/>
            </w:r>
            <w:r>
              <w:rPr>
                <w:rFonts w:ascii="Times New Roman"/>
                <w:b w:val="false"/>
                <w:i w:val="false"/>
                <w:color w:val="000000"/>
                <w:sz w:val="20"/>
              </w:rPr>
              <w:t xml:space="preserve">
актілеріне байланыс </w:t>
            </w:r>
            <w:r>
              <w:br/>
            </w:r>
            <w:r>
              <w:rPr>
                <w:rFonts w:ascii="Times New Roman"/>
                <w:b w:val="false"/>
                <w:i w:val="false"/>
                <w:color w:val="000000"/>
                <w:sz w:val="20"/>
              </w:rPr>
              <w:t xml:space="preserve">
мәселелері бойынша </w:t>
            </w:r>
            <w:r>
              <w:br/>
            </w:r>
            <w:r>
              <w:rPr>
                <w:rFonts w:ascii="Times New Roman"/>
                <w:b w:val="false"/>
                <w:i w:val="false"/>
                <w:color w:val="000000"/>
                <w:sz w:val="20"/>
              </w:rPr>
              <w:t xml:space="preserve">
өзгерістер мен толықтыру- </w:t>
            </w:r>
            <w:r>
              <w:br/>
            </w:r>
            <w:r>
              <w:rPr>
                <w:rFonts w:ascii="Times New Roman"/>
                <w:b w:val="false"/>
                <w:i w:val="false"/>
                <w:color w:val="000000"/>
                <w:sz w:val="20"/>
              </w:rPr>
              <w:t xml:space="preserve">
лар енгізу туралы" </w:t>
            </w:r>
            <w:r>
              <w:br/>
            </w:r>
            <w:r>
              <w:rPr>
                <w:rFonts w:ascii="Times New Roman"/>
                <w:b w:val="false"/>
                <w:i w:val="false"/>
                <w:color w:val="000000"/>
                <w:sz w:val="20"/>
              </w:rPr>
              <w:t xml:space="preserve">
(әмбебап қызмет көрсету </w:t>
            </w:r>
            <w:r>
              <w:br/>
            </w:r>
            <w:r>
              <w:rPr>
                <w:rFonts w:ascii="Times New Roman"/>
                <w:b w:val="false"/>
                <w:i w:val="false"/>
                <w:color w:val="000000"/>
                <w:sz w:val="20"/>
              </w:rPr>
              <w:t xml:space="preserve">
жүйесін жетілдіру, </w:t>
            </w:r>
            <w:r>
              <w:br/>
            </w:r>
            <w:r>
              <w:rPr>
                <w:rFonts w:ascii="Times New Roman"/>
                <w:b w:val="false"/>
                <w:i w:val="false"/>
                <w:color w:val="000000"/>
                <w:sz w:val="20"/>
              </w:rPr>
              <w:t xml:space="preserve">
радиожиілік спектрін және </w:t>
            </w:r>
            <w:r>
              <w:br/>
            </w:r>
            <w:r>
              <w:rPr>
                <w:rFonts w:ascii="Times New Roman"/>
                <w:b w:val="false"/>
                <w:i w:val="false"/>
                <w:color w:val="000000"/>
                <w:sz w:val="20"/>
              </w:rPr>
              <w:t xml:space="preserve">
нөмірлеу ресурсын </w:t>
            </w:r>
            <w:r>
              <w:br/>
            </w:r>
            <w:r>
              <w:rPr>
                <w:rFonts w:ascii="Times New Roman"/>
                <w:b w:val="false"/>
                <w:i w:val="false"/>
                <w:color w:val="000000"/>
                <w:sz w:val="20"/>
              </w:rPr>
              <w:t xml:space="preserve">
пайдалану, лицензиялау </w:t>
            </w:r>
            <w:r>
              <w:br/>
            </w:r>
            <w:r>
              <w:rPr>
                <w:rFonts w:ascii="Times New Roman"/>
                <w:b w:val="false"/>
                <w:i w:val="false"/>
                <w:color w:val="000000"/>
                <w:sz w:val="20"/>
              </w:rPr>
              <w:t xml:space="preserve">
бөлігінде, сондай-ақ </w:t>
            </w:r>
            <w:r>
              <w:br/>
            </w:r>
            <w:r>
              <w:rPr>
                <w:rFonts w:ascii="Times New Roman"/>
                <w:b w:val="false"/>
                <w:i w:val="false"/>
                <w:color w:val="000000"/>
                <w:sz w:val="20"/>
              </w:rPr>
              <w:t xml:space="preserve">
байланыс саласындағы </w:t>
            </w:r>
            <w:r>
              <w:br/>
            </w:r>
            <w:r>
              <w:rPr>
                <w:rFonts w:ascii="Times New Roman"/>
                <w:b w:val="false"/>
                <w:i w:val="false"/>
                <w:color w:val="000000"/>
                <w:sz w:val="20"/>
              </w:rPr>
              <w:t xml:space="preserve">
қызметті мемлекеттік </w:t>
            </w:r>
            <w:r>
              <w:br/>
            </w:r>
            <w:r>
              <w:rPr>
                <w:rFonts w:ascii="Times New Roman"/>
                <w:b w:val="false"/>
                <w:i w:val="false"/>
                <w:color w:val="000000"/>
                <w:sz w:val="20"/>
              </w:rPr>
              <w:t xml:space="preserve">
реттеу мен бақылауға </w:t>
            </w:r>
            <w:r>
              <w:br/>
            </w:r>
            <w:r>
              <w:rPr>
                <w:rFonts w:ascii="Times New Roman"/>
                <w:b w:val="false"/>
                <w:i w:val="false"/>
                <w:color w:val="000000"/>
                <w:sz w:val="20"/>
              </w:rPr>
              <w:t xml:space="preserve">
қатысты жалпы мәселелер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АБА, ИСМ, ТМРА, </w:t>
            </w:r>
            <w:r>
              <w:br/>
            </w:r>
            <w:r>
              <w:rPr>
                <w:rFonts w:ascii="Times New Roman"/>
                <w:b w:val="false"/>
                <w:i w:val="false"/>
                <w:color w:val="000000"/>
                <w:sz w:val="20"/>
              </w:rPr>
              <w:t xml:space="preserve">
Қорғанысмині, ЭБЖМ, </w:t>
            </w:r>
            <w:r>
              <w:br/>
            </w:r>
            <w:r>
              <w:rPr>
                <w:rFonts w:ascii="Times New Roman"/>
                <w:b w:val="false"/>
                <w:i w:val="false"/>
                <w:color w:val="000000"/>
                <w:sz w:val="20"/>
              </w:rPr>
              <w:t xml:space="preserve">
"Самұрық" холдингі"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АБА, ИСМ, ТМРА, Қорғанысмині, </w:t>
            </w:r>
            <w:r>
              <w:br/>
            </w:r>
            <w:r>
              <w:rPr>
                <w:rFonts w:ascii="Times New Roman"/>
                <w:b w:val="false"/>
                <w:i w:val="false"/>
                <w:color w:val="000000"/>
                <w:sz w:val="20"/>
              </w:rPr>
              <w:t>
</w:t>
            </w:r>
            <w:r>
              <w:rPr>
                <w:rFonts w:ascii="Times New Roman"/>
                <w:b/>
                <w:i w:val="false"/>
                <w:color w:val="000000"/>
                <w:sz w:val="20"/>
              </w:rPr>
              <w:t xml:space="preserve">  ЭБЖМ, "Самұрық" холдингі" АҚ, </w:t>
            </w:r>
            <w:r>
              <w:br/>
            </w:r>
            <w:r>
              <w:rPr>
                <w:rFonts w:ascii="Times New Roman"/>
                <w:b w:val="false"/>
                <w:i w:val="false"/>
                <w:color w:val="000000"/>
                <w:sz w:val="20"/>
              </w:rPr>
              <w:t>
</w:t>
            </w:r>
            <w:r>
              <w:rPr>
                <w:rFonts w:ascii="Times New Roman"/>
                <w:b/>
                <w:i w:val="false"/>
                <w:color w:val="000000"/>
                <w:sz w:val="20"/>
              </w:rPr>
              <w:t xml:space="preserve">       2007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АБА, ИСМ, ТМРА, Қорғанысмині, </w:t>
            </w:r>
            <w:r>
              <w:br/>
            </w:r>
            <w:r>
              <w:rPr>
                <w:rFonts w:ascii="Times New Roman"/>
                <w:b w:val="false"/>
                <w:i w:val="false"/>
                <w:color w:val="000000"/>
                <w:sz w:val="20"/>
              </w:rPr>
              <w:t>
</w:t>
            </w:r>
            <w:r>
              <w:rPr>
                <w:rFonts w:ascii="Times New Roman"/>
                <w:b/>
                <w:i w:val="false"/>
                <w:color w:val="000000"/>
                <w:sz w:val="20"/>
              </w:rPr>
              <w:t xml:space="preserve">  ЭБЖМ, "Самұрық" холдингі" АҚ, </w:t>
            </w:r>
            <w:r>
              <w:br/>
            </w:r>
            <w:r>
              <w:rPr>
                <w:rFonts w:ascii="Times New Roman"/>
                <w:b w:val="false"/>
                <w:i w:val="false"/>
                <w:color w:val="000000"/>
                <w:sz w:val="20"/>
              </w:rPr>
              <w:t>
</w:t>
            </w:r>
            <w:r>
              <w:rPr>
                <w:rFonts w:ascii="Times New Roman"/>
                <w:b/>
                <w:i w:val="false"/>
                <w:color w:val="000000"/>
                <w:sz w:val="20"/>
              </w:rPr>
              <w:t xml:space="preserve">    2007 жылғы желтоқсан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8. Өңірлердің бәсекеге қабілеттілігінің өсуін қамтамасыз </w:t>
            </w:r>
            <w:r>
              <w:br/>
            </w:r>
            <w:r>
              <w:rPr>
                <w:rFonts w:ascii="Times New Roman"/>
                <w:b/>
                <w:i w:val="false"/>
                <w:color w:val="000000"/>
                <w:sz w:val="20"/>
              </w:rPr>
              <w:t>
ететін аумақтық даму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өңірлік және </w:t>
            </w:r>
            <w:r>
              <w:br/>
            </w:r>
            <w:r>
              <w:rPr>
                <w:rFonts w:ascii="Times New Roman"/>
                <w:b w:val="false"/>
                <w:i w:val="false"/>
                <w:color w:val="000000"/>
                <w:sz w:val="20"/>
              </w:rPr>
              <w:t xml:space="preserve">
ұлттық бөлудегі ұстаным- </w:t>
            </w:r>
            <w:r>
              <w:br/>
            </w:r>
            <w:r>
              <w:rPr>
                <w:rFonts w:ascii="Times New Roman"/>
                <w:b w:val="false"/>
                <w:i w:val="false"/>
                <w:color w:val="000000"/>
                <w:sz w:val="20"/>
              </w:rPr>
              <w:t xml:space="preserve">
дардың перспективаларын </w:t>
            </w:r>
            <w:r>
              <w:br/>
            </w:r>
            <w:r>
              <w:rPr>
                <w:rFonts w:ascii="Times New Roman"/>
                <w:b w:val="false"/>
                <w:i w:val="false"/>
                <w:color w:val="000000"/>
                <w:sz w:val="20"/>
              </w:rPr>
              <w:t xml:space="preserve">
айқындай отырып, тірек </w:t>
            </w:r>
            <w:r>
              <w:br/>
            </w:r>
            <w:r>
              <w:rPr>
                <w:rFonts w:ascii="Times New Roman"/>
                <w:b w:val="false"/>
                <w:i w:val="false"/>
                <w:color w:val="000000"/>
                <w:sz w:val="20"/>
              </w:rPr>
              <w:t xml:space="preserve">
қалалардың даму страте- </w:t>
            </w:r>
            <w:r>
              <w:br/>
            </w:r>
            <w:r>
              <w:rPr>
                <w:rFonts w:ascii="Times New Roman"/>
                <w:b w:val="false"/>
                <w:i w:val="false"/>
                <w:color w:val="000000"/>
                <w:sz w:val="20"/>
              </w:rPr>
              <w:t xml:space="preserve">
гияларын (бәсекелі </w:t>
            </w:r>
            <w:r>
              <w:br/>
            </w:r>
            <w:r>
              <w:rPr>
                <w:rFonts w:ascii="Times New Roman"/>
                <w:b w:val="false"/>
                <w:i w:val="false"/>
                <w:color w:val="000000"/>
                <w:sz w:val="20"/>
              </w:rPr>
              <w:t xml:space="preserve">
стратегияларын) қабылдау </w:t>
            </w:r>
            <w:r>
              <w:br/>
            </w:r>
            <w:r>
              <w:rPr>
                <w:rFonts w:ascii="Times New Roman"/>
                <w:b w:val="false"/>
                <w:i w:val="false"/>
                <w:color w:val="000000"/>
                <w:sz w:val="20"/>
              </w:rPr>
              <w:t>
</w:t>
            </w:r>
            <w:r>
              <w:rPr>
                <w:rFonts w:ascii="Times New Roman"/>
                <w:b/>
                <w:i w:val="false"/>
                <w:color w:val="000000"/>
                <w:sz w:val="20"/>
              </w:rPr>
              <w:t xml:space="preserve">(ЖҰЖ-ның 73-тармағы)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br/>
            </w:r>
            <w:r>
              <w:rPr>
                <w:rFonts w:ascii="Times New Roman"/>
                <w:b w:val="false"/>
                <w:i w:val="false"/>
                <w:color w:val="000000"/>
                <w:sz w:val="20"/>
              </w:rPr>
              <w:t xml:space="preserve">
ЭБЖМ, облыстардың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және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қаңтар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Еңбекті өңірлік және ұлттық </w:t>
            </w:r>
            <w:r>
              <w:br/>
            </w:r>
            <w:r>
              <w:rPr>
                <w:rFonts w:ascii="Times New Roman"/>
                <w:b w:val="false"/>
                <w:i w:val="false"/>
                <w:color w:val="000000"/>
                <w:sz w:val="20"/>
              </w:rPr>
              <w:t xml:space="preserve">
бөлудегі ұстанымдаудың перспектива- </w:t>
            </w:r>
            <w:r>
              <w:br/>
            </w:r>
            <w:r>
              <w:rPr>
                <w:rFonts w:ascii="Times New Roman"/>
                <w:b w:val="false"/>
                <w:i w:val="false"/>
                <w:color w:val="000000"/>
                <w:sz w:val="20"/>
              </w:rPr>
              <w:t xml:space="preserve">
ларын айқындай отырып, тірек қала- </w:t>
            </w:r>
            <w:r>
              <w:br/>
            </w:r>
            <w:r>
              <w:rPr>
                <w:rFonts w:ascii="Times New Roman"/>
                <w:b w:val="false"/>
                <w:i w:val="false"/>
                <w:color w:val="000000"/>
                <w:sz w:val="20"/>
              </w:rPr>
              <w:t xml:space="preserve">
лардың 2015 жылға дейінгі даму </w:t>
            </w:r>
            <w:r>
              <w:br/>
            </w:r>
            <w:r>
              <w:rPr>
                <w:rFonts w:ascii="Times New Roman"/>
                <w:b w:val="false"/>
                <w:i w:val="false"/>
                <w:color w:val="000000"/>
                <w:sz w:val="20"/>
              </w:rPr>
              <w:t xml:space="preserve">
стратегияларының (бәсекелі </w:t>
            </w:r>
            <w:r>
              <w:br/>
            </w:r>
            <w:r>
              <w:rPr>
                <w:rFonts w:ascii="Times New Roman"/>
                <w:b w:val="false"/>
                <w:i w:val="false"/>
                <w:color w:val="000000"/>
                <w:sz w:val="20"/>
              </w:rPr>
              <w:t xml:space="preserve">
стратегияларының) жобаларын мүдделі </w:t>
            </w:r>
            <w:r>
              <w:br/>
            </w:r>
            <w:r>
              <w:rPr>
                <w:rFonts w:ascii="Times New Roman"/>
                <w:b w:val="false"/>
                <w:i w:val="false"/>
                <w:color w:val="000000"/>
                <w:sz w:val="20"/>
              </w:rPr>
              <w:t xml:space="preserve">
мемлекеттік органдармен келісуге </w:t>
            </w:r>
            <w:r>
              <w:br/>
            </w:r>
            <w:r>
              <w:rPr>
                <w:rFonts w:ascii="Times New Roman"/>
                <w:b w:val="false"/>
                <w:i w:val="false"/>
                <w:color w:val="000000"/>
                <w:sz w:val="20"/>
              </w:rPr>
              <w:t xml:space="preserve">
жіберу, ЭБЖМ-ді хабардар ету </w:t>
            </w:r>
            <w:r>
              <w:br/>
            </w:r>
            <w:r>
              <w:rPr>
                <w:rFonts w:ascii="Times New Roman"/>
                <w:b w:val="false"/>
                <w:i w:val="false"/>
                <w:color w:val="000000"/>
                <w:sz w:val="20"/>
              </w:rPr>
              <w:t>
</w:t>
            </w:r>
            <w:r>
              <w:rPr>
                <w:rFonts w:ascii="Times New Roman"/>
                <w:b/>
                <w:i w:val="false"/>
                <w:color w:val="000000"/>
                <w:sz w:val="20"/>
              </w:rPr>
              <w:t xml:space="preserve">  облыстардың әкімдері, </w:t>
            </w:r>
            <w:r>
              <w:rPr>
                <w:rFonts w:ascii="Times New Roman"/>
                <w:b/>
                <w:i w:val="false"/>
                <w:color w:val="000000"/>
                <w:sz w:val="20"/>
              </w:rPr>
              <w:t xml:space="preserve">ЭБЖМ, </w:t>
            </w:r>
            <w:r>
              <w:br/>
            </w:r>
            <w:r>
              <w:rPr>
                <w:rFonts w:ascii="Times New Roman"/>
                <w:b w:val="false"/>
                <w:i w:val="false"/>
                <w:color w:val="000000"/>
                <w:sz w:val="20"/>
              </w:rPr>
              <w:t>
</w:t>
            </w:r>
            <w:r>
              <w:rPr>
                <w:rFonts w:ascii="Times New Roman"/>
                <w:b/>
                <w:i w:val="false"/>
                <w:color w:val="000000"/>
                <w:sz w:val="20"/>
              </w:rPr>
              <w:t xml:space="preserve">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2. Стратегияларды мәслихаттарға </w:t>
            </w:r>
            <w:r>
              <w:br/>
            </w:r>
            <w:r>
              <w:rPr>
                <w:rFonts w:ascii="Times New Roman"/>
                <w:b w:val="false"/>
                <w:i w:val="false"/>
                <w:color w:val="000000"/>
                <w:sz w:val="20"/>
              </w:rPr>
              <w:t xml:space="preserve">
енгізу, бекіту және ЭБЖМ-ді </w:t>
            </w:r>
            <w:r>
              <w:br/>
            </w:r>
            <w:r>
              <w:rPr>
                <w:rFonts w:ascii="Times New Roman"/>
                <w:b w:val="false"/>
                <w:i w:val="false"/>
                <w:color w:val="000000"/>
                <w:sz w:val="20"/>
              </w:rPr>
              <w:t xml:space="preserve">
хабардар ету </w:t>
            </w:r>
            <w:r>
              <w:br/>
            </w:r>
            <w:r>
              <w:rPr>
                <w:rFonts w:ascii="Times New Roman"/>
                <w:b w:val="false"/>
                <w:i w:val="false"/>
                <w:color w:val="000000"/>
                <w:sz w:val="20"/>
              </w:rPr>
              <w:t>
</w:t>
            </w:r>
            <w:r>
              <w:rPr>
                <w:rFonts w:ascii="Times New Roman"/>
                <w:b/>
                <w:i w:val="false"/>
                <w:color w:val="000000"/>
                <w:sz w:val="20"/>
              </w:rPr>
              <w:t xml:space="preserve">  облыстардың әкімдері, 2007 </w:t>
            </w:r>
            <w:r>
              <w:br/>
            </w:r>
            <w:r>
              <w:rPr>
                <w:rFonts w:ascii="Times New Roman"/>
                <w:b w:val="false"/>
                <w:i w:val="false"/>
                <w:color w:val="000000"/>
                <w:sz w:val="20"/>
              </w:rPr>
              <w:t>
</w:t>
            </w:r>
            <w:r>
              <w:rPr>
                <w:rFonts w:ascii="Times New Roman"/>
                <w:b/>
                <w:i w:val="false"/>
                <w:color w:val="000000"/>
                <w:sz w:val="20"/>
              </w:rPr>
              <w:t xml:space="preserve">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ЭБЖМ, облыстардың әкімдері, </w:t>
            </w:r>
            <w:r>
              <w:br/>
            </w:r>
            <w:r>
              <w:rPr>
                <w:rFonts w:ascii="Times New Roman"/>
                <w:b w:val="false"/>
                <w:i w:val="false"/>
                <w:color w:val="000000"/>
                <w:sz w:val="20"/>
              </w:rPr>
              <w:t>
</w:t>
            </w:r>
            <w:r>
              <w:rPr>
                <w:rFonts w:ascii="Times New Roman"/>
                <w:b/>
                <w:i w:val="false"/>
                <w:color w:val="000000"/>
                <w:sz w:val="20"/>
              </w:rPr>
              <w:t xml:space="preserve">      2007 жылғы қаңтар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мерзімді және ұзақ </w:t>
            </w:r>
            <w:r>
              <w:br/>
            </w:r>
            <w:r>
              <w:rPr>
                <w:rFonts w:ascii="Times New Roman"/>
                <w:b w:val="false"/>
                <w:i w:val="false"/>
                <w:color w:val="000000"/>
                <w:sz w:val="20"/>
              </w:rPr>
              <w:t xml:space="preserve">
мерзімді кезеңдерге </w:t>
            </w:r>
            <w:r>
              <w:br/>
            </w:r>
            <w:r>
              <w:rPr>
                <w:rFonts w:ascii="Times New Roman"/>
                <w:b w:val="false"/>
                <w:i w:val="false"/>
                <w:color w:val="000000"/>
                <w:sz w:val="20"/>
              </w:rPr>
              <w:t xml:space="preserve">
арналған нақты индикатор- </w:t>
            </w:r>
            <w:r>
              <w:br/>
            </w:r>
            <w:r>
              <w:rPr>
                <w:rFonts w:ascii="Times New Roman"/>
                <w:b w:val="false"/>
                <w:i w:val="false"/>
                <w:color w:val="000000"/>
                <w:sz w:val="20"/>
              </w:rPr>
              <w:t xml:space="preserve">
ларды ескере отырып, </w:t>
            </w:r>
            <w:r>
              <w:br/>
            </w:r>
            <w:r>
              <w:rPr>
                <w:rFonts w:ascii="Times New Roman"/>
                <w:b w:val="false"/>
                <w:i w:val="false"/>
                <w:color w:val="000000"/>
                <w:sz w:val="20"/>
              </w:rPr>
              <w:t xml:space="preserve">
Алматы қаласының, </w:t>
            </w:r>
            <w:r>
              <w:br/>
            </w:r>
            <w:r>
              <w:rPr>
                <w:rFonts w:ascii="Times New Roman"/>
                <w:b w:val="false"/>
                <w:i w:val="false"/>
                <w:color w:val="000000"/>
                <w:sz w:val="20"/>
              </w:rPr>
              <w:t xml:space="preserve">
облыстардың 2015 жылға </w:t>
            </w:r>
            <w:r>
              <w:br/>
            </w:r>
            <w:r>
              <w:rPr>
                <w:rFonts w:ascii="Times New Roman"/>
                <w:b w:val="false"/>
                <w:i w:val="false"/>
                <w:color w:val="000000"/>
                <w:sz w:val="20"/>
              </w:rPr>
              <w:t xml:space="preserve">
дейінгі даму стратегияла- </w:t>
            </w:r>
            <w:r>
              <w:br/>
            </w:r>
            <w:r>
              <w:rPr>
                <w:rFonts w:ascii="Times New Roman"/>
                <w:b w:val="false"/>
                <w:i w:val="false"/>
                <w:color w:val="000000"/>
                <w:sz w:val="20"/>
              </w:rPr>
              <w:t xml:space="preserve">
рын (бәсекелі стратегия- </w:t>
            </w:r>
            <w:r>
              <w:br/>
            </w:r>
            <w:r>
              <w:rPr>
                <w:rFonts w:ascii="Times New Roman"/>
                <w:b w:val="false"/>
                <w:i w:val="false"/>
                <w:color w:val="000000"/>
                <w:sz w:val="20"/>
              </w:rPr>
              <w:t xml:space="preserve">
ларын) қабылдау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74-тармағы)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ЭБЖМ, облыстардың және </w:t>
            </w:r>
            <w:r>
              <w:br/>
            </w:r>
            <w:r>
              <w:rPr>
                <w:rFonts w:ascii="Times New Roman"/>
                <w:b w:val="false"/>
                <w:i w:val="false"/>
                <w:color w:val="000000"/>
                <w:sz w:val="20"/>
              </w:rPr>
              <w:t xml:space="preserve">
Алматы қаласының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және Үкіметке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шілде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Облыстар мен Алматы қаласының </w:t>
            </w:r>
            <w:r>
              <w:br/>
            </w:r>
            <w:r>
              <w:rPr>
                <w:rFonts w:ascii="Times New Roman"/>
                <w:b w:val="false"/>
                <w:i w:val="false"/>
                <w:color w:val="000000"/>
                <w:sz w:val="20"/>
              </w:rPr>
              <w:t xml:space="preserve">
2015 жылға дейінгі даму стратегия- </w:t>
            </w:r>
            <w:r>
              <w:br/>
            </w:r>
            <w:r>
              <w:rPr>
                <w:rFonts w:ascii="Times New Roman"/>
                <w:b w:val="false"/>
                <w:i w:val="false"/>
                <w:color w:val="000000"/>
                <w:sz w:val="20"/>
              </w:rPr>
              <w:t xml:space="preserve">
ларының (бәсекелі стратегияларын) </w:t>
            </w:r>
            <w:r>
              <w:br/>
            </w:r>
            <w:r>
              <w:rPr>
                <w:rFonts w:ascii="Times New Roman"/>
                <w:b w:val="false"/>
                <w:i w:val="false"/>
                <w:color w:val="000000"/>
                <w:sz w:val="20"/>
              </w:rPr>
              <w:t xml:space="preserve">
жобаларын мүдделі мемлекеттік </w:t>
            </w:r>
            <w:r>
              <w:br/>
            </w:r>
            <w:r>
              <w:rPr>
                <w:rFonts w:ascii="Times New Roman"/>
                <w:b w:val="false"/>
                <w:i w:val="false"/>
                <w:color w:val="000000"/>
                <w:sz w:val="20"/>
              </w:rPr>
              <w:t xml:space="preserve">
органдармен келісуге жіберу және </w:t>
            </w:r>
            <w:r>
              <w:br/>
            </w:r>
            <w:r>
              <w:rPr>
                <w:rFonts w:ascii="Times New Roman"/>
                <w:b w:val="false"/>
                <w:i w:val="false"/>
                <w:color w:val="000000"/>
                <w:sz w:val="20"/>
              </w:rPr>
              <w:t xml:space="preserve">
ЭБЖМ-ді хабардар ету </w:t>
            </w:r>
            <w:r>
              <w:br/>
            </w:r>
            <w:r>
              <w:rPr>
                <w:rFonts w:ascii="Times New Roman"/>
                <w:b w:val="false"/>
                <w:i w:val="false"/>
                <w:color w:val="000000"/>
                <w:sz w:val="20"/>
              </w:rPr>
              <w:t>
</w:t>
            </w:r>
            <w:r>
              <w:rPr>
                <w:rFonts w:ascii="Times New Roman"/>
                <w:b/>
                <w:i w:val="false"/>
                <w:color w:val="000000"/>
                <w:sz w:val="20"/>
              </w:rPr>
              <w:t xml:space="preserve">   облыстардың және Алматы </w:t>
            </w:r>
            <w:r>
              <w:br/>
            </w:r>
            <w:r>
              <w:rPr>
                <w:rFonts w:ascii="Times New Roman"/>
                <w:b w:val="false"/>
                <w:i w:val="false"/>
                <w:color w:val="000000"/>
                <w:sz w:val="20"/>
              </w:rPr>
              <w:t>
</w:t>
            </w:r>
            <w:r>
              <w:rPr>
                <w:rFonts w:ascii="Times New Roman"/>
                <w:b/>
                <w:i w:val="false"/>
                <w:color w:val="000000"/>
                <w:sz w:val="20"/>
              </w:rPr>
              <w:t xml:space="preserve">қаласының әкімдері, </w:t>
            </w:r>
            <w:r>
              <w:rPr>
                <w:rFonts w:ascii="Times New Roman"/>
                <w:b/>
                <w:i w:val="false"/>
                <w:color w:val="000000"/>
                <w:sz w:val="20"/>
              </w:rPr>
              <w:t xml:space="preserve">ЭБЖМ, 2007 </w:t>
            </w:r>
            <w:r>
              <w:br/>
            </w:r>
            <w:r>
              <w:rPr>
                <w:rFonts w:ascii="Times New Roman"/>
                <w:b w:val="false"/>
                <w:i w:val="false"/>
                <w:color w:val="000000"/>
                <w:sz w:val="20"/>
              </w:rPr>
              <w:t>
</w:t>
            </w:r>
            <w:r>
              <w:rPr>
                <w:rFonts w:ascii="Times New Roman"/>
                <w:b/>
                <w:i w:val="false"/>
                <w:color w:val="000000"/>
                <w:sz w:val="20"/>
              </w:rPr>
              <w:t xml:space="preserve">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2. Стратегияларды мәслихаттарға </w:t>
            </w:r>
            <w:r>
              <w:br/>
            </w:r>
            <w:r>
              <w:rPr>
                <w:rFonts w:ascii="Times New Roman"/>
                <w:b w:val="false"/>
                <w:i w:val="false"/>
                <w:color w:val="000000"/>
                <w:sz w:val="20"/>
              </w:rPr>
              <w:t xml:space="preserve">
енгізу, бекіту және ЭБЖМ-ді хабардар ету </w:t>
            </w:r>
            <w:r>
              <w:br/>
            </w:r>
            <w:r>
              <w:rPr>
                <w:rFonts w:ascii="Times New Roman"/>
                <w:b w:val="false"/>
                <w:i w:val="false"/>
                <w:color w:val="000000"/>
                <w:sz w:val="20"/>
              </w:rPr>
              <w:t>
</w:t>
            </w:r>
            <w:r>
              <w:rPr>
                <w:rFonts w:ascii="Times New Roman"/>
                <w:b/>
                <w:i w:val="false"/>
                <w:color w:val="000000"/>
                <w:sz w:val="20"/>
              </w:rPr>
              <w:t xml:space="preserve">облыстардың және Алматы қаласы- </w:t>
            </w:r>
            <w:r>
              <w:br/>
            </w:r>
            <w:r>
              <w:rPr>
                <w:rFonts w:ascii="Times New Roman"/>
                <w:b w:val="false"/>
                <w:i w:val="false"/>
                <w:color w:val="000000"/>
                <w:sz w:val="20"/>
              </w:rPr>
              <w:t>
</w:t>
            </w:r>
            <w:r>
              <w:rPr>
                <w:rFonts w:ascii="Times New Roman"/>
                <w:b/>
                <w:i w:val="false"/>
                <w:color w:val="000000"/>
                <w:sz w:val="20"/>
              </w:rPr>
              <w:t xml:space="preserve">ның әкімдері, 2007 жылғы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ЭБЖМ, 2007 жылғы шілде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Бас </w:t>
            </w:r>
            <w:r>
              <w:br/>
            </w:r>
            <w:r>
              <w:rPr>
                <w:rFonts w:ascii="Times New Roman"/>
                <w:b w:val="false"/>
                <w:i w:val="false"/>
                <w:color w:val="000000"/>
                <w:sz w:val="20"/>
              </w:rPr>
              <w:t xml:space="preserve">
жоспарына өзгерістер </w:t>
            </w:r>
            <w:r>
              <w:br/>
            </w:r>
            <w:r>
              <w:rPr>
                <w:rFonts w:ascii="Times New Roman"/>
                <w:b w:val="false"/>
                <w:i w:val="false"/>
                <w:color w:val="000000"/>
                <w:sz w:val="20"/>
              </w:rPr>
              <w:t xml:space="preserve">
енгізу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75-тармағы)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Астана қаласының әкімі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маусым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Астана қаласының </w:t>
            </w:r>
            <w:r>
              <w:rPr>
                <w:rFonts w:ascii="Times New Roman"/>
                <w:b/>
                <w:i w:val="false"/>
                <w:color w:val="000000"/>
                <w:sz w:val="20"/>
              </w:rPr>
              <w:t xml:space="preserve">әкімі, ИСМ, </w:t>
            </w:r>
            <w:r>
              <w:br/>
            </w:r>
            <w:r>
              <w:rPr>
                <w:rFonts w:ascii="Times New Roman"/>
                <w:b w:val="false"/>
                <w:i w:val="false"/>
                <w:color w:val="000000"/>
                <w:sz w:val="20"/>
              </w:rPr>
              <w:t>
</w:t>
            </w:r>
            <w:r>
              <w:rPr>
                <w:rFonts w:ascii="Times New Roman"/>
                <w:b/>
                <w:i w:val="false"/>
                <w:color w:val="000000"/>
                <w:sz w:val="20"/>
              </w:rPr>
              <w:t xml:space="preserve">      2008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Астана қаласының әкімі, ИСМ, </w:t>
            </w:r>
            <w:r>
              <w:br/>
            </w:r>
            <w:r>
              <w:rPr>
                <w:rFonts w:ascii="Times New Roman"/>
                <w:b w:val="false"/>
                <w:i w:val="false"/>
                <w:color w:val="000000"/>
                <w:sz w:val="20"/>
              </w:rPr>
              <w:t>
</w:t>
            </w:r>
            <w:r>
              <w:rPr>
                <w:rFonts w:ascii="Times New Roman"/>
                <w:b/>
                <w:i w:val="false"/>
                <w:color w:val="000000"/>
                <w:sz w:val="20"/>
              </w:rPr>
              <w:t xml:space="preserve">      2008 жылғы маусым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w:t>
            </w:r>
            <w:r>
              <w:br/>
            </w:r>
            <w:r>
              <w:rPr>
                <w:rFonts w:ascii="Times New Roman"/>
                <w:b w:val="false"/>
                <w:i w:val="false"/>
                <w:color w:val="000000"/>
                <w:sz w:val="20"/>
              </w:rPr>
              <w:t xml:space="preserve">
Алматы қалаларының </w:t>
            </w:r>
            <w:r>
              <w:br/>
            </w:r>
            <w:r>
              <w:rPr>
                <w:rFonts w:ascii="Times New Roman"/>
                <w:b w:val="false"/>
                <w:i w:val="false"/>
                <w:color w:val="000000"/>
                <w:sz w:val="20"/>
              </w:rPr>
              <w:t xml:space="preserve">
әкімдіктері жанынан </w:t>
            </w:r>
            <w:r>
              <w:br/>
            </w:r>
            <w:r>
              <w:rPr>
                <w:rFonts w:ascii="Times New Roman"/>
                <w:b w:val="false"/>
                <w:i w:val="false"/>
                <w:color w:val="000000"/>
                <w:sz w:val="20"/>
              </w:rPr>
              <w:t xml:space="preserve">
консультативтік-кеңесші </w:t>
            </w:r>
            <w:r>
              <w:br/>
            </w:r>
            <w:r>
              <w:rPr>
                <w:rFonts w:ascii="Times New Roman"/>
                <w:b w:val="false"/>
                <w:i w:val="false"/>
                <w:color w:val="000000"/>
                <w:sz w:val="20"/>
              </w:rPr>
              <w:t xml:space="preserve">
органдар ретінде бәсекеге </w:t>
            </w:r>
            <w:r>
              <w:br/>
            </w:r>
            <w:r>
              <w:rPr>
                <w:rFonts w:ascii="Times New Roman"/>
                <w:b w:val="false"/>
                <w:i w:val="false"/>
                <w:color w:val="000000"/>
                <w:sz w:val="20"/>
              </w:rPr>
              <w:t xml:space="preserve">
қабілеттілік жөніндегі </w:t>
            </w:r>
            <w:r>
              <w:br/>
            </w:r>
            <w:r>
              <w:rPr>
                <w:rFonts w:ascii="Times New Roman"/>
                <w:b w:val="false"/>
                <w:i w:val="false"/>
                <w:color w:val="000000"/>
                <w:sz w:val="20"/>
              </w:rPr>
              <w:t xml:space="preserve">
кеңестер құру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ЭБЖМ, ИСМ, Астана, Алматы </w:t>
            </w:r>
            <w:r>
              <w:br/>
            </w:r>
            <w:r>
              <w:rPr>
                <w:rFonts w:ascii="Times New Roman"/>
                <w:b w:val="false"/>
                <w:i w:val="false"/>
                <w:color w:val="000000"/>
                <w:sz w:val="20"/>
              </w:rPr>
              <w:t xml:space="preserve">
қалаларының және облыс- </w:t>
            </w:r>
            <w:r>
              <w:br/>
            </w:r>
            <w:r>
              <w:rPr>
                <w:rFonts w:ascii="Times New Roman"/>
                <w:b w:val="false"/>
                <w:i w:val="false"/>
                <w:color w:val="000000"/>
                <w:sz w:val="20"/>
              </w:rPr>
              <w:t xml:space="preserve">
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маусым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Облыстардың, Астана және Алматы </w:t>
            </w:r>
            <w:r>
              <w:br/>
            </w:r>
            <w:r>
              <w:rPr>
                <w:rFonts w:ascii="Times New Roman"/>
                <w:b w:val="false"/>
                <w:i w:val="false"/>
                <w:color w:val="000000"/>
                <w:sz w:val="20"/>
              </w:rPr>
              <w:t xml:space="preserve">
қалалары әкімдіктерінің тиісті </w:t>
            </w:r>
            <w:r>
              <w:br/>
            </w:r>
            <w:r>
              <w:rPr>
                <w:rFonts w:ascii="Times New Roman"/>
                <w:b w:val="false"/>
                <w:i w:val="false"/>
                <w:color w:val="000000"/>
                <w:sz w:val="20"/>
              </w:rPr>
              <w:t xml:space="preserve">
нормативтік құқықтық актілер </w:t>
            </w:r>
            <w:r>
              <w:br/>
            </w:r>
            <w:r>
              <w:rPr>
                <w:rFonts w:ascii="Times New Roman"/>
                <w:b w:val="false"/>
                <w:i w:val="false"/>
                <w:color w:val="000000"/>
                <w:sz w:val="20"/>
              </w:rPr>
              <w:t xml:space="preserve">
қабылдауы және ЭБЖМ-ді хабардар </w:t>
            </w:r>
            <w:r>
              <w:br/>
            </w:r>
            <w:r>
              <w:rPr>
                <w:rFonts w:ascii="Times New Roman"/>
                <w:b w:val="false"/>
                <w:i w:val="false"/>
                <w:color w:val="000000"/>
                <w:sz w:val="20"/>
              </w:rPr>
              <w:t xml:space="preserve">
етуі </w:t>
            </w:r>
            <w:r>
              <w:br/>
            </w:r>
            <w:r>
              <w:rPr>
                <w:rFonts w:ascii="Times New Roman"/>
                <w:b w:val="false"/>
                <w:i w:val="false"/>
                <w:color w:val="000000"/>
                <w:sz w:val="20"/>
              </w:rPr>
              <w:t>
</w:t>
            </w:r>
            <w:r>
              <w:rPr>
                <w:rFonts w:ascii="Times New Roman"/>
                <w:b/>
                <w:i w:val="false"/>
                <w:color w:val="000000"/>
                <w:sz w:val="20"/>
              </w:rPr>
              <w:t xml:space="preserve">  Астана, Алматы қалаларының </w:t>
            </w:r>
            <w:r>
              <w:br/>
            </w:r>
            <w:r>
              <w:rPr>
                <w:rFonts w:ascii="Times New Roman"/>
                <w:b w:val="false"/>
                <w:i w:val="false"/>
                <w:color w:val="000000"/>
                <w:sz w:val="20"/>
              </w:rPr>
              <w:t>
</w:t>
            </w:r>
            <w:r>
              <w:rPr>
                <w:rFonts w:ascii="Times New Roman"/>
                <w:b/>
                <w:i w:val="false"/>
                <w:color w:val="000000"/>
                <w:sz w:val="20"/>
              </w:rPr>
              <w:t xml:space="preserve">  және облыстардың әкімдері, </w:t>
            </w:r>
            <w:r>
              <w:br/>
            </w:r>
            <w:r>
              <w:rPr>
                <w:rFonts w:ascii="Times New Roman"/>
                <w:b w:val="false"/>
                <w:i w:val="false"/>
                <w:color w:val="000000"/>
                <w:sz w:val="20"/>
              </w:rPr>
              <w:t>
</w:t>
            </w:r>
            <w:r>
              <w:rPr>
                <w:rFonts w:ascii="Times New Roman"/>
                <w:b/>
                <w:i w:val="false"/>
                <w:color w:val="000000"/>
                <w:sz w:val="20"/>
              </w:rPr>
              <w:t xml:space="preserve">        2007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ақпарат енгізу </w:t>
            </w:r>
            <w:r>
              <w:br/>
            </w:r>
            <w:r>
              <w:rPr>
                <w:rFonts w:ascii="Times New Roman"/>
                <w:b w:val="false"/>
                <w:i w:val="false"/>
                <w:color w:val="000000"/>
                <w:sz w:val="20"/>
              </w:rPr>
              <w:t>
</w:t>
            </w:r>
            <w:r>
              <w:rPr>
                <w:rFonts w:ascii="Times New Roman"/>
                <w:b/>
                <w:i w:val="false"/>
                <w:color w:val="000000"/>
                <w:sz w:val="20"/>
              </w:rPr>
              <w:t xml:space="preserve">    ЭБЖМ, 2007 жылғы маусым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аумақтарында </w:t>
            </w:r>
            <w:r>
              <w:br/>
            </w:r>
            <w:r>
              <w:rPr>
                <w:rFonts w:ascii="Times New Roman"/>
                <w:b w:val="false"/>
                <w:i w:val="false"/>
                <w:color w:val="000000"/>
                <w:sz w:val="20"/>
              </w:rPr>
              <w:t xml:space="preserve">
қала құрылысын дамытудың </w:t>
            </w:r>
            <w:r>
              <w:br/>
            </w:r>
            <w:r>
              <w:rPr>
                <w:rFonts w:ascii="Times New Roman"/>
                <w:b w:val="false"/>
                <w:i w:val="false"/>
                <w:color w:val="000000"/>
                <w:sz w:val="20"/>
              </w:rPr>
              <w:t xml:space="preserve">
кешенді схемаларын бекіту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Облыстардың аумақтарында қала </w:t>
            </w:r>
            <w:r>
              <w:br/>
            </w:r>
            <w:r>
              <w:rPr>
                <w:rFonts w:ascii="Times New Roman"/>
                <w:b w:val="false"/>
                <w:i w:val="false"/>
                <w:color w:val="000000"/>
                <w:sz w:val="20"/>
              </w:rPr>
              <w:t xml:space="preserve">
құрылысын дамытудың кешенді </w:t>
            </w:r>
            <w:r>
              <w:br/>
            </w:r>
            <w:r>
              <w:rPr>
                <w:rFonts w:ascii="Times New Roman"/>
                <w:b w:val="false"/>
                <w:i w:val="false"/>
                <w:color w:val="000000"/>
                <w:sz w:val="20"/>
              </w:rPr>
              <w:t xml:space="preserve">
схемаларын әзірлеу және келісу, </w:t>
            </w:r>
            <w:r>
              <w:br/>
            </w:r>
            <w:r>
              <w:rPr>
                <w:rFonts w:ascii="Times New Roman"/>
                <w:b w:val="false"/>
                <w:i w:val="false"/>
                <w:color w:val="000000"/>
                <w:sz w:val="20"/>
              </w:rPr>
              <w:t xml:space="preserve">
ИСМ-ді хабардар ету </w:t>
            </w:r>
            <w:r>
              <w:br/>
            </w:r>
            <w:r>
              <w:rPr>
                <w:rFonts w:ascii="Times New Roman"/>
                <w:b w:val="false"/>
                <w:i w:val="false"/>
                <w:color w:val="000000"/>
                <w:sz w:val="20"/>
              </w:rPr>
              <w:t>
</w:t>
            </w:r>
            <w:r>
              <w:rPr>
                <w:rFonts w:ascii="Times New Roman"/>
                <w:b/>
                <w:i w:val="false"/>
                <w:color w:val="000000"/>
                <w:sz w:val="20"/>
              </w:rPr>
              <w:t xml:space="preserve">  облыстардың әкімдері, ИСМ, </w:t>
            </w:r>
            <w:r>
              <w:br/>
            </w:r>
            <w:r>
              <w:rPr>
                <w:rFonts w:ascii="Times New Roman"/>
                <w:b w:val="false"/>
                <w:i w:val="false"/>
                <w:color w:val="000000"/>
                <w:sz w:val="20"/>
              </w:rPr>
              <w:t>
</w:t>
            </w:r>
            <w:r>
              <w:rPr>
                <w:rFonts w:ascii="Times New Roman"/>
                <w:b/>
                <w:i w:val="false"/>
                <w:color w:val="000000"/>
                <w:sz w:val="20"/>
              </w:rPr>
              <w:t xml:space="preserve">2009 жылғы қаңтар - 2009 жылғы </w:t>
            </w:r>
            <w:r>
              <w:br/>
            </w:r>
            <w:r>
              <w:rPr>
                <w:rFonts w:ascii="Times New Roman"/>
                <w:b w:val="false"/>
                <w:i w:val="false"/>
                <w:color w:val="000000"/>
                <w:sz w:val="20"/>
              </w:rPr>
              <w:t>
</w:t>
            </w:r>
            <w:r>
              <w:rPr>
                <w:rFonts w:ascii="Times New Roman"/>
                <w:b/>
                <w:i w:val="false"/>
                <w:color w:val="000000"/>
                <w:sz w:val="20"/>
              </w:rPr>
              <w:t xml:space="preserve">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облыстардың аумақта- </w:t>
            </w:r>
            <w:r>
              <w:br/>
            </w:r>
            <w:r>
              <w:rPr>
                <w:rFonts w:ascii="Times New Roman"/>
                <w:b w:val="false"/>
                <w:i w:val="false"/>
                <w:color w:val="000000"/>
                <w:sz w:val="20"/>
              </w:rPr>
              <w:t xml:space="preserve">
рында қала құрылысын дамытудың </w:t>
            </w:r>
            <w:r>
              <w:br/>
            </w:r>
            <w:r>
              <w:rPr>
                <w:rFonts w:ascii="Times New Roman"/>
                <w:b w:val="false"/>
                <w:i w:val="false"/>
                <w:color w:val="000000"/>
                <w:sz w:val="20"/>
              </w:rPr>
              <w:t xml:space="preserve">
кешенді схемаларын бекіту туралы </w:t>
            </w:r>
            <w:r>
              <w:br/>
            </w:r>
            <w:r>
              <w:rPr>
                <w:rFonts w:ascii="Times New Roman"/>
                <w:b w:val="false"/>
                <w:i w:val="false"/>
                <w:color w:val="000000"/>
                <w:sz w:val="20"/>
              </w:rPr>
              <w:t xml:space="preserve">
Үкімет қаулысының жобасын енгізу </w:t>
            </w:r>
            <w:r>
              <w:br/>
            </w:r>
            <w:r>
              <w:rPr>
                <w:rFonts w:ascii="Times New Roman"/>
                <w:b w:val="false"/>
                <w:i w:val="false"/>
                <w:color w:val="000000"/>
                <w:sz w:val="20"/>
              </w:rPr>
              <w:t>
</w:t>
            </w:r>
            <w:r>
              <w:rPr>
                <w:rFonts w:ascii="Times New Roman"/>
                <w:b/>
                <w:i w:val="false"/>
                <w:color w:val="000000"/>
                <w:sz w:val="20"/>
              </w:rPr>
              <w:t xml:space="preserve">   ИСМ, облыстардың әкімдері, </w:t>
            </w:r>
            <w:r>
              <w:br/>
            </w:r>
            <w:r>
              <w:rPr>
                <w:rFonts w:ascii="Times New Roman"/>
                <w:b w:val="false"/>
                <w:i w:val="false"/>
                <w:color w:val="000000"/>
                <w:sz w:val="20"/>
              </w:rPr>
              <w:t>
</w:t>
            </w:r>
            <w:r>
              <w:rPr>
                <w:rFonts w:ascii="Times New Roman"/>
                <w:b/>
                <w:i w:val="false"/>
                <w:color w:val="000000"/>
                <w:sz w:val="20"/>
              </w:rPr>
              <w:t xml:space="preserve">        2009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ИСМ, 2007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таратып қоныстан- </w:t>
            </w:r>
            <w:r>
              <w:br/>
            </w:r>
            <w:r>
              <w:rPr>
                <w:rFonts w:ascii="Times New Roman"/>
                <w:b w:val="false"/>
                <w:i w:val="false"/>
                <w:color w:val="000000"/>
                <w:sz w:val="20"/>
              </w:rPr>
              <w:t xml:space="preserve">
дыру мен өндірістік </w:t>
            </w:r>
            <w:r>
              <w:br/>
            </w:r>
            <w:r>
              <w:rPr>
                <w:rFonts w:ascii="Times New Roman"/>
                <w:b w:val="false"/>
                <w:i w:val="false"/>
                <w:color w:val="000000"/>
                <w:sz w:val="20"/>
              </w:rPr>
              <w:t xml:space="preserve">
күштерді орналастыру жүйесін қоса алғанда, </w:t>
            </w:r>
            <w:r>
              <w:br/>
            </w:r>
            <w:r>
              <w:rPr>
                <w:rFonts w:ascii="Times New Roman"/>
                <w:b w:val="false"/>
                <w:i w:val="false"/>
                <w:color w:val="000000"/>
                <w:sz w:val="20"/>
              </w:rPr>
              <w:t xml:space="preserve">
оның негізгі ережелерін </w:t>
            </w:r>
            <w:r>
              <w:br/>
            </w:r>
            <w:r>
              <w:rPr>
                <w:rFonts w:ascii="Times New Roman"/>
                <w:b w:val="false"/>
                <w:i w:val="false"/>
                <w:color w:val="000000"/>
                <w:sz w:val="20"/>
              </w:rPr>
              <w:t xml:space="preserve">
көрсете отырып, Қазақстан </w:t>
            </w:r>
            <w:r>
              <w:br/>
            </w:r>
            <w:r>
              <w:rPr>
                <w:rFonts w:ascii="Times New Roman"/>
                <w:b w:val="false"/>
                <w:i w:val="false"/>
                <w:color w:val="000000"/>
                <w:sz w:val="20"/>
              </w:rPr>
              <w:t xml:space="preserve">
Республикасының аумағын </w:t>
            </w:r>
            <w:r>
              <w:br/>
            </w:r>
            <w:r>
              <w:rPr>
                <w:rFonts w:ascii="Times New Roman"/>
                <w:b w:val="false"/>
                <w:i w:val="false"/>
                <w:color w:val="000000"/>
                <w:sz w:val="20"/>
              </w:rPr>
              <w:t xml:space="preserve">
ұйымдастырудың бас </w:t>
            </w:r>
            <w:r>
              <w:br/>
            </w:r>
            <w:r>
              <w:rPr>
                <w:rFonts w:ascii="Times New Roman"/>
                <w:b w:val="false"/>
                <w:i w:val="false"/>
                <w:color w:val="000000"/>
                <w:sz w:val="20"/>
              </w:rPr>
              <w:t xml:space="preserve">
схемасын бекіту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ЭБЖМ, ИСМ, мүдделі </w:t>
            </w:r>
            <w:r>
              <w:br/>
            </w:r>
            <w:r>
              <w:rPr>
                <w:rFonts w:ascii="Times New Roman"/>
                <w:b w:val="false"/>
                <w:i w:val="false"/>
                <w:color w:val="000000"/>
                <w:sz w:val="20"/>
              </w:rPr>
              <w:t xml:space="preserve">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Өңірлердің экономикалық әлеуетін </w:t>
            </w:r>
            <w:r>
              <w:br/>
            </w:r>
            <w:r>
              <w:rPr>
                <w:rFonts w:ascii="Times New Roman"/>
                <w:b w:val="false"/>
                <w:i w:val="false"/>
                <w:color w:val="000000"/>
                <w:sz w:val="20"/>
              </w:rPr>
              <w:t xml:space="preserve">
дамытудың алғышарттарын және </w:t>
            </w:r>
            <w:r>
              <w:br/>
            </w:r>
            <w:r>
              <w:rPr>
                <w:rFonts w:ascii="Times New Roman"/>
                <w:b w:val="false"/>
                <w:i w:val="false"/>
                <w:color w:val="000000"/>
                <w:sz w:val="20"/>
              </w:rPr>
              <w:t xml:space="preserve">
Қазақстан Республикасының халқын </w:t>
            </w:r>
            <w:r>
              <w:br/>
            </w:r>
            <w:r>
              <w:rPr>
                <w:rFonts w:ascii="Times New Roman"/>
                <w:b w:val="false"/>
                <w:i w:val="false"/>
                <w:color w:val="000000"/>
                <w:sz w:val="20"/>
              </w:rPr>
              <w:t xml:space="preserve">
таратып қоныстандыруды зерттеуді </w:t>
            </w:r>
            <w:r>
              <w:br/>
            </w:r>
            <w:r>
              <w:rPr>
                <w:rFonts w:ascii="Times New Roman"/>
                <w:b w:val="false"/>
                <w:i w:val="false"/>
                <w:color w:val="000000"/>
                <w:sz w:val="20"/>
              </w:rPr>
              <w:t xml:space="preserve">
жүргізу </w:t>
            </w:r>
            <w:r>
              <w:br/>
            </w:r>
            <w:r>
              <w:rPr>
                <w:rFonts w:ascii="Times New Roman"/>
                <w:b w:val="false"/>
                <w:i w:val="false"/>
                <w:color w:val="000000"/>
                <w:sz w:val="20"/>
              </w:rPr>
              <w:t>
</w:t>
            </w:r>
            <w:r>
              <w:rPr>
                <w:rFonts w:ascii="Times New Roman"/>
                <w:b/>
                <w:i w:val="false"/>
                <w:color w:val="000000"/>
                <w:sz w:val="20"/>
              </w:rPr>
              <w:t xml:space="preserve">ИСМ, ЭБЖМ,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Халықты таратып қоныстандыру </w:t>
            </w:r>
            <w:r>
              <w:br/>
            </w:r>
            <w:r>
              <w:rPr>
                <w:rFonts w:ascii="Times New Roman"/>
                <w:b w:val="false"/>
                <w:i w:val="false"/>
                <w:color w:val="000000"/>
                <w:sz w:val="20"/>
              </w:rPr>
              <w:t xml:space="preserve">
мен өндірістік күштерді орналастыру </w:t>
            </w:r>
            <w:r>
              <w:br/>
            </w:r>
            <w:r>
              <w:rPr>
                <w:rFonts w:ascii="Times New Roman"/>
                <w:b w:val="false"/>
                <w:i w:val="false"/>
                <w:color w:val="000000"/>
                <w:sz w:val="20"/>
              </w:rPr>
              <w:t xml:space="preserve">
жүйесін қоса алғанда, оның негізгі </w:t>
            </w:r>
            <w:r>
              <w:br/>
            </w:r>
            <w:r>
              <w:rPr>
                <w:rFonts w:ascii="Times New Roman"/>
                <w:b w:val="false"/>
                <w:i w:val="false"/>
                <w:color w:val="000000"/>
                <w:sz w:val="20"/>
              </w:rPr>
              <w:t xml:space="preserve">
ережелерін көрсете отырып, </w:t>
            </w:r>
            <w:r>
              <w:br/>
            </w:r>
            <w:r>
              <w:rPr>
                <w:rFonts w:ascii="Times New Roman"/>
                <w:b w:val="false"/>
                <w:i w:val="false"/>
                <w:color w:val="000000"/>
                <w:sz w:val="20"/>
              </w:rPr>
              <w:t xml:space="preserve">
Қазақстан Республикасының аумағын </w:t>
            </w:r>
            <w:r>
              <w:br/>
            </w:r>
            <w:r>
              <w:rPr>
                <w:rFonts w:ascii="Times New Roman"/>
                <w:b w:val="false"/>
                <w:i w:val="false"/>
                <w:color w:val="000000"/>
                <w:sz w:val="20"/>
              </w:rPr>
              <w:t xml:space="preserve">
ұйымдастырудың бас схемасын әзірлеу </w:t>
            </w:r>
            <w:r>
              <w:br/>
            </w:r>
            <w:r>
              <w:rPr>
                <w:rFonts w:ascii="Times New Roman"/>
                <w:b w:val="false"/>
                <w:i w:val="false"/>
                <w:color w:val="000000"/>
                <w:sz w:val="20"/>
              </w:rPr>
              <w:t>
</w:t>
            </w:r>
            <w:r>
              <w:rPr>
                <w:rFonts w:ascii="Times New Roman"/>
                <w:b/>
                <w:i w:val="false"/>
                <w:color w:val="000000"/>
                <w:sz w:val="20"/>
              </w:rPr>
              <w:t xml:space="preserve">ИСМ, ЭБЖМ,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2008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3. Мүдделі мемлекеттік органдармен </w:t>
            </w:r>
            <w:r>
              <w:br/>
            </w:r>
            <w:r>
              <w:rPr>
                <w:rFonts w:ascii="Times New Roman"/>
                <w:b w:val="false"/>
                <w:i w:val="false"/>
                <w:color w:val="000000"/>
                <w:sz w:val="20"/>
              </w:rPr>
              <w:t xml:space="preserve">
бірге "Қазақстан Республикасының </w:t>
            </w:r>
            <w:r>
              <w:br/>
            </w:r>
            <w:r>
              <w:rPr>
                <w:rFonts w:ascii="Times New Roman"/>
                <w:b w:val="false"/>
                <w:i w:val="false"/>
                <w:color w:val="000000"/>
                <w:sz w:val="20"/>
              </w:rPr>
              <w:t xml:space="preserve">
аумағын ұйымдастырудың Бас </w:t>
            </w:r>
            <w:r>
              <w:br/>
            </w:r>
            <w:r>
              <w:rPr>
                <w:rFonts w:ascii="Times New Roman"/>
                <w:b w:val="false"/>
                <w:i w:val="false"/>
                <w:color w:val="000000"/>
                <w:sz w:val="20"/>
              </w:rPr>
              <w:t xml:space="preserve">
схемасын бекіту туралы" қаулының </w:t>
            </w:r>
            <w:r>
              <w:br/>
            </w:r>
            <w:r>
              <w:rPr>
                <w:rFonts w:ascii="Times New Roman"/>
                <w:b w:val="false"/>
                <w:i w:val="false"/>
                <w:color w:val="000000"/>
                <w:sz w:val="20"/>
              </w:rPr>
              <w:t xml:space="preserve">
жобасын әзірлеу </w:t>
            </w:r>
            <w:r>
              <w:br/>
            </w:r>
            <w:r>
              <w:rPr>
                <w:rFonts w:ascii="Times New Roman"/>
                <w:b w:val="false"/>
                <w:i w:val="false"/>
                <w:color w:val="000000"/>
                <w:sz w:val="20"/>
              </w:rPr>
              <w:t>
</w:t>
            </w:r>
            <w:r>
              <w:rPr>
                <w:rFonts w:ascii="Times New Roman"/>
                <w:b/>
                <w:i w:val="false"/>
                <w:color w:val="000000"/>
                <w:sz w:val="20"/>
              </w:rPr>
              <w:t xml:space="preserve">ИСМ, ЭБЖМ,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2008 жылғы қазан </w:t>
            </w:r>
          </w:p>
          <w:p>
            <w:pPr>
              <w:spacing w:after="20"/>
              <w:ind w:left="20"/>
              <w:jc w:val="both"/>
            </w:pPr>
            <w:r>
              <w:rPr>
                <w:rFonts w:ascii="Times New Roman"/>
                <w:b w:val="false"/>
                <w:i w:val="false"/>
                <w:color w:val="000000"/>
                <w:sz w:val="20"/>
              </w:rPr>
              <w:t xml:space="preserve">4. Үкімет қаулысының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ИСМ, ЭБЖМ,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2008 жылғы қараша </w:t>
            </w:r>
          </w:p>
          <w:p>
            <w:pPr>
              <w:spacing w:after="20"/>
              <w:ind w:left="20"/>
              <w:jc w:val="both"/>
            </w:pPr>
            <w:r>
              <w:rPr>
                <w:rFonts w:ascii="Times New Roman"/>
                <w:b w:val="false"/>
                <w:i w:val="false"/>
                <w:color w:val="000000"/>
                <w:sz w:val="20"/>
              </w:rPr>
              <w:t xml:space="preserve">5. Үкімет қаулысын қабылдау </w:t>
            </w:r>
            <w:r>
              <w:br/>
            </w:r>
            <w:r>
              <w:rPr>
                <w:rFonts w:ascii="Times New Roman"/>
                <w:b w:val="false"/>
                <w:i w:val="false"/>
                <w:color w:val="000000"/>
                <w:sz w:val="20"/>
              </w:rPr>
              <w:t>
</w:t>
            </w:r>
            <w:r>
              <w:rPr>
                <w:rFonts w:ascii="Times New Roman"/>
                <w:b/>
                <w:i w:val="false"/>
                <w:color w:val="000000"/>
                <w:sz w:val="20"/>
              </w:rPr>
              <w:t xml:space="preserve">ИСМ, ЭБЖМ,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2008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әлеуметтік-кәсіп- </w:t>
            </w:r>
            <w:r>
              <w:br/>
            </w:r>
            <w:r>
              <w:rPr>
                <w:rFonts w:ascii="Times New Roman"/>
                <w:b w:val="false"/>
                <w:i w:val="false"/>
                <w:color w:val="000000"/>
                <w:sz w:val="20"/>
              </w:rPr>
              <w:t xml:space="preserve">
керлік корпорацияларды </w:t>
            </w:r>
            <w:r>
              <w:br/>
            </w:r>
            <w:r>
              <w:rPr>
                <w:rFonts w:ascii="Times New Roman"/>
                <w:b w:val="false"/>
                <w:i w:val="false"/>
                <w:color w:val="000000"/>
                <w:sz w:val="20"/>
              </w:rPr>
              <w:t xml:space="preserve">
құру және олардың қызме- </w:t>
            </w:r>
            <w:r>
              <w:br/>
            </w:r>
            <w:r>
              <w:rPr>
                <w:rFonts w:ascii="Times New Roman"/>
                <w:b w:val="false"/>
                <w:i w:val="false"/>
                <w:color w:val="000000"/>
                <w:sz w:val="20"/>
              </w:rPr>
              <w:t xml:space="preserve">
тін қамтамасыз ету туралы </w:t>
            </w:r>
            <w:r>
              <w:br/>
            </w:r>
            <w:r>
              <w:rPr>
                <w:rFonts w:ascii="Times New Roman"/>
                <w:b w:val="false"/>
                <w:i w:val="false"/>
                <w:color w:val="000000"/>
                <w:sz w:val="20"/>
              </w:rPr>
              <w:t xml:space="preserve">
Президент Жарлықтарының </w:t>
            </w:r>
            <w:r>
              <w:br/>
            </w:r>
            <w:r>
              <w:rPr>
                <w:rFonts w:ascii="Times New Roman"/>
                <w:b w:val="false"/>
                <w:i w:val="false"/>
                <w:color w:val="000000"/>
                <w:sz w:val="20"/>
              </w:rPr>
              <w:t xml:space="preserve">
жобаларын әзірлеу және </w:t>
            </w:r>
            <w:r>
              <w:br/>
            </w:r>
            <w:r>
              <w:rPr>
                <w:rFonts w:ascii="Times New Roman"/>
                <w:b w:val="false"/>
                <w:i w:val="false"/>
                <w:color w:val="000000"/>
                <w:sz w:val="20"/>
              </w:rPr>
              <w:t xml:space="preserve">
Үкімет қаулыларын қабылдау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Қаржымині, ЭБЖМ, </w:t>
            </w:r>
            <w:r>
              <w:br/>
            </w:r>
            <w:r>
              <w:rPr>
                <w:rFonts w:ascii="Times New Roman"/>
                <w:b w:val="false"/>
                <w:i w:val="false"/>
                <w:color w:val="000000"/>
                <w:sz w:val="20"/>
              </w:rPr>
              <w:t xml:space="preserve">
Әділетмині, ЭМРМ, АШМ, </w:t>
            </w:r>
            <w:r>
              <w:br/>
            </w:r>
            <w:r>
              <w:rPr>
                <w:rFonts w:ascii="Times New Roman"/>
                <w:b w:val="false"/>
                <w:i w:val="false"/>
                <w:color w:val="000000"/>
                <w:sz w:val="20"/>
              </w:rPr>
              <w:t xml:space="preserve">
ЖРА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Үкімет қаулысының жобасы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тамыз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Президент Жарлықтары </w:t>
            </w:r>
            <w:r>
              <w:br/>
            </w:r>
            <w:r>
              <w:rPr>
                <w:rFonts w:ascii="Times New Roman"/>
                <w:b w:val="false"/>
                <w:i w:val="false"/>
                <w:color w:val="000000"/>
                <w:sz w:val="20"/>
              </w:rPr>
              <w:t xml:space="preserve">
мен қаулыларының жобаларын енгізу </w:t>
            </w:r>
            <w:r>
              <w:br/>
            </w:r>
            <w:r>
              <w:rPr>
                <w:rFonts w:ascii="Times New Roman"/>
                <w:b w:val="false"/>
                <w:i w:val="false"/>
                <w:color w:val="000000"/>
                <w:sz w:val="20"/>
              </w:rPr>
              <w:t>
</w:t>
            </w:r>
            <w:r>
              <w:rPr>
                <w:rFonts w:ascii="Times New Roman"/>
                <w:b/>
                <w:i w:val="false"/>
                <w:color w:val="000000"/>
                <w:sz w:val="20"/>
              </w:rPr>
              <w:t xml:space="preserve">    ИСМ, Қаржымині, ЭБЖМ, </w:t>
            </w:r>
            <w:r>
              <w:br/>
            </w:r>
            <w:r>
              <w:rPr>
                <w:rFonts w:ascii="Times New Roman"/>
                <w:b w:val="false"/>
                <w:i w:val="false"/>
                <w:color w:val="000000"/>
                <w:sz w:val="20"/>
              </w:rPr>
              <w:t>
</w:t>
            </w:r>
            <w:r>
              <w:rPr>
                <w:rFonts w:ascii="Times New Roman"/>
                <w:b/>
                <w:i w:val="false"/>
                <w:color w:val="000000"/>
                <w:sz w:val="20"/>
              </w:rPr>
              <w:t xml:space="preserve">Әділетмині, ЭМРМ, АШМ, ЖРА, </w:t>
            </w:r>
            <w:r>
              <w:br/>
            </w:r>
            <w:r>
              <w:rPr>
                <w:rFonts w:ascii="Times New Roman"/>
                <w:b w:val="false"/>
                <w:i w:val="false"/>
                <w:color w:val="000000"/>
                <w:sz w:val="20"/>
              </w:rPr>
              <w:t>
</w:t>
            </w:r>
            <w:r>
              <w:rPr>
                <w:rFonts w:ascii="Times New Roman"/>
                <w:b/>
                <w:i w:val="false"/>
                <w:color w:val="000000"/>
                <w:sz w:val="20"/>
              </w:rPr>
              <w:t xml:space="preserve">     2007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2. Президент Жарлығының жобасын </w:t>
            </w:r>
            <w:r>
              <w:br/>
            </w:r>
            <w:r>
              <w:rPr>
                <w:rFonts w:ascii="Times New Roman"/>
                <w:b w:val="false"/>
                <w:i w:val="false"/>
                <w:color w:val="000000"/>
                <w:sz w:val="20"/>
              </w:rPr>
              <w:t xml:space="preserve">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ИСМ, 2007 жылғы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 қаулыларын қабылдау </w:t>
            </w:r>
            <w:r>
              <w:br/>
            </w:r>
            <w:r>
              <w:rPr>
                <w:rFonts w:ascii="Times New Roman"/>
                <w:b w:val="false"/>
                <w:i w:val="false"/>
                <w:color w:val="000000"/>
                <w:sz w:val="20"/>
              </w:rPr>
              <w:t>
</w:t>
            </w:r>
            <w:r>
              <w:rPr>
                <w:rFonts w:ascii="Times New Roman"/>
                <w:b/>
                <w:i w:val="false"/>
                <w:color w:val="000000"/>
                <w:sz w:val="20"/>
              </w:rPr>
              <w:t xml:space="preserve">     ИСМ, 2007 жылғы тамыз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2015 жылға дейінгі аумақ- </w:t>
            </w:r>
            <w:r>
              <w:br/>
            </w:r>
            <w:r>
              <w:rPr>
                <w:rFonts w:ascii="Times New Roman"/>
                <w:b w:val="false"/>
                <w:i w:val="false"/>
                <w:color w:val="000000"/>
                <w:sz w:val="20"/>
              </w:rPr>
              <w:t xml:space="preserve">
тық даму стратегиясын </w:t>
            </w:r>
            <w:r>
              <w:br/>
            </w:r>
            <w:r>
              <w:rPr>
                <w:rFonts w:ascii="Times New Roman"/>
                <w:b w:val="false"/>
                <w:i w:val="false"/>
                <w:color w:val="000000"/>
                <w:sz w:val="20"/>
              </w:rPr>
              <w:t xml:space="preserve">
іске асыру жөніндегі 2009-2012 жылдарға арналған іс-шаралар </w:t>
            </w:r>
            <w:r>
              <w:br/>
            </w:r>
            <w:r>
              <w:rPr>
                <w:rFonts w:ascii="Times New Roman"/>
                <w:b w:val="false"/>
                <w:i w:val="false"/>
                <w:color w:val="000000"/>
                <w:sz w:val="20"/>
              </w:rPr>
              <w:t xml:space="preserve">
жоспарын бекіту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ЭБЖМ, мүдделі мемлекеттік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- 2009 </w:t>
            </w:r>
            <w:r>
              <w:br/>
            </w:r>
            <w:r>
              <w:rPr>
                <w:rFonts w:ascii="Times New Roman"/>
                <w:b w:val="false"/>
                <w:i w:val="false"/>
                <w:color w:val="000000"/>
                <w:sz w:val="20"/>
              </w:rPr>
              <w:t xml:space="preserve">
жылғы қаңтар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жоспарын бекіту туралы </w:t>
            </w:r>
            <w:r>
              <w:br/>
            </w:r>
            <w:r>
              <w:rPr>
                <w:rFonts w:ascii="Times New Roman"/>
                <w:b w:val="false"/>
                <w:i w:val="false"/>
                <w:color w:val="000000"/>
                <w:sz w:val="20"/>
              </w:rPr>
              <w:t xml:space="preserve">
Үкімет қаулысын қабылдау </w:t>
            </w:r>
            <w:r>
              <w:br/>
            </w:r>
            <w:r>
              <w:rPr>
                <w:rFonts w:ascii="Times New Roman"/>
                <w:b w:val="false"/>
                <w:i w:val="false"/>
                <w:color w:val="000000"/>
                <w:sz w:val="20"/>
              </w:rPr>
              <w:t>
</w:t>
            </w:r>
            <w:r>
              <w:rPr>
                <w:rFonts w:ascii="Times New Roman"/>
                <w:b/>
                <w:i w:val="false"/>
                <w:color w:val="000000"/>
                <w:sz w:val="20"/>
              </w:rPr>
              <w:t xml:space="preserve">    ЭБЖМ, 2009 жылғы қаңтар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өсу орталық- </w:t>
            </w:r>
            <w:r>
              <w:br/>
            </w:r>
            <w:r>
              <w:rPr>
                <w:rFonts w:ascii="Times New Roman"/>
                <w:b w:val="false"/>
                <w:i w:val="false"/>
                <w:color w:val="000000"/>
                <w:sz w:val="20"/>
              </w:rPr>
              <w:t xml:space="preserve">
тарында (тірек қалаларда) </w:t>
            </w:r>
            <w:r>
              <w:br/>
            </w:r>
            <w:r>
              <w:rPr>
                <w:rFonts w:ascii="Times New Roman"/>
                <w:b w:val="false"/>
                <w:i w:val="false"/>
                <w:color w:val="000000"/>
                <w:sz w:val="20"/>
              </w:rPr>
              <w:t xml:space="preserve">
өнеркәсіп кәсіпорындарын </w:t>
            </w:r>
            <w:r>
              <w:br/>
            </w:r>
            <w:r>
              <w:rPr>
                <w:rFonts w:ascii="Times New Roman"/>
                <w:b w:val="false"/>
                <w:i w:val="false"/>
                <w:color w:val="000000"/>
                <w:sz w:val="20"/>
              </w:rPr>
              <w:t xml:space="preserve">
орналастыру және осы </w:t>
            </w:r>
            <w:r>
              <w:br/>
            </w:r>
            <w:r>
              <w:rPr>
                <w:rFonts w:ascii="Times New Roman"/>
                <w:b w:val="false"/>
                <w:i w:val="false"/>
                <w:color w:val="000000"/>
                <w:sz w:val="20"/>
              </w:rPr>
              <w:t xml:space="preserve">
орталықтарда индустриялық </w:t>
            </w:r>
            <w:r>
              <w:br/>
            </w:r>
            <w:r>
              <w:rPr>
                <w:rFonts w:ascii="Times New Roman"/>
                <w:b w:val="false"/>
                <w:i w:val="false"/>
                <w:color w:val="000000"/>
                <w:sz w:val="20"/>
              </w:rPr>
              <w:t xml:space="preserve">
және арнайы экономикалық </w:t>
            </w:r>
            <w:r>
              <w:br/>
            </w:r>
            <w:r>
              <w:rPr>
                <w:rFonts w:ascii="Times New Roman"/>
                <w:b w:val="false"/>
                <w:i w:val="false"/>
                <w:color w:val="000000"/>
                <w:sz w:val="20"/>
              </w:rPr>
              <w:t xml:space="preserve">
аймақтар құру жөнінде </w:t>
            </w:r>
            <w:r>
              <w:br/>
            </w:r>
            <w:r>
              <w:rPr>
                <w:rFonts w:ascii="Times New Roman"/>
                <w:b w:val="false"/>
                <w:i w:val="false"/>
                <w:color w:val="000000"/>
                <w:sz w:val="20"/>
              </w:rPr>
              <w:t xml:space="preserve">
ұсыныстар әзірлеу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ЭБЖМ, ИСМ, орталық </w:t>
            </w:r>
            <w:r>
              <w:br/>
            </w:r>
            <w:r>
              <w:rPr>
                <w:rFonts w:ascii="Times New Roman"/>
                <w:b w:val="false"/>
                <w:i w:val="false"/>
                <w:color w:val="000000"/>
                <w:sz w:val="20"/>
              </w:rPr>
              <w:t xml:space="preserve">
атқарушы органдар, </w:t>
            </w:r>
            <w:r>
              <w:br/>
            </w:r>
            <w:r>
              <w:rPr>
                <w:rFonts w:ascii="Times New Roman"/>
                <w:b w:val="false"/>
                <w:i w:val="false"/>
                <w:color w:val="000000"/>
                <w:sz w:val="20"/>
              </w:rPr>
              <w:t xml:space="preserve">
облыстардың әкімдері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Баламалы негізде өнеркәсіп </w:t>
            </w:r>
            <w:r>
              <w:br/>
            </w:r>
            <w:r>
              <w:rPr>
                <w:rFonts w:ascii="Times New Roman"/>
                <w:b w:val="false"/>
                <w:i w:val="false"/>
                <w:color w:val="000000"/>
                <w:sz w:val="20"/>
              </w:rPr>
              <w:t xml:space="preserve">
кәсіпорындары орналастырылатын </w:t>
            </w:r>
            <w:r>
              <w:br/>
            </w:r>
            <w:r>
              <w:rPr>
                <w:rFonts w:ascii="Times New Roman"/>
                <w:b w:val="false"/>
                <w:i w:val="false"/>
                <w:color w:val="000000"/>
                <w:sz w:val="20"/>
              </w:rPr>
              <w:t xml:space="preserve">
және индустриялық және арнайы </w:t>
            </w:r>
            <w:r>
              <w:br/>
            </w:r>
            <w:r>
              <w:rPr>
                <w:rFonts w:ascii="Times New Roman"/>
                <w:b w:val="false"/>
                <w:i w:val="false"/>
                <w:color w:val="000000"/>
                <w:sz w:val="20"/>
              </w:rPr>
              <w:t xml:space="preserve">
экономикалық аймақтар құрылатын </w:t>
            </w:r>
            <w:r>
              <w:br/>
            </w:r>
            <w:r>
              <w:rPr>
                <w:rFonts w:ascii="Times New Roman"/>
                <w:b w:val="false"/>
                <w:i w:val="false"/>
                <w:color w:val="000000"/>
                <w:sz w:val="20"/>
              </w:rPr>
              <w:t xml:space="preserve">
экономикалық өсу орталықтарының </w:t>
            </w:r>
            <w:r>
              <w:br/>
            </w:r>
            <w:r>
              <w:rPr>
                <w:rFonts w:ascii="Times New Roman"/>
                <w:b w:val="false"/>
                <w:i w:val="false"/>
                <w:color w:val="000000"/>
                <w:sz w:val="20"/>
              </w:rPr>
              <w:t xml:space="preserve">
(тірек қалалардың) тізбесін </w:t>
            </w:r>
            <w:r>
              <w:br/>
            </w:r>
            <w:r>
              <w:rPr>
                <w:rFonts w:ascii="Times New Roman"/>
                <w:b w:val="false"/>
                <w:i w:val="false"/>
                <w:color w:val="000000"/>
                <w:sz w:val="20"/>
              </w:rPr>
              <w:t xml:space="preserve">
қалыптастыру </w:t>
            </w:r>
            <w:r>
              <w:br/>
            </w:r>
            <w:r>
              <w:rPr>
                <w:rFonts w:ascii="Times New Roman"/>
                <w:b w:val="false"/>
                <w:i w:val="false"/>
                <w:color w:val="000000"/>
                <w:sz w:val="20"/>
              </w:rPr>
              <w:t>
</w:t>
            </w:r>
            <w:r>
              <w:rPr>
                <w:rFonts w:ascii="Times New Roman"/>
                <w:b/>
                <w:i w:val="false"/>
                <w:color w:val="000000"/>
                <w:sz w:val="20"/>
              </w:rPr>
              <w:t xml:space="preserve">   ЭБЖМ, орталық атқарушы </w:t>
            </w:r>
            <w:r>
              <w:br/>
            </w:r>
            <w:r>
              <w:rPr>
                <w:rFonts w:ascii="Times New Roman"/>
                <w:b w:val="false"/>
                <w:i w:val="false"/>
                <w:color w:val="000000"/>
                <w:sz w:val="20"/>
              </w:rPr>
              <w:t>
</w:t>
            </w:r>
            <w:r>
              <w:rPr>
                <w:rFonts w:ascii="Times New Roman"/>
                <w:b/>
                <w:i w:val="false"/>
                <w:color w:val="000000"/>
                <w:sz w:val="20"/>
              </w:rPr>
              <w:t xml:space="preserve">органдар, облыстардың әкімдері, </w:t>
            </w:r>
            <w:r>
              <w:br/>
            </w:r>
            <w:r>
              <w:rPr>
                <w:rFonts w:ascii="Times New Roman"/>
                <w:b w:val="false"/>
                <w:i w:val="false"/>
                <w:color w:val="000000"/>
                <w:sz w:val="20"/>
              </w:rPr>
              <w:t>
</w:t>
            </w:r>
            <w:r>
              <w:rPr>
                <w:rFonts w:ascii="Times New Roman"/>
                <w:b/>
                <w:i w:val="false"/>
                <w:color w:val="000000"/>
                <w:sz w:val="20"/>
              </w:rPr>
              <w:t xml:space="preserve">    2008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2. Орталық атқарушы органдар мен </w:t>
            </w:r>
            <w:r>
              <w:br/>
            </w:r>
            <w:r>
              <w:rPr>
                <w:rFonts w:ascii="Times New Roman"/>
                <w:b w:val="false"/>
                <w:i w:val="false"/>
                <w:color w:val="000000"/>
                <w:sz w:val="20"/>
              </w:rPr>
              <w:t xml:space="preserve">
облыстар әкімдерінің экономикалық </w:t>
            </w:r>
            <w:r>
              <w:br/>
            </w:r>
            <w:r>
              <w:rPr>
                <w:rFonts w:ascii="Times New Roman"/>
                <w:b w:val="false"/>
                <w:i w:val="false"/>
                <w:color w:val="000000"/>
                <w:sz w:val="20"/>
              </w:rPr>
              <w:t xml:space="preserve">
өсу орталықтарында (тірек қалалар- </w:t>
            </w:r>
            <w:r>
              <w:br/>
            </w:r>
            <w:r>
              <w:rPr>
                <w:rFonts w:ascii="Times New Roman"/>
                <w:b w:val="false"/>
                <w:i w:val="false"/>
                <w:color w:val="000000"/>
                <w:sz w:val="20"/>
              </w:rPr>
              <w:t xml:space="preserve">
да) өнеркәсіп кәсіпорындарын орна- </w:t>
            </w:r>
            <w:r>
              <w:br/>
            </w:r>
            <w:r>
              <w:rPr>
                <w:rFonts w:ascii="Times New Roman"/>
                <w:b w:val="false"/>
                <w:i w:val="false"/>
                <w:color w:val="000000"/>
                <w:sz w:val="20"/>
              </w:rPr>
              <w:t xml:space="preserve">
ластыру және осы орталықтарда </w:t>
            </w:r>
            <w:r>
              <w:br/>
            </w:r>
            <w:r>
              <w:rPr>
                <w:rFonts w:ascii="Times New Roman"/>
                <w:b w:val="false"/>
                <w:i w:val="false"/>
                <w:color w:val="000000"/>
                <w:sz w:val="20"/>
              </w:rPr>
              <w:t xml:space="preserve">
индустриялық және арнайы экономика- </w:t>
            </w:r>
            <w:r>
              <w:br/>
            </w:r>
            <w:r>
              <w:rPr>
                <w:rFonts w:ascii="Times New Roman"/>
                <w:b w:val="false"/>
                <w:i w:val="false"/>
                <w:color w:val="000000"/>
                <w:sz w:val="20"/>
              </w:rPr>
              <w:t xml:space="preserve">
лық аймақтар құру жөнінде Экономика </w:t>
            </w:r>
            <w:r>
              <w:br/>
            </w:r>
            <w:r>
              <w:rPr>
                <w:rFonts w:ascii="Times New Roman"/>
                <w:b w:val="false"/>
                <w:i w:val="false"/>
                <w:color w:val="000000"/>
                <w:sz w:val="20"/>
              </w:rPr>
              <w:t xml:space="preserve">
және бюджеттік жоспарлау министр- </w:t>
            </w:r>
            <w:r>
              <w:br/>
            </w:r>
            <w:r>
              <w:rPr>
                <w:rFonts w:ascii="Times New Roman"/>
                <w:b w:val="false"/>
                <w:i w:val="false"/>
                <w:color w:val="000000"/>
                <w:sz w:val="20"/>
              </w:rPr>
              <w:t xml:space="preserve">
лігіне ұсыныстар енгізуі </w:t>
            </w:r>
            <w:r>
              <w:br/>
            </w:r>
            <w:r>
              <w:rPr>
                <w:rFonts w:ascii="Times New Roman"/>
                <w:b w:val="false"/>
                <w:i w:val="false"/>
                <w:color w:val="000000"/>
                <w:sz w:val="20"/>
              </w:rPr>
              <w:t>
</w:t>
            </w:r>
            <w:r>
              <w:rPr>
                <w:rFonts w:ascii="Times New Roman"/>
                <w:b/>
                <w:i w:val="false"/>
                <w:color w:val="000000"/>
                <w:sz w:val="20"/>
              </w:rPr>
              <w:t xml:space="preserve">ЭБЖМ, орталық және жергілікті </w:t>
            </w:r>
            <w:r>
              <w:br/>
            </w:r>
            <w:r>
              <w:rPr>
                <w:rFonts w:ascii="Times New Roman"/>
                <w:b w:val="false"/>
                <w:i w:val="false"/>
                <w:color w:val="000000"/>
                <w:sz w:val="20"/>
              </w:rPr>
              <w:t>
</w:t>
            </w:r>
            <w:r>
              <w:rPr>
                <w:rFonts w:ascii="Times New Roman"/>
                <w:b/>
                <w:i w:val="false"/>
                <w:color w:val="000000"/>
                <w:sz w:val="20"/>
              </w:rPr>
              <w:t xml:space="preserve">  мемлекеттік органдар, 2008 </w:t>
            </w:r>
            <w:r>
              <w:br/>
            </w:r>
            <w:r>
              <w:rPr>
                <w:rFonts w:ascii="Times New Roman"/>
                <w:b w:val="false"/>
                <w:i w:val="false"/>
                <w:color w:val="000000"/>
                <w:sz w:val="20"/>
              </w:rPr>
              <w:t>
</w:t>
            </w:r>
            <w:r>
              <w:rPr>
                <w:rFonts w:ascii="Times New Roman"/>
                <w:b/>
                <w:i w:val="false"/>
                <w:color w:val="000000"/>
                <w:sz w:val="20"/>
              </w:rPr>
              <w:t xml:space="preserve">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ұсыныстарды (тізбені)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ЭБЖМ, 2008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трансферттерді есептеу- </w:t>
            </w:r>
            <w:r>
              <w:br/>
            </w:r>
            <w:r>
              <w:rPr>
                <w:rFonts w:ascii="Times New Roman"/>
                <w:b w:val="false"/>
                <w:i w:val="false"/>
                <w:color w:val="000000"/>
                <w:sz w:val="20"/>
              </w:rPr>
              <w:t xml:space="preserve">
дің 2008-2010 жылдарға </w:t>
            </w:r>
            <w:r>
              <w:br/>
            </w:r>
            <w:r>
              <w:rPr>
                <w:rFonts w:ascii="Times New Roman"/>
                <w:b w:val="false"/>
                <w:i w:val="false"/>
                <w:color w:val="000000"/>
                <w:sz w:val="20"/>
              </w:rPr>
              <w:t xml:space="preserve">
арналған әдістемесін </w:t>
            </w:r>
            <w:r>
              <w:br/>
            </w:r>
            <w:r>
              <w:rPr>
                <w:rFonts w:ascii="Times New Roman"/>
                <w:b w:val="false"/>
                <w:i w:val="false"/>
                <w:color w:val="000000"/>
                <w:sz w:val="20"/>
              </w:rPr>
              <w:t xml:space="preserve">
бекіту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Аяқталу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Орындалу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шілде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әдістемені бекіту </w:t>
            </w:r>
            <w:r>
              <w:br/>
            </w:r>
            <w:r>
              <w:rPr>
                <w:rFonts w:ascii="Times New Roman"/>
                <w:b w:val="false"/>
                <w:i w:val="false"/>
                <w:color w:val="000000"/>
                <w:sz w:val="20"/>
              </w:rPr>
              <w:t xml:space="preserve">
жөніндегі қаулы жобасын енгізу </w:t>
            </w:r>
            <w:r>
              <w:br/>
            </w:r>
            <w:r>
              <w:rPr>
                <w:rFonts w:ascii="Times New Roman"/>
                <w:b w:val="false"/>
                <w:i w:val="false"/>
                <w:color w:val="000000"/>
                <w:sz w:val="20"/>
              </w:rPr>
              <w:t>
</w:t>
            </w:r>
            <w:r>
              <w:rPr>
                <w:rFonts w:ascii="Times New Roman"/>
                <w:b/>
                <w:i w:val="false"/>
                <w:color w:val="000000"/>
                <w:sz w:val="20"/>
              </w:rPr>
              <w:t xml:space="preserve">   ЭБЖМ, 2007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2. Әдістемені бекіту туралы қаулы </w:t>
            </w:r>
            <w:r>
              <w:br/>
            </w:r>
            <w:r>
              <w:rPr>
                <w:rFonts w:ascii="Times New Roman"/>
                <w:b w:val="false"/>
                <w:i w:val="false"/>
                <w:color w:val="000000"/>
                <w:sz w:val="20"/>
              </w:rPr>
              <w:t xml:space="preserve">
қабылдау </w:t>
            </w:r>
            <w:r>
              <w:br/>
            </w:r>
            <w:r>
              <w:rPr>
                <w:rFonts w:ascii="Times New Roman"/>
                <w:b w:val="false"/>
                <w:i w:val="false"/>
                <w:color w:val="000000"/>
                <w:sz w:val="20"/>
              </w:rPr>
              <w:t>
</w:t>
            </w:r>
            <w:r>
              <w:rPr>
                <w:rFonts w:ascii="Times New Roman"/>
                <w:b/>
                <w:i w:val="false"/>
                <w:color w:val="000000"/>
                <w:sz w:val="20"/>
              </w:rPr>
              <w:t xml:space="preserve">    ЭБЖМ, 2007 жылғы шілде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жылдарға </w:t>
            </w:r>
            <w:r>
              <w:br/>
            </w:r>
            <w:r>
              <w:rPr>
                <w:rFonts w:ascii="Times New Roman"/>
                <w:b w:val="false"/>
                <w:i w:val="false"/>
                <w:color w:val="000000"/>
                <w:sz w:val="20"/>
              </w:rPr>
              <w:t xml:space="preserve">
арналған республикалық </w:t>
            </w:r>
            <w:r>
              <w:br/>
            </w:r>
            <w:r>
              <w:rPr>
                <w:rFonts w:ascii="Times New Roman"/>
                <w:b w:val="false"/>
                <w:i w:val="false"/>
                <w:color w:val="000000"/>
                <w:sz w:val="20"/>
              </w:rPr>
              <w:t xml:space="preserve">
бюджет, облыстық бюджет, </w:t>
            </w:r>
            <w:r>
              <w:br/>
            </w:r>
            <w:r>
              <w:rPr>
                <w:rFonts w:ascii="Times New Roman"/>
                <w:b w:val="false"/>
                <w:i w:val="false"/>
                <w:color w:val="000000"/>
                <w:sz w:val="20"/>
              </w:rPr>
              <w:t xml:space="preserve">
республикалық маңызы бар </w:t>
            </w:r>
            <w:r>
              <w:br/>
            </w:r>
            <w:r>
              <w:rPr>
                <w:rFonts w:ascii="Times New Roman"/>
                <w:b w:val="false"/>
                <w:i w:val="false"/>
                <w:color w:val="000000"/>
                <w:sz w:val="20"/>
              </w:rPr>
              <w:t xml:space="preserve">
қаланың, астананың </w:t>
            </w:r>
            <w:r>
              <w:br/>
            </w:r>
            <w:r>
              <w:rPr>
                <w:rFonts w:ascii="Times New Roman"/>
                <w:b w:val="false"/>
                <w:i w:val="false"/>
                <w:color w:val="000000"/>
                <w:sz w:val="20"/>
              </w:rPr>
              <w:t xml:space="preserve">
бюджеттері арасындағы </w:t>
            </w:r>
            <w:r>
              <w:br/>
            </w:r>
            <w:r>
              <w:rPr>
                <w:rFonts w:ascii="Times New Roman"/>
                <w:b w:val="false"/>
                <w:i w:val="false"/>
                <w:color w:val="000000"/>
                <w:sz w:val="20"/>
              </w:rPr>
              <w:t xml:space="preserve">
жалпы сипаттағы транс- </w:t>
            </w:r>
            <w:r>
              <w:br/>
            </w:r>
            <w:r>
              <w:rPr>
                <w:rFonts w:ascii="Times New Roman"/>
                <w:b w:val="false"/>
                <w:i w:val="false"/>
                <w:color w:val="000000"/>
                <w:sz w:val="20"/>
              </w:rPr>
              <w:t xml:space="preserve">
ферттердің көлемдері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 Заңының </w:t>
            </w:r>
            <w:r>
              <w:br/>
            </w:r>
            <w:r>
              <w:rPr>
                <w:rFonts w:ascii="Times New Roman"/>
                <w:b w:val="false"/>
                <w:i w:val="false"/>
                <w:color w:val="000000"/>
                <w:sz w:val="20"/>
              </w:rPr>
              <w:t xml:space="preserve">
жобасын әзірлеу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Аяқталу нысаны </w:t>
            </w:r>
            <w:r>
              <w:rPr>
                <w:rFonts w:ascii="Times New Roman"/>
                <w:b w:val="false"/>
                <w:i w:val="false"/>
                <w:color w:val="000000"/>
                <w:sz w:val="20"/>
              </w:rPr>
              <w:t xml:space="preserve">- Заң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Орындалу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тамыз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ЭБЖМ, 2007 жылғы тамыз </w:t>
            </w:r>
            <w:r>
              <w:br/>
            </w:r>
            <w:r>
              <w:rPr>
                <w:rFonts w:ascii="Times New Roman"/>
                <w:b w:val="false"/>
                <w:i w:val="false"/>
                <w:color w:val="000000"/>
                <w:sz w:val="20"/>
              </w:rPr>
              <w:t xml:space="preserve">
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ЭБЖМ, 2007 жылғы тамыз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9. Қазақстан экономикасының әлемдік экономикаға табысты </w:t>
            </w:r>
            <w:r>
              <w:br/>
            </w:r>
            <w:r>
              <w:rPr>
                <w:rFonts w:ascii="Times New Roman"/>
                <w:b/>
                <w:i w:val="false"/>
                <w:color w:val="000000"/>
                <w:sz w:val="20"/>
              </w:rPr>
              <w:t>
кірігуін қамтамасыз ету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хаттамаларға қол </w:t>
            </w:r>
            <w:r>
              <w:br/>
            </w:r>
            <w:r>
              <w:rPr>
                <w:rFonts w:ascii="Times New Roman"/>
                <w:b w:val="false"/>
                <w:i w:val="false"/>
                <w:color w:val="000000"/>
                <w:sz w:val="20"/>
              </w:rPr>
              <w:t xml:space="preserve">
қоя отырып, Қазақстанның </w:t>
            </w:r>
            <w:r>
              <w:br/>
            </w:r>
            <w:r>
              <w:rPr>
                <w:rFonts w:ascii="Times New Roman"/>
                <w:b w:val="false"/>
                <w:i w:val="false"/>
                <w:color w:val="000000"/>
                <w:sz w:val="20"/>
              </w:rPr>
              <w:t xml:space="preserve">
ДСҰ-ға кіруі жөніндегі </w:t>
            </w:r>
            <w:r>
              <w:br/>
            </w:r>
            <w:r>
              <w:rPr>
                <w:rFonts w:ascii="Times New Roman"/>
                <w:b w:val="false"/>
                <w:i w:val="false"/>
                <w:color w:val="000000"/>
                <w:sz w:val="20"/>
              </w:rPr>
              <w:t xml:space="preserve">
жұмыс тобына мүше елдер- </w:t>
            </w:r>
            <w:r>
              <w:br/>
            </w:r>
            <w:r>
              <w:rPr>
                <w:rFonts w:ascii="Times New Roman"/>
                <w:b w:val="false"/>
                <w:i w:val="false"/>
                <w:color w:val="000000"/>
                <w:sz w:val="20"/>
              </w:rPr>
              <w:t xml:space="preserve">
мен екі жақты келіссөз- </w:t>
            </w:r>
            <w:r>
              <w:br/>
            </w:r>
            <w:r>
              <w:rPr>
                <w:rFonts w:ascii="Times New Roman"/>
                <w:b w:val="false"/>
                <w:i w:val="false"/>
                <w:color w:val="000000"/>
                <w:sz w:val="20"/>
              </w:rPr>
              <w:t xml:space="preserve">
дерді аяқтау (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51-тармағы </w:t>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ИСМ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ИСМ, жыл </w:t>
            </w:r>
            <w:r>
              <w:rPr>
                <w:rFonts w:ascii="Times New Roman"/>
                <w:b/>
                <w:i w:val="false"/>
                <w:color w:val="000000"/>
                <w:sz w:val="20"/>
              </w:rPr>
              <w:t xml:space="preserve">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саласындағы </w:t>
            </w:r>
            <w:r>
              <w:br/>
            </w:r>
            <w:r>
              <w:rPr>
                <w:rFonts w:ascii="Times New Roman"/>
                <w:b w:val="false"/>
                <w:i w:val="false"/>
                <w:color w:val="000000"/>
                <w:sz w:val="20"/>
              </w:rPr>
              <w:t xml:space="preserve">
заңнаманы ДСҰ-ның халық- </w:t>
            </w:r>
            <w:r>
              <w:br/>
            </w:r>
            <w:r>
              <w:rPr>
                <w:rFonts w:ascii="Times New Roman"/>
                <w:b w:val="false"/>
                <w:i w:val="false"/>
                <w:color w:val="000000"/>
                <w:sz w:val="20"/>
              </w:rPr>
              <w:t xml:space="preserve">
аралық нормаларымен және </w:t>
            </w:r>
            <w:r>
              <w:br/>
            </w:r>
            <w:r>
              <w:rPr>
                <w:rFonts w:ascii="Times New Roman"/>
                <w:b w:val="false"/>
                <w:i w:val="false"/>
                <w:color w:val="000000"/>
                <w:sz w:val="20"/>
              </w:rPr>
              <w:t xml:space="preserve">
ережелерімен үйлестіру </w:t>
            </w:r>
            <w:r>
              <w:br/>
            </w:r>
            <w:r>
              <w:rPr>
                <w:rFonts w:ascii="Times New Roman"/>
                <w:b w:val="false"/>
                <w:i w:val="false"/>
                <w:color w:val="000000"/>
                <w:sz w:val="20"/>
              </w:rPr>
              <w:t xml:space="preserve">
мақсатында "Ветеринария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Заңына </w:t>
            </w:r>
            <w:r>
              <w:br/>
            </w:r>
            <w:r>
              <w:rPr>
                <w:rFonts w:ascii="Times New Roman"/>
                <w:b w:val="false"/>
                <w:i w:val="false"/>
                <w:color w:val="000000"/>
                <w:sz w:val="20"/>
              </w:rPr>
              <w:t xml:space="preserve">
өзгерістер мен толық- </w:t>
            </w:r>
            <w:r>
              <w:br/>
            </w:r>
            <w:r>
              <w:rPr>
                <w:rFonts w:ascii="Times New Roman"/>
                <w:b w:val="false"/>
                <w:i w:val="false"/>
                <w:color w:val="000000"/>
                <w:sz w:val="20"/>
              </w:rPr>
              <w:t xml:space="preserve">
тырулар енгізу туралы"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Заңын қабылдау </w:t>
            </w:r>
            <w:r>
              <w:br/>
            </w:r>
            <w:r>
              <w:rPr>
                <w:rFonts w:ascii="Times New Roman"/>
                <w:b w:val="false"/>
                <w:i w:val="false"/>
                <w:color w:val="000000"/>
                <w:sz w:val="20"/>
              </w:rPr>
              <w:t>
</w:t>
            </w:r>
            <w:r>
              <w:rPr>
                <w:rFonts w:ascii="Times New Roman"/>
                <w:b/>
                <w:i w:val="false"/>
                <w:color w:val="000000"/>
                <w:sz w:val="20"/>
              </w:rPr>
              <w:t xml:space="preserve">(ЖҰЖ-ның 52-тармағы)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АШМ, мүдделі мемлекеттік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Заң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ақпан     </w:t>
            </w:r>
            <w:r>
              <w:br/>
            </w:r>
            <w:r>
              <w:rPr>
                <w:rFonts w:ascii="Times New Roman"/>
                <w:b w:val="false"/>
                <w:i w:val="false"/>
                <w:color w:val="000000"/>
                <w:sz w:val="20"/>
              </w:rPr>
              <w:t xml:space="preserve">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жобасын Үкіметке енгізу </w:t>
            </w:r>
            <w:r>
              <w:br/>
            </w:r>
            <w:r>
              <w:rPr>
                <w:rFonts w:ascii="Times New Roman"/>
                <w:b w:val="false"/>
                <w:i w:val="false"/>
                <w:color w:val="000000"/>
                <w:sz w:val="20"/>
              </w:rPr>
              <w:t>
</w:t>
            </w:r>
            <w:r>
              <w:rPr>
                <w:rFonts w:ascii="Times New Roman"/>
                <w:b/>
                <w:i w:val="false"/>
                <w:color w:val="000000"/>
                <w:sz w:val="20"/>
              </w:rPr>
              <w:t xml:space="preserve">  АШМ, 2007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2. Заң жобасын Парламентке енгізу </w:t>
            </w:r>
            <w:r>
              <w:br/>
            </w:r>
            <w:r>
              <w:rPr>
                <w:rFonts w:ascii="Times New Roman"/>
                <w:b w:val="false"/>
                <w:i w:val="false"/>
                <w:color w:val="000000"/>
                <w:sz w:val="20"/>
              </w:rPr>
              <w:t>
</w:t>
            </w:r>
            <w:r>
              <w:rPr>
                <w:rFonts w:ascii="Times New Roman"/>
                <w:b/>
                <w:i w:val="false"/>
                <w:color w:val="000000"/>
                <w:sz w:val="20"/>
              </w:rPr>
              <w:t xml:space="preserve">   АШМ, 2007 жылғы қараша </w:t>
            </w:r>
          </w:p>
          <w:p>
            <w:pPr>
              <w:spacing w:after="20"/>
              <w:ind w:left="20"/>
              <w:jc w:val="both"/>
            </w:pPr>
            <w:r>
              <w:rPr>
                <w:rFonts w:ascii="Times New Roman"/>
                <w:b w:val="false"/>
                <w:i w:val="false"/>
                <w:color w:val="000000"/>
                <w:sz w:val="20"/>
              </w:rPr>
              <w:t xml:space="preserve">3. Заңды Парламенттің қабылдауы </w:t>
            </w:r>
            <w:r>
              <w:br/>
            </w:r>
            <w:r>
              <w:rPr>
                <w:rFonts w:ascii="Times New Roman"/>
                <w:b w:val="false"/>
                <w:i w:val="false"/>
                <w:color w:val="000000"/>
                <w:sz w:val="20"/>
              </w:rPr>
              <w:t xml:space="preserve">
және Президентке қол қоюға жіберу </w:t>
            </w:r>
            <w:r>
              <w:br/>
            </w:r>
            <w:r>
              <w:rPr>
                <w:rFonts w:ascii="Times New Roman"/>
                <w:b w:val="false"/>
                <w:i w:val="false"/>
                <w:color w:val="000000"/>
                <w:sz w:val="20"/>
              </w:rPr>
              <w:t>
</w:t>
            </w:r>
            <w:r>
              <w:rPr>
                <w:rFonts w:ascii="Times New Roman"/>
                <w:b/>
                <w:i w:val="false"/>
                <w:color w:val="000000"/>
                <w:sz w:val="20"/>
              </w:rPr>
              <w:t xml:space="preserve">    АШМ, 2008 жылғы ақпан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ұлттық </w:t>
            </w:r>
            <w:r>
              <w:br/>
            </w:r>
            <w:r>
              <w:rPr>
                <w:rFonts w:ascii="Times New Roman"/>
                <w:b w:val="false"/>
                <w:i w:val="false"/>
                <w:color w:val="000000"/>
                <w:sz w:val="20"/>
              </w:rPr>
              <w:t xml:space="preserve">
мүдделерін ескере отырып,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заңнамасын ДСҰ-ның </w:t>
            </w:r>
            <w:r>
              <w:br/>
            </w:r>
            <w:r>
              <w:rPr>
                <w:rFonts w:ascii="Times New Roman"/>
                <w:b w:val="false"/>
                <w:i w:val="false"/>
                <w:color w:val="000000"/>
                <w:sz w:val="20"/>
              </w:rPr>
              <w:t xml:space="preserve">
міндетті келісімдерінің </w:t>
            </w:r>
            <w:r>
              <w:br/>
            </w:r>
            <w:r>
              <w:rPr>
                <w:rFonts w:ascii="Times New Roman"/>
                <w:b w:val="false"/>
                <w:i w:val="false"/>
                <w:color w:val="000000"/>
                <w:sz w:val="20"/>
              </w:rPr>
              <w:t xml:space="preserve">
нормаларына толық сәйкес </w:t>
            </w:r>
            <w:r>
              <w:br/>
            </w:r>
            <w:r>
              <w:rPr>
                <w:rFonts w:ascii="Times New Roman"/>
                <w:b w:val="false"/>
                <w:i w:val="false"/>
                <w:color w:val="000000"/>
                <w:sz w:val="20"/>
              </w:rPr>
              <w:t xml:space="preserve">
келтіру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53-тармағы)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басқа мүдделі </w:t>
            </w:r>
            <w:r>
              <w:br/>
            </w:r>
            <w:r>
              <w:rPr>
                <w:rFonts w:ascii="Times New Roman"/>
                <w:b w:val="false"/>
                <w:i w:val="false"/>
                <w:color w:val="000000"/>
                <w:sz w:val="20"/>
              </w:rPr>
              <w:t xml:space="preserve">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 </w:t>
            </w:r>
            <w:r>
              <w:rPr>
                <w:rFonts w:ascii="Times New Roman"/>
                <w:b w:val="false"/>
                <w:i w:val="false"/>
                <w:color w:val="000000"/>
                <w:sz w:val="20"/>
              </w:rPr>
              <w:t xml:space="preserve">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Келіссөз үдерісі шеңберінде </w:t>
            </w:r>
            <w:r>
              <w:br/>
            </w:r>
            <w:r>
              <w:rPr>
                <w:rFonts w:ascii="Times New Roman"/>
                <w:b w:val="false"/>
                <w:i w:val="false"/>
                <w:color w:val="000000"/>
                <w:sz w:val="20"/>
              </w:rPr>
              <w:t xml:space="preserve">
уағдаластықтарға қол жеткізілуіне </w:t>
            </w:r>
            <w:r>
              <w:br/>
            </w:r>
            <w:r>
              <w:rPr>
                <w:rFonts w:ascii="Times New Roman"/>
                <w:b w:val="false"/>
                <w:i w:val="false"/>
                <w:color w:val="000000"/>
                <w:sz w:val="20"/>
              </w:rPr>
              <w:t xml:space="preserve">
қарай ДСҰ-ның міндетті келісімдері- </w:t>
            </w:r>
            <w:r>
              <w:br/>
            </w:r>
            <w:r>
              <w:rPr>
                <w:rFonts w:ascii="Times New Roman"/>
                <w:b w:val="false"/>
                <w:i w:val="false"/>
                <w:color w:val="000000"/>
                <w:sz w:val="20"/>
              </w:rPr>
              <w:t xml:space="preserve">
нің нормаларына толық сәйкес келті- </w:t>
            </w:r>
            <w:r>
              <w:br/>
            </w:r>
            <w:r>
              <w:rPr>
                <w:rFonts w:ascii="Times New Roman"/>
                <w:b w:val="false"/>
                <w:i w:val="false"/>
                <w:color w:val="000000"/>
                <w:sz w:val="20"/>
              </w:rPr>
              <w:t xml:space="preserve">
руге заңнаманы кезең-кезеңімен </w:t>
            </w:r>
            <w:r>
              <w:br/>
            </w:r>
            <w:r>
              <w:rPr>
                <w:rFonts w:ascii="Times New Roman"/>
                <w:b w:val="false"/>
                <w:i w:val="false"/>
                <w:color w:val="000000"/>
                <w:sz w:val="20"/>
              </w:rPr>
              <w:t xml:space="preserve">
жетілдіруді қамтамасыз ету </w:t>
            </w:r>
            <w:r>
              <w:br/>
            </w:r>
            <w:r>
              <w:rPr>
                <w:rFonts w:ascii="Times New Roman"/>
                <w:b w:val="false"/>
                <w:i w:val="false"/>
                <w:color w:val="000000"/>
                <w:sz w:val="20"/>
              </w:rPr>
              <w:t>
</w:t>
            </w:r>
            <w:r>
              <w:rPr>
                <w:rFonts w:ascii="Times New Roman"/>
                <w:b/>
                <w:i w:val="false"/>
                <w:color w:val="000000"/>
                <w:sz w:val="20"/>
              </w:rPr>
              <w:t xml:space="preserve">   ИСМ, </w:t>
            </w:r>
            <w:r>
              <w:rPr>
                <w:rFonts w:ascii="Times New Roman"/>
                <w:b/>
                <w:i w:val="false"/>
                <w:color w:val="000000"/>
                <w:sz w:val="20"/>
              </w:rPr>
              <w:t xml:space="preserve">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2007-2009 </w:t>
            </w:r>
            <w:r>
              <w:br/>
            </w:r>
            <w:r>
              <w:rPr>
                <w:rFonts w:ascii="Times New Roman"/>
                <w:b w:val="false"/>
                <w:i w:val="false"/>
                <w:color w:val="000000"/>
                <w:sz w:val="20"/>
              </w:rPr>
              <w:t>
</w:t>
            </w:r>
            <w:r>
              <w:rPr>
                <w:rFonts w:ascii="Times New Roman"/>
                <w:b/>
                <w:i w:val="false"/>
                <w:color w:val="000000"/>
                <w:sz w:val="20"/>
              </w:rPr>
              <w:t xml:space="preserve">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жыл сайын, 2007- </w:t>
            </w:r>
            <w:r>
              <w:br/>
            </w:r>
            <w:r>
              <w:rPr>
                <w:rFonts w:ascii="Times New Roman"/>
                <w:b w:val="false"/>
                <w:i w:val="false"/>
                <w:color w:val="000000"/>
                <w:sz w:val="20"/>
              </w:rPr>
              <w:t>
</w:t>
            </w:r>
            <w:r>
              <w:rPr>
                <w:rFonts w:ascii="Times New Roman"/>
                <w:b/>
                <w:i w:val="false"/>
                <w:color w:val="000000"/>
                <w:sz w:val="20"/>
              </w:rPr>
              <w:t xml:space="preserve">    2009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әкімшілендіруді </w:t>
            </w:r>
            <w:r>
              <w:br/>
            </w:r>
            <w:r>
              <w:rPr>
                <w:rFonts w:ascii="Times New Roman"/>
                <w:b w:val="false"/>
                <w:i w:val="false"/>
                <w:color w:val="000000"/>
                <w:sz w:val="20"/>
              </w:rPr>
              <w:t xml:space="preserve">
жетілдіру және кеден </w:t>
            </w:r>
            <w:r>
              <w:br/>
            </w:r>
            <w:r>
              <w:rPr>
                <w:rFonts w:ascii="Times New Roman"/>
                <w:b w:val="false"/>
                <w:i w:val="false"/>
                <w:color w:val="000000"/>
                <w:sz w:val="20"/>
              </w:rPr>
              <w:t xml:space="preserve">
қызметі мамандарының </w:t>
            </w:r>
            <w:r>
              <w:br/>
            </w:r>
            <w:r>
              <w:rPr>
                <w:rFonts w:ascii="Times New Roman"/>
                <w:b w:val="false"/>
                <w:i w:val="false"/>
                <w:color w:val="000000"/>
                <w:sz w:val="20"/>
              </w:rPr>
              <w:t xml:space="preserve">
қазіргі заманғы талаптарға кәсіби </w:t>
            </w:r>
            <w:r>
              <w:br/>
            </w:r>
            <w:r>
              <w:rPr>
                <w:rFonts w:ascii="Times New Roman"/>
                <w:b w:val="false"/>
                <w:i w:val="false"/>
                <w:color w:val="000000"/>
                <w:sz w:val="20"/>
              </w:rPr>
              <w:t xml:space="preserve">
сәйкестігін қамтамасыз </w:t>
            </w:r>
            <w:r>
              <w:br/>
            </w:r>
            <w:r>
              <w:rPr>
                <w:rFonts w:ascii="Times New Roman"/>
                <w:b w:val="false"/>
                <w:i w:val="false"/>
                <w:color w:val="000000"/>
                <w:sz w:val="20"/>
              </w:rPr>
              <w:t xml:space="preserve">
ету жөнінде пәрменді және </w:t>
            </w:r>
            <w:r>
              <w:br/>
            </w:r>
            <w:r>
              <w:rPr>
                <w:rFonts w:ascii="Times New Roman"/>
                <w:b w:val="false"/>
                <w:i w:val="false"/>
                <w:color w:val="000000"/>
                <w:sz w:val="20"/>
              </w:rPr>
              <w:t xml:space="preserve">
жүйелі шаралар әзірлеу </w:t>
            </w:r>
            <w:r>
              <w:br/>
            </w:r>
            <w:r>
              <w:rPr>
                <w:rFonts w:ascii="Times New Roman"/>
                <w:b w:val="false"/>
                <w:i w:val="false"/>
                <w:color w:val="000000"/>
                <w:sz w:val="20"/>
              </w:rPr>
              <w:t>
</w:t>
            </w:r>
            <w:r>
              <w:rPr>
                <w:rFonts w:ascii="Times New Roman"/>
                <w:b/>
                <w:i w:val="false"/>
                <w:color w:val="000000"/>
                <w:sz w:val="20"/>
              </w:rPr>
              <w:t xml:space="preserve">(ЖҰЖ-ның 54-тармағы)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және Президент Әкімшілігі- </w:t>
            </w:r>
            <w:r>
              <w:br/>
            </w:r>
            <w:r>
              <w:rPr>
                <w:rFonts w:ascii="Times New Roman"/>
                <w:b w:val="false"/>
                <w:i w:val="false"/>
                <w:color w:val="000000"/>
                <w:sz w:val="20"/>
              </w:rPr>
              <w:t xml:space="preserve">
не кеден қызметін жаңғырту жөнін- </w:t>
            </w:r>
            <w:r>
              <w:br/>
            </w:r>
            <w:r>
              <w:rPr>
                <w:rFonts w:ascii="Times New Roman"/>
                <w:b w:val="false"/>
                <w:i w:val="false"/>
                <w:color w:val="000000"/>
                <w:sz w:val="20"/>
              </w:rPr>
              <w:t xml:space="preserve">
дегі шаралар кешенін әзірлеу </w:t>
            </w:r>
            <w:r>
              <w:br/>
            </w:r>
            <w:r>
              <w:rPr>
                <w:rFonts w:ascii="Times New Roman"/>
                <w:b w:val="false"/>
                <w:i w:val="false"/>
                <w:color w:val="000000"/>
                <w:sz w:val="20"/>
              </w:rPr>
              <w:t xml:space="preserve">
туралы ақпарат енгізу </w:t>
            </w:r>
            <w:r>
              <w:br/>
            </w:r>
            <w:r>
              <w:rPr>
                <w:rFonts w:ascii="Times New Roman"/>
                <w:b w:val="false"/>
                <w:i w:val="false"/>
                <w:color w:val="000000"/>
                <w:sz w:val="20"/>
              </w:rPr>
              <w:t>
</w:t>
            </w:r>
            <w:r>
              <w:rPr>
                <w:rFonts w:ascii="Times New Roman"/>
                <w:b/>
                <w:i w:val="false"/>
                <w:color w:val="000000"/>
                <w:sz w:val="20"/>
              </w:rPr>
              <w:t xml:space="preserve">Қаржымині, 2007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агроөнеркәсіп </w:t>
            </w:r>
            <w:r>
              <w:br/>
            </w:r>
            <w:r>
              <w:rPr>
                <w:rFonts w:ascii="Times New Roman"/>
                <w:b w:val="false"/>
                <w:i w:val="false"/>
                <w:color w:val="000000"/>
                <w:sz w:val="20"/>
              </w:rPr>
              <w:t xml:space="preserve">
және өнеркәсіп кәсіпорын- </w:t>
            </w:r>
            <w:r>
              <w:br/>
            </w:r>
            <w:r>
              <w:rPr>
                <w:rFonts w:ascii="Times New Roman"/>
                <w:b w:val="false"/>
                <w:i w:val="false"/>
                <w:color w:val="000000"/>
                <w:sz w:val="20"/>
              </w:rPr>
              <w:t xml:space="preserve">
дарын ДСҰ жағдайында </w:t>
            </w:r>
            <w:r>
              <w:br/>
            </w:r>
            <w:r>
              <w:rPr>
                <w:rFonts w:ascii="Times New Roman"/>
                <w:b w:val="false"/>
                <w:i w:val="false"/>
                <w:color w:val="000000"/>
                <w:sz w:val="20"/>
              </w:rPr>
              <w:t xml:space="preserve">
тиімді жұмыс істеуге </w:t>
            </w:r>
            <w:r>
              <w:br/>
            </w:r>
            <w:r>
              <w:rPr>
                <w:rFonts w:ascii="Times New Roman"/>
                <w:b w:val="false"/>
                <w:i w:val="false"/>
                <w:color w:val="000000"/>
                <w:sz w:val="20"/>
              </w:rPr>
              <w:t xml:space="preserve">
дайындау жөніндегі жүйелі </w:t>
            </w:r>
            <w:r>
              <w:br/>
            </w:r>
            <w:r>
              <w:rPr>
                <w:rFonts w:ascii="Times New Roman"/>
                <w:b w:val="false"/>
                <w:i w:val="false"/>
                <w:color w:val="000000"/>
                <w:sz w:val="20"/>
              </w:rPr>
              <w:t xml:space="preserve">
бейімдеу шараларын іске </w:t>
            </w:r>
            <w:r>
              <w:br/>
            </w:r>
            <w:r>
              <w:rPr>
                <w:rFonts w:ascii="Times New Roman"/>
                <w:b w:val="false"/>
                <w:i w:val="false"/>
                <w:color w:val="000000"/>
                <w:sz w:val="20"/>
              </w:rPr>
              <w:t xml:space="preserve">
асыру </w:t>
            </w:r>
            <w:r>
              <w:rPr>
                <w:rFonts w:ascii="Times New Roman"/>
                <w:b/>
                <w:i w:val="false"/>
                <w:color w:val="000000"/>
                <w:sz w:val="20"/>
              </w:rPr>
              <w:t xml:space="preserve">(ЖҰЖ-ның 55-тармағы)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АШМ, "Атамекен" </w:t>
            </w:r>
            <w:r>
              <w:br/>
            </w:r>
            <w:r>
              <w:rPr>
                <w:rFonts w:ascii="Times New Roman"/>
                <w:b w:val="false"/>
                <w:i w:val="false"/>
                <w:color w:val="000000"/>
                <w:sz w:val="20"/>
              </w:rPr>
              <w:t xml:space="preserve">
ЖКЖО (келісім бойынша)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Қазақстандық тауарлардың сыртқы </w:t>
            </w:r>
            <w:r>
              <w:br/>
            </w:r>
            <w:r>
              <w:rPr>
                <w:rFonts w:ascii="Times New Roman"/>
                <w:b w:val="false"/>
                <w:i w:val="false"/>
                <w:color w:val="000000"/>
                <w:sz w:val="20"/>
              </w:rPr>
              <w:t xml:space="preserve">
нарыққа шығуын шектейтін сыртқы </w:t>
            </w:r>
            <w:r>
              <w:br/>
            </w:r>
            <w:r>
              <w:rPr>
                <w:rFonts w:ascii="Times New Roman"/>
                <w:b w:val="false"/>
                <w:i w:val="false"/>
                <w:color w:val="000000"/>
                <w:sz w:val="20"/>
              </w:rPr>
              <w:t xml:space="preserve">
сауда дауларын реттеу </w:t>
            </w:r>
            <w:r>
              <w:br/>
            </w:r>
            <w:r>
              <w:rPr>
                <w:rFonts w:ascii="Times New Roman"/>
                <w:b w:val="false"/>
                <w:i w:val="false"/>
                <w:color w:val="000000"/>
                <w:sz w:val="20"/>
              </w:rPr>
              <w:t>
</w:t>
            </w:r>
            <w:r>
              <w:rPr>
                <w:rFonts w:ascii="Times New Roman"/>
                <w:b/>
                <w:i w:val="false"/>
                <w:color w:val="000000"/>
                <w:sz w:val="20"/>
              </w:rPr>
              <w:t xml:space="preserve">          ИСМ, тұрақты </w:t>
            </w:r>
            <w:r>
              <w:br/>
            </w:r>
            <w:r>
              <w:rPr>
                <w:rFonts w:ascii="Times New Roman"/>
                <w:b w:val="false"/>
                <w:i w:val="false"/>
                <w:color w:val="000000"/>
                <w:sz w:val="20"/>
              </w:rPr>
              <w:t xml:space="preserve">
  </w:t>
            </w:r>
            <w:r>
              <w:br/>
            </w:r>
            <w:r>
              <w:rPr>
                <w:rFonts w:ascii="Times New Roman"/>
                <w:b w:val="false"/>
                <w:i w:val="false"/>
                <w:color w:val="000000"/>
                <w:sz w:val="20"/>
              </w:rPr>
              <w:t xml:space="preserve">
2. Отандық өндірушілерді демпингтік </w:t>
            </w:r>
            <w:r>
              <w:br/>
            </w:r>
            <w:r>
              <w:rPr>
                <w:rFonts w:ascii="Times New Roman"/>
                <w:b w:val="false"/>
                <w:i w:val="false"/>
                <w:color w:val="000000"/>
                <w:sz w:val="20"/>
              </w:rPr>
              <w:t xml:space="preserve">
және субсидияланатын тауарлар </w:t>
            </w:r>
            <w:r>
              <w:br/>
            </w:r>
            <w:r>
              <w:rPr>
                <w:rFonts w:ascii="Times New Roman"/>
                <w:b w:val="false"/>
                <w:i w:val="false"/>
                <w:color w:val="000000"/>
                <w:sz w:val="20"/>
              </w:rPr>
              <w:t xml:space="preserve">
импортынан қорғау жөніндегі </w:t>
            </w:r>
            <w:r>
              <w:br/>
            </w:r>
            <w:r>
              <w:rPr>
                <w:rFonts w:ascii="Times New Roman"/>
                <w:b w:val="false"/>
                <w:i w:val="false"/>
                <w:color w:val="000000"/>
                <w:sz w:val="20"/>
              </w:rPr>
              <w:t xml:space="preserve">
жұмысты жандандыру </w:t>
            </w:r>
            <w:r>
              <w:br/>
            </w:r>
            <w:r>
              <w:rPr>
                <w:rFonts w:ascii="Times New Roman"/>
                <w:b w:val="false"/>
                <w:i w:val="false"/>
                <w:color w:val="000000"/>
                <w:sz w:val="20"/>
              </w:rPr>
              <w:t>
</w:t>
            </w:r>
            <w:r>
              <w:rPr>
                <w:rFonts w:ascii="Times New Roman"/>
                <w:b/>
                <w:i w:val="false"/>
                <w:color w:val="000000"/>
                <w:sz w:val="20"/>
              </w:rPr>
              <w:t xml:space="preserve">         ИСМ, тұрақты </w:t>
            </w:r>
          </w:p>
          <w:p>
            <w:pPr>
              <w:spacing w:after="20"/>
              <w:ind w:left="20"/>
              <w:jc w:val="both"/>
            </w:pPr>
            <w:r>
              <w:rPr>
                <w:rFonts w:ascii="Times New Roman"/>
                <w:b w:val="false"/>
                <w:i w:val="false"/>
                <w:color w:val="000000"/>
                <w:sz w:val="20"/>
              </w:rPr>
              <w:t xml:space="preserve">3.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ИСМ, жыл сайын,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кәсіпкерлер- </w:t>
            </w:r>
            <w:r>
              <w:br/>
            </w:r>
            <w:r>
              <w:rPr>
                <w:rFonts w:ascii="Times New Roman"/>
                <w:b w:val="false"/>
                <w:i w:val="false"/>
                <w:color w:val="000000"/>
                <w:sz w:val="20"/>
              </w:rPr>
              <w:t xml:space="preserve">
ді ДСҰ-ның экономикалық </w:t>
            </w:r>
            <w:r>
              <w:br/>
            </w:r>
            <w:r>
              <w:rPr>
                <w:rFonts w:ascii="Times New Roman"/>
                <w:b w:val="false"/>
                <w:i w:val="false"/>
                <w:color w:val="000000"/>
                <w:sz w:val="20"/>
              </w:rPr>
              <w:t xml:space="preserve">
және заңи тетіктері </w:t>
            </w:r>
            <w:r>
              <w:br/>
            </w:r>
            <w:r>
              <w:rPr>
                <w:rFonts w:ascii="Times New Roman"/>
                <w:b w:val="false"/>
                <w:i w:val="false"/>
                <w:color w:val="000000"/>
                <w:sz w:val="20"/>
              </w:rPr>
              <w:t xml:space="preserve">
туралы хабардар ету </w:t>
            </w:r>
            <w:r>
              <w:br/>
            </w:r>
            <w:r>
              <w:rPr>
                <w:rFonts w:ascii="Times New Roman"/>
                <w:b w:val="false"/>
                <w:i w:val="false"/>
                <w:color w:val="000000"/>
                <w:sz w:val="20"/>
              </w:rPr>
              <w:t xml:space="preserve">
жөніндегі шаралар кешенін </w:t>
            </w:r>
            <w:r>
              <w:br/>
            </w:r>
            <w:r>
              <w:rPr>
                <w:rFonts w:ascii="Times New Roman"/>
                <w:b w:val="false"/>
                <w:i w:val="false"/>
                <w:color w:val="000000"/>
                <w:sz w:val="20"/>
              </w:rPr>
              <w:t xml:space="preserve">
әзірлеу және іске асыру </w:t>
            </w:r>
            <w:r>
              <w:br/>
            </w:r>
            <w:r>
              <w:rPr>
                <w:rFonts w:ascii="Times New Roman"/>
                <w:b w:val="false"/>
                <w:i w:val="false"/>
                <w:color w:val="000000"/>
                <w:sz w:val="20"/>
              </w:rPr>
              <w:t>
</w:t>
            </w:r>
            <w:r>
              <w:rPr>
                <w:rFonts w:ascii="Times New Roman"/>
                <w:b/>
                <w:i w:val="false"/>
                <w:color w:val="000000"/>
                <w:sz w:val="20"/>
              </w:rPr>
              <w:t xml:space="preserve">(ЖҰЖ-ның 56-тармағы)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ИСМ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Аяқталу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 </w:t>
            </w:r>
            <w:r>
              <w:rPr>
                <w:rFonts w:ascii="Times New Roman"/>
                <w:b w:val="false"/>
                <w:i w:val="false"/>
                <w:color w:val="000000"/>
                <w:sz w:val="20"/>
              </w:rPr>
              <w:t xml:space="preserve">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және Президент Әкімшілі- </w:t>
            </w:r>
            <w:r>
              <w:br/>
            </w:r>
            <w:r>
              <w:rPr>
                <w:rFonts w:ascii="Times New Roman"/>
                <w:b w:val="false"/>
                <w:i w:val="false"/>
                <w:color w:val="000000"/>
                <w:sz w:val="20"/>
              </w:rPr>
              <w:t xml:space="preserve">
гіне ДСҰ-ның экономикалық және </w:t>
            </w:r>
            <w:r>
              <w:br/>
            </w:r>
            <w:r>
              <w:rPr>
                <w:rFonts w:ascii="Times New Roman"/>
                <w:b w:val="false"/>
                <w:i w:val="false"/>
                <w:color w:val="000000"/>
                <w:sz w:val="20"/>
              </w:rPr>
              <w:t xml:space="preserve">
заңи тетіктерін, атап айтқанда, </w:t>
            </w:r>
            <w:r>
              <w:br/>
            </w:r>
            <w:r>
              <w:rPr>
                <w:rFonts w:ascii="Times New Roman"/>
                <w:b w:val="false"/>
                <w:i w:val="false"/>
                <w:color w:val="000000"/>
                <w:sz w:val="20"/>
              </w:rPr>
              <w:t xml:space="preserve">
халықаралық сауда жөніндегі сауда </w:t>
            </w:r>
            <w:r>
              <w:br/>
            </w:r>
            <w:r>
              <w:rPr>
                <w:rFonts w:ascii="Times New Roman"/>
                <w:b w:val="false"/>
                <w:i w:val="false"/>
                <w:color w:val="000000"/>
                <w:sz w:val="20"/>
              </w:rPr>
              <w:t xml:space="preserve">
дауларын шешу тетігін пайдалану </w:t>
            </w:r>
            <w:r>
              <w:br/>
            </w:r>
            <w:r>
              <w:rPr>
                <w:rFonts w:ascii="Times New Roman"/>
                <w:b w:val="false"/>
                <w:i w:val="false"/>
                <w:color w:val="000000"/>
                <w:sz w:val="20"/>
              </w:rPr>
              <w:t xml:space="preserve">
бойынша қазақстандық кәсіпкерлер- </w:t>
            </w:r>
            <w:r>
              <w:br/>
            </w:r>
            <w:r>
              <w:rPr>
                <w:rFonts w:ascii="Times New Roman"/>
                <w:b w:val="false"/>
                <w:i w:val="false"/>
                <w:color w:val="000000"/>
                <w:sz w:val="20"/>
              </w:rPr>
              <w:t xml:space="preserve">
мен түсіндіру жұмыстарын жүргізу </w:t>
            </w:r>
            <w:r>
              <w:br/>
            </w:r>
            <w:r>
              <w:rPr>
                <w:rFonts w:ascii="Times New Roman"/>
                <w:b w:val="false"/>
                <w:i w:val="false"/>
                <w:color w:val="000000"/>
                <w:sz w:val="20"/>
              </w:rPr>
              <w:t xml:space="preserve">
туралы ақпарат енгізу </w:t>
            </w:r>
            <w:r>
              <w:br/>
            </w:r>
            <w:r>
              <w:rPr>
                <w:rFonts w:ascii="Times New Roman"/>
                <w:b w:val="false"/>
                <w:i w:val="false"/>
                <w:color w:val="000000"/>
                <w:sz w:val="20"/>
              </w:rPr>
              <w:t>
</w:t>
            </w:r>
            <w:r>
              <w:rPr>
                <w:rFonts w:ascii="Times New Roman"/>
                <w:b/>
                <w:i w:val="false"/>
                <w:color w:val="000000"/>
                <w:sz w:val="20"/>
              </w:rPr>
              <w:t xml:space="preserve">ИСМ, "Атамекен" ҚЖЖО (келісім </w:t>
            </w:r>
            <w:r>
              <w:br/>
            </w:r>
            <w:r>
              <w:rPr>
                <w:rFonts w:ascii="Times New Roman"/>
                <w:b w:val="false"/>
                <w:i w:val="false"/>
                <w:color w:val="000000"/>
                <w:sz w:val="20"/>
              </w:rPr>
              <w:t>
</w:t>
            </w:r>
            <w:r>
              <w:rPr>
                <w:rFonts w:ascii="Times New Roman"/>
                <w:b/>
                <w:i w:val="false"/>
                <w:color w:val="000000"/>
                <w:sz w:val="20"/>
              </w:rPr>
              <w:t xml:space="preserve">бойынша), жыл сайын, 2008-2009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ДСҰ-ға кіру жөніндегі </w:t>
            </w:r>
            <w:r>
              <w:br/>
            </w:r>
            <w:r>
              <w:rPr>
                <w:rFonts w:ascii="Times New Roman"/>
                <w:b w:val="false"/>
                <w:i w:val="false"/>
                <w:color w:val="000000"/>
                <w:sz w:val="20"/>
              </w:rPr>
              <w:t xml:space="preserve">
түпкілікті келіссөздер </w:t>
            </w:r>
            <w:r>
              <w:br/>
            </w:r>
            <w:r>
              <w:rPr>
                <w:rFonts w:ascii="Times New Roman"/>
                <w:b w:val="false"/>
                <w:i w:val="false"/>
                <w:color w:val="000000"/>
                <w:sz w:val="20"/>
              </w:rPr>
              <w:t xml:space="preserve">
ұстанымын әзірлеу үшін </w:t>
            </w:r>
            <w:r>
              <w:br/>
            </w:r>
            <w:r>
              <w:rPr>
                <w:rFonts w:ascii="Times New Roman"/>
                <w:b w:val="false"/>
                <w:i w:val="false"/>
                <w:color w:val="000000"/>
                <w:sz w:val="20"/>
              </w:rPr>
              <w:t xml:space="preserve">
мемлекеттік қолдаудың </w:t>
            </w:r>
            <w:r>
              <w:br/>
            </w:r>
            <w:r>
              <w:rPr>
                <w:rFonts w:ascii="Times New Roman"/>
                <w:b w:val="false"/>
                <w:i w:val="false"/>
                <w:color w:val="000000"/>
                <w:sz w:val="20"/>
              </w:rPr>
              <w:t xml:space="preserve">
нақты көлемдері мен </w:t>
            </w:r>
            <w:r>
              <w:br/>
            </w:r>
            <w:r>
              <w:rPr>
                <w:rFonts w:ascii="Times New Roman"/>
                <w:b w:val="false"/>
                <w:i w:val="false"/>
                <w:color w:val="000000"/>
                <w:sz w:val="20"/>
              </w:rPr>
              <w:t xml:space="preserve">
салыстырғанда субсидия- </w:t>
            </w:r>
            <w:r>
              <w:br/>
            </w:r>
            <w:r>
              <w:rPr>
                <w:rFonts w:ascii="Times New Roman"/>
                <w:b w:val="false"/>
                <w:i w:val="false"/>
                <w:color w:val="000000"/>
                <w:sz w:val="20"/>
              </w:rPr>
              <w:t xml:space="preserve">
лаудағы ауыл шаруашылығы </w:t>
            </w:r>
            <w:r>
              <w:br/>
            </w:r>
            <w:r>
              <w:rPr>
                <w:rFonts w:ascii="Times New Roman"/>
                <w:b w:val="false"/>
                <w:i w:val="false"/>
                <w:color w:val="000000"/>
                <w:sz w:val="20"/>
              </w:rPr>
              <w:t xml:space="preserve">
саласының негізделген </w:t>
            </w:r>
            <w:r>
              <w:br/>
            </w:r>
            <w:r>
              <w:rPr>
                <w:rFonts w:ascii="Times New Roman"/>
                <w:b w:val="false"/>
                <w:i w:val="false"/>
                <w:color w:val="000000"/>
                <w:sz w:val="20"/>
              </w:rPr>
              <w:t xml:space="preserve">
қажеттілігін айқындау </w:t>
            </w:r>
            <w:r>
              <w:br/>
            </w:r>
            <w:r>
              <w:rPr>
                <w:rFonts w:ascii="Times New Roman"/>
                <w:b w:val="false"/>
                <w:i w:val="false"/>
                <w:color w:val="000000"/>
                <w:sz w:val="20"/>
              </w:rPr>
              <w:t>
</w:t>
            </w:r>
            <w:r>
              <w:rPr>
                <w:rFonts w:ascii="Times New Roman"/>
                <w:b/>
                <w:i w:val="false"/>
                <w:color w:val="000000"/>
                <w:sz w:val="20"/>
              </w:rPr>
              <w:t xml:space="preserve">(ЖҰЖ-ның 57-тармағы)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АШМ, ЭБЖМ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қазан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АШМ, ЭБЖМ, 2007 жылғы қазан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заңды тұлғаларды </w:t>
            </w:r>
            <w:r>
              <w:br/>
            </w:r>
            <w:r>
              <w:rPr>
                <w:rFonts w:ascii="Times New Roman"/>
                <w:b w:val="false"/>
                <w:i w:val="false"/>
                <w:color w:val="000000"/>
                <w:sz w:val="20"/>
              </w:rPr>
              <w:t xml:space="preserve">
қаржылық есептіліктің </w:t>
            </w:r>
            <w:r>
              <w:br/>
            </w:r>
            <w:r>
              <w:rPr>
                <w:rFonts w:ascii="Times New Roman"/>
                <w:b w:val="false"/>
                <w:i w:val="false"/>
                <w:color w:val="000000"/>
                <w:sz w:val="20"/>
              </w:rPr>
              <w:t xml:space="preserve">
халықаралық стандартта- </w:t>
            </w:r>
            <w:r>
              <w:br/>
            </w:r>
            <w:r>
              <w:rPr>
                <w:rFonts w:ascii="Times New Roman"/>
                <w:b w:val="false"/>
                <w:i w:val="false"/>
                <w:color w:val="000000"/>
                <w:sz w:val="20"/>
              </w:rPr>
              <w:t xml:space="preserve">
рына көшіруді қамтамасыз </w:t>
            </w:r>
            <w:r>
              <w:br/>
            </w:r>
            <w:r>
              <w:rPr>
                <w:rFonts w:ascii="Times New Roman"/>
                <w:b w:val="false"/>
                <w:i w:val="false"/>
                <w:color w:val="000000"/>
                <w:sz w:val="20"/>
              </w:rPr>
              <w:t xml:space="preserve">
ету жөніндегі іс-шаралар </w:t>
            </w:r>
            <w:r>
              <w:br/>
            </w:r>
            <w:r>
              <w:rPr>
                <w:rFonts w:ascii="Times New Roman"/>
                <w:b w:val="false"/>
                <w:i w:val="false"/>
                <w:color w:val="000000"/>
                <w:sz w:val="20"/>
              </w:rPr>
              <w:t xml:space="preserve">
жоспарын қабылдау </w:t>
            </w:r>
            <w:r>
              <w:br/>
            </w:r>
            <w:r>
              <w:rPr>
                <w:rFonts w:ascii="Times New Roman"/>
                <w:b w:val="false"/>
                <w:i w:val="false"/>
                <w:color w:val="000000"/>
                <w:sz w:val="20"/>
              </w:rPr>
              <w:t>
</w:t>
            </w:r>
            <w:r>
              <w:rPr>
                <w:rFonts w:ascii="Times New Roman"/>
                <w:b/>
                <w:i w:val="false"/>
                <w:color w:val="000000"/>
                <w:sz w:val="20"/>
              </w:rPr>
              <w:t xml:space="preserve">(ЖҰЖ-ның 58-тармағы)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шілде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Үкіметке барлық заңды тұлғаларды </w:t>
            </w:r>
            <w:r>
              <w:br/>
            </w:r>
            <w:r>
              <w:rPr>
                <w:rFonts w:ascii="Times New Roman"/>
                <w:b w:val="false"/>
                <w:i w:val="false"/>
                <w:color w:val="000000"/>
                <w:sz w:val="20"/>
              </w:rPr>
              <w:t xml:space="preserve">
қаржылық есептіліктің халықаралық </w:t>
            </w:r>
            <w:r>
              <w:br/>
            </w:r>
            <w:r>
              <w:rPr>
                <w:rFonts w:ascii="Times New Roman"/>
                <w:b w:val="false"/>
                <w:i w:val="false"/>
                <w:color w:val="000000"/>
                <w:sz w:val="20"/>
              </w:rPr>
              <w:t xml:space="preserve">
стандарттарына көшіруді қамтамасыз </w:t>
            </w:r>
            <w:r>
              <w:br/>
            </w:r>
            <w:r>
              <w:rPr>
                <w:rFonts w:ascii="Times New Roman"/>
                <w:b w:val="false"/>
                <w:i w:val="false"/>
                <w:color w:val="000000"/>
                <w:sz w:val="20"/>
              </w:rPr>
              <w:t xml:space="preserve">
ету жөніндегі іс-шаралар жоспарын </w:t>
            </w:r>
            <w:r>
              <w:br/>
            </w:r>
            <w:r>
              <w:rPr>
                <w:rFonts w:ascii="Times New Roman"/>
                <w:b w:val="false"/>
                <w:i w:val="false"/>
                <w:color w:val="000000"/>
                <w:sz w:val="20"/>
              </w:rPr>
              <w:t xml:space="preserve">
бекіту туралы Үкімет қаулысының </w:t>
            </w:r>
            <w:r>
              <w:br/>
            </w:r>
            <w:r>
              <w:rPr>
                <w:rFonts w:ascii="Times New Roman"/>
                <w:b w:val="false"/>
                <w:i w:val="false"/>
                <w:color w:val="000000"/>
                <w:sz w:val="20"/>
              </w:rPr>
              <w:t xml:space="preserve">
жобасын енгізу </w:t>
            </w:r>
            <w:r>
              <w:br/>
            </w:r>
            <w:r>
              <w:rPr>
                <w:rFonts w:ascii="Times New Roman"/>
                <w:b w:val="false"/>
                <w:i w:val="false"/>
                <w:color w:val="000000"/>
                <w:sz w:val="20"/>
              </w:rPr>
              <w:t>
</w:t>
            </w:r>
            <w:r>
              <w:rPr>
                <w:rFonts w:ascii="Times New Roman"/>
                <w:b/>
                <w:i w:val="false"/>
                <w:color w:val="000000"/>
                <w:sz w:val="20"/>
              </w:rPr>
              <w:t xml:space="preserve">  Қаржымині, 2007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Қаржымині, 2007 жылғы шілде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Федерациясымен, </w:t>
            </w:r>
            <w:r>
              <w:br/>
            </w:r>
            <w:r>
              <w:rPr>
                <w:rFonts w:ascii="Times New Roman"/>
                <w:b w:val="false"/>
                <w:i w:val="false"/>
                <w:color w:val="000000"/>
                <w:sz w:val="20"/>
              </w:rPr>
              <w:t xml:space="preserve">
Қытай Халық Республикасы- </w:t>
            </w:r>
            <w:r>
              <w:br/>
            </w:r>
            <w:r>
              <w:rPr>
                <w:rFonts w:ascii="Times New Roman"/>
                <w:b w:val="false"/>
                <w:i w:val="false"/>
                <w:color w:val="000000"/>
                <w:sz w:val="20"/>
              </w:rPr>
              <w:t xml:space="preserve">
мен, Америка Құрама </w:t>
            </w:r>
            <w:r>
              <w:br/>
            </w:r>
            <w:r>
              <w:rPr>
                <w:rFonts w:ascii="Times New Roman"/>
                <w:b w:val="false"/>
                <w:i w:val="false"/>
                <w:color w:val="000000"/>
                <w:sz w:val="20"/>
              </w:rPr>
              <w:t xml:space="preserve">
Штаттарымен, Еуропалық </w:t>
            </w:r>
            <w:r>
              <w:br/>
            </w:r>
            <w:r>
              <w:rPr>
                <w:rFonts w:ascii="Times New Roman"/>
                <w:b w:val="false"/>
                <w:i w:val="false"/>
                <w:color w:val="000000"/>
                <w:sz w:val="20"/>
              </w:rPr>
              <w:t xml:space="preserve">
Одақ елдерімен сауда-экономикалық, </w:t>
            </w:r>
            <w:r>
              <w:br/>
            </w:r>
            <w:r>
              <w:rPr>
                <w:rFonts w:ascii="Times New Roman"/>
                <w:b w:val="false"/>
                <w:i w:val="false"/>
                <w:color w:val="000000"/>
                <w:sz w:val="20"/>
              </w:rPr>
              <w:t xml:space="preserve">
инвестициялық, ғылыми- </w:t>
            </w:r>
            <w:r>
              <w:br/>
            </w:r>
            <w:r>
              <w:rPr>
                <w:rFonts w:ascii="Times New Roman"/>
                <w:b w:val="false"/>
                <w:i w:val="false"/>
                <w:color w:val="000000"/>
                <w:sz w:val="20"/>
              </w:rPr>
              <w:t xml:space="preserve">
техникалық, мәдени-гума- </w:t>
            </w:r>
            <w:r>
              <w:br/>
            </w:r>
            <w:r>
              <w:rPr>
                <w:rFonts w:ascii="Times New Roman"/>
                <w:b w:val="false"/>
                <w:i w:val="false"/>
                <w:color w:val="000000"/>
                <w:sz w:val="20"/>
              </w:rPr>
              <w:t xml:space="preserve">
нитарлық салалардағы </w:t>
            </w:r>
            <w:r>
              <w:br/>
            </w:r>
            <w:r>
              <w:rPr>
                <w:rFonts w:ascii="Times New Roman"/>
                <w:b w:val="false"/>
                <w:i w:val="false"/>
                <w:color w:val="000000"/>
                <w:sz w:val="20"/>
              </w:rPr>
              <w:t xml:space="preserve">
ытымақтастықты тереңдету, </w:t>
            </w:r>
            <w:r>
              <w:br/>
            </w:r>
            <w:r>
              <w:rPr>
                <w:rFonts w:ascii="Times New Roman"/>
                <w:b w:val="false"/>
                <w:i w:val="false"/>
                <w:color w:val="000000"/>
                <w:sz w:val="20"/>
              </w:rPr>
              <w:t xml:space="preserve">
сондай-ақ ядролық тарал- </w:t>
            </w:r>
            <w:r>
              <w:br/>
            </w:r>
            <w:r>
              <w:rPr>
                <w:rFonts w:ascii="Times New Roman"/>
                <w:b w:val="false"/>
                <w:i w:val="false"/>
                <w:color w:val="000000"/>
                <w:sz w:val="20"/>
              </w:rPr>
              <w:t xml:space="preserve">
мау және ұйымдасқан </w:t>
            </w:r>
            <w:r>
              <w:br/>
            </w:r>
            <w:r>
              <w:rPr>
                <w:rFonts w:ascii="Times New Roman"/>
                <w:b w:val="false"/>
                <w:i w:val="false"/>
                <w:color w:val="000000"/>
                <w:sz w:val="20"/>
              </w:rPr>
              <w:t xml:space="preserve">
қылмысқа, терроризмге, </w:t>
            </w:r>
            <w:r>
              <w:br/>
            </w:r>
            <w:r>
              <w:rPr>
                <w:rFonts w:ascii="Times New Roman"/>
                <w:b w:val="false"/>
                <w:i w:val="false"/>
                <w:color w:val="000000"/>
                <w:sz w:val="20"/>
              </w:rPr>
              <w:t xml:space="preserve">
есірткі бизнесіне, </w:t>
            </w:r>
            <w:r>
              <w:br/>
            </w:r>
            <w:r>
              <w:rPr>
                <w:rFonts w:ascii="Times New Roman"/>
                <w:b w:val="false"/>
                <w:i w:val="false"/>
                <w:color w:val="000000"/>
                <w:sz w:val="20"/>
              </w:rPr>
              <w:t xml:space="preserve">
заңсыз көші-қонға қарсы </w:t>
            </w:r>
            <w:r>
              <w:br/>
            </w:r>
            <w:r>
              <w:rPr>
                <w:rFonts w:ascii="Times New Roman"/>
                <w:b w:val="false"/>
                <w:i w:val="false"/>
                <w:color w:val="000000"/>
                <w:sz w:val="20"/>
              </w:rPr>
              <w:t xml:space="preserve">
іс-қимыл жасау және </w:t>
            </w:r>
            <w:r>
              <w:br/>
            </w:r>
            <w:r>
              <w:rPr>
                <w:rFonts w:ascii="Times New Roman"/>
                <w:b w:val="false"/>
                <w:i w:val="false"/>
                <w:color w:val="000000"/>
                <w:sz w:val="20"/>
              </w:rPr>
              <w:t xml:space="preserve">
энергетикалық тұрақтылық </w:t>
            </w:r>
            <w:r>
              <w:br/>
            </w:r>
            <w:r>
              <w:rPr>
                <w:rFonts w:ascii="Times New Roman"/>
                <w:b w:val="false"/>
                <w:i w:val="false"/>
                <w:color w:val="000000"/>
                <w:sz w:val="20"/>
              </w:rPr>
              <w:t xml:space="preserve">
пен қауіпсіздікті қамта- </w:t>
            </w:r>
            <w:r>
              <w:br/>
            </w:r>
            <w:r>
              <w:rPr>
                <w:rFonts w:ascii="Times New Roman"/>
                <w:b w:val="false"/>
                <w:i w:val="false"/>
                <w:color w:val="000000"/>
                <w:sz w:val="20"/>
              </w:rPr>
              <w:t xml:space="preserve">
масыз ету мәселелеріндегі </w:t>
            </w:r>
            <w:r>
              <w:br/>
            </w:r>
            <w:r>
              <w:rPr>
                <w:rFonts w:ascii="Times New Roman"/>
                <w:b w:val="false"/>
                <w:i w:val="false"/>
                <w:color w:val="000000"/>
                <w:sz w:val="20"/>
              </w:rPr>
              <w:t xml:space="preserve">
өзара іс-қимылды кеңейту </w:t>
            </w:r>
            <w:r>
              <w:br/>
            </w:r>
            <w:r>
              <w:rPr>
                <w:rFonts w:ascii="Times New Roman"/>
                <w:b w:val="false"/>
                <w:i w:val="false"/>
                <w:color w:val="000000"/>
                <w:sz w:val="20"/>
              </w:rPr>
              <w:t>
</w:t>
            </w:r>
            <w:r>
              <w:rPr>
                <w:rFonts w:ascii="Times New Roman"/>
                <w:b/>
                <w:i w:val="false"/>
                <w:color w:val="000000"/>
                <w:sz w:val="20"/>
              </w:rPr>
              <w:t xml:space="preserve">(ЖҰЖ-ның 164-тармағы)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СІМ, БҒМ, ЭМРМ, ИСМ, АБА, </w:t>
            </w:r>
            <w:r>
              <w:br/>
            </w:r>
            <w:r>
              <w:rPr>
                <w:rFonts w:ascii="Times New Roman"/>
                <w:b w:val="false"/>
                <w:i w:val="false"/>
                <w:color w:val="000000"/>
                <w:sz w:val="20"/>
              </w:rPr>
              <w:t xml:space="preserve">
ККМ, Қаржымині, МАМ, ІІМ, </w:t>
            </w:r>
            <w:r>
              <w:br/>
            </w:r>
            <w:r>
              <w:rPr>
                <w:rFonts w:ascii="Times New Roman"/>
                <w:b w:val="false"/>
                <w:i w:val="false"/>
                <w:color w:val="000000"/>
                <w:sz w:val="20"/>
              </w:rPr>
              <w:t xml:space="preserve">
Еңбекмині, ҰҚК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Жоғары және биік деңгейлерде </w:t>
            </w:r>
            <w:r>
              <w:br/>
            </w:r>
            <w:r>
              <w:rPr>
                <w:rFonts w:ascii="Times New Roman"/>
                <w:b w:val="false"/>
                <w:i w:val="false"/>
                <w:color w:val="000000"/>
                <w:sz w:val="20"/>
              </w:rPr>
              <w:t xml:space="preserve">
сапарларды ұйымдастыру </w:t>
            </w:r>
            <w:r>
              <w:br/>
            </w:r>
            <w:r>
              <w:rPr>
                <w:rFonts w:ascii="Times New Roman"/>
                <w:b w:val="false"/>
                <w:i w:val="false"/>
                <w:color w:val="000000"/>
                <w:sz w:val="20"/>
              </w:rPr>
              <w:t>
</w:t>
            </w:r>
            <w:r>
              <w:rPr>
                <w:rFonts w:ascii="Times New Roman"/>
                <w:b/>
                <w:i w:val="false"/>
                <w:color w:val="000000"/>
                <w:sz w:val="20"/>
              </w:rPr>
              <w:t xml:space="preserve">  СІМ, халықаралық </w:t>
            </w:r>
            <w:r>
              <w:rPr>
                <w:rFonts w:ascii="Times New Roman"/>
                <w:b/>
                <w:i w:val="false"/>
                <w:color w:val="000000"/>
                <w:sz w:val="20"/>
              </w:rPr>
              <w:t xml:space="preserve">іс-шаралар </w:t>
            </w:r>
            <w:r>
              <w:br/>
            </w:r>
            <w:r>
              <w:rPr>
                <w:rFonts w:ascii="Times New Roman"/>
                <w:b w:val="false"/>
                <w:i w:val="false"/>
                <w:color w:val="000000"/>
                <w:sz w:val="20"/>
              </w:rPr>
              <w:t>
</w:t>
            </w:r>
            <w:r>
              <w:rPr>
                <w:rFonts w:ascii="Times New Roman"/>
                <w:b/>
                <w:i w:val="false"/>
                <w:color w:val="000000"/>
                <w:sz w:val="20"/>
              </w:rPr>
              <w:t xml:space="preserve">  кестесіне сәйкес, 2007-2009 </w:t>
            </w:r>
            <w:r>
              <w:br/>
            </w:r>
            <w:r>
              <w:rPr>
                <w:rFonts w:ascii="Times New Roman"/>
                <w:b w:val="false"/>
                <w:i w:val="false"/>
                <w:color w:val="000000"/>
                <w:sz w:val="20"/>
              </w:rPr>
              <w:t>
</w:t>
            </w:r>
            <w:r>
              <w:rPr>
                <w:rFonts w:ascii="Times New Roman"/>
                <w:b/>
                <w:i w:val="false"/>
                <w:color w:val="000000"/>
                <w:sz w:val="20"/>
              </w:rPr>
              <w:t xml:space="preserve">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2. Қазақстан Республикасы мен </w:t>
            </w:r>
            <w:r>
              <w:br/>
            </w:r>
            <w:r>
              <w:rPr>
                <w:rFonts w:ascii="Times New Roman"/>
                <w:b w:val="false"/>
                <w:i w:val="false"/>
                <w:color w:val="000000"/>
                <w:sz w:val="20"/>
              </w:rPr>
              <w:t xml:space="preserve">
Ресей Федерациясы Президенттерінің </w:t>
            </w:r>
            <w:r>
              <w:br/>
            </w:r>
            <w:r>
              <w:rPr>
                <w:rFonts w:ascii="Times New Roman"/>
                <w:b w:val="false"/>
                <w:i w:val="false"/>
                <w:color w:val="000000"/>
                <w:sz w:val="20"/>
              </w:rPr>
              <w:t xml:space="preserve">
қатысуымен Қазақстан Республикасы </w:t>
            </w:r>
            <w:r>
              <w:br/>
            </w:r>
            <w:r>
              <w:rPr>
                <w:rFonts w:ascii="Times New Roman"/>
                <w:b w:val="false"/>
                <w:i w:val="false"/>
                <w:color w:val="000000"/>
                <w:sz w:val="20"/>
              </w:rPr>
              <w:t xml:space="preserve">
мен Ресей Федерациясының шекаралас </w:t>
            </w:r>
            <w:r>
              <w:br/>
            </w:r>
            <w:r>
              <w:rPr>
                <w:rFonts w:ascii="Times New Roman"/>
                <w:b w:val="false"/>
                <w:i w:val="false"/>
                <w:color w:val="000000"/>
                <w:sz w:val="20"/>
              </w:rPr>
              <w:t xml:space="preserve">
өңірлері басшыларының форумын </w:t>
            </w:r>
            <w:r>
              <w:br/>
            </w:r>
            <w:r>
              <w:rPr>
                <w:rFonts w:ascii="Times New Roman"/>
                <w:b w:val="false"/>
                <w:i w:val="false"/>
                <w:color w:val="000000"/>
                <w:sz w:val="20"/>
              </w:rPr>
              <w:t xml:space="preserve">
өткізу </w:t>
            </w:r>
            <w:r>
              <w:br/>
            </w:r>
            <w:r>
              <w:rPr>
                <w:rFonts w:ascii="Times New Roman"/>
                <w:b w:val="false"/>
                <w:i w:val="false"/>
                <w:color w:val="000000"/>
                <w:sz w:val="20"/>
              </w:rPr>
              <w:t>
</w:t>
            </w:r>
            <w:r>
              <w:rPr>
                <w:rFonts w:ascii="Times New Roman"/>
                <w:b/>
                <w:i w:val="false"/>
                <w:color w:val="000000"/>
                <w:sz w:val="20"/>
              </w:rPr>
              <w:t xml:space="preserve">ИСМ, СІМ, БҒМ, МАМ, ККМ, АШМ, </w:t>
            </w:r>
            <w:r>
              <w:br/>
            </w:r>
            <w:r>
              <w:rPr>
                <w:rFonts w:ascii="Times New Roman"/>
                <w:b w:val="false"/>
                <w:i w:val="false"/>
                <w:color w:val="000000"/>
                <w:sz w:val="20"/>
              </w:rPr>
              <w:t>
</w:t>
            </w:r>
            <w:r>
              <w:rPr>
                <w:rFonts w:ascii="Times New Roman"/>
                <w:b/>
                <w:i w:val="false"/>
                <w:color w:val="000000"/>
                <w:sz w:val="20"/>
              </w:rPr>
              <w:t xml:space="preserve">  Қаржымині, Ақтөбе, Атырау, </w:t>
            </w:r>
            <w:r>
              <w:br/>
            </w:r>
            <w:r>
              <w:rPr>
                <w:rFonts w:ascii="Times New Roman"/>
                <w:b w:val="false"/>
                <w:i w:val="false"/>
                <w:color w:val="000000"/>
                <w:sz w:val="20"/>
              </w:rPr>
              <w:t>
</w:t>
            </w:r>
            <w:r>
              <w:rPr>
                <w:rFonts w:ascii="Times New Roman"/>
                <w:b/>
                <w:i w:val="false"/>
                <w:color w:val="000000"/>
                <w:sz w:val="20"/>
              </w:rPr>
              <w:t xml:space="preserve">   Шығыс Қазақстан, Батыс </w:t>
            </w:r>
            <w:r>
              <w:br/>
            </w:r>
            <w:r>
              <w:rPr>
                <w:rFonts w:ascii="Times New Roman"/>
                <w:b w:val="false"/>
                <w:i w:val="false"/>
                <w:color w:val="000000"/>
                <w:sz w:val="20"/>
              </w:rPr>
              <w:t>
</w:t>
            </w:r>
            <w:r>
              <w:rPr>
                <w:rFonts w:ascii="Times New Roman"/>
                <w:b/>
                <w:i w:val="false"/>
                <w:color w:val="000000"/>
                <w:sz w:val="20"/>
              </w:rPr>
              <w:t xml:space="preserve">Қазақстан, Солтүстік Қазақстан, </w:t>
            </w:r>
            <w:r>
              <w:br/>
            </w:r>
            <w:r>
              <w:rPr>
                <w:rFonts w:ascii="Times New Roman"/>
                <w:b w:val="false"/>
                <w:i w:val="false"/>
                <w:color w:val="000000"/>
                <w:sz w:val="20"/>
              </w:rPr>
              <w:t>
</w:t>
            </w:r>
            <w:r>
              <w:rPr>
                <w:rFonts w:ascii="Times New Roman"/>
                <w:b/>
                <w:i w:val="false"/>
                <w:color w:val="000000"/>
                <w:sz w:val="20"/>
              </w:rPr>
              <w:t xml:space="preserve">Қостанай, Павлодар облыстарының </w:t>
            </w:r>
            <w:r>
              <w:br/>
            </w:r>
            <w:r>
              <w:rPr>
                <w:rFonts w:ascii="Times New Roman"/>
                <w:b w:val="false"/>
                <w:i w:val="false"/>
                <w:color w:val="000000"/>
                <w:sz w:val="20"/>
              </w:rPr>
              <w:t>
</w:t>
            </w:r>
            <w:r>
              <w:rPr>
                <w:rFonts w:ascii="Times New Roman"/>
                <w:b/>
                <w:i w:val="false"/>
                <w:color w:val="000000"/>
                <w:sz w:val="20"/>
              </w:rPr>
              <w:t xml:space="preserve">   әкімдері, 2007 жыл </w:t>
            </w:r>
            <w:r>
              <w:rPr>
                <w:rFonts w:ascii="Times New Roman"/>
                <w:b/>
                <w:i w:val="false"/>
                <w:color w:val="000000"/>
                <w:sz w:val="20"/>
              </w:rPr>
              <w:t xml:space="preserve">ішінде </w:t>
            </w:r>
          </w:p>
          <w:p>
            <w:pPr>
              <w:spacing w:after="20"/>
              <w:ind w:left="20"/>
              <w:jc w:val="both"/>
            </w:pPr>
            <w:r>
              <w:rPr>
                <w:rFonts w:ascii="Times New Roman"/>
                <w:b w:val="false"/>
                <w:i w:val="false"/>
                <w:color w:val="000000"/>
                <w:sz w:val="20"/>
              </w:rPr>
              <w:t xml:space="preserve">3. "Бәйтерек" қазақстан-ресей </w:t>
            </w:r>
            <w:r>
              <w:br/>
            </w:r>
            <w:r>
              <w:rPr>
                <w:rFonts w:ascii="Times New Roman"/>
                <w:b w:val="false"/>
                <w:i w:val="false"/>
                <w:color w:val="000000"/>
                <w:sz w:val="20"/>
              </w:rPr>
              <w:t xml:space="preserve">
бірлескен кәсіпорны" акционерлік </w:t>
            </w:r>
            <w:r>
              <w:br/>
            </w:r>
            <w:r>
              <w:rPr>
                <w:rFonts w:ascii="Times New Roman"/>
                <w:b w:val="false"/>
                <w:i w:val="false"/>
                <w:color w:val="000000"/>
                <w:sz w:val="20"/>
              </w:rPr>
              <w:t xml:space="preserve">
қоғамының жұмыс бағдарламасына </w:t>
            </w:r>
            <w:r>
              <w:br/>
            </w:r>
            <w:r>
              <w:rPr>
                <w:rFonts w:ascii="Times New Roman"/>
                <w:b w:val="false"/>
                <w:i w:val="false"/>
                <w:color w:val="000000"/>
                <w:sz w:val="20"/>
              </w:rPr>
              <w:t xml:space="preserve">
сәйкес "Байқоңыр" ғарыш айлағында </w:t>
            </w:r>
            <w:r>
              <w:br/>
            </w:r>
            <w:r>
              <w:rPr>
                <w:rFonts w:ascii="Times New Roman"/>
                <w:b w:val="false"/>
                <w:i w:val="false"/>
                <w:color w:val="000000"/>
                <w:sz w:val="20"/>
              </w:rPr>
              <w:t xml:space="preserve">
"Бәйтерек" ғарыштық зымыран кешенін </w:t>
            </w:r>
            <w:r>
              <w:br/>
            </w:r>
            <w:r>
              <w:rPr>
                <w:rFonts w:ascii="Times New Roman"/>
                <w:b w:val="false"/>
                <w:i w:val="false"/>
                <w:color w:val="000000"/>
                <w:sz w:val="20"/>
              </w:rPr>
              <w:t xml:space="preserve">
құру жөніндегі жұмысты жалғастыру </w:t>
            </w:r>
            <w:r>
              <w:br/>
            </w:r>
            <w:r>
              <w:rPr>
                <w:rFonts w:ascii="Times New Roman"/>
                <w:b w:val="false"/>
                <w:i w:val="false"/>
                <w:color w:val="000000"/>
                <w:sz w:val="20"/>
              </w:rPr>
              <w:t>
</w:t>
            </w:r>
            <w:r>
              <w:rPr>
                <w:rFonts w:ascii="Times New Roman"/>
                <w:b/>
                <w:i w:val="false"/>
                <w:color w:val="000000"/>
                <w:sz w:val="20"/>
              </w:rPr>
              <w:t xml:space="preserve">ҰҒА, 2007-2009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4. Ресей Федерациясымен, Қытай </w:t>
            </w:r>
            <w:r>
              <w:br/>
            </w:r>
            <w:r>
              <w:rPr>
                <w:rFonts w:ascii="Times New Roman"/>
                <w:b w:val="false"/>
                <w:i w:val="false"/>
                <w:color w:val="000000"/>
                <w:sz w:val="20"/>
              </w:rPr>
              <w:t xml:space="preserve">
Халық Республикасымен, Америка </w:t>
            </w:r>
            <w:r>
              <w:br/>
            </w:r>
            <w:r>
              <w:rPr>
                <w:rFonts w:ascii="Times New Roman"/>
                <w:b w:val="false"/>
                <w:i w:val="false"/>
                <w:color w:val="000000"/>
                <w:sz w:val="20"/>
              </w:rPr>
              <w:t xml:space="preserve">
Құрама Штаттарымен және Еуропалық </w:t>
            </w:r>
            <w:r>
              <w:br/>
            </w:r>
            <w:r>
              <w:rPr>
                <w:rFonts w:ascii="Times New Roman"/>
                <w:b w:val="false"/>
                <w:i w:val="false"/>
                <w:color w:val="000000"/>
                <w:sz w:val="20"/>
              </w:rPr>
              <w:t xml:space="preserve">
Одақ елдерімен ынтымақтастық </w:t>
            </w:r>
            <w:r>
              <w:br/>
            </w:r>
            <w:r>
              <w:rPr>
                <w:rFonts w:ascii="Times New Roman"/>
                <w:b w:val="false"/>
                <w:i w:val="false"/>
                <w:color w:val="000000"/>
                <w:sz w:val="20"/>
              </w:rPr>
              <w:t xml:space="preserve">
жөніндегі бірлескен үкіметаралық </w:t>
            </w:r>
            <w:r>
              <w:br/>
            </w:r>
            <w:r>
              <w:rPr>
                <w:rFonts w:ascii="Times New Roman"/>
                <w:b w:val="false"/>
                <w:i w:val="false"/>
                <w:color w:val="000000"/>
                <w:sz w:val="20"/>
              </w:rPr>
              <w:t xml:space="preserve">
комиссиялар (комитеттер, кеңестер) </w:t>
            </w:r>
            <w:r>
              <w:br/>
            </w:r>
            <w:r>
              <w:rPr>
                <w:rFonts w:ascii="Times New Roman"/>
                <w:b w:val="false"/>
                <w:i w:val="false"/>
                <w:color w:val="000000"/>
                <w:sz w:val="20"/>
              </w:rPr>
              <w:t xml:space="preserve">
мен олардың кіші комиссияларының </w:t>
            </w:r>
            <w:r>
              <w:br/>
            </w:r>
            <w:r>
              <w:rPr>
                <w:rFonts w:ascii="Times New Roman"/>
                <w:b w:val="false"/>
                <w:i w:val="false"/>
                <w:color w:val="000000"/>
                <w:sz w:val="20"/>
              </w:rPr>
              <w:t xml:space="preserve">
кезекті мәжілістерін өткізу (кесте </w:t>
            </w:r>
            <w:r>
              <w:br/>
            </w:r>
            <w:r>
              <w:rPr>
                <w:rFonts w:ascii="Times New Roman"/>
                <w:b w:val="false"/>
                <w:i w:val="false"/>
                <w:color w:val="000000"/>
                <w:sz w:val="20"/>
              </w:rPr>
              <w:t xml:space="preserve">
бойынша) </w:t>
            </w:r>
            <w:r>
              <w:br/>
            </w:r>
            <w:r>
              <w:rPr>
                <w:rFonts w:ascii="Times New Roman"/>
                <w:b w:val="false"/>
                <w:i w:val="false"/>
                <w:color w:val="000000"/>
                <w:sz w:val="20"/>
              </w:rPr>
              <w:t>
</w:t>
            </w:r>
            <w:r>
              <w:rPr>
                <w:rFonts w:ascii="Times New Roman"/>
                <w:b/>
                <w:i w:val="false"/>
                <w:color w:val="000000"/>
                <w:sz w:val="20"/>
              </w:rPr>
              <w:t xml:space="preserve">  ҮАК қазақстандық бөлігінің </w:t>
            </w:r>
            <w:r>
              <w:br/>
            </w:r>
            <w:r>
              <w:rPr>
                <w:rFonts w:ascii="Times New Roman"/>
                <w:b w:val="false"/>
                <w:i w:val="false"/>
                <w:color w:val="000000"/>
                <w:sz w:val="20"/>
              </w:rPr>
              <w:t>
</w:t>
            </w:r>
            <w:r>
              <w:rPr>
                <w:rFonts w:ascii="Times New Roman"/>
                <w:b/>
                <w:i w:val="false"/>
                <w:color w:val="000000"/>
                <w:sz w:val="20"/>
              </w:rPr>
              <w:t xml:space="preserve">тең төрағасы, СІМ, 2007 </w:t>
            </w:r>
            <w:r>
              <w:rPr>
                <w:rFonts w:ascii="Times New Roman"/>
                <w:b w:val="false"/>
                <w:i w:val="false"/>
                <w:color w:val="000000"/>
                <w:sz w:val="20"/>
              </w:rPr>
              <w:t xml:space="preserve">- </w:t>
            </w:r>
            <w:r>
              <w:rPr>
                <w:rFonts w:ascii="Times New Roman"/>
                <w:b/>
                <w:i w:val="false"/>
                <w:color w:val="000000"/>
                <w:sz w:val="20"/>
              </w:rPr>
              <w:t xml:space="preserve">2009 </w:t>
            </w:r>
            <w:r>
              <w:br/>
            </w:r>
            <w:r>
              <w:rPr>
                <w:rFonts w:ascii="Times New Roman"/>
                <w:b w:val="false"/>
                <w:i w:val="false"/>
                <w:color w:val="000000"/>
                <w:sz w:val="20"/>
              </w:rPr>
              <w:t>
</w:t>
            </w:r>
            <w:r>
              <w:rPr>
                <w:rFonts w:ascii="Times New Roman"/>
                <w:b/>
                <w:i w:val="false"/>
                <w:color w:val="000000"/>
                <w:sz w:val="20"/>
              </w:rPr>
              <w:t xml:space="preserve">        жылдар ішінде </w:t>
            </w:r>
          </w:p>
          <w:p>
            <w:pPr>
              <w:spacing w:after="20"/>
              <w:ind w:left="20"/>
              <w:jc w:val="both"/>
            </w:pPr>
            <w:r>
              <w:rPr>
                <w:rFonts w:ascii="Times New Roman"/>
                <w:b w:val="false"/>
                <w:i w:val="false"/>
                <w:color w:val="000000"/>
                <w:sz w:val="20"/>
              </w:rPr>
              <w:t xml:space="preserve">5. Ресей Федерациясымен шекара </w:t>
            </w:r>
            <w:r>
              <w:br/>
            </w:r>
            <w:r>
              <w:rPr>
                <w:rFonts w:ascii="Times New Roman"/>
                <w:b w:val="false"/>
                <w:i w:val="false"/>
                <w:color w:val="000000"/>
                <w:sz w:val="20"/>
              </w:rPr>
              <w:t xml:space="preserve">
маңы ынтымақтастығы орталығын құру </w:t>
            </w:r>
            <w:r>
              <w:br/>
            </w:r>
            <w:r>
              <w:rPr>
                <w:rFonts w:ascii="Times New Roman"/>
                <w:b w:val="false"/>
                <w:i w:val="false"/>
                <w:color w:val="000000"/>
                <w:sz w:val="20"/>
              </w:rPr>
              <w:t xml:space="preserve">
жөніндегі жұмысты жалғастыру </w:t>
            </w:r>
            <w:r>
              <w:br/>
            </w:r>
            <w:r>
              <w:rPr>
                <w:rFonts w:ascii="Times New Roman"/>
                <w:b w:val="false"/>
                <w:i w:val="false"/>
                <w:color w:val="000000"/>
                <w:sz w:val="20"/>
              </w:rPr>
              <w:t>
</w:t>
            </w:r>
            <w:r>
              <w:rPr>
                <w:rFonts w:ascii="Times New Roman"/>
                <w:b/>
                <w:i w:val="false"/>
                <w:color w:val="000000"/>
                <w:sz w:val="20"/>
              </w:rPr>
              <w:t xml:space="preserve">   ИСМ, ЭБЖМ, Қаржымині, СІМ, </w:t>
            </w:r>
            <w:r>
              <w:br/>
            </w:r>
            <w:r>
              <w:rPr>
                <w:rFonts w:ascii="Times New Roman"/>
                <w:b w:val="false"/>
                <w:i w:val="false"/>
                <w:color w:val="000000"/>
                <w:sz w:val="20"/>
              </w:rPr>
              <w:t>
</w:t>
            </w:r>
            <w:r>
              <w:rPr>
                <w:rFonts w:ascii="Times New Roman"/>
                <w:b/>
                <w:i w:val="false"/>
                <w:color w:val="000000"/>
                <w:sz w:val="20"/>
              </w:rPr>
              <w:t xml:space="preserve">   Батыс Қазақстан облысының </w:t>
            </w:r>
            <w:r>
              <w:br/>
            </w:r>
            <w:r>
              <w:rPr>
                <w:rFonts w:ascii="Times New Roman"/>
                <w:b w:val="false"/>
                <w:i w:val="false"/>
                <w:color w:val="000000"/>
                <w:sz w:val="20"/>
              </w:rPr>
              <w:t>
</w:t>
            </w:r>
            <w:r>
              <w:rPr>
                <w:rFonts w:ascii="Times New Roman"/>
                <w:b/>
                <w:i w:val="false"/>
                <w:color w:val="000000"/>
                <w:sz w:val="20"/>
              </w:rPr>
              <w:t xml:space="preserve">әкімі, 2007-2009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6. Қазақстан-ресей мемлекеттік </w:t>
            </w:r>
            <w:r>
              <w:br/>
            </w:r>
            <w:r>
              <w:rPr>
                <w:rFonts w:ascii="Times New Roman"/>
                <w:b w:val="false"/>
                <w:i w:val="false"/>
                <w:color w:val="000000"/>
                <w:sz w:val="20"/>
              </w:rPr>
              <w:t xml:space="preserve">
шекарасын демаркациялауға кірісу </w:t>
            </w:r>
            <w:r>
              <w:br/>
            </w:r>
            <w:r>
              <w:rPr>
                <w:rFonts w:ascii="Times New Roman"/>
                <w:b w:val="false"/>
                <w:i w:val="false"/>
                <w:color w:val="000000"/>
                <w:sz w:val="20"/>
              </w:rPr>
              <w:t xml:space="preserve">
(қазақстан-ресей мемлекеттік </w:t>
            </w:r>
            <w:r>
              <w:br/>
            </w:r>
            <w:r>
              <w:rPr>
                <w:rFonts w:ascii="Times New Roman"/>
                <w:b w:val="false"/>
                <w:i w:val="false"/>
                <w:color w:val="000000"/>
                <w:sz w:val="20"/>
              </w:rPr>
              <w:t xml:space="preserve">
шекарасын демаркациялау жөніндегі </w:t>
            </w:r>
            <w:r>
              <w:br/>
            </w:r>
            <w:r>
              <w:rPr>
                <w:rFonts w:ascii="Times New Roman"/>
                <w:b w:val="false"/>
                <w:i w:val="false"/>
                <w:color w:val="000000"/>
                <w:sz w:val="20"/>
              </w:rPr>
              <w:t xml:space="preserve">
бірлескен комиссиядағы Ресей </w:t>
            </w:r>
            <w:r>
              <w:br/>
            </w:r>
            <w:r>
              <w:rPr>
                <w:rFonts w:ascii="Times New Roman"/>
                <w:b w:val="false"/>
                <w:i w:val="false"/>
                <w:color w:val="000000"/>
                <w:sz w:val="20"/>
              </w:rPr>
              <w:t xml:space="preserve">
Федерациясының Үкіметтік делегация- </w:t>
            </w:r>
            <w:r>
              <w:br/>
            </w:r>
            <w:r>
              <w:rPr>
                <w:rFonts w:ascii="Times New Roman"/>
                <w:b w:val="false"/>
                <w:i w:val="false"/>
                <w:color w:val="000000"/>
                <w:sz w:val="20"/>
              </w:rPr>
              <w:t xml:space="preserve">
сын қалыптастырғаннан кейін) </w:t>
            </w:r>
            <w:r>
              <w:br/>
            </w:r>
            <w:r>
              <w:rPr>
                <w:rFonts w:ascii="Times New Roman"/>
                <w:b w:val="false"/>
                <w:i w:val="false"/>
                <w:color w:val="000000"/>
                <w:sz w:val="20"/>
              </w:rPr>
              <w:t>
</w:t>
            </w:r>
            <w:r>
              <w:rPr>
                <w:rFonts w:ascii="Times New Roman"/>
                <w:b/>
                <w:i w:val="false"/>
                <w:color w:val="000000"/>
                <w:sz w:val="20"/>
              </w:rPr>
              <w:t xml:space="preserve">    СІМ, ЖРА, ҰҚК ШҚ, Ақтөбе, </w:t>
            </w:r>
            <w:r>
              <w:br/>
            </w:r>
            <w:r>
              <w:rPr>
                <w:rFonts w:ascii="Times New Roman"/>
                <w:b w:val="false"/>
                <w:i w:val="false"/>
                <w:color w:val="000000"/>
                <w:sz w:val="20"/>
              </w:rPr>
              <w:t>
</w:t>
            </w:r>
            <w:r>
              <w:rPr>
                <w:rFonts w:ascii="Times New Roman"/>
                <w:b/>
                <w:i w:val="false"/>
                <w:color w:val="000000"/>
                <w:sz w:val="20"/>
              </w:rPr>
              <w:t xml:space="preserve">   Атырау, Шығыс Қазақстан, </w:t>
            </w:r>
            <w:r>
              <w:br/>
            </w:r>
            <w:r>
              <w:rPr>
                <w:rFonts w:ascii="Times New Roman"/>
                <w:b w:val="false"/>
                <w:i w:val="false"/>
                <w:color w:val="000000"/>
                <w:sz w:val="20"/>
              </w:rPr>
              <w:t>
</w:t>
            </w:r>
            <w:r>
              <w:rPr>
                <w:rFonts w:ascii="Times New Roman"/>
                <w:b/>
                <w:i w:val="false"/>
                <w:color w:val="000000"/>
                <w:sz w:val="20"/>
              </w:rPr>
              <w:t xml:space="preserve">  Батыс Қазақстан, Солтүстік </w:t>
            </w:r>
            <w:r>
              <w:br/>
            </w:r>
            <w:r>
              <w:rPr>
                <w:rFonts w:ascii="Times New Roman"/>
                <w:b w:val="false"/>
                <w:i w:val="false"/>
                <w:color w:val="000000"/>
                <w:sz w:val="20"/>
              </w:rPr>
              <w:t>
</w:t>
            </w:r>
            <w:r>
              <w:rPr>
                <w:rFonts w:ascii="Times New Roman"/>
                <w:b/>
                <w:i w:val="false"/>
                <w:color w:val="000000"/>
                <w:sz w:val="20"/>
              </w:rPr>
              <w:t xml:space="preserve">Қазақстан, Қостанай, Павлодар </w:t>
            </w:r>
            <w:r>
              <w:br/>
            </w:r>
            <w:r>
              <w:rPr>
                <w:rFonts w:ascii="Times New Roman"/>
                <w:b w:val="false"/>
                <w:i w:val="false"/>
                <w:color w:val="000000"/>
                <w:sz w:val="20"/>
              </w:rPr>
              <w:t>
</w:t>
            </w:r>
            <w:r>
              <w:rPr>
                <w:rFonts w:ascii="Times New Roman"/>
                <w:b/>
                <w:i w:val="false"/>
                <w:color w:val="000000"/>
                <w:sz w:val="20"/>
              </w:rPr>
              <w:t xml:space="preserve">    облыстарының әкімдері, </w:t>
            </w:r>
            <w:r>
              <w:br/>
            </w:r>
            <w:r>
              <w:rPr>
                <w:rFonts w:ascii="Times New Roman"/>
                <w:b w:val="false"/>
                <w:i w:val="false"/>
                <w:color w:val="000000"/>
                <w:sz w:val="20"/>
              </w:rPr>
              <w:t>
</w:t>
            </w:r>
            <w:r>
              <w:rPr>
                <w:rFonts w:ascii="Times New Roman"/>
                <w:b/>
                <w:i w:val="false"/>
                <w:color w:val="000000"/>
                <w:sz w:val="20"/>
              </w:rPr>
              <w:t xml:space="preserve">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7. Өңірлік қатерлер мен қауіптерге </w:t>
            </w:r>
            <w:r>
              <w:br/>
            </w:r>
            <w:r>
              <w:rPr>
                <w:rFonts w:ascii="Times New Roman"/>
                <w:b w:val="false"/>
                <w:i w:val="false"/>
                <w:color w:val="000000"/>
                <w:sz w:val="20"/>
              </w:rPr>
              <w:t xml:space="preserve">
қарсы тұру саласында Қазақстан </w:t>
            </w:r>
            <w:r>
              <w:br/>
            </w:r>
            <w:r>
              <w:rPr>
                <w:rFonts w:ascii="Times New Roman"/>
                <w:b w:val="false"/>
                <w:i w:val="false"/>
                <w:color w:val="000000"/>
                <w:sz w:val="20"/>
              </w:rPr>
              <w:t xml:space="preserve">
Республикасының ҰҚК мен Ресей ФҚҚ </w:t>
            </w:r>
            <w:r>
              <w:br/>
            </w:r>
            <w:r>
              <w:rPr>
                <w:rFonts w:ascii="Times New Roman"/>
                <w:b w:val="false"/>
                <w:i w:val="false"/>
                <w:color w:val="000000"/>
                <w:sz w:val="20"/>
              </w:rPr>
              <w:t xml:space="preserve">
арасында қол жеткізілген екі жақты </w:t>
            </w:r>
            <w:r>
              <w:br/>
            </w:r>
            <w:r>
              <w:rPr>
                <w:rFonts w:ascii="Times New Roman"/>
                <w:b w:val="false"/>
                <w:i w:val="false"/>
                <w:color w:val="000000"/>
                <w:sz w:val="20"/>
              </w:rPr>
              <w:t xml:space="preserve">
келісімдерді іске асыру </w:t>
            </w:r>
            <w:r>
              <w:br/>
            </w:r>
            <w:r>
              <w:rPr>
                <w:rFonts w:ascii="Times New Roman"/>
                <w:b w:val="false"/>
                <w:i w:val="false"/>
                <w:color w:val="000000"/>
                <w:sz w:val="20"/>
              </w:rPr>
              <w:t>
</w:t>
            </w:r>
            <w:r>
              <w:rPr>
                <w:rFonts w:ascii="Times New Roman"/>
                <w:b/>
                <w:i w:val="false"/>
                <w:color w:val="000000"/>
                <w:sz w:val="20"/>
              </w:rPr>
              <w:t xml:space="preserve">     ҰҚК, 2007 жыл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8. Қазақстан мен Ресейдің шекаралас </w:t>
            </w:r>
            <w:r>
              <w:br/>
            </w:r>
            <w:r>
              <w:rPr>
                <w:rFonts w:ascii="Times New Roman"/>
                <w:b w:val="false"/>
                <w:i w:val="false"/>
                <w:color w:val="000000"/>
                <w:sz w:val="20"/>
              </w:rPr>
              <w:t xml:space="preserve">
өңірлеріндегі қылмыстың жай-күйі </w:t>
            </w:r>
            <w:r>
              <w:br/>
            </w:r>
            <w:r>
              <w:rPr>
                <w:rFonts w:ascii="Times New Roman"/>
                <w:b w:val="false"/>
                <w:i w:val="false"/>
                <w:color w:val="000000"/>
                <w:sz w:val="20"/>
              </w:rPr>
              <w:t xml:space="preserve">
туралы мониторингті және тұрақты </w:t>
            </w:r>
            <w:r>
              <w:br/>
            </w:r>
            <w:r>
              <w:rPr>
                <w:rFonts w:ascii="Times New Roman"/>
                <w:b w:val="false"/>
                <w:i w:val="false"/>
                <w:color w:val="000000"/>
                <w:sz w:val="20"/>
              </w:rPr>
              <w:t xml:space="preserve">
ақпарат алмасуды қамтамасыз ету </w:t>
            </w:r>
            <w:r>
              <w:br/>
            </w:r>
            <w:r>
              <w:rPr>
                <w:rFonts w:ascii="Times New Roman"/>
                <w:b w:val="false"/>
                <w:i w:val="false"/>
                <w:color w:val="000000"/>
                <w:sz w:val="20"/>
              </w:rPr>
              <w:t>
</w:t>
            </w:r>
            <w:r>
              <w:rPr>
                <w:rFonts w:ascii="Times New Roman"/>
                <w:b/>
                <w:i w:val="false"/>
                <w:color w:val="000000"/>
                <w:sz w:val="20"/>
              </w:rPr>
              <w:t xml:space="preserve">  ІІМ, 2007-2009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9. Қылмыстың түрлі көріністеріне </w:t>
            </w:r>
            <w:r>
              <w:br/>
            </w:r>
            <w:r>
              <w:rPr>
                <w:rFonts w:ascii="Times New Roman"/>
                <w:b w:val="false"/>
                <w:i w:val="false"/>
                <w:color w:val="000000"/>
                <w:sz w:val="20"/>
              </w:rPr>
              <w:t xml:space="preserve">
қарсы әрекет жасау жөнінде ресей </w:t>
            </w:r>
            <w:r>
              <w:br/>
            </w:r>
            <w:r>
              <w:rPr>
                <w:rFonts w:ascii="Times New Roman"/>
                <w:b w:val="false"/>
                <w:i w:val="false"/>
                <w:color w:val="000000"/>
                <w:sz w:val="20"/>
              </w:rPr>
              <w:t xml:space="preserve">
тарапымен келісілген іс-шаралар </w:t>
            </w:r>
            <w:r>
              <w:br/>
            </w:r>
            <w:r>
              <w:rPr>
                <w:rFonts w:ascii="Times New Roman"/>
                <w:b w:val="false"/>
                <w:i w:val="false"/>
                <w:color w:val="000000"/>
                <w:sz w:val="20"/>
              </w:rPr>
              <w:t xml:space="preserve">
өткізуді қамтамасыз ету </w:t>
            </w:r>
            <w:r>
              <w:br/>
            </w:r>
            <w:r>
              <w:rPr>
                <w:rFonts w:ascii="Times New Roman"/>
                <w:b w:val="false"/>
                <w:i w:val="false"/>
                <w:color w:val="000000"/>
                <w:sz w:val="20"/>
              </w:rPr>
              <w:t>
</w:t>
            </w:r>
            <w:r>
              <w:rPr>
                <w:rFonts w:ascii="Times New Roman"/>
                <w:b/>
                <w:i w:val="false"/>
                <w:color w:val="000000"/>
                <w:sz w:val="20"/>
              </w:rPr>
              <w:t xml:space="preserve">ІІМ, 2007-2009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10. XXI ғасырда Қазақстан Респуб- </w:t>
            </w:r>
            <w:r>
              <w:br/>
            </w:r>
            <w:r>
              <w:rPr>
                <w:rFonts w:ascii="Times New Roman"/>
                <w:b w:val="false"/>
                <w:i w:val="false"/>
                <w:color w:val="000000"/>
                <w:sz w:val="20"/>
              </w:rPr>
              <w:t xml:space="preserve">
ликасының Қытай Халық Республика- </w:t>
            </w:r>
            <w:r>
              <w:br/>
            </w:r>
            <w:r>
              <w:rPr>
                <w:rFonts w:ascii="Times New Roman"/>
                <w:b w:val="false"/>
                <w:i w:val="false"/>
                <w:color w:val="000000"/>
                <w:sz w:val="20"/>
              </w:rPr>
              <w:t xml:space="preserve">
сымен ынтымақтастық стратегиясын </w:t>
            </w:r>
            <w:r>
              <w:br/>
            </w:r>
            <w:r>
              <w:rPr>
                <w:rFonts w:ascii="Times New Roman"/>
                <w:b w:val="false"/>
                <w:i w:val="false"/>
                <w:color w:val="000000"/>
                <w:sz w:val="20"/>
              </w:rPr>
              <w:t xml:space="preserve">
іске асыру </w:t>
            </w:r>
            <w:r>
              <w:br/>
            </w:r>
            <w:r>
              <w:rPr>
                <w:rFonts w:ascii="Times New Roman"/>
                <w:b w:val="false"/>
                <w:i w:val="false"/>
                <w:color w:val="000000"/>
                <w:sz w:val="20"/>
              </w:rPr>
              <w:t>
</w:t>
            </w:r>
            <w:r>
              <w:rPr>
                <w:rFonts w:ascii="Times New Roman"/>
                <w:b/>
                <w:i w:val="false"/>
                <w:color w:val="000000"/>
                <w:sz w:val="20"/>
              </w:rPr>
              <w:t xml:space="preserve">СІМ, ИСМ, БҒМ, АШМ, МАМ, ЭМРМ, </w:t>
            </w:r>
            <w:r>
              <w:br/>
            </w:r>
            <w:r>
              <w:rPr>
                <w:rFonts w:ascii="Times New Roman"/>
                <w:b w:val="false"/>
                <w:i w:val="false"/>
                <w:color w:val="000000"/>
                <w:sz w:val="20"/>
              </w:rPr>
              <w:t>
</w:t>
            </w:r>
            <w:r>
              <w:rPr>
                <w:rFonts w:ascii="Times New Roman"/>
                <w:b/>
                <w:i w:val="false"/>
                <w:color w:val="000000"/>
                <w:sz w:val="20"/>
              </w:rPr>
              <w:t xml:space="preserve">   ҰҚК, ІІМ, Қоршағанортамині, </w:t>
            </w:r>
            <w:r>
              <w:br/>
            </w:r>
            <w:r>
              <w:rPr>
                <w:rFonts w:ascii="Times New Roman"/>
                <w:b w:val="false"/>
                <w:i w:val="false"/>
                <w:color w:val="000000"/>
                <w:sz w:val="20"/>
              </w:rPr>
              <w:t>
</w:t>
            </w:r>
            <w:r>
              <w:rPr>
                <w:rFonts w:ascii="Times New Roman"/>
                <w:b/>
                <w:i w:val="false"/>
                <w:color w:val="000000"/>
                <w:sz w:val="20"/>
              </w:rPr>
              <w:t xml:space="preserve">  даму институттары, 2007-2017 </w:t>
            </w:r>
            <w:r>
              <w:br/>
            </w:r>
            <w:r>
              <w:rPr>
                <w:rFonts w:ascii="Times New Roman"/>
                <w:b w:val="false"/>
                <w:i w:val="false"/>
                <w:color w:val="000000"/>
                <w:sz w:val="20"/>
              </w:rPr>
              <w:t>
</w:t>
            </w:r>
            <w:r>
              <w:rPr>
                <w:rFonts w:ascii="Times New Roman"/>
                <w:b/>
                <w:i w:val="false"/>
                <w:color w:val="000000"/>
                <w:sz w:val="20"/>
              </w:rPr>
              <w:t xml:space="preserve">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11. Қазақстан мен Қытайдың </w:t>
            </w:r>
            <w:r>
              <w:br/>
            </w:r>
            <w:r>
              <w:rPr>
                <w:rFonts w:ascii="Times New Roman"/>
                <w:b w:val="false"/>
                <w:i w:val="false"/>
                <w:color w:val="000000"/>
                <w:sz w:val="20"/>
              </w:rPr>
              <w:t xml:space="preserve">
экономикалық ынтымақтастығын </w:t>
            </w:r>
            <w:r>
              <w:br/>
            </w:r>
            <w:r>
              <w:rPr>
                <w:rFonts w:ascii="Times New Roman"/>
                <w:b w:val="false"/>
                <w:i w:val="false"/>
                <w:color w:val="000000"/>
                <w:sz w:val="20"/>
              </w:rPr>
              <w:t xml:space="preserve">
дамыту тұжырымдамасын іске асыру </w:t>
            </w:r>
            <w:r>
              <w:br/>
            </w:r>
            <w:r>
              <w:rPr>
                <w:rFonts w:ascii="Times New Roman"/>
                <w:b w:val="false"/>
                <w:i w:val="false"/>
                <w:color w:val="000000"/>
                <w:sz w:val="20"/>
              </w:rPr>
              <w:t>
</w:t>
            </w:r>
            <w:r>
              <w:rPr>
                <w:rFonts w:ascii="Times New Roman"/>
                <w:b/>
                <w:i w:val="false"/>
                <w:color w:val="000000"/>
                <w:sz w:val="20"/>
              </w:rPr>
              <w:t xml:space="preserve">ИСМ, ЭМРМ, Қаржымині, ККМ, ҰҚК, </w:t>
            </w:r>
            <w:r>
              <w:br/>
            </w:r>
            <w:r>
              <w:rPr>
                <w:rFonts w:ascii="Times New Roman"/>
                <w:b w:val="false"/>
                <w:i w:val="false"/>
                <w:color w:val="000000"/>
                <w:sz w:val="20"/>
              </w:rPr>
              <w:t>
</w:t>
            </w:r>
            <w:r>
              <w:rPr>
                <w:rFonts w:ascii="Times New Roman"/>
                <w:b/>
                <w:i w:val="false"/>
                <w:color w:val="000000"/>
                <w:sz w:val="20"/>
              </w:rPr>
              <w:t xml:space="preserve">БҒМ, АШМ, СІМ, 2007-2017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12. Трансшекаралық өзендердің </w:t>
            </w:r>
            <w:r>
              <w:br/>
            </w:r>
            <w:r>
              <w:rPr>
                <w:rFonts w:ascii="Times New Roman"/>
                <w:b w:val="false"/>
                <w:i w:val="false"/>
                <w:color w:val="000000"/>
                <w:sz w:val="20"/>
              </w:rPr>
              <w:t xml:space="preserve">
суларын ұтымды пайдалану, қолданыс- </w:t>
            </w:r>
            <w:r>
              <w:br/>
            </w:r>
            <w:r>
              <w:rPr>
                <w:rFonts w:ascii="Times New Roman"/>
                <w:b w:val="false"/>
                <w:i w:val="false"/>
                <w:color w:val="000000"/>
                <w:sz w:val="20"/>
              </w:rPr>
              <w:t xml:space="preserve">
тағы шарттық-құқықтық базаны </w:t>
            </w:r>
            <w:r>
              <w:br/>
            </w:r>
            <w:r>
              <w:rPr>
                <w:rFonts w:ascii="Times New Roman"/>
                <w:b w:val="false"/>
                <w:i w:val="false"/>
                <w:color w:val="000000"/>
                <w:sz w:val="20"/>
              </w:rPr>
              <w:t xml:space="preserve">
дамыту мәселесі бойынша қытай </w:t>
            </w:r>
            <w:r>
              <w:br/>
            </w:r>
            <w:r>
              <w:rPr>
                <w:rFonts w:ascii="Times New Roman"/>
                <w:b w:val="false"/>
                <w:i w:val="false"/>
                <w:color w:val="000000"/>
                <w:sz w:val="20"/>
              </w:rPr>
              <w:t xml:space="preserve">
тарабымен келіссөздер жүргізу </w:t>
            </w:r>
            <w:r>
              <w:br/>
            </w:r>
            <w:r>
              <w:rPr>
                <w:rFonts w:ascii="Times New Roman"/>
                <w:b w:val="false"/>
                <w:i w:val="false"/>
                <w:color w:val="000000"/>
                <w:sz w:val="20"/>
              </w:rPr>
              <w:t>
</w:t>
            </w:r>
            <w:r>
              <w:rPr>
                <w:rFonts w:ascii="Times New Roman"/>
                <w:b/>
                <w:i w:val="false"/>
                <w:color w:val="000000"/>
                <w:sz w:val="20"/>
              </w:rPr>
              <w:t xml:space="preserve">  АШМ, СІМ, Қоршағанортамині, </w:t>
            </w:r>
            <w:r>
              <w:br/>
            </w:r>
            <w:r>
              <w:rPr>
                <w:rFonts w:ascii="Times New Roman"/>
                <w:b w:val="false"/>
                <w:i w:val="false"/>
                <w:color w:val="000000"/>
                <w:sz w:val="20"/>
              </w:rPr>
              <w:t>
</w:t>
            </w:r>
            <w:r>
              <w:rPr>
                <w:rFonts w:ascii="Times New Roman"/>
                <w:b/>
                <w:i w:val="false"/>
                <w:color w:val="000000"/>
                <w:sz w:val="20"/>
              </w:rPr>
              <w:t xml:space="preserve">Әділетмині, 2007 </w:t>
            </w:r>
            <w:r>
              <w:rPr>
                <w:rFonts w:ascii="Times New Roman"/>
                <w:b w:val="false"/>
                <w:i w:val="false"/>
                <w:color w:val="000000"/>
                <w:sz w:val="20"/>
              </w:rPr>
              <w:t xml:space="preserve">- </w:t>
            </w:r>
            <w:r>
              <w:rPr>
                <w:rFonts w:ascii="Times New Roman"/>
                <w:b/>
                <w:i w:val="false"/>
                <w:color w:val="000000"/>
                <w:sz w:val="20"/>
              </w:rPr>
              <w:t xml:space="preserve">2017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13. Өңірлік қауіпсіздік проблема- </w:t>
            </w:r>
            <w:r>
              <w:br/>
            </w:r>
            <w:r>
              <w:rPr>
                <w:rFonts w:ascii="Times New Roman"/>
                <w:b w:val="false"/>
                <w:i w:val="false"/>
                <w:color w:val="000000"/>
                <w:sz w:val="20"/>
              </w:rPr>
              <w:t xml:space="preserve">
ларын бірлесіп шешу үшін құрал </w:t>
            </w:r>
            <w:r>
              <w:br/>
            </w:r>
            <w:r>
              <w:rPr>
                <w:rFonts w:ascii="Times New Roman"/>
                <w:b w:val="false"/>
                <w:i w:val="false"/>
                <w:color w:val="000000"/>
                <w:sz w:val="20"/>
              </w:rPr>
              <w:t xml:space="preserve">
ретінде қазақстан-қытай қауіпсіздік </w:t>
            </w:r>
            <w:r>
              <w:br/>
            </w:r>
            <w:r>
              <w:rPr>
                <w:rFonts w:ascii="Times New Roman"/>
                <w:b w:val="false"/>
                <w:i w:val="false"/>
                <w:color w:val="000000"/>
                <w:sz w:val="20"/>
              </w:rPr>
              <w:t xml:space="preserve">
жөніндегі кіші комитетінің, ААТК </w:t>
            </w:r>
            <w:r>
              <w:br/>
            </w:r>
            <w:r>
              <w:rPr>
                <w:rFonts w:ascii="Times New Roman"/>
                <w:b w:val="false"/>
                <w:i w:val="false"/>
                <w:color w:val="000000"/>
                <w:sz w:val="20"/>
              </w:rPr>
              <w:t xml:space="preserve">
мен ШЫҰ Хатшылығының әлеуетін </w:t>
            </w:r>
            <w:r>
              <w:br/>
            </w:r>
            <w:r>
              <w:rPr>
                <w:rFonts w:ascii="Times New Roman"/>
                <w:b w:val="false"/>
                <w:i w:val="false"/>
                <w:color w:val="000000"/>
                <w:sz w:val="20"/>
              </w:rPr>
              <w:t xml:space="preserve">
пайдалану </w:t>
            </w:r>
            <w:r>
              <w:br/>
            </w:r>
            <w:r>
              <w:rPr>
                <w:rFonts w:ascii="Times New Roman"/>
                <w:b w:val="false"/>
                <w:i w:val="false"/>
                <w:color w:val="000000"/>
                <w:sz w:val="20"/>
              </w:rPr>
              <w:t>
</w:t>
            </w:r>
            <w:r>
              <w:rPr>
                <w:rFonts w:ascii="Times New Roman"/>
                <w:b/>
                <w:i w:val="false"/>
                <w:color w:val="000000"/>
                <w:sz w:val="20"/>
              </w:rPr>
              <w:t xml:space="preserve">СІМ, ІІМ, ҰҚК, Қорғанысмині, </w:t>
            </w:r>
            <w:r>
              <w:br/>
            </w:r>
            <w:r>
              <w:rPr>
                <w:rFonts w:ascii="Times New Roman"/>
                <w:b w:val="false"/>
                <w:i w:val="false"/>
                <w:color w:val="000000"/>
                <w:sz w:val="20"/>
              </w:rPr>
              <w:t>
</w:t>
            </w:r>
            <w:r>
              <w:rPr>
                <w:rFonts w:ascii="Times New Roman"/>
                <w:b/>
                <w:i w:val="false"/>
                <w:color w:val="000000"/>
                <w:sz w:val="20"/>
              </w:rPr>
              <w:t xml:space="preserve">         2007 жыл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14. Қытай-Халық Республикасымен </w:t>
            </w:r>
            <w:r>
              <w:br/>
            </w:r>
            <w:r>
              <w:rPr>
                <w:rFonts w:ascii="Times New Roman"/>
                <w:b w:val="false"/>
                <w:i w:val="false"/>
                <w:color w:val="000000"/>
                <w:sz w:val="20"/>
              </w:rPr>
              <w:t xml:space="preserve">
тұрақты өзара ақпарат алмасуды және </w:t>
            </w:r>
            <w:r>
              <w:br/>
            </w:r>
            <w:r>
              <w:rPr>
                <w:rFonts w:ascii="Times New Roman"/>
                <w:b w:val="false"/>
                <w:i w:val="false"/>
                <w:color w:val="000000"/>
                <w:sz w:val="20"/>
              </w:rPr>
              <w:t xml:space="preserve">
трансшекаралық сипаттағы төтенше </w:t>
            </w:r>
            <w:r>
              <w:br/>
            </w:r>
            <w:r>
              <w:rPr>
                <w:rFonts w:ascii="Times New Roman"/>
                <w:b w:val="false"/>
                <w:i w:val="false"/>
                <w:color w:val="000000"/>
                <w:sz w:val="20"/>
              </w:rPr>
              <w:t xml:space="preserve">
жағдайларды жедел хабарлауды </w:t>
            </w:r>
            <w:r>
              <w:br/>
            </w:r>
            <w:r>
              <w:rPr>
                <w:rFonts w:ascii="Times New Roman"/>
                <w:b w:val="false"/>
                <w:i w:val="false"/>
                <w:color w:val="000000"/>
                <w:sz w:val="20"/>
              </w:rPr>
              <w:t xml:space="preserve">
ұйымдастыру </w:t>
            </w:r>
            <w:r>
              <w:br/>
            </w:r>
            <w:r>
              <w:rPr>
                <w:rFonts w:ascii="Times New Roman"/>
                <w:b w:val="false"/>
                <w:i w:val="false"/>
                <w:color w:val="000000"/>
                <w:sz w:val="20"/>
              </w:rPr>
              <w:t>
</w:t>
            </w:r>
            <w:r>
              <w:rPr>
                <w:rFonts w:ascii="Times New Roman"/>
                <w:b/>
                <w:i w:val="false"/>
                <w:color w:val="000000"/>
                <w:sz w:val="20"/>
              </w:rPr>
              <w:t xml:space="preserve">  ТЖМ, АШМ, ДСМ, ЭМРМ, ІІМ, СІМ, </w:t>
            </w:r>
            <w:r>
              <w:br/>
            </w:r>
            <w:r>
              <w:rPr>
                <w:rFonts w:ascii="Times New Roman"/>
                <w:b w:val="false"/>
                <w:i w:val="false"/>
                <w:color w:val="000000"/>
                <w:sz w:val="20"/>
              </w:rPr>
              <w:t>
</w:t>
            </w:r>
            <w:r>
              <w:rPr>
                <w:rFonts w:ascii="Times New Roman"/>
                <w:b/>
                <w:i w:val="false"/>
                <w:color w:val="000000"/>
                <w:sz w:val="20"/>
              </w:rPr>
              <w:t xml:space="preserve">   2007-2009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15. Еңбек көші-қон үдерістері </w:t>
            </w:r>
            <w:r>
              <w:br/>
            </w:r>
            <w:r>
              <w:rPr>
                <w:rFonts w:ascii="Times New Roman"/>
                <w:b w:val="false"/>
                <w:i w:val="false"/>
                <w:color w:val="000000"/>
                <w:sz w:val="20"/>
              </w:rPr>
              <w:t xml:space="preserve">
мәселесін құқықтық реттеу жөнінде </w:t>
            </w:r>
            <w:r>
              <w:br/>
            </w:r>
            <w:r>
              <w:rPr>
                <w:rFonts w:ascii="Times New Roman"/>
                <w:b w:val="false"/>
                <w:i w:val="false"/>
                <w:color w:val="000000"/>
                <w:sz w:val="20"/>
              </w:rPr>
              <w:t xml:space="preserve">
қытай тарабымен келіссөздер жүргізу </w:t>
            </w:r>
            <w:r>
              <w:br/>
            </w:r>
            <w:r>
              <w:rPr>
                <w:rFonts w:ascii="Times New Roman"/>
                <w:b w:val="false"/>
                <w:i w:val="false"/>
                <w:color w:val="000000"/>
                <w:sz w:val="20"/>
              </w:rPr>
              <w:t>
</w:t>
            </w:r>
            <w:r>
              <w:rPr>
                <w:rFonts w:ascii="Times New Roman"/>
                <w:b/>
                <w:i w:val="false"/>
                <w:color w:val="000000"/>
                <w:sz w:val="20"/>
              </w:rPr>
              <w:t xml:space="preserve">   Еңбекмині, СІМ, 2007-2009 </w:t>
            </w:r>
            <w:r>
              <w:br/>
            </w:r>
            <w:r>
              <w:rPr>
                <w:rFonts w:ascii="Times New Roman"/>
                <w:b w:val="false"/>
                <w:i w:val="false"/>
                <w:color w:val="000000"/>
                <w:sz w:val="20"/>
              </w:rPr>
              <w:t>
</w:t>
            </w:r>
            <w:r>
              <w:rPr>
                <w:rFonts w:ascii="Times New Roman"/>
                <w:b/>
                <w:i w:val="false"/>
                <w:color w:val="000000"/>
                <w:sz w:val="20"/>
              </w:rPr>
              <w:t xml:space="preserve">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16. Қазақстан-қытай мемлекеттік </w:t>
            </w:r>
            <w:r>
              <w:br/>
            </w:r>
            <w:r>
              <w:rPr>
                <w:rFonts w:ascii="Times New Roman"/>
                <w:b w:val="false"/>
                <w:i w:val="false"/>
                <w:color w:val="000000"/>
                <w:sz w:val="20"/>
              </w:rPr>
              <w:t xml:space="preserve">
шекарасын қорғауды ұйымдастыруда </w:t>
            </w:r>
            <w:r>
              <w:br/>
            </w:r>
            <w:r>
              <w:rPr>
                <w:rFonts w:ascii="Times New Roman"/>
                <w:b w:val="false"/>
                <w:i w:val="false"/>
                <w:color w:val="000000"/>
                <w:sz w:val="20"/>
              </w:rPr>
              <w:t xml:space="preserve">
үздіксіз мониторингті қамтамасыз </w:t>
            </w:r>
            <w:r>
              <w:br/>
            </w:r>
            <w:r>
              <w:rPr>
                <w:rFonts w:ascii="Times New Roman"/>
                <w:b w:val="false"/>
                <w:i w:val="false"/>
                <w:color w:val="000000"/>
                <w:sz w:val="20"/>
              </w:rPr>
              <w:t xml:space="preserve">
ету және проблемаларды жою </w:t>
            </w:r>
            <w:r>
              <w:br/>
            </w:r>
            <w:r>
              <w:rPr>
                <w:rFonts w:ascii="Times New Roman"/>
                <w:b w:val="false"/>
                <w:i w:val="false"/>
                <w:color w:val="000000"/>
                <w:sz w:val="20"/>
              </w:rPr>
              <w:t>
</w:t>
            </w:r>
            <w:r>
              <w:rPr>
                <w:rFonts w:ascii="Times New Roman"/>
                <w:b/>
                <w:i w:val="false"/>
                <w:color w:val="000000"/>
                <w:sz w:val="20"/>
              </w:rPr>
              <w:t xml:space="preserve">  ҰҚК ШҚ, тұрақты, 2007-2009 </w:t>
            </w:r>
            <w:r>
              <w:br/>
            </w:r>
            <w:r>
              <w:rPr>
                <w:rFonts w:ascii="Times New Roman"/>
                <w:b w:val="false"/>
                <w:i w:val="false"/>
                <w:color w:val="000000"/>
                <w:sz w:val="20"/>
              </w:rPr>
              <w:t>
</w:t>
            </w:r>
            <w:r>
              <w:rPr>
                <w:rFonts w:ascii="Times New Roman"/>
                <w:b/>
                <w:i w:val="false"/>
                <w:color w:val="000000"/>
                <w:sz w:val="20"/>
              </w:rPr>
              <w:t xml:space="preserve">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17. Қазақстан Республикасы мен АҚШ </w:t>
            </w:r>
            <w:r>
              <w:br/>
            </w:r>
            <w:r>
              <w:rPr>
                <w:rFonts w:ascii="Times New Roman"/>
                <w:b w:val="false"/>
                <w:i w:val="false"/>
                <w:color w:val="000000"/>
                <w:sz w:val="20"/>
              </w:rPr>
              <w:t xml:space="preserve">
арасында энергетика саласындағы </w:t>
            </w:r>
            <w:r>
              <w:br/>
            </w:r>
            <w:r>
              <w:rPr>
                <w:rFonts w:ascii="Times New Roman"/>
                <w:b w:val="false"/>
                <w:i w:val="false"/>
                <w:color w:val="000000"/>
                <w:sz w:val="20"/>
              </w:rPr>
              <w:t xml:space="preserve">
әріптестік жөніндегі арнайы </w:t>
            </w:r>
            <w:r>
              <w:br/>
            </w:r>
            <w:r>
              <w:rPr>
                <w:rFonts w:ascii="Times New Roman"/>
                <w:b w:val="false"/>
                <w:i w:val="false"/>
                <w:color w:val="000000"/>
                <w:sz w:val="20"/>
              </w:rPr>
              <w:t xml:space="preserve">
комиссия шеңберінде энергетика </w:t>
            </w:r>
            <w:r>
              <w:br/>
            </w:r>
            <w:r>
              <w:rPr>
                <w:rFonts w:ascii="Times New Roman"/>
                <w:b w:val="false"/>
                <w:i w:val="false"/>
                <w:color w:val="000000"/>
                <w:sz w:val="20"/>
              </w:rPr>
              <w:t xml:space="preserve">
саласында екі жақты консультациялар </w:t>
            </w:r>
            <w:r>
              <w:br/>
            </w:r>
            <w:r>
              <w:rPr>
                <w:rFonts w:ascii="Times New Roman"/>
                <w:b w:val="false"/>
                <w:i w:val="false"/>
                <w:color w:val="000000"/>
                <w:sz w:val="20"/>
              </w:rPr>
              <w:t xml:space="preserve">
өткізу </w:t>
            </w:r>
            <w:r>
              <w:br/>
            </w:r>
            <w:r>
              <w:rPr>
                <w:rFonts w:ascii="Times New Roman"/>
                <w:b w:val="false"/>
                <w:i w:val="false"/>
                <w:color w:val="000000"/>
                <w:sz w:val="20"/>
              </w:rPr>
              <w:t>
</w:t>
            </w:r>
            <w:r>
              <w:rPr>
                <w:rFonts w:ascii="Times New Roman"/>
                <w:b/>
                <w:i w:val="false"/>
                <w:color w:val="000000"/>
                <w:sz w:val="20"/>
              </w:rPr>
              <w:t xml:space="preserve">  ЭМРМ, СІМ, 2007-2009 жылдар </w:t>
            </w:r>
            <w:r>
              <w:br/>
            </w:r>
            <w:r>
              <w:rPr>
                <w:rFonts w:ascii="Times New Roman"/>
                <w:b w:val="false"/>
                <w:i w:val="false"/>
                <w:color w:val="000000"/>
                <w:sz w:val="20"/>
              </w:rPr>
              <w:t>
</w:t>
            </w:r>
            <w:r>
              <w:rPr>
                <w:rFonts w:ascii="Times New Roman"/>
                <w:b/>
                <w:i w:val="false"/>
                <w:color w:val="000000"/>
                <w:sz w:val="20"/>
              </w:rPr>
              <w:t xml:space="preserve">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18. Инвестициялық ынтымақтастықты </w:t>
            </w:r>
            <w:r>
              <w:br/>
            </w:r>
            <w:r>
              <w:rPr>
                <w:rFonts w:ascii="Times New Roman"/>
                <w:b w:val="false"/>
                <w:i w:val="false"/>
                <w:color w:val="000000"/>
                <w:sz w:val="20"/>
              </w:rPr>
              <w:t xml:space="preserve">
дамыту мақсатында қазақстандық- </w:t>
            </w:r>
            <w:r>
              <w:br/>
            </w:r>
            <w:r>
              <w:rPr>
                <w:rFonts w:ascii="Times New Roman"/>
                <w:b w:val="false"/>
                <w:i w:val="false"/>
                <w:color w:val="000000"/>
                <w:sz w:val="20"/>
              </w:rPr>
              <w:t xml:space="preserve">
американдық бизнес-форумдарын және </w:t>
            </w:r>
            <w:r>
              <w:br/>
            </w:r>
            <w:r>
              <w:rPr>
                <w:rFonts w:ascii="Times New Roman"/>
                <w:b w:val="false"/>
                <w:i w:val="false"/>
                <w:color w:val="000000"/>
                <w:sz w:val="20"/>
              </w:rPr>
              <w:t xml:space="preserve">
іскер топтардың кездесулерін өткізу </w:t>
            </w:r>
            <w:r>
              <w:br/>
            </w:r>
            <w:r>
              <w:rPr>
                <w:rFonts w:ascii="Times New Roman"/>
                <w:b w:val="false"/>
                <w:i w:val="false"/>
                <w:color w:val="000000"/>
                <w:sz w:val="20"/>
              </w:rPr>
              <w:t>
</w:t>
            </w:r>
            <w:r>
              <w:rPr>
                <w:rFonts w:ascii="Times New Roman"/>
                <w:b/>
                <w:i w:val="false"/>
                <w:color w:val="000000"/>
                <w:sz w:val="20"/>
              </w:rPr>
              <w:t xml:space="preserve">   ИСМ, СІМ, 2007-2009 жылдар </w:t>
            </w:r>
            <w:r>
              <w:br/>
            </w:r>
            <w:r>
              <w:rPr>
                <w:rFonts w:ascii="Times New Roman"/>
                <w:b w:val="false"/>
                <w:i w:val="false"/>
                <w:color w:val="000000"/>
                <w:sz w:val="20"/>
              </w:rPr>
              <w:t>
</w:t>
            </w:r>
            <w:r>
              <w:rPr>
                <w:rFonts w:ascii="Times New Roman"/>
                <w:b/>
                <w:i w:val="false"/>
                <w:color w:val="000000"/>
                <w:sz w:val="20"/>
              </w:rPr>
              <w:t xml:space="preserve">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19. Қазақстан Республикасының </w:t>
            </w:r>
            <w:r>
              <w:br/>
            </w:r>
            <w:r>
              <w:rPr>
                <w:rFonts w:ascii="Times New Roman"/>
                <w:b w:val="false"/>
                <w:i w:val="false"/>
                <w:color w:val="000000"/>
                <w:sz w:val="20"/>
              </w:rPr>
              <w:t xml:space="preserve">
Америка Құрама Штаттарындағы </w:t>
            </w:r>
            <w:r>
              <w:br/>
            </w:r>
            <w:r>
              <w:rPr>
                <w:rFonts w:ascii="Times New Roman"/>
                <w:b w:val="false"/>
                <w:i w:val="false"/>
                <w:color w:val="000000"/>
                <w:sz w:val="20"/>
              </w:rPr>
              <w:t xml:space="preserve">
Елшілігінде сауда-экономикалық </w:t>
            </w:r>
            <w:r>
              <w:br/>
            </w:r>
            <w:r>
              <w:rPr>
                <w:rFonts w:ascii="Times New Roman"/>
                <w:b w:val="false"/>
                <w:i w:val="false"/>
                <w:color w:val="000000"/>
                <w:sz w:val="20"/>
              </w:rPr>
              <w:t xml:space="preserve">
бөлімін құру </w:t>
            </w:r>
            <w:r>
              <w:br/>
            </w:r>
            <w:r>
              <w:rPr>
                <w:rFonts w:ascii="Times New Roman"/>
                <w:b w:val="false"/>
                <w:i w:val="false"/>
                <w:color w:val="000000"/>
                <w:sz w:val="20"/>
              </w:rPr>
              <w:t>
</w:t>
            </w:r>
            <w:r>
              <w:rPr>
                <w:rFonts w:ascii="Times New Roman"/>
                <w:b/>
                <w:i w:val="false"/>
                <w:color w:val="000000"/>
                <w:sz w:val="20"/>
              </w:rPr>
              <w:t xml:space="preserve">ИСМ, АШМ, СІМ, 2007 жыл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20. Қазақстан экономикасына әлеуетті инвесторлар - ірі еуропа- </w:t>
            </w:r>
            <w:r>
              <w:br/>
            </w:r>
            <w:r>
              <w:rPr>
                <w:rFonts w:ascii="Times New Roman"/>
                <w:b w:val="false"/>
                <w:i w:val="false"/>
                <w:color w:val="000000"/>
                <w:sz w:val="20"/>
              </w:rPr>
              <w:t xml:space="preserve">
лық компаниялармен нысаналы кездесулер өткізу </w:t>
            </w:r>
            <w:r>
              <w:br/>
            </w:r>
            <w:r>
              <w:rPr>
                <w:rFonts w:ascii="Times New Roman"/>
                <w:b w:val="false"/>
                <w:i w:val="false"/>
                <w:color w:val="000000"/>
                <w:sz w:val="20"/>
              </w:rPr>
              <w:t>
</w:t>
            </w:r>
            <w:r>
              <w:rPr>
                <w:rFonts w:ascii="Times New Roman"/>
                <w:b/>
                <w:i w:val="false"/>
                <w:color w:val="000000"/>
                <w:sz w:val="20"/>
              </w:rPr>
              <w:t xml:space="preserve">ИСМ, ЭБЖМ, АШМ, ЭМРМ, ККМ, БҒМ, </w:t>
            </w:r>
            <w:r>
              <w:br/>
            </w:r>
            <w:r>
              <w:rPr>
                <w:rFonts w:ascii="Times New Roman"/>
                <w:b w:val="false"/>
                <w:i w:val="false"/>
                <w:color w:val="000000"/>
                <w:sz w:val="20"/>
              </w:rPr>
              <w:t>
</w:t>
            </w:r>
            <w:r>
              <w:rPr>
                <w:rFonts w:ascii="Times New Roman"/>
                <w:b/>
                <w:i w:val="false"/>
                <w:color w:val="000000"/>
                <w:sz w:val="20"/>
              </w:rPr>
              <w:t xml:space="preserve">СІМ, 2007-2009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21. Азаматтардың Еуропалық одақ </w:t>
            </w:r>
            <w:r>
              <w:br/>
            </w:r>
            <w:r>
              <w:rPr>
                <w:rFonts w:ascii="Times New Roman"/>
                <w:b w:val="false"/>
                <w:i w:val="false"/>
                <w:color w:val="000000"/>
                <w:sz w:val="20"/>
              </w:rPr>
              <w:t xml:space="preserve">
елдерімен өзара сапарларының </w:t>
            </w:r>
            <w:r>
              <w:br/>
            </w:r>
            <w:r>
              <w:rPr>
                <w:rFonts w:ascii="Times New Roman"/>
                <w:b w:val="false"/>
                <w:i w:val="false"/>
                <w:color w:val="000000"/>
                <w:sz w:val="20"/>
              </w:rPr>
              <w:t xml:space="preserve">
режимін жеңілдету/оңайлату мәселе- </w:t>
            </w:r>
            <w:r>
              <w:br/>
            </w:r>
            <w:r>
              <w:rPr>
                <w:rFonts w:ascii="Times New Roman"/>
                <w:b w:val="false"/>
                <w:i w:val="false"/>
                <w:color w:val="000000"/>
                <w:sz w:val="20"/>
              </w:rPr>
              <w:t xml:space="preserve">
лері бойынша келіссөздер жүргізу </w:t>
            </w:r>
            <w:r>
              <w:br/>
            </w:r>
            <w:r>
              <w:rPr>
                <w:rFonts w:ascii="Times New Roman"/>
                <w:b w:val="false"/>
                <w:i w:val="false"/>
                <w:color w:val="000000"/>
                <w:sz w:val="20"/>
              </w:rPr>
              <w:t>
</w:t>
            </w:r>
            <w:r>
              <w:rPr>
                <w:rFonts w:ascii="Times New Roman"/>
                <w:b/>
                <w:i w:val="false"/>
                <w:color w:val="000000"/>
                <w:sz w:val="20"/>
              </w:rPr>
              <w:t xml:space="preserve">     СІМ, ІІМ, ҰҚК, Қаржымині, </w:t>
            </w:r>
            <w:r>
              <w:br/>
            </w:r>
            <w:r>
              <w:rPr>
                <w:rFonts w:ascii="Times New Roman"/>
                <w:b w:val="false"/>
                <w:i w:val="false"/>
                <w:color w:val="000000"/>
                <w:sz w:val="20"/>
              </w:rPr>
              <w:t>
</w:t>
            </w:r>
            <w:r>
              <w:rPr>
                <w:rFonts w:ascii="Times New Roman"/>
                <w:b/>
                <w:i w:val="false"/>
                <w:color w:val="000000"/>
                <w:sz w:val="20"/>
              </w:rPr>
              <w:t xml:space="preserve">    2007 </w:t>
            </w:r>
            <w:r>
              <w:rPr>
                <w:rFonts w:ascii="Times New Roman"/>
                <w:b w:val="false"/>
                <w:i w:val="false"/>
                <w:color w:val="000000"/>
                <w:sz w:val="20"/>
              </w:rPr>
              <w:t xml:space="preserve">- </w:t>
            </w:r>
            <w:r>
              <w:rPr>
                <w:rFonts w:ascii="Times New Roman"/>
                <w:b/>
                <w:i w:val="false"/>
                <w:color w:val="000000"/>
                <w:sz w:val="20"/>
              </w:rPr>
              <w:t xml:space="preserve">2009 жылдар ішінде </w:t>
            </w:r>
          </w:p>
          <w:p>
            <w:pPr>
              <w:spacing w:after="20"/>
              <w:ind w:left="20"/>
              <w:jc w:val="both"/>
            </w:pPr>
            <w:r>
              <w:rPr>
                <w:rFonts w:ascii="Times New Roman"/>
                <w:b w:val="false"/>
                <w:i w:val="false"/>
                <w:color w:val="000000"/>
                <w:sz w:val="20"/>
              </w:rPr>
              <w:t xml:space="preserve">22. Сыртқы істер министрлері </w:t>
            </w:r>
            <w:r>
              <w:br/>
            </w:r>
            <w:r>
              <w:rPr>
                <w:rFonts w:ascii="Times New Roman"/>
                <w:b w:val="false"/>
                <w:i w:val="false"/>
                <w:color w:val="000000"/>
                <w:sz w:val="20"/>
              </w:rPr>
              <w:t xml:space="preserve">
орынбасарларының Ядролық терроризм </w:t>
            </w:r>
            <w:r>
              <w:br/>
            </w:r>
            <w:r>
              <w:rPr>
                <w:rFonts w:ascii="Times New Roman"/>
                <w:b w:val="false"/>
                <w:i w:val="false"/>
                <w:color w:val="000000"/>
                <w:sz w:val="20"/>
              </w:rPr>
              <w:t xml:space="preserve">
актілеріне қарсы күрес жөніндегі </w:t>
            </w:r>
            <w:r>
              <w:br/>
            </w:r>
            <w:r>
              <w:rPr>
                <w:rFonts w:ascii="Times New Roman"/>
                <w:b w:val="false"/>
                <w:i w:val="false"/>
                <w:color w:val="000000"/>
                <w:sz w:val="20"/>
              </w:rPr>
              <w:t xml:space="preserve">
ғаламдық бастамасының үшінші кезде- </w:t>
            </w:r>
            <w:r>
              <w:br/>
            </w:r>
            <w:r>
              <w:rPr>
                <w:rFonts w:ascii="Times New Roman"/>
                <w:b w:val="false"/>
                <w:i w:val="false"/>
                <w:color w:val="000000"/>
                <w:sz w:val="20"/>
              </w:rPr>
              <w:t xml:space="preserve">
суін дайындау және өткізу үшін </w:t>
            </w:r>
            <w:r>
              <w:br/>
            </w:r>
            <w:r>
              <w:rPr>
                <w:rFonts w:ascii="Times New Roman"/>
                <w:b w:val="false"/>
                <w:i w:val="false"/>
                <w:color w:val="000000"/>
                <w:sz w:val="20"/>
              </w:rPr>
              <w:t xml:space="preserve">
жұмыс тобын құру </w:t>
            </w:r>
            <w:r>
              <w:br/>
            </w:r>
            <w:r>
              <w:rPr>
                <w:rFonts w:ascii="Times New Roman"/>
                <w:b w:val="false"/>
                <w:i w:val="false"/>
                <w:color w:val="000000"/>
                <w:sz w:val="20"/>
              </w:rPr>
              <w:t>
</w:t>
            </w:r>
            <w:r>
              <w:rPr>
                <w:rFonts w:ascii="Times New Roman"/>
                <w:b/>
                <w:i w:val="false"/>
                <w:color w:val="000000"/>
                <w:sz w:val="20"/>
              </w:rPr>
              <w:t xml:space="preserve">СІМ, ЭМРМ, ҰҚК, 2007 жылғы мамыр </w:t>
            </w:r>
          </w:p>
          <w:p>
            <w:pPr>
              <w:spacing w:after="20"/>
              <w:ind w:left="20"/>
              <w:jc w:val="both"/>
            </w:pPr>
            <w:r>
              <w:rPr>
                <w:rFonts w:ascii="Times New Roman"/>
                <w:b w:val="false"/>
                <w:i w:val="false"/>
                <w:color w:val="000000"/>
                <w:sz w:val="20"/>
              </w:rPr>
              <w:t xml:space="preserve">23. Сыртқы істер министрлері </w:t>
            </w:r>
            <w:r>
              <w:br/>
            </w:r>
            <w:r>
              <w:rPr>
                <w:rFonts w:ascii="Times New Roman"/>
                <w:b w:val="false"/>
                <w:i w:val="false"/>
                <w:color w:val="000000"/>
                <w:sz w:val="20"/>
              </w:rPr>
              <w:t xml:space="preserve">
орынбасарларының Ядролық терроризм </w:t>
            </w:r>
            <w:r>
              <w:br/>
            </w:r>
            <w:r>
              <w:rPr>
                <w:rFonts w:ascii="Times New Roman"/>
                <w:b w:val="false"/>
                <w:i w:val="false"/>
                <w:color w:val="000000"/>
                <w:sz w:val="20"/>
              </w:rPr>
              <w:t xml:space="preserve">
актілеріне қарсы күрес жөніндегі </w:t>
            </w:r>
            <w:r>
              <w:br/>
            </w:r>
            <w:r>
              <w:rPr>
                <w:rFonts w:ascii="Times New Roman"/>
                <w:b w:val="false"/>
                <w:i w:val="false"/>
                <w:color w:val="000000"/>
                <w:sz w:val="20"/>
              </w:rPr>
              <w:t xml:space="preserve">
ғаламдық бастамасының үшінші </w:t>
            </w:r>
            <w:r>
              <w:br/>
            </w:r>
            <w:r>
              <w:rPr>
                <w:rFonts w:ascii="Times New Roman"/>
                <w:b w:val="false"/>
                <w:i w:val="false"/>
                <w:color w:val="000000"/>
                <w:sz w:val="20"/>
              </w:rPr>
              <w:t xml:space="preserve">
кездесуін өткізу </w:t>
            </w:r>
            <w:r>
              <w:br/>
            </w:r>
            <w:r>
              <w:rPr>
                <w:rFonts w:ascii="Times New Roman"/>
                <w:b w:val="false"/>
                <w:i w:val="false"/>
                <w:color w:val="000000"/>
                <w:sz w:val="20"/>
              </w:rPr>
              <w:t>
</w:t>
            </w:r>
            <w:r>
              <w:rPr>
                <w:rFonts w:ascii="Times New Roman"/>
                <w:b/>
                <w:i w:val="false"/>
                <w:color w:val="000000"/>
                <w:sz w:val="20"/>
              </w:rPr>
              <w:t xml:space="preserve">  СІМ, жұмыс </w:t>
            </w:r>
            <w:r>
              <w:rPr>
                <w:rFonts w:ascii="Times New Roman"/>
                <w:b/>
                <w:i w:val="false"/>
                <w:color w:val="000000"/>
                <w:sz w:val="20"/>
              </w:rPr>
              <w:t xml:space="preserve">тобының мүшелері, </w:t>
            </w:r>
            <w:r>
              <w:br/>
            </w:r>
            <w:r>
              <w:rPr>
                <w:rFonts w:ascii="Times New Roman"/>
                <w:b w:val="false"/>
                <w:i w:val="false"/>
                <w:color w:val="000000"/>
                <w:sz w:val="20"/>
              </w:rPr>
              <w:t>
</w:t>
            </w:r>
            <w:r>
              <w:rPr>
                <w:rFonts w:ascii="Times New Roman"/>
                <w:b/>
                <w:i w:val="false"/>
                <w:color w:val="000000"/>
                <w:sz w:val="20"/>
              </w:rPr>
              <w:t xml:space="preserve">       2007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24. Орынбор газды қайта өңдеу </w:t>
            </w:r>
            <w:r>
              <w:br/>
            </w:r>
            <w:r>
              <w:rPr>
                <w:rFonts w:ascii="Times New Roman"/>
                <w:b w:val="false"/>
                <w:i w:val="false"/>
                <w:color w:val="000000"/>
                <w:sz w:val="20"/>
              </w:rPr>
              <w:t xml:space="preserve">
зауытының негізінде бірлескен </w:t>
            </w:r>
            <w:r>
              <w:br/>
            </w:r>
            <w:r>
              <w:rPr>
                <w:rFonts w:ascii="Times New Roman"/>
                <w:b w:val="false"/>
                <w:i w:val="false"/>
                <w:color w:val="000000"/>
                <w:sz w:val="20"/>
              </w:rPr>
              <w:t xml:space="preserve">
кәсіпорын құру </w:t>
            </w:r>
            <w:r>
              <w:br/>
            </w:r>
            <w:r>
              <w:rPr>
                <w:rFonts w:ascii="Times New Roman"/>
                <w:b w:val="false"/>
                <w:i w:val="false"/>
                <w:color w:val="000000"/>
                <w:sz w:val="20"/>
              </w:rPr>
              <w:t>
</w:t>
            </w:r>
            <w:r>
              <w:rPr>
                <w:rFonts w:ascii="Times New Roman"/>
                <w:b/>
                <w:i w:val="false"/>
                <w:color w:val="000000"/>
                <w:sz w:val="20"/>
              </w:rPr>
              <w:t xml:space="preserve">  ЭМРМ, "Самұрық" холдингі" АҚ, </w:t>
            </w:r>
            <w:r>
              <w:br/>
            </w:r>
            <w:r>
              <w:rPr>
                <w:rFonts w:ascii="Times New Roman"/>
                <w:b w:val="false"/>
                <w:i w:val="false"/>
                <w:color w:val="000000"/>
                <w:sz w:val="20"/>
              </w:rPr>
              <w:t>
</w:t>
            </w:r>
            <w:r>
              <w:rPr>
                <w:rFonts w:ascii="Times New Roman"/>
                <w:b/>
                <w:i w:val="false"/>
                <w:color w:val="000000"/>
                <w:sz w:val="20"/>
              </w:rPr>
              <w:t xml:space="preserve">      2008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25.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СІМ, ИСМ, АШМ, ЭМРМ, ҰҚК, ІІМ, </w:t>
            </w:r>
            <w:r>
              <w:br/>
            </w:r>
            <w:r>
              <w:rPr>
                <w:rFonts w:ascii="Times New Roman"/>
                <w:b w:val="false"/>
                <w:i w:val="false"/>
                <w:color w:val="000000"/>
                <w:sz w:val="20"/>
              </w:rPr>
              <w:t>
</w:t>
            </w:r>
            <w:r>
              <w:rPr>
                <w:rFonts w:ascii="Times New Roman"/>
                <w:b/>
                <w:i w:val="false"/>
                <w:color w:val="000000"/>
                <w:sz w:val="20"/>
              </w:rPr>
              <w:t xml:space="preserve">   ТЖМ, Еңбекмині, АБА, ККМ, </w:t>
            </w:r>
            <w:r>
              <w:br/>
            </w:r>
            <w:r>
              <w:rPr>
                <w:rFonts w:ascii="Times New Roman"/>
                <w:b w:val="false"/>
                <w:i w:val="false"/>
                <w:color w:val="000000"/>
                <w:sz w:val="20"/>
              </w:rPr>
              <w:t>
</w:t>
            </w:r>
            <w:r>
              <w:rPr>
                <w:rFonts w:ascii="Times New Roman"/>
                <w:b/>
                <w:i w:val="false"/>
                <w:color w:val="000000"/>
                <w:sz w:val="20"/>
              </w:rPr>
              <w:t xml:space="preserve">  Қаржымині, ЭСЖКА, жыл сайын, </w:t>
            </w:r>
            <w:r>
              <w:br/>
            </w:r>
            <w:r>
              <w:rPr>
                <w:rFonts w:ascii="Times New Roman"/>
                <w:b w:val="false"/>
                <w:i w:val="false"/>
                <w:color w:val="000000"/>
                <w:sz w:val="20"/>
              </w:rPr>
              <w:t>
</w:t>
            </w:r>
            <w:r>
              <w:rPr>
                <w:rFonts w:ascii="Times New Roman"/>
                <w:b/>
                <w:i w:val="false"/>
                <w:color w:val="000000"/>
                <w:sz w:val="20"/>
              </w:rPr>
              <w:t xml:space="preserve">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БҰҰ-мен және ЕҚЫҰ-мен </w:t>
            </w:r>
            <w:r>
              <w:br/>
            </w:r>
            <w:r>
              <w:rPr>
                <w:rFonts w:ascii="Times New Roman"/>
                <w:b w:val="false"/>
                <w:i w:val="false"/>
                <w:color w:val="000000"/>
                <w:sz w:val="20"/>
              </w:rPr>
              <w:t xml:space="preserve">
қазіргі уақыттың </w:t>
            </w:r>
            <w:r>
              <w:br/>
            </w:r>
            <w:r>
              <w:rPr>
                <w:rFonts w:ascii="Times New Roman"/>
                <w:b w:val="false"/>
                <w:i w:val="false"/>
                <w:color w:val="000000"/>
                <w:sz w:val="20"/>
              </w:rPr>
              <w:t xml:space="preserve">
проблемалары мен </w:t>
            </w:r>
            <w:r>
              <w:br/>
            </w:r>
            <w:r>
              <w:rPr>
                <w:rFonts w:ascii="Times New Roman"/>
                <w:b w:val="false"/>
                <w:i w:val="false"/>
                <w:color w:val="000000"/>
                <w:sz w:val="20"/>
              </w:rPr>
              <w:t xml:space="preserve">
қатерлерін шешу жөніндегі </w:t>
            </w:r>
            <w:r>
              <w:br/>
            </w:r>
            <w:r>
              <w:rPr>
                <w:rFonts w:ascii="Times New Roman"/>
                <w:b w:val="false"/>
                <w:i w:val="false"/>
                <w:color w:val="000000"/>
                <w:sz w:val="20"/>
              </w:rPr>
              <w:t xml:space="preserve">
ынтымақтастықты нығайту, </w:t>
            </w:r>
            <w:r>
              <w:br/>
            </w:r>
            <w:r>
              <w:rPr>
                <w:rFonts w:ascii="Times New Roman"/>
                <w:b w:val="false"/>
                <w:i w:val="false"/>
                <w:color w:val="000000"/>
                <w:sz w:val="20"/>
              </w:rPr>
              <w:t xml:space="preserve">
қазақстан өкілдерінің </w:t>
            </w:r>
            <w:r>
              <w:br/>
            </w:r>
            <w:r>
              <w:rPr>
                <w:rFonts w:ascii="Times New Roman"/>
                <w:b w:val="false"/>
                <w:i w:val="false"/>
                <w:color w:val="000000"/>
                <w:sz w:val="20"/>
              </w:rPr>
              <w:t xml:space="preserve">
халықаралық ұйымдар </w:t>
            </w:r>
            <w:r>
              <w:br/>
            </w:r>
            <w:r>
              <w:rPr>
                <w:rFonts w:ascii="Times New Roman"/>
                <w:b w:val="false"/>
                <w:i w:val="false"/>
                <w:color w:val="000000"/>
                <w:sz w:val="20"/>
              </w:rPr>
              <w:t xml:space="preserve">
желісі бойынша </w:t>
            </w:r>
            <w:r>
              <w:br/>
            </w:r>
            <w:r>
              <w:rPr>
                <w:rFonts w:ascii="Times New Roman"/>
                <w:b w:val="false"/>
                <w:i w:val="false"/>
                <w:color w:val="000000"/>
                <w:sz w:val="20"/>
              </w:rPr>
              <w:t xml:space="preserve">
іс-шараларға белсенді </w:t>
            </w:r>
            <w:r>
              <w:br/>
            </w:r>
            <w:r>
              <w:rPr>
                <w:rFonts w:ascii="Times New Roman"/>
                <w:b w:val="false"/>
                <w:i w:val="false"/>
                <w:color w:val="000000"/>
                <w:sz w:val="20"/>
              </w:rPr>
              <w:t xml:space="preserve">
қатысуы </w:t>
            </w:r>
            <w:r>
              <w:rPr>
                <w:rFonts w:ascii="Times New Roman"/>
                <w:b/>
                <w:i w:val="false"/>
                <w:color w:val="000000"/>
                <w:sz w:val="20"/>
              </w:rPr>
              <w:t xml:space="preserve">(ЖҰЖ-ның 165-тармағы)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СІМ, ІІМ, ҰҚК, МАМ, ЭСЖКА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Халықаралық іс-шаралар кестесіне </w:t>
            </w:r>
            <w:r>
              <w:br/>
            </w:r>
            <w:r>
              <w:rPr>
                <w:rFonts w:ascii="Times New Roman"/>
                <w:b w:val="false"/>
                <w:i w:val="false"/>
                <w:color w:val="000000"/>
                <w:sz w:val="20"/>
              </w:rPr>
              <w:t xml:space="preserve">
сәйкес өзара сапарларды жоғары әрі </w:t>
            </w:r>
            <w:r>
              <w:br/>
            </w:r>
            <w:r>
              <w:rPr>
                <w:rFonts w:ascii="Times New Roman"/>
                <w:b w:val="false"/>
                <w:i w:val="false"/>
                <w:color w:val="000000"/>
                <w:sz w:val="20"/>
              </w:rPr>
              <w:t xml:space="preserve">
биік деңгейде ұйымдастыру </w:t>
            </w:r>
            <w:r>
              <w:br/>
            </w:r>
            <w:r>
              <w:rPr>
                <w:rFonts w:ascii="Times New Roman"/>
                <w:b w:val="false"/>
                <w:i w:val="false"/>
                <w:color w:val="000000"/>
                <w:sz w:val="20"/>
              </w:rPr>
              <w:t>
</w:t>
            </w:r>
            <w:r>
              <w:rPr>
                <w:rFonts w:ascii="Times New Roman"/>
                <w:b/>
                <w:i w:val="false"/>
                <w:color w:val="000000"/>
                <w:sz w:val="20"/>
              </w:rPr>
              <w:t xml:space="preserve">    СІМ,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2. Алматы қаласында 2007 жылғы </w:t>
            </w:r>
            <w:r>
              <w:br/>
            </w:r>
            <w:r>
              <w:rPr>
                <w:rFonts w:ascii="Times New Roman"/>
                <w:b w:val="false"/>
                <w:i w:val="false"/>
                <w:color w:val="000000"/>
                <w:sz w:val="20"/>
              </w:rPr>
              <w:t xml:space="preserve">
15-23 мамыр кезеңінде ББҰ Азия мен </w:t>
            </w:r>
            <w:r>
              <w:br/>
            </w:r>
            <w:r>
              <w:rPr>
                <w:rFonts w:ascii="Times New Roman"/>
                <w:b w:val="false"/>
                <w:i w:val="false"/>
                <w:color w:val="000000"/>
                <w:sz w:val="20"/>
              </w:rPr>
              <w:t xml:space="preserve">
Тынық мұхитқа арналған (АТМЭӘК) </w:t>
            </w:r>
            <w:r>
              <w:br/>
            </w:r>
            <w:r>
              <w:rPr>
                <w:rFonts w:ascii="Times New Roman"/>
                <w:b w:val="false"/>
                <w:i w:val="false"/>
                <w:color w:val="000000"/>
                <w:sz w:val="20"/>
              </w:rPr>
              <w:t xml:space="preserve">
экономикалық және әлеуметтік </w:t>
            </w:r>
            <w:r>
              <w:br/>
            </w:r>
            <w:r>
              <w:rPr>
                <w:rFonts w:ascii="Times New Roman"/>
                <w:b w:val="false"/>
                <w:i w:val="false"/>
                <w:color w:val="000000"/>
                <w:sz w:val="20"/>
              </w:rPr>
              <w:t xml:space="preserve">
комиссиясының 63-сессиясын өткізу </w:t>
            </w:r>
            <w:r>
              <w:br/>
            </w:r>
            <w:r>
              <w:rPr>
                <w:rFonts w:ascii="Times New Roman"/>
                <w:b w:val="false"/>
                <w:i w:val="false"/>
                <w:color w:val="000000"/>
                <w:sz w:val="20"/>
              </w:rPr>
              <w:t>
</w:t>
            </w:r>
            <w:r>
              <w:rPr>
                <w:rFonts w:ascii="Times New Roman"/>
                <w:b/>
                <w:i w:val="false"/>
                <w:color w:val="000000"/>
                <w:sz w:val="20"/>
              </w:rPr>
              <w:t xml:space="preserve">  СІМ, 2007 жылғы сәуір-мамыр </w:t>
            </w:r>
          </w:p>
          <w:p>
            <w:pPr>
              <w:spacing w:after="20"/>
              <w:ind w:left="20"/>
              <w:jc w:val="both"/>
            </w:pPr>
            <w:r>
              <w:rPr>
                <w:rFonts w:ascii="Times New Roman"/>
                <w:b w:val="false"/>
                <w:i w:val="false"/>
                <w:color w:val="000000"/>
                <w:sz w:val="20"/>
              </w:rPr>
              <w:t xml:space="preserve">3. Барлық қажетті үй-жайларды </w:t>
            </w:r>
            <w:r>
              <w:br/>
            </w:r>
            <w:r>
              <w:rPr>
                <w:rFonts w:ascii="Times New Roman"/>
                <w:b w:val="false"/>
                <w:i w:val="false"/>
                <w:color w:val="000000"/>
                <w:sz w:val="20"/>
              </w:rPr>
              <w:t xml:space="preserve">
Алматы қаласында құрылатын есірткі </w:t>
            </w:r>
            <w:r>
              <w:br/>
            </w:r>
            <w:r>
              <w:rPr>
                <w:rFonts w:ascii="Times New Roman"/>
                <w:b w:val="false"/>
                <w:i w:val="false"/>
                <w:color w:val="000000"/>
                <w:sz w:val="20"/>
              </w:rPr>
              <w:t xml:space="preserve">
құралдарының, психотроптық заттар </w:t>
            </w:r>
            <w:r>
              <w:br/>
            </w:r>
            <w:r>
              <w:rPr>
                <w:rFonts w:ascii="Times New Roman"/>
                <w:b w:val="false"/>
                <w:i w:val="false"/>
                <w:color w:val="000000"/>
                <w:sz w:val="20"/>
              </w:rPr>
              <w:t xml:space="preserve">
мен олардың прекурсорларының заңсыз </w:t>
            </w:r>
            <w:r>
              <w:br/>
            </w:r>
            <w:r>
              <w:rPr>
                <w:rFonts w:ascii="Times New Roman"/>
                <w:b w:val="false"/>
                <w:i w:val="false"/>
                <w:color w:val="000000"/>
                <w:sz w:val="20"/>
              </w:rPr>
              <w:t xml:space="preserve">
айналымына қарсы күрес жөніндегі </w:t>
            </w:r>
            <w:r>
              <w:br/>
            </w:r>
            <w:r>
              <w:rPr>
                <w:rFonts w:ascii="Times New Roman"/>
                <w:b w:val="false"/>
                <w:i w:val="false"/>
                <w:color w:val="000000"/>
                <w:sz w:val="20"/>
              </w:rPr>
              <w:t xml:space="preserve">
Орталық Азия өңірлік ақпараттық </w:t>
            </w:r>
            <w:r>
              <w:br/>
            </w:r>
            <w:r>
              <w:rPr>
                <w:rFonts w:ascii="Times New Roman"/>
                <w:b w:val="false"/>
                <w:i w:val="false"/>
                <w:color w:val="000000"/>
                <w:sz w:val="20"/>
              </w:rPr>
              <w:t xml:space="preserve">
үйлестіру орталығының иелігіне беру </w:t>
            </w:r>
            <w:r>
              <w:br/>
            </w:r>
            <w:r>
              <w:rPr>
                <w:rFonts w:ascii="Times New Roman"/>
                <w:b w:val="false"/>
                <w:i w:val="false"/>
                <w:color w:val="000000"/>
                <w:sz w:val="20"/>
              </w:rPr>
              <w:t xml:space="preserve">
- ОАӨАҮО (оларды ІІМ балансына </w:t>
            </w:r>
            <w:r>
              <w:br/>
            </w:r>
            <w:r>
              <w:rPr>
                <w:rFonts w:ascii="Times New Roman"/>
                <w:b w:val="false"/>
                <w:i w:val="false"/>
                <w:color w:val="000000"/>
                <w:sz w:val="20"/>
              </w:rPr>
              <w:t xml:space="preserve">
беру) </w:t>
            </w:r>
            <w:r>
              <w:br/>
            </w:r>
            <w:r>
              <w:rPr>
                <w:rFonts w:ascii="Times New Roman"/>
                <w:b w:val="false"/>
                <w:i w:val="false"/>
                <w:color w:val="000000"/>
                <w:sz w:val="20"/>
              </w:rPr>
              <w:t>
</w:t>
            </w:r>
            <w:r>
              <w:rPr>
                <w:rFonts w:ascii="Times New Roman"/>
                <w:b/>
                <w:i w:val="false"/>
                <w:color w:val="000000"/>
                <w:sz w:val="20"/>
              </w:rPr>
              <w:t xml:space="preserve">СА, Қаржымині, ІІМ, 2007 жылғы </w:t>
            </w:r>
            <w:r>
              <w:br/>
            </w:r>
            <w:r>
              <w:rPr>
                <w:rFonts w:ascii="Times New Roman"/>
                <w:b w:val="false"/>
                <w:i w:val="false"/>
                <w:color w:val="000000"/>
                <w:sz w:val="20"/>
              </w:rPr>
              <w:t>
</w:t>
            </w:r>
            <w:r>
              <w:rPr>
                <w:rFonts w:ascii="Times New Roman"/>
                <w:b/>
                <w:i w:val="false"/>
                <w:color w:val="000000"/>
                <w:sz w:val="20"/>
              </w:rPr>
              <w:t xml:space="preserve">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4. Ресей және түркімен тараптары- </w:t>
            </w:r>
            <w:r>
              <w:br/>
            </w:r>
            <w:r>
              <w:rPr>
                <w:rFonts w:ascii="Times New Roman"/>
                <w:b w:val="false"/>
                <w:i w:val="false"/>
                <w:color w:val="000000"/>
                <w:sz w:val="20"/>
              </w:rPr>
              <w:t xml:space="preserve">
мен ОАӨАҮО құру туралы келісімге </w:t>
            </w:r>
            <w:r>
              <w:br/>
            </w:r>
            <w:r>
              <w:rPr>
                <w:rFonts w:ascii="Times New Roman"/>
                <w:b w:val="false"/>
                <w:i w:val="false"/>
                <w:color w:val="000000"/>
                <w:sz w:val="20"/>
              </w:rPr>
              <w:t xml:space="preserve">
қол қою мәселесі бойынша келіссөз- </w:t>
            </w:r>
            <w:r>
              <w:br/>
            </w:r>
            <w:r>
              <w:rPr>
                <w:rFonts w:ascii="Times New Roman"/>
                <w:b w:val="false"/>
                <w:i w:val="false"/>
                <w:color w:val="000000"/>
                <w:sz w:val="20"/>
              </w:rPr>
              <w:t xml:space="preserve">
дер жүргізу (Әзірбайжан, Қазақстан, </w:t>
            </w:r>
            <w:r>
              <w:br/>
            </w:r>
            <w:r>
              <w:rPr>
                <w:rFonts w:ascii="Times New Roman"/>
                <w:b w:val="false"/>
                <w:i w:val="false"/>
                <w:color w:val="000000"/>
                <w:sz w:val="20"/>
              </w:rPr>
              <w:t xml:space="preserve">
Қырғызстан, Тәжікстан және </w:t>
            </w:r>
            <w:r>
              <w:br/>
            </w:r>
            <w:r>
              <w:rPr>
                <w:rFonts w:ascii="Times New Roman"/>
                <w:b w:val="false"/>
                <w:i w:val="false"/>
                <w:color w:val="000000"/>
                <w:sz w:val="20"/>
              </w:rPr>
              <w:t xml:space="preserve">
Өзбекстан қол қойды) </w:t>
            </w:r>
            <w:r>
              <w:br/>
            </w:r>
            <w:r>
              <w:rPr>
                <w:rFonts w:ascii="Times New Roman"/>
                <w:b w:val="false"/>
                <w:i w:val="false"/>
                <w:color w:val="000000"/>
                <w:sz w:val="20"/>
              </w:rPr>
              <w:t>
</w:t>
            </w:r>
            <w:r>
              <w:rPr>
                <w:rFonts w:ascii="Times New Roman"/>
                <w:b/>
                <w:i w:val="false"/>
                <w:color w:val="000000"/>
                <w:sz w:val="20"/>
              </w:rPr>
              <w:t xml:space="preserve">   СІМ, ІІМ </w:t>
            </w:r>
            <w:r>
              <w:rPr>
                <w:rFonts w:ascii="Times New Roman"/>
                <w:b w:val="false"/>
                <w:i w:val="false"/>
                <w:color w:val="000000"/>
                <w:sz w:val="20"/>
              </w:rPr>
              <w:t xml:space="preserve">, </w:t>
            </w:r>
            <w:r>
              <w:rPr>
                <w:rFonts w:ascii="Times New Roman"/>
                <w:b/>
                <w:i w:val="false"/>
                <w:color w:val="000000"/>
                <w:sz w:val="20"/>
              </w:rPr>
              <w:t xml:space="preserve">2007 жылғы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5. ОАӨАҮО құру туралы келісімді </w:t>
            </w:r>
            <w:r>
              <w:br/>
            </w:r>
            <w:r>
              <w:rPr>
                <w:rFonts w:ascii="Times New Roman"/>
                <w:b w:val="false"/>
                <w:i w:val="false"/>
                <w:color w:val="000000"/>
                <w:sz w:val="20"/>
              </w:rPr>
              <w:t xml:space="preserve">
ратификациялау рәсімдерін жүргізу </w:t>
            </w:r>
            <w:r>
              <w:br/>
            </w:r>
            <w:r>
              <w:rPr>
                <w:rFonts w:ascii="Times New Roman"/>
                <w:b w:val="false"/>
                <w:i w:val="false"/>
                <w:color w:val="000000"/>
                <w:sz w:val="20"/>
              </w:rPr>
              <w:t>
</w:t>
            </w:r>
            <w:r>
              <w:rPr>
                <w:rFonts w:ascii="Times New Roman"/>
                <w:b/>
                <w:i w:val="false"/>
                <w:color w:val="000000"/>
                <w:sz w:val="20"/>
              </w:rPr>
              <w:t xml:space="preserve">  ІІМ, СІМ, 2007 жылғы қараша </w:t>
            </w:r>
          </w:p>
          <w:p>
            <w:pPr>
              <w:spacing w:after="20"/>
              <w:ind w:left="20"/>
              <w:jc w:val="both"/>
            </w:pPr>
            <w:r>
              <w:rPr>
                <w:rFonts w:ascii="Times New Roman"/>
                <w:b w:val="false"/>
                <w:i w:val="false"/>
                <w:color w:val="000000"/>
                <w:sz w:val="20"/>
              </w:rPr>
              <w:t xml:space="preserve">6. ДИАҚБ/ЕҚЫҰ-ның адами өлшем </w:t>
            </w:r>
            <w:r>
              <w:br/>
            </w:r>
            <w:r>
              <w:rPr>
                <w:rFonts w:ascii="Times New Roman"/>
                <w:b w:val="false"/>
                <w:i w:val="false"/>
                <w:color w:val="000000"/>
                <w:sz w:val="20"/>
              </w:rPr>
              <w:t xml:space="preserve">
саласындағы міндеттемелердің орын- </w:t>
            </w:r>
            <w:r>
              <w:br/>
            </w:r>
            <w:r>
              <w:rPr>
                <w:rFonts w:ascii="Times New Roman"/>
                <w:b w:val="false"/>
                <w:i w:val="false"/>
                <w:color w:val="000000"/>
                <w:sz w:val="20"/>
              </w:rPr>
              <w:t xml:space="preserve">
далуын бағалау жөніндегі жыл </w:t>
            </w:r>
            <w:r>
              <w:br/>
            </w:r>
            <w:r>
              <w:rPr>
                <w:rFonts w:ascii="Times New Roman"/>
                <w:b w:val="false"/>
                <w:i w:val="false"/>
                <w:color w:val="000000"/>
                <w:sz w:val="20"/>
              </w:rPr>
              <w:t xml:space="preserve">
сайынғы кеңесіне қатысу </w:t>
            </w:r>
            <w:r>
              <w:br/>
            </w:r>
            <w:r>
              <w:rPr>
                <w:rFonts w:ascii="Times New Roman"/>
                <w:b w:val="false"/>
                <w:i w:val="false"/>
                <w:color w:val="000000"/>
                <w:sz w:val="20"/>
              </w:rPr>
              <w:t>
</w:t>
            </w:r>
            <w:r>
              <w:rPr>
                <w:rFonts w:ascii="Times New Roman"/>
                <w:b/>
                <w:i w:val="false"/>
                <w:color w:val="000000"/>
                <w:sz w:val="20"/>
              </w:rPr>
              <w:t xml:space="preserve">    СІМ, Әділетмині, МАМ, </w:t>
            </w:r>
            <w:r>
              <w:br/>
            </w:r>
            <w:r>
              <w:rPr>
                <w:rFonts w:ascii="Times New Roman"/>
                <w:b w:val="false"/>
                <w:i w:val="false"/>
                <w:color w:val="000000"/>
                <w:sz w:val="20"/>
              </w:rPr>
              <w:t>
</w:t>
            </w:r>
            <w:r>
              <w:rPr>
                <w:rFonts w:ascii="Times New Roman"/>
                <w:b/>
                <w:i w:val="false"/>
                <w:color w:val="000000"/>
                <w:sz w:val="20"/>
              </w:rPr>
              <w:t xml:space="preserve">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7. Қазақстандық делегациялардың </w:t>
            </w:r>
            <w:r>
              <w:br/>
            </w:r>
            <w:r>
              <w:rPr>
                <w:rFonts w:ascii="Times New Roman"/>
                <w:b w:val="false"/>
                <w:i w:val="false"/>
                <w:color w:val="000000"/>
                <w:sz w:val="20"/>
              </w:rPr>
              <w:t xml:space="preserve">
ЕЫҚҰ-ның әскери-саяси, экономика- </w:t>
            </w:r>
            <w:r>
              <w:br/>
            </w:r>
            <w:r>
              <w:rPr>
                <w:rFonts w:ascii="Times New Roman"/>
                <w:b w:val="false"/>
                <w:i w:val="false"/>
                <w:color w:val="000000"/>
                <w:sz w:val="20"/>
              </w:rPr>
              <w:t xml:space="preserve">
лық-экологиялық және ізгілік </w:t>
            </w:r>
            <w:r>
              <w:br/>
            </w:r>
            <w:r>
              <w:rPr>
                <w:rFonts w:ascii="Times New Roman"/>
                <w:b w:val="false"/>
                <w:i w:val="false"/>
                <w:color w:val="000000"/>
                <w:sz w:val="20"/>
              </w:rPr>
              <w:t xml:space="preserve">
өлшемдері іс-шараларына қатысуы </w:t>
            </w:r>
            <w:r>
              <w:br/>
            </w:r>
            <w:r>
              <w:rPr>
                <w:rFonts w:ascii="Times New Roman"/>
                <w:b w:val="false"/>
                <w:i w:val="false"/>
                <w:color w:val="000000"/>
                <w:sz w:val="20"/>
              </w:rPr>
              <w:t>
</w:t>
            </w:r>
            <w:r>
              <w:rPr>
                <w:rFonts w:ascii="Times New Roman"/>
                <w:b/>
                <w:i w:val="false"/>
                <w:color w:val="000000"/>
                <w:sz w:val="20"/>
              </w:rPr>
              <w:t xml:space="preserve">СІМ, Әділетмині, Қорғанысмині, </w:t>
            </w:r>
            <w:r>
              <w:br/>
            </w:r>
            <w:r>
              <w:rPr>
                <w:rFonts w:ascii="Times New Roman"/>
                <w:b w:val="false"/>
                <w:i w:val="false"/>
                <w:color w:val="000000"/>
                <w:sz w:val="20"/>
              </w:rPr>
              <w:t>
</w:t>
            </w:r>
            <w:r>
              <w:rPr>
                <w:rFonts w:ascii="Times New Roman"/>
                <w:b/>
                <w:i w:val="false"/>
                <w:color w:val="000000"/>
                <w:sz w:val="20"/>
              </w:rPr>
              <w:t xml:space="preserve">   ІІМ, МАМ, Қоршағанортамині, </w:t>
            </w:r>
            <w:r>
              <w:br/>
            </w:r>
            <w:r>
              <w:rPr>
                <w:rFonts w:ascii="Times New Roman"/>
                <w:b w:val="false"/>
                <w:i w:val="false"/>
                <w:color w:val="000000"/>
                <w:sz w:val="20"/>
              </w:rPr>
              <w:t>
</w:t>
            </w:r>
            <w:r>
              <w:rPr>
                <w:rFonts w:ascii="Times New Roman"/>
                <w:b/>
                <w:i w:val="false"/>
                <w:color w:val="000000"/>
                <w:sz w:val="20"/>
              </w:rPr>
              <w:t xml:space="preserve">     АШМ,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8.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СІМ, СА, ІІМ, ҰҚК, МАМ, ЭСЖКА, </w:t>
            </w:r>
            <w:r>
              <w:br/>
            </w:r>
            <w:r>
              <w:rPr>
                <w:rFonts w:ascii="Times New Roman"/>
                <w:b w:val="false"/>
                <w:i w:val="false"/>
                <w:color w:val="000000"/>
                <w:sz w:val="20"/>
              </w:rPr>
              <w:t>
</w:t>
            </w:r>
            <w:r>
              <w:rPr>
                <w:rFonts w:ascii="Times New Roman"/>
                <w:b/>
                <w:i w:val="false"/>
                <w:color w:val="000000"/>
                <w:sz w:val="20"/>
              </w:rPr>
              <w:t xml:space="preserve">      жыл сайын,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Ресеймен, Қытаймен және </w:t>
            </w:r>
            <w:r>
              <w:br/>
            </w:r>
            <w:r>
              <w:rPr>
                <w:rFonts w:ascii="Times New Roman"/>
                <w:b w:val="false"/>
                <w:i w:val="false"/>
                <w:color w:val="000000"/>
                <w:sz w:val="20"/>
              </w:rPr>
              <w:t xml:space="preserve">
Орталық Азия елдерімен </w:t>
            </w:r>
            <w:r>
              <w:br/>
            </w:r>
            <w:r>
              <w:rPr>
                <w:rFonts w:ascii="Times New Roman"/>
                <w:b w:val="false"/>
                <w:i w:val="false"/>
                <w:color w:val="000000"/>
                <w:sz w:val="20"/>
              </w:rPr>
              <w:t xml:space="preserve">
бассейндік принцип негізінде орнықты дамудың </w:t>
            </w:r>
            <w:r>
              <w:br/>
            </w:r>
            <w:r>
              <w:rPr>
                <w:rFonts w:ascii="Times New Roman"/>
                <w:b w:val="false"/>
                <w:i w:val="false"/>
                <w:color w:val="000000"/>
                <w:sz w:val="20"/>
              </w:rPr>
              <w:t xml:space="preserve">
трансшекаралық аймақтарын </w:t>
            </w:r>
            <w:r>
              <w:br/>
            </w:r>
            <w:r>
              <w:rPr>
                <w:rFonts w:ascii="Times New Roman"/>
                <w:b w:val="false"/>
                <w:i w:val="false"/>
                <w:color w:val="000000"/>
                <w:sz w:val="20"/>
              </w:rPr>
              <w:t xml:space="preserve">
құру жөніндегі қажетті </w:t>
            </w:r>
            <w:r>
              <w:br/>
            </w:r>
            <w:r>
              <w:rPr>
                <w:rFonts w:ascii="Times New Roman"/>
                <w:b w:val="false"/>
                <w:i w:val="false"/>
                <w:color w:val="000000"/>
                <w:sz w:val="20"/>
              </w:rPr>
              <w:t xml:space="preserve">
шарттық-құқықтық базаны </w:t>
            </w:r>
            <w:r>
              <w:br/>
            </w:r>
            <w:r>
              <w:rPr>
                <w:rFonts w:ascii="Times New Roman"/>
                <w:b w:val="false"/>
                <w:i w:val="false"/>
                <w:color w:val="000000"/>
                <w:sz w:val="20"/>
              </w:rPr>
              <w:t xml:space="preserve">
әзірлеу ( </w:t>
            </w:r>
            <w:r>
              <w:rPr>
                <w:rFonts w:ascii="Times New Roman"/>
                <w:b/>
                <w:i w:val="false"/>
                <w:color w:val="000000"/>
                <w:sz w:val="20"/>
              </w:rPr>
              <w:t xml:space="preserve">ЖҰЖ-ның 166-тармағы </w:t>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Қоршағанортамині, АШМ, </w:t>
            </w:r>
            <w:r>
              <w:br/>
            </w:r>
            <w:r>
              <w:rPr>
                <w:rFonts w:ascii="Times New Roman"/>
                <w:b w:val="false"/>
                <w:i w:val="false"/>
                <w:color w:val="000000"/>
                <w:sz w:val="20"/>
              </w:rPr>
              <w:t xml:space="preserve">
ИСМ, СІМ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Орнықты дамудың трансшекаралық </w:t>
            </w:r>
            <w:r>
              <w:br/>
            </w:r>
            <w:r>
              <w:rPr>
                <w:rFonts w:ascii="Times New Roman"/>
                <w:b w:val="false"/>
                <w:i w:val="false"/>
                <w:color w:val="000000"/>
                <w:sz w:val="20"/>
              </w:rPr>
              <w:t xml:space="preserve">
аймақтарын құру жөнінде халықара- </w:t>
            </w:r>
            <w:r>
              <w:br/>
            </w:r>
            <w:r>
              <w:rPr>
                <w:rFonts w:ascii="Times New Roman"/>
                <w:b w:val="false"/>
                <w:i w:val="false"/>
                <w:color w:val="000000"/>
                <w:sz w:val="20"/>
              </w:rPr>
              <w:t xml:space="preserve">
лық тәжірибені зерделеу, ұсыныстар </w:t>
            </w:r>
            <w:r>
              <w:br/>
            </w:r>
            <w:r>
              <w:rPr>
                <w:rFonts w:ascii="Times New Roman"/>
                <w:b w:val="false"/>
                <w:i w:val="false"/>
                <w:color w:val="000000"/>
                <w:sz w:val="20"/>
              </w:rPr>
              <w:t xml:space="preserve">
әзірлеу және ҚР Президентінің </w:t>
            </w:r>
            <w:r>
              <w:br/>
            </w:r>
            <w:r>
              <w:rPr>
                <w:rFonts w:ascii="Times New Roman"/>
                <w:b w:val="false"/>
                <w:i w:val="false"/>
                <w:color w:val="000000"/>
                <w:sz w:val="20"/>
              </w:rPr>
              <w:t xml:space="preserve">
Әкімшілігіне енгізу </w:t>
            </w:r>
            <w:r>
              <w:br/>
            </w:r>
            <w:r>
              <w:rPr>
                <w:rFonts w:ascii="Times New Roman"/>
                <w:b w:val="false"/>
                <w:i w:val="false"/>
                <w:color w:val="000000"/>
                <w:sz w:val="20"/>
              </w:rPr>
              <w:t>
</w:t>
            </w:r>
            <w:r>
              <w:rPr>
                <w:rFonts w:ascii="Times New Roman"/>
                <w:b/>
                <w:i w:val="false"/>
                <w:color w:val="000000"/>
                <w:sz w:val="20"/>
              </w:rPr>
              <w:t xml:space="preserve">  Қоршағанортамині, АШМ, ИСМ, </w:t>
            </w:r>
            <w:r>
              <w:br/>
            </w:r>
            <w:r>
              <w:rPr>
                <w:rFonts w:ascii="Times New Roman"/>
                <w:b w:val="false"/>
                <w:i w:val="false"/>
                <w:color w:val="000000"/>
                <w:sz w:val="20"/>
              </w:rPr>
              <w:t>
</w:t>
            </w:r>
            <w:r>
              <w:rPr>
                <w:rFonts w:ascii="Times New Roman"/>
                <w:b/>
                <w:i w:val="false"/>
                <w:color w:val="000000"/>
                <w:sz w:val="20"/>
              </w:rPr>
              <w:t xml:space="preserve">    СІМ, 2007 жылғы шілде </w:t>
            </w:r>
          </w:p>
          <w:p>
            <w:pPr>
              <w:spacing w:after="20"/>
              <w:ind w:left="20"/>
              <w:jc w:val="both"/>
            </w:pPr>
            <w:r>
              <w:rPr>
                <w:rFonts w:ascii="Times New Roman"/>
                <w:b w:val="false"/>
                <w:i w:val="false"/>
                <w:color w:val="000000"/>
                <w:sz w:val="20"/>
              </w:rPr>
              <w:t xml:space="preserve">2. Орнықты дамудың трансшекаралық </w:t>
            </w:r>
            <w:r>
              <w:br/>
            </w:r>
            <w:r>
              <w:rPr>
                <w:rFonts w:ascii="Times New Roman"/>
                <w:b w:val="false"/>
                <w:i w:val="false"/>
                <w:color w:val="000000"/>
                <w:sz w:val="20"/>
              </w:rPr>
              <w:t xml:space="preserve">
аймақтарын құру жөніндегі халық- </w:t>
            </w:r>
            <w:r>
              <w:br/>
            </w:r>
            <w:r>
              <w:rPr>
                <w:rFonts w:ascii="Times New Roman"/>
                <w:b w:val="false"/>
                <w:i w:val="false"/>
                <w:color w:val="000000"/>
                <w:sz w:val="20"/>
              </w:rPr>
              <w:t xml:space="preserve">
аралық құжаттар жобаларын әзірлеу </w:t>
            </w:r>
            <w:r>
              <w:br/>
            </w:r>
            <w:r>
              <w:rPr>
                <w:rFonts w:ascii="Times New Roman"/>
                <w:b w:val="false"/>
                <w:i w:val="false"/>
                <w:color w:val="000000"/>
                <w:sz w:val="20"/>
              </w:rPr>
              <w:t>
</w:t>
            </w:r>
            <w:r>
              <w:rPr>
                <w:rFonts w:ascii="Times New Roman"/>
                <w:b/>
                <w:i w:val="false"/>
                <w:color w:val="000000"/>
                <w:sz w:val="20"/>
              </w:rPr>
              <w:t xml:space="preserve">  Қоршағанортамині, АШМ, ИСМ, </w:t>
            </w:r>
            <w:r>
              <w:br/>
            </w:r>
            <w:r>
              <w:rPr>
                <w:rFonts w:ascii="Times New Roman"/>
                <w:b w:val="false"/>
                <w:i w:val="false"/>
                <w:color w:val="000000"/>
                <w:sz w:val="20"/>
              </w:rPr>
              <w:t>
</w:t>
            </w:r>
            <w:r>
              <w:rPr>
                <w:rFonts w:ascii="Times New Roman"/>
                <w:b/>
                <w:i w:val="false"/>
                <w:color w:val="000000"/>
                <w:sz w:val="20"/>
              </w:rPr>
              <w:t xml:space="preserve">   СІМ, 2007 жылғы желтоқсан </w:t>
            </w:r>
          </w:p>
          <w:p>
            <w:pPr>
              <w:spacing w:after="20"/>
              <w:ind w:left="20"/>
              <w:jc w:val="both"/>
            </w:pPr>
            <w:r>
              <w:rPr>
                <w:rFonts w:ascii="Times New Roman"/>
                <w:b w:val="false"/>
                <w:i w:val="false"/>
                <w:color w:val="000000"/>
                <w:sz w:val="20"/>
              </w:rPr>
              <w:t xml:space="preserve">3.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Қоршағанортамині, АШМ, ИСМ, </w:t>
            </w:r>
            <w:r>
              <w:br/>
            </w:r>
            <w:r>
              <w:rPr>
                <w:rFonts w:ascii="Times New Roman"/>
                <w:b w:val="false"/>
                <w:i w:val="false"/>
                <w:color w:val="000000"/>
                <w:sz w:val="20"/>
              </w:rPr>
              <w:t>
</w:t>
            </w:r>
            <w:r>
              <w:rPr>
                <w:rFonts w:ascii="Times New Roman"/>
                <w:b/>
                <w:i w:val="false"/>
                <w:color w:val="000000"/>
                <w:sz w:val="20"/>
              </w:rPr>
              <w:t xml:space="preserve">  СІМ, жыл 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 мемлекет- </w:t>
            </w:r>
            <w:r>
              <w:br/>
            </w:r>
            <w:r>
              <w:rPr>
                <w:rFonts w:ascii="Times New Roman"/>
                <w:b w:val="false"/>
                <w:i w:val="false"/>
                <w:color w:val="000000"/>
                <w:sz w:val="20"/>
              </w:rPr>
              <w:t xml:space="preserve">
терімен, Азия және Таяу </w:t>
            </w:r>
            <w:r>
              <w:br/>
            </w:r>
            <w:r>
              <w:rPr>
                <w:rFonts w:ascii="Times New Roman"/>
                <w:b w:val="false"/>
                <w:i w:val="false"/>
                <w:color w:val="000000"/>
                <w:sz w:val="20"/>
              </w:rPr>
              <w:t xml:space="preserve">
шығыс өңірлеріндегі, оның </w:t>
            </w:r>
            <w:r>
              <w:br/>
            </w:r>
            <w:r>
              <w:rPr>
                <w:rFonts w:ascii="Times New Roman"/>
                <w:b w:val="false"/>
                <w:i w:val="false"/>
                <w:color w:val="000000"/>
                <w:sz w:val="20"/>
              </w:rPr>
              <w:t xml:space="preserve">
ішінде ЕурАзЭҚ, АӨСШК, </w:t>
            </w:r>
            <w:r>
              <w:br/>
            </w:r>
            <w:r>
              <w:rPr>
                <w:rFonts w:ascii="Times New Roman"/>
                <w:b w:val="false"/>
                <w:i w:val="false"/>
                <w:color w:val="000000"/>
                <w:sz w:val="20"/>
              </w:rPr>
              <w:t xml:space="preserve">
ШЫҰ сияқты өңірлік құры- </w:t>
            </w:r>
            <w:r>
              <w:br/>
            </w:r>
            <w:r>
              <w:rPr>
                <w:rFonts w:ascii="Times New Roman"/>
                <w:b w:val="false"/>
                <w:i w:val="false"/>
                <w:color w:val="000000"/>
                <w:sz w:val="20"/>
              </w:rPr>
              <w:t xml:space="preserve">
лымдарды нығайту </w:t>
            </w:r>
            <w:r>
              <w:br/>
            </w:r>
            <w:r>
              <w:rPr>
                <w:rFonts w:ascii="Times New Roman"/>
                <w:b w:val="false"/>
                <w:i w:val="false"/>
                <w:color w:val="000000"/>
                <w:sz w:val="20"/>
              </w:rPr>
              <w:t xml:space="preserve">
жөніндегі ынтымақтастықты </w:t>
            </w:r>
            <w:r>
              <w:br/>
            </w:r>
            <w:r>
              <w:rPr>
                <w:rFonts w:ascii="Times New Roman"/>
                <w:b w:val="false"/>
                <w:i w:val="false"/>
                <w:color w:val="000000"/>
                <w:sz w:val="20"/>
              </w:rPr>
              <w:t xml:space="preserve">
жандандыру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167-тармағы)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СІМ, ИСМ, ҰҚК, ЭМРМ, АШМ, </w:t>
            </w:r>
            <w:r>
              <w:br/>
            </w:r>
            <w:r>
              <w:rPr>
                <w:rFonts w:ascii="Times New Roman"/>
                <w:b w:val="false"/>
                <w:i w:val="false"/>
                <w:color w:val="000000"/>
                <w:sz w:val="20"/>
              </w:rPr>
              <w:t xml:space="preserve">
МАМ, АӨҚОҚРА, ЭСЖКА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Өзара сапарларды жоғары әрі биік </w:t>
            </w:r>
            <w:r>
              <w:br/>
            </w:r>
            <w:r>
              <w:rPr>
                <w:rFonts w:ascii="Times New Roman"/>
                <w:b w:val="false"/>
                <w:i w:val="false"/>
                <w:color w:val="000000"/>
                <w:sz w:val="20"/>
              </w:rPr>
              <w:t xml:space="preserve">
деңгейлерде ұйымдастыру </w:t>
            </w:r>
            <w:r>
              <w:br/>
            </w:r>
            <w:r>
              <w:rPr>
                <w:rFonts w:ascii="Times New Roman"/>
                <w:b w:val="false"/>
                <w:i w:val="false"/>
                <w:color w:val="000000"/>
                <w:sz w:val="20"/>
              </w:rPr>
              <w:t>
</w:t>
            </w:r>
            <w:r>
              <w:rPr>
                <w:rFonts w:ascii="Times New Roman"/>
                <w:b/>
                <w:i w:val="false"/>
                <w:color w:val="000000"/>
                <w:sz w:val="20"/>
              </w:rPr>
              <w:t xml:space="preserve">   СІМ, </w:t>
            </w:r>
            <w:r>
              <w:rPr>
                <w:rFonts w:ascii="Times New Roman"/>
                <w:b w:val="false"/>
                <w:i w:val="false"/>
                <w:color w:val="000000"/>
                <w:sz w:val="20"/>
              </w:rPr>
              <w:t xml:space="preserve">халықаралық іс-шаралар </w:t>
            </w:r>
            <w:r>
              <w:br/>
            </w:r>
            <w:r>
              <w:rPr>
                <w:rFonts w:ascii="Times New Roman"/>
                <w:b w:val="false"/>
                <w:i w:val="false"/>
                <w:color w:val="000000"/>
                <w:sz w:val="20"/>
              </w:rPr>
              <w:t xml:space="preserve">
кестесіне сәйкес </w:t>
            </w:r>
            <w:r>
              <w:rPr>
                <w:rFonts w:ascii="Times New Roman"/>
                <w:b/>
                <w:i w:val="false"/>
                <w:color w:val="000000"/>
                <w:sz w:val="20"/>
              </w:rPr>
              <w:t xml:space="preserve">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2. Орталық Азия мемлекеттерімен, </w:t>
            </w:r>
            <w:r>
              <w:br/>
            </w:r>
            <w:r>
              <w:rPr>
                <w:rFonts w:ascii="Times New Roman"/>
                <w:b w:val="false"/>
                <w:i w:val="false"/>
                <w:color w:val="000000"/>
                <w:sz w:val="20"/>
              </w:rPr>
              <w:t xml:space="preserve">
азия және таяу шығыс өңірлерінің </w:t>
            </w:r>
            <w:r>
              <w:br/>
            </w:r>
            <w:r>
              <w:rPr>
                <w:rFonts w:ascii="Times New Roman"/>
                <w:b w:val="false"/>
                <w:i w:val="false"/>
                <w:color w:val="000000"/>
                <w:sz w:val="20"/>
              </w:rPr>
              <w:t xml:space="preserve">
елдерімен ынтымақтастық жөніндегі </w:t>
            </w:r>
            <w:r>
              <w:br/>
            </w:r>
            <w:r>
              <w:rPr>
                <w:rFonts w:ascii="Times New Roman"/>
                <w:b w:val="false"/>
                <w:i w:val="false"/>
                <w:color w:val="000000"/>
                <w:sz w:val="20"/>
              </w:rPr>
              <w:t xml:space="preserve">
бірлескен үкіметаралық комиссиялар- </w:t>
            </w:r>
            <w:r>
              <w:br/>
            </w:r>
            <w:r>
              <w:rPr>
                <w:rFonts w:ascii="Times New Roman"/>
                <w:b w:val="false"/>
                <w:i w:val="false"/>
                <w:color w:val="000000"/>
                <w:sz w:val="20"/>
              </w:rPr>
              <w:t xml:space="preserve">
мен (комитеттермен, кеңестермен) </w:t>
            </w:r>
            <w:r>
              <w:br/>
            </w:r>
            <w:r>
              <w:rPr>
                <w:rFonts w:ascii="Times New Roman"/>
                <w:b w:val="false"/>
                <w:i w:val="false"/>
                <w:color w:val="000000"/>
                <w:sz w:val="20"/>
              </w:rPr>
              <w:t xml:space="preserve">
және олардың кіші комиссияларымен </w:t>
            </w:r>
            <w:r>
              <w:br/>
            </w:r>
            <w:r>
              <w:rPr>
                <w:rFonts w:ascii="Times New Roman"/>
                <w:b w:val="false"/>
                <w:i w:val="false"/>
                <w:color w:val="000000"/>
                <w:sz w:val="20"/>
              </w:rPr>
              <w:t xml:space="preserve">
кезекті отырыстарын өткізу (кесте </w:t>
            </w:r>
            <w:r>
              <w:br/>
            </w:r>
            <w:r>
              <w:rPr>
                <w:rFonts w:ascii="Times New Roman"/>
                <w:b w:val="false"/>
                <w:i w:val="false"/>
                <w:color w:val="000000"/>
                <w:sz w:val="20"/>
              </w:rPr>
              <w:t xml:space="preserve">
бойынша) </w:t>
            </w:r>
            <w:r>
              <w:br/>
            </w:r>
            <w:r>
              <w:rPr>
                <w:rFonts w:ascii="Times New Roman"/>
                <w:b w:val="false"/>
                <w:i w:val="false"/>
                <w:color w:val="000000"/>
                <w:sz w:val="20"/>
              </w:rPr>
              <w:t>
</w:t>
            </w:r>
            <w:r>
              <w:rPr>
                <w:rFonts w:ascii="Times New Roman"/>
                <w:b/>
                <w:i w:val="false"/>
                <w:color w:val="000000"/>
                <w:sz w:val="20"/>
              </w:rPr>
              <w:t xml:space="preserve">  ҮАК қазақстандық бөлігінің </w:t>
            </w:r>
            <w:r>
              <w:br/>
            </w:r>
            <w:r>
              <w:rPr>
                <w:rFonts w:ascii="Times New Roman"/>
                <w:b w:val="false"/>
                <w:i w:val="false"/>
                <w:color w:val="000000"/>
                <w:sz w:val="20"/>
              </w:rPr>
              <w:t>
</w:t>
            </w:r>
            <w:r>
              <w:rPr>
                <w:rFonts w:ascii="Times New Roman"/>
                <w:b/>
                <w:i w:val="false"/>
                <w:color w:val="000000"/>
                <w:sz w:val="20"/>
              </w:rPr>
              <w:t xml:space="preserve">  тең төрағалары, СІМ, 2007- </w:t>
            </w:r>
            <w:r>
              <w:br/>
            </w:r>
            <w:r>
              <w:rPr>
                <w:rFonts w:ascii="Times New Roman"/>
                <w:b w:val="false"/>
                <w:i w:val="false"/>
                <w:color w:val="000000"/>
                <w:sz w:val="20"/>
              </w:rPr>
              <w:t>
</w:t>
            </w:r>
            <w:r>
              <w:rPr>
                <w:rFonts w:ascii="Times New Roman"/>
                <w:b/>
                <w:i w:val="false"/>
                <w:color w:val="000000"/>
                <w:sz w:val="20"/>
              </w:rPr>
              <w:t xml:space="preserve">        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3. ЕурАзЭҚ-ты дамытудың басым </w:t>
            </w:r>
            <w:r>
              <w:br/>
            </w:r>
            <w:r>
              <w:rPr>
                <w:rFonts w:ascii="Times New Roman"/>
                <w:b w:val="false"/>
                <w:i w:val="false"/>
                <w:color w:val="000000"/>
                <w:sz w:val="20"/>
              </w:rPr>
              <w:t xml:space="preserve">
бағыттарын іске асыру </w:t>
            </w:r>
            <w:r>
              <w:br/>
            </w:r>
            <w:r>
              <w:rPr>
                <w:rFonts w:ascii="Times New Roman"/>
                <w:b w:val="false"/>
                <w:i w:val="false"/>
                <w:color w:val="000000"/>
                <w:sz w:val="20"/>
              </w:rPr>
              <w:t>
</w:t>
            </w:r>
            <w:r>
              <w:rPr>
                <w:rFonts w:ascii="Times New Roman"/>
                <w:b/>
                <w:i w:val="false"/>
                <w:color w:val="000000"/>
                <w:sz w:val="20"/>
              </w:rPr>
              <w:t xml:space="preserve">ИСМ, ЭМРМ, АШМ, МАМ, ЭМРМ, АШМ, </w:t>
            </w:r>
            <w:r>
              <w:br/>
            </w:r>
            <w:r>
              <w:rPr>
                <w:rFonts w:ascii="Times New Roman"/>
                <w:b w:val="false"/>
                <w:i w:val="false"/>
                <w:color w:val="000000"/>
                <w:sz w:val="20"/>
              </w:rPr>
              <w:t>
</w:t>
            </w:r>
            <w:r>
              <w:rPr>
                <w:rFonts w:ascii="Times New Roman"/>
                <w:b/>
                <w:i w:val="false"/>
                <w:color w:val="000000"/>
                <w:sz w:val="20"/>
              </w:rPr>
              <w:t xml:space="preserve">МАМ, АӨҚОҚРА,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4. Тараптардың ДСҰ-ға кіруі жөнін- </w:t>
            </w:r>
            <w:r>
              <w:br/>
            </w:r>
            <w:r>
              <w:rPr>
                <w:rFonts w:ascii="Times New Roman"/>
                <w:b w:val="false"/>
                <w:i w:val="false"/>
                <w:color w:val="000000"/>
                <w:sz w:val="20"/>
              </w:rPr>
              <w:t xml:space="preserve">
дегі келіссөздері үдерісін ескере </w:t>
            </w:r>
            <w:r>
              <w:br/>
            </w:r>
            <w:r>
              <w:rPr>
                <w:rFonts w:ascii="Times New Roman"/>
                <w:b w:val="false"/>
                <w:i w:val="false"/>
                <w:color w:val="000000"/>
                <w:sz w:val="20"/>
              </w:rPr>
              <w:t xml:space="preserve">
отырып, ЕурАзЭҚ шеңберінде Кедендік </w:t>
            </w:r>
            <w:r>
              <w:br/>
            </w:r>
            <w:r>
              <w:rPr>
                <w:rFonts w:ascii="Times New Roman"/>
                <w:b w:val="false"/>
                <w:i w:val="false"/>
                <w:color w:val="000000"/>
                <w:sz w:val="20"/>
              </w:rPr>
              <w:t xml:space="preserve">
одақты кезең-кезеңімен қалыптастыру </w:t>
            </w:r>
            <w:r>
              <w:br/>
            </w:r>
            <w:r>
              <w:rPr>
                <w:rFonts w:ascii="Times New Roman"/>
                <w:b w:val="false"/>
                <w:i w:val="false"/>
                <w:color w:val="000000"/>
                <w:sz w:val="20"/>
              </w:rPr>
              <w:t xml:space="preserve">
жөніндегі жұмысты жалғастыру </w:t>
            </w:r>
            <w:r>
              <w:br/>
            </w:r>
            <w:r>
              <w:rPr>
                <w:rFonts w:ascii="Times New Roman"/>
                <w:b w:val="false"/>
                <w:i w:val="false"/>
                <w:color w:val="000000"/>
                <w:sz w:val="20"/>
              </w:rPr>
              <w:t>
</w:t>
            </w:r>
            <w:r>
              <w:rPr>
                <w:rFonts w:ascii="Times New Roman"/>
                <w:b/>
                <w:i w:val="false"/>
                <w:color w:val="000000"/>
                <w:sz w:val="20"/>
              </w:rPr>
              <w:t xml:space="preserve">  ИСМ, АШМ, Қаржымині, ЭБЖМ, </w:t>
            </w:r>
            <w:r>
              <w:br/>
            </w:r>
            <w:r>
              <w:rPr>
                <w:rFonts w:ascii="Times New Roman"/>
                <w:b w:val="false"/>
                <w:i w:val="false"/>
                <w:color w:val="000000"/>
                <w:sz w:val="20"/>
              </w:rPr>
              <w:t>
</w:t>
            </w:r>
            <w:r>
              <w:rPr>
                <w:rFonts w:ascii="Times New Roman"/>
                <w:b/>
                <w:i w:val="false"/>
                <w:color w:val="000000"/>
                <w:sz w:val="20"/>
              </w:rPr>
              <w:t xml:space="preserve">    Әділетмині, СІМ, ТМРА, </w:t>
            </w:r>
            <w:r>
              <w:br/>
            </w:r>
            <w:r>
              <w:rPr>
                <w:rFonts w:ascii="Times New Roman"/>
                <w:b w:val="false"/>
                <w:i w:val="false"/>
                <w:color w:val="000000"/>
                <w:sz w:val="20"/>
              </w:rPr>
              <w:t>
</w:t>
            </w:r>
            <w:r>
              <w:rPr>
                <w:rFonts w:ascii="Times New Roman"/>
                <w:b/>
                <w:i w:val="false"/>
                <w:color w:val="000000"/>
                <w:sz w:val="20"/>
              </w:rPr>
              <w:t xml:space="preserve">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5. Мемлекеттердің Еуразиялық эконо- </w:t>
            </w:r>
            <w:r>
              <w:br/>
            </w:r>
            <w:r>
              <w:rPr>
                <w:rFonts w:ascii="Times New Roman"/>
                <w:b w:val="false"/>
                <w:i w:val="false"/>
                <w:color w:val="000000"/>
                <w:sz w:val="20"/>
              </w:rPr>
              <w:t xml:space="preserve">
микалық одағын қалыптастырудың </w:t>
            </w:r>
            <w:r>
              <w:br/>
            </w:r>
            <w:r>
              <w:rPr>
                <w:rFonts w:ascii="Times New Roman"/>
                <w:b w:val="false"/>
                <w:i w:val="false"/>
                <w:color w:val="000000"/>
                <w:sz w:val="20"/>
              </w:rPr>
              <w:t xml:space="preserve">
нақты бағыттарын белгілеу жөніндегі </w:t>
            </w:r>
            <w:r>
              <w:br/>
            </w:r>
            <w:r>
              <w:rPr>
                <w:rFonts w:ascii="Times New Roman"/>
                <w:b w:val="false"/>
                <w:i w:val="false"/>
                <w:color w:val="000000"/>
                <w:sz w:val="20"/>
              </w:rPr>
              <w:t xml:space="preserve">
ұстанымдарды ведомствоаралық келісу </w:t>
            </w:r>
            <w:r>
              <w:br/>
            </w:r>
            <w:r>
              <w:rPr>
                <w:rFonts w:ascii="Times New Roman"/>
                <w:b w:val="false"/>
                <w:i w:val="false"/>
                <w:color w:val="000000"/>
                <w:sz w:val="20"/>
              </w:rPr>
              <w:t>
</w:t>
            </w:r>
            <w:r>
              <w:rPr>
                <w:rFonts w:ascii="Times New Roman"/>
                <w:b/>
                <w:i w:val="false"/>
                <w:color w:val="000000"/>
                <w:sz w:val="20"/>
              </w:rPr>
              <w:t xml:space="preserve">   ИСМ, СІМ, Қаржымині, ЭБЖМ, </w:t>
            </w:r>
            <w:r>
              <w:br/>
            </w:r>
            <w:r>
              <w:rPr>
                <w:rFonts w:ascii="Times New Roman"/>
                <w:b w:val="false"/>
                <w:i w:val="false"/>
                <w:color w:val="000000"/>
                <w:sz w:val="20"/>
              </w:rPr>
              <w:t>
</w:t>
            </w:r>
            <w:r>
              <w:rPr>
                <w:rFonts w:ascii="Times New Roman"/>
                <w:b/>
                <w:i w:val="false"/>
                <w:color w:val="000000"/>
                <w:sz w:val="20"/>
              </w:rPr>
              <w:t xml:space="preserve">Әділетмині, "Қазына" ОДҚ" АҚ, </w:t>
            </w:r>
            <w:r>
              <w:br/>
            </w:r>
            <w:r>
              <w:rPr>
                <w:rFonts w:ascii="Times New Roman"/>
                <w:b w:val="false"/>
                <w:i w:val="false"/>
                <w:color w:val="000000"/>
                <w:sz w:val="20"/>
              </w:rPr>
              <w:t>
</w:t>
            </w:r>
            <w:r>
              <w:rPr>
                <w:rFonts w:ascii="Times New Roman"/>
                <w:b/>
                <w:i w:val="false"/>
                <w:color w:val="000000"/>
                <w:sz w:val="20"/>
              </w:rPr>
              <w:t xml:space="preserve">   2007 жылдың соңына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6. Мемлекеттердің Еуразия өңірі </w:t>
            </w:r>
            <w:r>
              <w:br/>
            </w:r>
            <w:r>
              <w:rPr>
                <w:rFonts w:ascii="Times New Roman"/>
                <w:b w:val="false"/>
                <w:i w:val="false"/>
                <w:color w:val="000000"/>
                <w:sz w:val="20"/>
              </w:rPr>
              <w:t xml:space="preserve">
мемлекеттерімен Еуразиялық экономи- </w:t>
            </w:r>
            <w:r>
              <w:br/>
            </w:r>
            <w:r>
              <w:rPr>
                <w:rFonts w:ascii="Times New Roman"/>
                <w:b w:val="false"/>
                <w:i w:val="false"/>
                <w:color w:val="000000"/>
                <w:sz w:val="20"/>
              </w:rPr>
              <w:t xml:space="preserve">
калық одақ құруға қатысты ұстаным- </w:t>
            </w:r>
            <w:r>
              <w:br/>
            </w:r>
            <w:r>
              <w:rPr>
                <w:rFonts w:ascii="Times New Roman"/>
                <w:b w:val="false"/>
                <w:i w:val="false"/>
                <w:color w:val="000000"/>
                <w:sz w:val="20"/>
              </w:rPr>
              <w:t xml:space="preserve">
дарын келісу </w:t>
            </w:r>
            <w:r>
              <w:br/>
            </w:r>
            <w:r>
              <w:rPr>
                <w:rFonts w:ascii="Times New Roman"/>
                <w:b w:val="false"/>
                <w:i w:val="false"/>
                <w:color w:val="000000"/>
                <w:sz w:val="20"/>
              </w:rPr>
              <w:t>
</w:t>
            </w:r>
            <w:r>
              <w:rPr>
                <w:rFonts w:ascii="Times New Roman"/>
                <w:b/>
                <w:i w:val="false"/>
                <w:color w:val="000000"/>
                <w:sz w:val="20"/>
              </w:rPr>
              <w:t xml:space="preserve">   ИСМ, СІМ, Қаржымині, ЭБЖМ, </w:t>
            </w:r>
            <w:r>
              <w:br/>
            </w:r>
            <w:r>
              <w:rPr>
                <w:rFonts w:ascii="Times New Roman"/>
                <w:b w:val="false"/>
                <w:i w:val="false"/>
                <w:color w:val="000000"/>
                <w:sz w:val="20"/>
              </w:rPr>
              <w:t>
</w:t>
            </w:r>
            <w:r>
              <w:rPr>
                <w:rFonts w:ascii="Times New Roman"/>
                <w:b/>
                <w:i w:val="false"/>
                <w:color w:val="000000"/>
                <w:sz w:val="20"/>
              </w:rPr>
              <w:t xml:space="preserve">   Әділетмині, "Қазына" ОДҚ" </w:t>
            </w:r>
            <w:r>
              <w:br/>
            </w:r>
            <w:r>
              <w:rPr>
                <w:rFonts w:ascii="Times New Roman"/>
                <w:b w:val="false"/>
                <w:i w:val="false"/>
                <w:color w:val="000000"/>
                <w:sz w:val="20"/>
              </w:rPr>
              <w:t>
</w:t>
            </w:r>
            <w:r>
              <w:rPr>
                <w:rFonts w:ascii="Times New Roman"/>
                <w:b/>
                <w:i w:val="false"/>
                <w:color w:val="000000"/>
                <w:sz w:val="20"/>
              </w:rPr>
              <w:t xml:space="preserve">   АҚ, "Самұрық" холдингі" АҚ, </w:t>
            </w:r>
            <w:r>
              <w:br/>
            </w:r>
            <w:r>
              <w:rPr>
                <w:rFonts w:ascii="Times New Roman"/>
                <w:b w:val="false"/>
                <w:i w:val="false"/>
                <w:color w:val="000000"/>
                <w:sz w:val="20"/>
              </w:rPr>
              <w:t>
</w:t>
            </w:r>
            <w:r>
              <w:rPr>
                <w:rFonts w:ascii="Times New Roman"/>
                <w:b/>
                <w:i w:val="false"/>
                <w:color w:val="000000"/>
                <w:sz w:val="20"/>
              </w:rPr>
              <w:t xml:space="preserve">    2007-2008 жылдар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7. Мемлекеттердің Еуразиялық эконо- </w:t>
            </w:r>
            <w:r>
              <w:br/>
            </w:r>
            <w:r>
              <w:rPr>
                <w:rFonts w:ascii="Times New Roman"/>
                <w:b w:val="false"/>
                <w:i w:val="false"/>
                <w:color w:val="000000"/>
                <w:sz w:val="20"/>
              </w:rPr>
              <w:t xml:space="preserve">
микалық одақ құру мәселелері бойынша ЕурАзЭҚ-тың Парламентаралық </w:t>
            </w:r>
            <w:r>
              <w:br/>
            </w:r>
            <w:r>
              <w:rPr>
                <w:rFonts w:ascii="Times New Roman"/>
                <w:b w:val="false"/>
                <w:i w:val="false"/>
                <w:color w:val="000000"/>
                <w:sz w:val="20"/>
              </w:rPr>
              <w:t xml:space="preserve">
Ассамблеясының депутаттық тобын </w:t>
            </w:r>
            <w:r>
              <w:br/>
            </w:r>
            <w:r>
              <w:rPr>
                <w:rFonts w:ascii="Times New Roman"/>
                <w:b w:val="false"/>
                <w:i w:val="false"/>
                <w:color w:val="000000"/>
                <w:sz w:val="20"/>
              </w:rPr>
              <w:t xml:space="preserve">
қалыптастыру туралы мәселеге </w:t>
            </w:r>
            <w:r>
              <w:br/>
            </w:r>
            <w:r>
              <w:rPr>
                <w:rFonts w:ascii="Times New Roman"/>
                <w:b w:val="false"/>
                <w:i w:val="false"/>
                <w:color w:val="000000"/>
                <w:sz w:val="20"/>
              </w:rPr>
              <w:t xml:space="preserve">
бастамашылық жасау </w:t>
            </w:r>
            <w:r>
              <w:br/>
            </w:r>
            <w:r>
              <w:rPr>
                <w:rFonts w:ascii="Times New Roman"/>
                <w:b w:val="false"/>
                <w:i w:val="false"/>
                <w:color w:val="000000"/>
                <w:sz w:val="20"/>
              </w:rPr>
              <w:t>
</w:t>
            </w:r>
            <w:r>
              <w:rPr>
                <w:rFonts w:ascii="Times New Roman"/>
                <w:b/>
                <w:i w:val="false"/>
                <w:color w:val="000000"/>
                <w:sz w:val="20"/>
              </w:rPr>
              <w:t xml:space="preserve">   СІМ, ИСМ, Қаржымині, ЭБЖМ, </w:t>
            </w:r>
            <w:r>
              <w:br/>
            </w:r>
            <w:r>
              <w:rPr>
                <w:rFonts w:ascii="Times New Roman"/>
                <w:b w:val="false"/>
                <w:i w:val="false"/>
                <w:color w:val="000000"/>
                <w:sz w:val="20"/>
              </w:rPr>
              <w:t>
</w:t>
            </w:r>
            <w:r>
              <w:rPr>
                <w:rFonts w:ascii="Times New Roman"/>
                <w:b/>
                <w:i w:val="false"/>
                <w:color w:val="000000"/>
                <w:sz w:val="20"/>
              </w:rPr>
              <w:t xml:space="preserve">  Әділетмині, АШМ, ҰБ, "Қазына" </w:t>
            </w:r>
            <w:r>
              <w:br/>
            </w:r>
            <w:r>
              <w:rPr>
                <w:rFonts w:ascii="Times New Roman"/>
                <w:b w:val="false"/>
                <w:i w:val="false"/>
                <w:color w:val="000000"/>
                <w:sz w:val="20"/>
              </w:rPr>
              <w:t>
</w:t>
            </w:r>
            <w:r>
              <w:rPr>
                <w:rFonts w:ascii="Times New Roman"/>
                <w:b/>
                <w:i w:val="false"/>
                <w:color w:val="000000"/>
                <w:sz w:val="20"/>
              </w:rPr>
              <w:t xml:space="preserve">  ОДҚ" АҚ,"Самұрық" холдингі" </w:t>
            </w:r>
            <w:r>
              <w:br/>
            </w:r>
            <w:r>
              <w:rPr>
                <w:rFonts w:ascii="Times New Roman"/>
                <w:b w:val="false"/>
                <w:i w:val="false"/>
                <w:color w:val="000000"/>
                <w:sz w:val="20"/>
              </w:rPr>
              <w:t>
</w:t>
            </w:r>
            <w:r>
              <w:rPr>
                <w:rFonts w:ascii="Times New Roman"/>
                <w:b/>
                <w:i w:val="false"/>
                <w:color w:val="000000"/>
                <w:sz w:val="20"/>
              </w:rPr>
              <w:t xml:space="preserve">  АҚ, 2007 жылдың соңына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8. АӨСШК-ні институционалдандырудың </w:t>
            </w:r>
            <w:r>
              <w:br/>
            </w:r>
            <w:r>
              <w:rPr>
                <w:rFonts w:ascii="Times New Roman"/>
                <w:b w:val="false"/>
                <w:i w:val="false"/>
                <w:color w:val="000000"/>
                <w:sz w:val="20"/>
              </w:rPr>
              <w:t xml:space="preserve">
негізгі кезеңін аяқтау </w:t>
            </w:r>
            <w:r>
              <w:br/>
            </w:r>
            <w:r>
              <w:rPr>
                <w:rFonts w:ascii="Times New Roman"/>
                <w:b w:val="false"/>
                <w:i w:val="false"/>
                <w:color w:val="000000"/>
                <w:sz w:val="20"/>
              </w:rPr>
              <w:t>
</w:t>
            </w:r>
            <w:r>
              <w:rPr>
                <w:rFonts w:ascii="Times New Roman"/>
                <w:b/>
                <w:i w:val="false"/>
                <w:color w:val="000000"/>
                <w:sz w:val="20"/>
              </w:rPr>
              <w:t xml:space="preserve">   СІМ, 2007 жылғы 2-тоқсан </w:t>
            </w:r>
          </w:p>
          <w:p>
            <w:pPr>
              <w:spacing w:after="20"/>
              <w:ind w:left="20"/>
              <w:jc w:val="both"/>
            </w:pPr>
            <w:r>
              <w:rPr>
                <w:rFonts w:ascii="Times New Roman"/>
                <w:b w:val="false"/>
                <w:i w:val="false"/>
                <w:color w:val="000000"/>
                <w:sz w:val="20"/>
              </w:rPr>
              <w:t xml:space="preserve">9. Диалог, консультациялар, шешімдер қабылдау және конценсус </w:t>
            </w:r>
            <w:r>
              <w:br/>
            </w:r>
            <w:r>
              <w:rPr>
                <w:rFonts w:ascii="Times New Roman"/>
                <w:b w:val="false"/>
                <w:i w:val="false"/>
                <w:color w:val="000000"/>
                <w:sz w:val="20"/>
              </w:rPr>
              <w:t xml:space="preserve">
негізінде сенім шараларын жүзеге </w:t>
            </w:r>
            <w:r>
              <w:br/>
            </w:r>
            <w:r>
              <w:rPr>
                <w:rFonts w:ascii="Times New Roman"/>
                <w:b w:val="false"/>
                <w:i w:val="false"/>
                <w:color w:val="000000"/>
                <w:sz w:val="20"/>
              </w:rPr>
              <w:t xml:space="preserve">
асыру үшін азия форумы ретінде </w:t>
            </w:r>
            <w:r>
              <w:br/>
            </w:r>
            <w:r>
              <w:rPr>
                <w:rFonts w:ascii="Times New Roman"/>
                <w:b w:val="false"/>
                <w:i w:val="false"/>
                <w:color w:val="000000"/>
                <w:sz w:val="20"/>
              </w:rPr>
              <w:t xml:space="preserve">
АӨСШК-ні жылжыту, АӨСШК-нің халық- </w:t>
            </w:r>
            <w:r>
              <w:br/>
            </w:r>
            <w:r>
              <w:rPr>
                <w:rFonts w:ascii="Times New Roman"/>
                <w:b w:val="false"/>
                <w:i w:val="false"/>
                <w:color w:val="000000"/>
                <w:sz w:val="20"/>
              </w:rPr>
              <w:t xml:space="preserve">
аралық ұйымдармен байланысын </w:t>
            </w:r>
            <w:r>
              <w:br/>
            </w:r>
            <w:r>
              <w:rPr>
                <w:rFonts w:ascii="Times New Roman"/>
                <w:b w:val="false"/>
                <w:i w:val="false"/>
                <w:color w:val="000000"/>
                <w:sz w:val="20"/>
              </w:rPr>
              <w:t xml:space="preserve">
қалпына келтіру </w:t>
            </w:r>
            <w:r>
              <w:br/>
            </w:r>
            <w:r>
              <w:rPr>
                <w:rFonts w:ascii="Times New Roman"/>
                <w:b w:val="false"/>
                <w:i w:val="false"/>
                <w:color w:val="000000"/>
                <w:sz w:val="20"/>
              </w:rPr>
              <w:t>
</w:t>
            </w:r>
            <w:r>
              <w:rPr>
                <w:rFonts w:ascii="Times New Roman"/>
                <w:b/>
                <w:i w:val="false"/>
                <w:color w:val="000000"/>
                <w:sz w:val="20"/>
              </w:rPr>
              <w:t xml:space="preserve">    СІМ,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10. 2003 жылғы 23 қыркүйектегі </w:t>
            </w:r>
            <w:r>
              <w:br/>
            </w:r>
            <w:r>
              <w:rPr>
                <w:rFonts w:ascii="Times New Roman"/>
                <w:b w:val="false"/>
                <w:i w:val="false"/>
                <w:color w:val="000000"/>
                <w:sz w:val="20"/>
              </w:rPr>
              <w:t xml:space="preserve">
ШЫҰ-ға мүше мемлекеттермен </w:t>
            </w:r>
            <w:r>
              <w:br/>
            </w:r>
            <w:r>
              <w:rPr>
                <w:rFonts w:ascii="Times New Roman"/>
                <w:b w:val="false"/>
                <w:i w:val="false"/>
                <w:color w:val="000000"/>
                <w:sz w:val="20"/>
              </w:rPr>
              <w:t xml:space="preserve">
жан-жақты сауда-экономикалық </w:t>
            </w:r>
            <w:r>
              <w:br/>
            </w:r>
            <w:r>
              <w:rPr>
                <w:rFonts w:ascii="Times New Roman"/>
                <w:b w:val="false"/>
                <w:i w:val="false"/>
                <w:color w:val="000000"/>
                <w:sz w:val="20"/>
              </w:rPr>
              <w:t xml:space="preserve">
ынтымақтастық бағдарламасын орындау </w:t>
            </w:r>
            <w:r>
              <w:br/>
            </w:r>
            <w:r>
              <w:rPr>
                <w:rFonts w:ascii="Times New Roman"/>
                <w:b w:val="false"/>
                <w:i w:val="false"/>
                <w:color w:val="000000"/>
                <w:sz w:val="20"/>
              </w:rPr>
              <w:t xml:space="preserve">
жөніндегі бірлескен іс-шаралар </w:t>
            </w:r>
            <w:r>
              <w:br/>
            </w:r>
            <w:r>
              <w:rPr>
                <w:rFonts w:ascii="Times New Roman"/>
                <w:b w:val="false"/>
                <w:i w:val="false"/>
                <w:color w:val="000000"/>
                <w:sz w:val="20"/>
              </w:rPr>
              <w:t xml:space="preserve">
жоспарын іске асыру </w:t>
            </w:r>
            <w:r>
              <w:br/>
            </w:r>
            <w:r>
              <w:rPr>
                <w:rFonts w:ascii="Times New Roman"/>
                <w:b w:val="false"/>
                <w:i w:val="false"/>
                <w:color w:val="000000"/>
                <w:sz w:val="20"/>
              </w:rPr>
              <w:t>
</w:t>
            </w:r>
            <w:r>
              <w:rPr>
                <w:rFonts w:ascii="Times New Roman"/>
                <w:b/>
                <w:i w:val="false"/>
                <w:color w:val="000000"/>
                <w:sz w:val="20"/>
              </w:rPr>
              <w:t xml:space="preserve">  ИСМ, СІМ, 2007 </w:t>
            </w:r>
            <w:r>
              <w:rPr>
                <w:rFonts w:ascii="Times New Roman"/>
                <w:b w:val="false"/>
                <w:i w:val="false"/>
                <w:color w:val="000000"/>
                <w:sz w:val="20"/>
              </w:rPr>
              <w:t xml:space="preserve">- </w:t>
            </w:r>
            <w:r>
              <w:rPr>
                <w:rFonts w:ascii="Times New Roman"/>
                <w:b/>
                <w:i w:val="false"/>
                <w:color w:val="000000"/>
                <w:sz w:val="20"/>
              </w:rPr>
              <w:t xml:space="preserve">2009 </w:t>
            </w:r>
            <w:r>
              <w:rPr>
                <w:rFonts w:ascii="Times New Roman"/>
                <w:b/>
                <w:i w:val="false"/>
                <w:color w:val="000000"/>
                <w:sz w:val="20"/>
              </w:rPr>
              <w:t xml:space="preserve">жылдар </w:t>
            </w:r>
          </w:p>
          <w:p>
            <w:pPr>
              <w:spacing w:after="20"/>
              <w:ind w:left="20"/>
              <w:jc w:val="both"/>
            </w:pPr>
            <w:r>
              <w:rPr>
                <w:rFonts w:ascii="Times New Roman"/>
                <w:b w:val="false"/>
                <w:i w:val="false"/>
                <w:color w:val="000000"/>
                <w:sz w:val="20"/>
              </w:rPr>
              <w:t xml:space="preserve">11. ШЫҰ-ға мүше мемлекеттермен </w:t>
            </w:r>
            <w:r>
              <w:br/>
            </w:r>
            <w:r>
              <w:rPr>
                <w:rFonts w:ascii="Times New Roman"/>
                <w:b w:val="false"/>
                <w:i w:val="false"/>
                <w:color w:val="000000"/>
                <w:sz w:val="20"/>
              </w:rPr>
              <w:t xml:space="preserve">
жан-жақты сауда-экономикалық </w:t>
            </w:r>
            <w:r>
              <w:br/>
            </w:r>
            <w:r>
              <w:rPr>
                <w:rFonts w:ascii="Times New Roman"/>
                <w:b w:val="false"/>
                <w:i w:val="false"/>
                <w:color w:val="000000"/>
                <w:sz w:val="20"/>
              </w:rPr>
              <w:t xml:space="preserve">
ынтымақтастық бағдарламасының </w:t>
            </w:r>
            <w:r>
              <w:br/>
            </w:r>
            <w:r>
              <w:rPr>
                <w:rFonts w:ascii="Times New Roman"/>
                <w:b w:val="false"/>
                <w:i w:val="false"/>
                <w:color w:val="000000"/>
                <w:sz w:val="20"/>
              </w:rPr>
              <w:t xml:space="preserve">
"пилоттық" инвестициялық жобаларын </w:t>
            </w:r>
            <w:r>
              <w:br/>
            </w:r>
            <w:r>
              <w:rPr>
                <w:rFonts w:ascii="Times New Roman"/>
                <w:b w:val="false"/>
                <w:i w:val="false"/>
                <w:color w:val="000000"/>
                <w:sz w:val="20"/>
              </w:rPr>
              <w:t xml:space="preserve">
іске қосу жөніндегі жұмысты </w:t>
            </w:r>
            <w:r>
              <w:br/>
            </w:r>
            <w:r>
              <w:rPr>
                <w:rFonts w:ascii="Times New Roman"/>
                <w:b w:val="false"/>
                <w:i w:val="false"/>
                <w:color w:val="000000"/>
                <w:sz w:val="20"/>
              </w:rPr>
              <w:t xml:space="preserve">
жандандыру </w:t>
            </w:r>
            <w:r>
              <w:br/>
            </w:r>
            <w:r>
              <w:rPr>
                <w:rFonts w:ascii="Times New Roman"/>
                <w:b w:val="false"/>
                <w:i w:val="false"/>
                <w:color w:val="000000"/>
                <w:sz w:val="20"/>
              </w:rPr>
              <w:t>
</w:t>
            </w:r>
            <w:r>
              <w:rPr>
                <w:rFonts w:ascii="Times New Roman"/>
                <w:b/>
                <w:i w:val="false"/>
                <w:color w:val="000000"/>
                <w:sz w:val="20"/>
              </w:rPr>
              <w:t xml:space="preserve">ИСМ, "Қазына" ОДҚ" АҚ, СІМ, </w:t>
            </w:r>
            <w:r>
              <w:br/>
            </w:r>
            <w:r>
              <w:rPr>
                <w:rFonts w:ascii="Times New Roman"/>
                <w:b w:val="false"/>
                <w:i w:val="false"/>
                <w:color w:val="000000"/>
                <w:sz w:val="20"/>
              </w:rPr>
              <w:t>
</w:t>
            </w:r>
            <w:r>
              <w:rPr>
                <w:rFonts w:ascii="Times New Roman"/>
                <w:b/>
                <w:i w:val="false"/>
                <w:color w:val="000000"/>
                <w:sz w:val="20"/>
              </w:rPr>
              <w:t xml:space="preserve">          2007 жыл </w:t>
            </w:r>
            <w:r>
              <w:br/>
            </w:r>
            <w:r>
              <w:rPr>
                <w:rFonts w:ascii="Times New Roman"/>
                <w:b w:val="false"/>
                <w:i w:val="false"/>
                <w:color w:val="000000"/>
                <w:sz w:val="20"/>
              </w:rPr>
              <w:t xml:space="preserve">
  </w:t>
            </w:r>
            <w:r>
              <w:br/>
            </w:r>
            <w:r>
              <w:rPr>
                <w:rFonts w:ascii="Times New Roman"/>
                <w:b w:val="false"/>
                <w:i w:val="false"/>
                <w:color w:val="000000"/>
                <w:sz w:val="20"/>
              </w:rPr>
              <w:t xml:space="preserve">
12. Шаңқай ынтымақтастық ұйымының </w:t>
            </w:r>
            <w:r>
              <w:br/>
            </w:r>
            <w:r>
              <w:rPr>
                <w:rFonts w:ascii="Times New Roman"/>
                <w:b w:val="false"/>
                <w:i w:val="false"/>
                <w:color w:val="000000"/>
                <w:sz w:val="20"/>
              </w:rPr>
              <w:t xml:space="preserve">
өңірлік террорға қарсы құрылымының </w:t>
            </w:r>
            <w:r>
              <w:br/>
            </w:r>
            <w:r>
              <w:rPr>
                <w:rFonts w:ascii="Times New Roman"/>
                <w:b w:val="false"/>
                <w:i w:val="false"/>
                <w:color w:val="000000"/>
                <w:sz w:val="20"/>
              </w:rPr>
              <w:t xml:space="preserve">
құқықтық базасын кеңейту, ШЫҰ </w:t>
            </w:r>
            <w:r>
              <w:br/>
            </w:r>
            <w:r>
              <w:rPr>
                <w:rFonts w:ascii="Times New Roman"/>
                <w:b w:val="false"/>
                <w:i w:val="false"/>
                <w:color w:val="000000"/>
                <w:sz w:val="20"/>
              </w:rPr>
              <w:t xml:space="preserve">
шеңберінде террорға қарсы бірлескен </w:t>
            </w:r>
            <w:r>
              <w:br/>
            </w:r>
            <w:r>
              <w:rPr>
                <w:rFonts w:ascii="Times New Roman"/>
                <w:b w:val="false"/>
                <w:i w:val="false"/>
                <w:color w:val="000000"/>
                <w:sz w:val="20"/>
              </w:rPr>
              <w:t xml:space="preserve">
оқу-жаттығуларды өткізу </w:t>
            </w:r>
            <w:r>
              <w:br/>
            </w:r>
            <w:r>
              <w:rPr>
                <w:rFonts w:ascii="Times New Roman"/>
                <w:b w:val="false"/>
                <w:i w:val="false"/>
                <w:color w:val="000000"/>
                <w:sz w:val="20"/>
              </w:rPr>
              <w:t>
</w:t>
            </w:r>
            <w:r>
              <w:rPr>
                <w:rFonts w:ascii="Times New Roman"/>
                <w:b/>
                <w:i w:val="false"/>
                <w:color w:val="000000"/>
                <w:sz w:val="20"/>
              </w:rPr>
              <w:t xml:space="preserve">ҰҚК, </w:t>
            </w:r>
            <w:r>
              <w:rPr>
                <w:rFonts w:ascii="Times New Roman"/>
                <w:b/>
                <w:i w:val="false"/>
                <w:color w:val="000000"/>
                <w:sz w:val="20"/>
              </w:rPr>
              <w:t xml:space="preserve">Қорғанысмині, СІМ, 2007 жыл </w:t>
            </w:r>
            <w:r>
              <w:br/>
            </w:r>
            <w:r>
              <w:rPr>
                <w:rFonts w:ascii="Times New Roman"/>
                <w:b w:val="false"/>
                <w:i w:val="false"/>
                <w:color w:val="000000"/>
                <w:sz w:val="20"/>
              </w:rPr>
              <w:t xml:space="preserve">
  </w:t>
            </w:r>
            <w:r>
              <w:br/>
            </w:r>
            <w:r>
              <w:rPr>
                <w:rFonts w:ascii="Times New Roman"/>
                <w:b w:val="false"/>
                <w:i w:val="false"/>
                <w:color w:val="000000"/>
                <w:sz w:val="20"/>
              </w:rPr>
              <w:t xml:space="preserve">
13. ШЫҰ-ға мүше мемлекеттердің </w:t>
            </w:r>
            <w:r>
              <w:br/>
            </w:r>
            <w:r>
              <w:rPr>
                <w:rFonts w:ascii="Times New Roman"/>
                <w:b w:val="false"/>
                <w:i w:val="false"/>
                <w:color w:val="000000"/>
                <w:sz w:val="20"/>
              </w:rPr>
              <w:t xml:space="preserve">
есірткінің, қару-жарақтың заңсыз </w:t>
            </w:r>
            <w:r>
              <w:br/>
            </w:r>
            <w:r>
              <w:rPr>
                <w:rFonts w:ascii="Times New Roman"/>
                <w:b w:val="false"/>
                <w:i w:val="false"/>
                <w:color w:val="000000"/>
                <w:sz w:val="20"/>
              </w:rPr>
              <w:t xml:space="preserve">
айналымына қарсы іс-әрекетінің, </w:t>
            </w:r>
            <w:r>
              <w:br/>
            </w:r>
            <w:r>
              <w:rPr>
                <w:rFonts w:ascii="Times New Roman"/>
                <w:b w:val="false"/>
                <w:i w:val="false"/>
                <w:color w:val="000000"/>
                <w:sz w:val="20"/>
              </w:rPr>
              <w:t xml:space="preserve">
сондай-ақ заңсыз көші-қонға қарсы </w:t>
            </w:r>
            <w:r>
              <w:br/>
            </w:r>
            <w:r>
              <w:rPr>
                <w:rFonts w:ascii="Times New Roman"/>
                <w:b w:val="false"/>
                <w:i w:val="false"/>
                <w:color w:val="000000"/>
                <w:sz w:val="20"/>
              </w:rPr>
              <w:t xml:space="preserve">
күрестің тиімді тетіктерін құру </w:t>
            </w:r>
            <w:r>
              <w:br/>
            </w:r>
            <w:r>
              <w:rPr>
                <w:rFonts w:ascii="Times New Roman"/>
                <w:b w:val="false"/>
                <w:i w:val="false"/>
                <w:color w:val="000000"/>
                <w:sz w:val="20"/>
              </w:rPr>
              <w:t>
</w:t>
            </w:r>
            <w:r>
              <w:rPr>
                <w:rFonts w:ascii="Times New Roman"/>
                <w:b/>
                <w:i w:val="false"/>
                <w:color w:val="000000"/>
                <w:sz w:val="20"/>
              </w:rPr>
              <w:t xml:space="preserve">   ІІМ, ҰҚК, СІМ, 2007 жыл </w:t>
            </w:r>
            <w:r>
              <w:br/>
            </w:r>
            <w:r>
              <w:rPr>
                <w:rFonts w:ascii="Times New Roman"/>
                <w:b w:val="false"/>
                <w:i w:val="false"/>
                <w:color w:val="000000"/>
                <w:sz w:val="20"/>
              </w:rPr>
              <w:t xml:space="preserve">
  </w:t>
            </w:r>
            <w:r>
              <w:br/>
            </w:r>
            <w:r>
              <w:rPr>
                <w:rFonts w:ascii="Times New Roman"/>
                <w:b w:val="false"/>
                <w:i w:val="false"/>
                <w:color w:val="000000"/>
                <w:sz w:val="20"/>
              </w:rPr>
              <w:t xml:space="preserve">
14.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СІМ, ИСМ, ҰҚК, ІІМ, ЭСЖКА, </w:t>
            </w:r>
            <w:r>
              <w:br/>
            </w:r>
            <w:r>
              <w:rPr>
                <w:rFonts w:ascii="Times New Roman"/>
                <w:b w:val="false"/>
                <w:i w:val="false"/>
                <w:color w:val="000000"/>
                <w:sz w:val="20"/>
              </w:rPr>
              <w:t>
</w:t>
            </w:r>
            <w:r>
              <w:rPr>
                <w:rFonts w:ascii="Times New Roman"/>
                <w:b/>
                <w:i w:val="false"/>
                <w:color w:val="000000"/>
                <w:sz w:val="20"/>
              </w:rPr>
              <w:t xml:space="preserve">      жыл сайын,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Өңірде барынша қолайлы </w:t>
            </w:r>
            <w:r>
              <w:br/>
            </w:r>
            <w:r>
              <w:rPr>
                <w:rFonts w:ascii="Times New Roman"/>
                <w:b w:val="false"/>
                <w:i w:val="false"/>
                <w:color w:val="000000"/>
                <w:sz w:val="20"/>
              </w:rPr>
              <w:t xml:space="preserve">
іскерлік ахуалды дамыту </w:t>
            </w:r>
            <w:r>
              <w:br/>
            </w:r>
            <w:r>
              <w:rPr>
                <w:rFonts w:ascii="Times New Roman"/>
                <w:b w:val="false"/>
                <w:i w:val="false"/>
                <w:color w:val="000000"/>
                <w:sz w:val="20"/>
              </w:rPr>
              <w:t xml:space="preserve">
туралы, оның ішінде </w:t>
            </w:r>
            <w:r>
              <w:br/>
            </w:r>
            <w:r>
              <w:rPr>
                <w:rFonts w:ascii="Times New Roman"/>
                <w:b w:val="false"/>
                <w:i w:val="false"/>
                <w:color w:val="000000"/>
                <w:sz w:val="20"/>
              </w:rPr>
              <w:t xml:space="preserve">
шетелдік қаржы институт- </w:t>
            </w:r>
            <w:r>
              <w:br/>
            </w:r>
            <w:r>
              <w:rPr>
                <w:rFonts w:ascii="Times New Roman"/>
                <w:b w:val="false"/>
                <w:i w:val="false"/>
                <w:color w:val="000000"/>
                <w:sz w:val="20"/>
              </w:rPr>
              <w:t xml:space="preserve">
тары мен отандық компанияларды тарта </w:t>
            </w:r>
            <w:r>
              <w:br/>
            </w:r>
            <w:r>
              <w:rPr>
                <w:rFonts w:ascii="Times New Roman"/>
                <w:b w:val="false"/>
                <w:i w:val="false"/>
                <w:color w:val="000000"/>
                <w:sz w:val="20"/>
              </w:rPr>
              <w:t xml:space="preserve">
отырып, Орталық Азия </w:t>
            </w:r>
            <w:r>
              <w:br/>
            </w:r>
            <w:r>
              <w:rPr>
                <w:rFonts w:ascii="Times New Roman"/>
                <w:b w:val="false"/>
                <w:i w:val="false"/>
                <w:color w:val="000000"/>
                <w:sz w:val="20"/>
              </w:rPr>
              <w:t xml:space="preserve">
мемлекеттеріндегі жоба- </w:t>
            </w:r>
            <w:r>
              <w:br/>
            </w:r>
            <w:r>
              <w:rPr>
                <w:rFonts w:ascii="Times New Roman"/>
                <w:b w:val="false"/>
                <w:i w:val="false"/>
                <w:color w:val="000000"/>
                <w:sz w:val="20"/>
              </w:rPr>
              <w:t xml:space="preserve">
ларды іске асыру </w:t>
            </w:r>
            <w:r>
              <w:br/>
            </w:r>
            <w:r>
              <w:rPr>
                <w:rFonts w:ascii="Times New Roman"/>
                <w:b w:val="false"/>
                <w:i w:val="false"/>
                <w:color w:val="000000"/>
                <w:sz w:val="20"/>
              </w:rPr>
              <w:t xml:space="preserve">
мәселелерінде күш-жігерді </w:t>
            </w:r>
            <w:r>
              <w:br/>
            </w:r>
            <w:r>
              <w:rPr>
                <w:rFonts w:ascii="Times New Roman"/>
                <w:b w:val="false"/>
                <w:i w:val="false"/>
                <w:color w:val="000000"/>
                <w:sz w:val="20"/>
              </w:rPr>
              <w:t xml:space="preserve">
үйлестіру туралы, </w:t>
            </w:r>
            <w:r>
              <w:br/>
            </w:r>
            <w:r>
              <w:rPr>
                <w:rFonts w:ascii="Times New Roman"/>
                <w:b w:val="false"/>
                <w:i w:val="false"/>
                <w:color w:val="000000"/>
                <w:sz w:val="20"/>
              </w:rPr>
              <w:t xml:space="preserve">
сондай-ақ жұмыс күшін </w:t>
            </w:r>
            <w:r>
              <w:br/>
            </w:r>
            <w:r>
              <w:rPr>
                <w:rFonts w:ascii="Times New Roman"/>
                <w:b w:val="false"/>
                <w:i w:val="false"/>
                <w:color w:val="000000"/>
                <w:sz w:val="20"/>
              </w:rPr>
              <w:t xml:space="preserve">
ауыстырудың арнайы </w:t>
            </w:r>
            <w:r>
              <w:br/>
            </w:r>
            <w:r>
              <w:rPr>
                <w:rFonts w:ascii="Times New Roman"/>
                <w:b w:val="false"/>
                <w:i w:val="false"/>
                <w:color w:val="000000"/>
                <w:sz w:val="20"/>
              </w:rPr>
              <w:t xml:space="preserve">
режимін енгізу туралы </w:t>
            </w:r>
            <w:r>
              <w:br/>
            </w:r>
            <w:r>
              <w:rPr>
                <w:rFonts w:ascii="Times New Roman"/>
                <w:b w:val="false"/>
                <w:i w:val="false"/>
                <w:color w:val="000000"/>
                <w:sz w:val="20"/>
              </w:rPr>
              <w:t xml:space="preserve">
келіссөздер жүргізу </w:t>
            </w:r>
            <w:r>
              <w:br/>
            </w:r>
            <w:r>
              <w:rPr>
                <w:rFonts w:ascii="Times New Roman"/>
                <w:b w:val="false"/>
                <w:i w:val="false"/>
                <w:color w:val="000000"/>
                <w:sz w:val="20"/>
              </w:rPr>
              <w:t>
</w:t>
            </w:r>
            <w:r>
              <w:rPr>
                <w:rFonts w:ascii="Times New Roman"/>
                <w:b/>
                <w:i w:val="false"/>
                <w:color w:val="000000"/>
                <w:sz w:val="20"/>
              </w:rPr>
              <w:t xml:space="preserve">(ЖҰЖ-ның 168-тармағы)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ИСМ, СІМ, Еңбекмині, </w:t>
            </w:r>
            <w:r>
              <w:br/>
            </w:r>
            <w:r>
              <w:rPr>
                <w:rFonts w:ascii="Times New Roman"/>
                <w:b w:val="false"/>
                <w:i w:val="false"/>
                <w:color w:val="000000"/>
                <w:sz w:val="20"/>
              </w:rPr>
              <w:t xml:space="preserve">
Қаржымині, ЭБЖМ, "Қазына" </w:t>
            </w:r>
            <w:r>
              <w:br/>
            </w:r>
            <w:r>
              <w:rPr>
                <w:rFonts w:ascii="Times New Roman"/>
                <w:b w:val="false"/>
                <w:i w:val="false"/>
                <w:color w:val="000000"/>
                <w:sz w:val="20"/>
              </w:rPr>
              <w:t xml:space="preserve">
ОДҚ" АҚ, "Самұрық" холдингі" АҚ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Орталық Азияда іскерлік ахуалды </w:t>
            </w:r>
            <w:r>
              <w:br/>
            </w:r>
            <w:r>
              <w:rPr>
                <w:rFonts w:ascii="Times New Roman"/>
                <w:b w:val="false"/>
                <w:i w:val="false"/>
                <w:color w:val="000000"/>
                <w:sz w:val="20"/>
              </w:rPr>
              <w:t xml:space="preserve">
жақсарту жөніндегі халықаралық </w:t>
            </w:r>
            <w:r>
              <w:br/>
            </w:r>
            <w:r>
              <w:rPr>
                <w:rFonts w:ascii="Times New Roman"/>
                <w:b w:val="false"/>
                <w:i w:val="false"/>
                <w:color w:val="000000"/>
                <w:sz w:val="20"/>
              </w:rPr>
              <w:t xml:space="preserve">
құжаттар жобаларын әзірлеу </w:t>
            </w:r>
            <w:r>
              <w:br/>
            </w:r>
            <w:r>
              <w:rPr>
                <w:rFonts w:ascii="Times New Roman"/>
                <w:b w:val="false"/>
                <w:i w:val="false"/>
                <w:color w:val="000000"/>
                <w:sz w:val="20"/>
              </w:rPr>
              <w:t>
</w:t>
            </w:r>
            <w:r>
              <w:rPr>
                <w:rFonts w:ascii="Times New Roman"/>
                <w:b/>
                <w:i w:val="false"/>
                <w:color w:val="000000"/>
                <w:sz w:val="20"/>
              </w:rPr>
              <w:t xml:space="preserve">ИСМ, Қаржымині, ККМ, Еңбекмині, </w:t>
            </w:r>
            <w:r>
              <w:br/>
            </w:r>
            <w:r>
              <w:rPr>
                <w:rFonts w:ascii="Times New Roman"/>
                <w:b w:val="false"/>
                <w:i w:val="false"/>
                <w:color w:val="000000"/>
                <w:sz w:val="20"/>
              </w:rPr>
              <w:t>
</w:t>
            </w:r>
            <w:r>
              <w:rPr>
                <w:rFonts w:ascii="Times New Roman"/>
                <w:b/>
                <w:i w:val="false"/>
                <w:color w:val="000000"/>
                <w:sz w:val="20"/>
              </w:rPr>
              <w:t xml:space="preserve">       ІІМ, СІМ, 2007 жыл </w:t>
            </w:r>
            <w:r>
              <w:br/>
            </w:r>
            <w:r>
              <w:rPr>
                <w:rFonts w:ascii="Times New Roman"/>
                <w:b w:val="false"/>
                <w:i w:val="false"/>
                <w:color w:val="000000"/>
                <w:sz w:val="20"/>
              </w:rPr>
              <w:t xml:space="preserve">
  </w:t>
            </w:r>
            <w:r>
              <w:br/>
            </w:r>
            <w:r>
              <w:rPr>
                <w:rFonts w:ascii="Times New Roman"/>
                <w:b w:val="false"/>
                <w:i w:val="false"/>
                <w:color w:val="000000"/>
                <w:sz w:val="20"/>
              </w:rPr>
              <w:t xml:space="preserve">
2. Қырғыз Республикасымен, </w:t>
            </w:r>
            <w:r>
              <w:br/>
            </w:r>
            <w:r>
              <w:rPr>
                <w:rFonts w:ascii="Times New Roman"/>
                <w:b w:val="false"/>
                <w:i w:val="false"/>
                <w:color w:val="000000"/>
                <w:sz w:val="20"/>
              </w:rPr>
              <w:t xml:space="preserve">
Өзбекстан Республикасымен, </w:t>
            </w:r>
            <w:r>
              <w:br/>
            </w:r>
            <w:r>
              <w:rPr>
                <w:rFonts w:ascii="Times New Roman"/>
                <w:b w:val="false"/>
                <w:i w:val="false"/>
                <w:color w:val="000000"/>
                <w:sz w:val="20"/>
              </w:rPr>
              <w:t xml:space="preserve">
Тәжікстан Республикасымен және </w:t>
            </w:r>
            <w:r>
              <w:br/>
            </w:r>
            <w:r>
              <w:rPr>
                <w:rFonts w:ascii="Times New Roman"/>
                <w:b w:val="false"/>
                <w:i w:val="false"/>
                <w:color w:val="000000"/>
                <w:sz w:val="20"/>
              </w:rPr>
              <w:t xml:space="preserve">
Түркіменстанмен Орталық Азияда </w:t>
            </w:r>
            <w:r>
              <w:br/>
            </w:r>
            <w:r>
              <w:rPr>
                <w:rFonts w:ascii="Times New Roman"/>
                <w:b w:val="false"/>
                <w:i w:val="false"/>
                <w:color w:val="000000"/>
                <w:sz w:val="20"/>
              </w:rPr>
              <w:t xml:space="preserve">
іскерлік ахуалды жақсарту жөніндегі </w:t>
            </w:r>
            <w:r>
              <w:br/>
            </w:r>
            <w:r>
              <w:rPr>
                <w:rFonts w:ascii="Times New Roman"/>
                <w:b w:val="false"/>
                <w:i w:val="false"/>
                <w:color w:val="000000"/>
                <w:sz w:val="20"/>
              </w:rPr>
              <w:t xml:space="preserve">
халықаралық құжаттарды келісу және </w:t>
            </w:r>
            <w:r>
              <w:br/>
            </w:r>
            <w:r>
              <w:rPr>
                <w:rFonts w:ascii="Times New Roman"/>
                <w:b w:val="false"/>
                <w:i w:val="false"/>
                <w:color w:val="000000"/>
                <w:sz w:val="20"/>
              </w:rPr>
              <w:t xml:space="preserve">
оған қол қою бойынша екі жақты </w:t>
            </w:r>
            <w:r>
              <w:br/>
            </w:r>
            <w:r>
              <w:rPr>
                <w:rFonts w:ascii="Times New Roman"/>
                <w:b w:val="false"/>
                <w:i w:val="false"/>
                <w:color w:val="000000"/>
                <w:sz w:val="20"/>
              </w:rPr>
              <w:t xml:space="preserve">
және жан-жақты келіссөздер жүргізу </w:t>
            </w:r>
            <w:r>
              <w:br/>
            </w:r>
            <w:r>
              <w:rPr>
                <w:rFonts w:ascii="Times New Roman"/>
                <w:b w:val="false"/>
                <w:i w:val="false"/>
                <w:color w:val="000000"/>
                <w:sz w:val="20"/>
              </w:rPr>
              <w:t>
</w:t>
            </w:r>
            <w:r>
              <w:rPr>
                <w:rFonts w:ascii="Times New Roman"/>
                <w:b/>
                <w:i w:val="false"/>
                <w:color w:val="000000"/>
                <w:sz w:val="20"/>
              </w:rPr>
              <w:t xml:space="preserve">ИСМ, Қаржымині, ККМ, Еңбекмині, </w:t>
            </w:r>
            <w:r>
              <w:br/>
            </w:r>
            <w:r>
              <w:rPr>
                <w:rFonts w:ascii="Times New Roman"/>
                <w:b w:val="false"/>
                <w:i w:val="false"/>
                <w:color w:val="000000"/>
                <w:sz w:val="20"/>
              </w:rPr>
              <w:t>
</w:t>
            </w:r>
            <w:r>
              <w:rPr>
                <w:rFonts w:ascii="Times New Roman"/>
                <w:b/>
                <w:i w:val="false"/>
                <w:color w:val="000000"/>
                <w:sz w:val="20"/>
              </w:rPr>
              <w:t xml:space="preserve">ІІМ, ҰҚК, СІМ,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3. Қырғыз Республикасымен және </w:t>
            </w:r>
            <w:r>
              <w:br/>
            </w:r>
            <w:r>
              <w:rPr>
                <w:rFonts w:ascii="Times New Roman"/>
                <w:b w:val="false"/>
                <w:i w:val="false"/>
                <w:color w:val="000000"/>
                <w:sz w:val="20"/>
              </w:rPr>
              <w:t xml:space="preserve">
Өзбекстан Республикасымен Шекара </w:t>
            </w:r>
            <w:r>
              <w:br/>
            </w:r>
            <w:r>
              <w:rPr>
                <w:rFonts w:ascii="Times New Roman"/>
                <w:b w:val="false"/>
                <w:i w:val="false"/>
                <w:color w:val="000000"/>
                <w:sz w:val="20"/>
              </w:rPr>
              <w:t xml:space="preserve">
маңы ынтымақтастығы орталығын құру </w:t>
            </w:r>
            <w:r>
              <w:br/>
            </w:r>
            <w:r>
              <w:rPr>
                <w:rFonts w:ascii="Times New Roman"/>
                <w:b w:val="false"/>
                <w:i w:val="false"/>
                <w:color w:val="000000"/>
                <w:sz w:val="20"/>
              </w:rPr>
              <w:t xml:space="preserve">
жөніндегі жұмысты жалғастыру </w:t>
            </w:r>
            <w:r>
              <w:br/>
            </w:r>
            <w:r>
              <w:rPr>
                <w:rFonts w:ascii="Times New Roman"/>
                <w:b w:val="false"/>
                <w:i w:val="false"/>
                <w:color w:val="000000"/>
                <w:sz w:val="20"/>
              </w:rPr>
              <w:t>
</w:t>
            </w:r>
            <w:r>
              <w:rPr>
                <w:rFonts w:ascii="Times New Roman"/>
                <w:b/>
                <w:i w:val="false"/>
                <w:color w:val="000000"/>
                <w:sz w:val="20"/>
              </w:rPr>
              <w:t xml:space="preserve">ИСМ, Қаржымині, </w:t>
            </w:r>
            <w:r>
              <w:rPr>
                <w:rFonts w:ascii="Times New Roman"/>
                <w:b/>
                <w:i w:val="false"/>
                <w:color w:val="000000"/>
                <w:sz w:val="20"/>
              </w:rPr>
              <w:t xml:space="preserve">ККМ, ЭБЖМ, </w:t>
            </w:r>
            <w:r>
              <w:br/>
            </w:r>
            <w:r>
              <w:rPr>
                <w:rFonts w:ascii="Times New Roman"/>
                <w:b w:val="false"/>
                <w:i w:val="false"/>
                <w:color w:val="000000"/>
                <w:sz w:val="20"/>
              </w:rPr>
              <w:t>
</w:t>
            </w:r>
            <w:r>
              <w:rPr>
                <w:rFonts w:ascii="Times New Roman"/>
                <w:b/>
                <w:i w:val="false"/>
                <w:color w:val="000000"/>
                <w:sz w:val="20"/>
              </w:rPr>
              <w:t xml:space="preserve">  СІМ, "Сырбар" СБҚ" (келісім бойынша), </w:t>
            </w:r>
            <w:r>
              <w:rPr>
                <w:rFonts w:ascii="Times New Roman"/>
                <w:b/>
                <w:i w:val="false"/>
                <w:color w:val="000000"/>
                <w:sz w:val="20"/>
              </w:rPr>
              <w:t xml:space="preserve">Жамбыл және Оңтүстік </w:t>
            </w:r>
            <w:r>
              <w:br/>
            </w:r>
            <w:r>
              <w:rPr>
                <w:rFonts w:ascii="Times New Roman"/>
                <w:b w:val="false"/>
                <w:i w:val="false"/>
                <w:color w:val="000000"/>
                <w:sz w:val="20"/>
              </w:rPr>
              <w:t>
</w:t>
            </w:r>
            <w:r>
              <w:rPr>
                <w:rFonts w:ascii="Times New Roman"/>
                <w:b/>
                <w:i w:val="false"/>
                <w:color w:val="000000"/>
                <w:sz w:val="20"/>
              </w:rPr>
              <w:t xml:space="preserve">Қазақстан облыстарының әкімдері, </w:t>
            </w:r>
            <w:r>
              <w:br/>
            </w:r>
            <w:r>
              <w:rPr>
                <w:rFonts w:ascii="Times New Roman"/>
                <w:b w:val="false"/>
                <w:i w:val="false"/>
                <w:color w:val="000000"/>
                <w:sz w:val="20"/>
              </w:rPr>
              <w:t>
</w:t>
            </w:r>
            <w:r>
              <w:rPr>
                <w:rFonts w:ascii="Times New Roman"/>
                <w:b/>
                <w:i w:val="false"/>
                <w:color w:val="000000"/>
                <w:sz w:val="20"/>
              </w:rPr>
              <w:t xml:space="preserve">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4. Орталық Азиядағы перспективалық </w:t>
            </w:r>
            <w:r>
              <w:br/>
            </w:r>
            <w:r>
              <w:rPr>
                <w:rFonts w:ascii="Times New Roman"/>
                <w:b w:val="false"/>
                <w:i w:val="false"/>
                <w:color w:val="000000"/>
                <w:sz w:val="20"/>
              </w:rPr>
              <w:t xml:space="preserve">
инвестициялық жобалардың тізбесін </w:t>
            </w:r>
            <w:r>
              <w:br/>
            </w:r>
            <w:r>
              <w:rPr>
                <w:rFonts w:ascii="Times New Roman"/>
                <w:b w:val="false"/>
                <w:i w:val="false"/>
                <w:color w:val="000000"/>
                <w:sz w:val="20"/>
              </w:rPr>
              <w:t xml:space="preserve">
дайындау </w:t>
            </w:r>
            <w:r>
              <w:br/>
            </w:r>
            <w:r>
              <w:rPr>
                <w:rFonts w:ascii="Times New Roman"/>
                <w:b w:val="false"/>
                <w:i w:val="false"/>
                <w:color w:val="000000"/>
                <w:sz w:val="20"/>
              </w:rPr>
              <w:t>
</w:t>
            </w:r>
            <w:r>
              <w:rPr>
                <w:rFonts w:ascii="Times New Roman"/>
                <w:b/>
                <w:i w:val="false"/>
                <w:color w:val="000000"/>
                <w:sz w:val="20"/>
              </w:rPr>
              <w:t xml:space="preserve">   ИСМ, АШМ, ЭМРМ, ККМ, СІМ, </w:t>
            </w:r>
            <w:r>
              <w:br/>
            </w:r>
            <w:r>
              <w:rPr>
                <w:rFonts w:ascii="Times New Roman"/>
                <w:b w:val="false"/>
                <w:i w:val="false"/>
                <w:color w:val="000000"/>
                <w:sz w:val="20"/>
              </w:rPr>
              <w:t>
</w:t>
            </w:r>
            <w:r>
              <w:rPr>
                <w:rFonts w:ascii="Times New Roman"/>
                <w:b/>
                <w:i w:val="false"/>
                <w:color w:val="000000"/>
                <w:sz w:val="20"/>
              </w:rPr>
              <w:t xml:space="preserve">  "Қазына" ОДҚ" АҚ, 2007 жылғы </w:t>
            </w:r>
            <w:r>
              <w:br/>
            </w:r>
            <w:r>
              <w:rPr>
                <w:rFonts w:ascii="Times New Roman"/>
                <w:b w:val="false"/>
                <w:i w:val="false"/>
                <w:color w:val="000000"/>
                <w:sz w:val="20"/>
              </w:rPr>
              <w:t>
</w:t>
            </w:r>
            <w:r>
              <w:rPr>
                <w:rFonts w:ascii="Times New Roman"/>
                <w:b/>
                <w:i w:val="false"/>
                <w:color w:val="000000"/>
                <w:sz w:val="20"/>
              </w:rPr>
              <w:t xml:space="preserve">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5. Шетелдік қаржы институттары мен </w:t>
            </w:r>
            <w:r>
              <w:br/>
            </w:r>
            <w:r>
              <w:rPr>
                <w:rFonts w:ascii="Times New Roman"/>
                <w:b w:val="false"/>
                <w:i w:val="false"/>
                <w:color w:val="000000"/>
                <w:sz w:val="20"/>
              </w:rPr>
              <w:t xml:space="preserve">
отандық компаниялардың қатысуымен </w:t>
            </w:r>
            <w:r>
              <w:br/>
            </w:r>
            <w:r>
              <w:rPr>
                <w:rFonts w:ascii="Times New Roman"/>
                <w:b w:val="false"/>
                <w:i w:val="false"/>
                <w:color w:val="000000"/>
                <w:sz w:val="20"/>
              </w:rPr>
              <w:t xml:space="preserve">
Орталық Азия елдерімен келіссөздер </w:t>
            </w:r>
            <w:r>
              <w:br/>
            </w:r>
            <w:r>
              <w:rPr>
                <w:rFonts w:ascii="Times New Roman"/>
                <w:b w:val="false"/>
                <w:i w:val="false"/>
                <w:color w:val="000000"/>
                <w:sz w:val="20"/>
              </w:rPr>
              <w:t xml:space="preserve">
жүргізу. Тиісті құжаттарға қол қою </w:t>
            </w:r>
            <w:r>
              <w:br/>
            </w:r>
            <w:r>
              <w:rPr>
                <w:rFonts w:ascii="Times New Roman"/>
                <w:b w:val="false"/>
                <w:i w:val="false"/>
                <w:color w:val="000000"/>
                <w:sz w:val="20"/>
              </w:rPr>
              <w:t>
</w:t>
            </w:r>
            <w:r>
              <w:rPr>
                <w:rFonts w:ascii="Times New Roman"/>
                <w:b/>
                <w:i w:val="false"/>
                <w:color w:val="000000"/>
                <w:sz w:val="20"/>
              </w:rPr>
              <w:t xml:space="preserve">ИСМ, АШМ, ЭМРМ, Қоршағанорта- </w:t>
            </w:r>
            <w:r>
              <w:br/>
            </w:r>
            <w:r>
              <w:rPr>
                <w:rFonts w:ascii="Times New Roman"/>
                <w:b w:val="false"/>
                <w:i w:val="false"/>
                <w:color w:val="000000"/>
                <w:sz w:val="20"/>
              </w:rPr>
              <w:t>
</w:t>
            </w:r>
            <w:r>
              <w:rPr>
                <w:rFonts w:ascii="Times New Roman"/>
                <w:b/>
                <w:i w:val="false"/>
                <w:color w:val="000000"/>
                <w:sz w:val="20"/>
              </w:rPr>
              <w:t xml:space="preserve">мині, Еңбекмині, ҰБ, "Қазына" </w:t>
            </w:r>
            <w:r>
              <w:br/>
            </w:r>
            <w:r>
              <w:rPr>
                <w:rFonts w:ascii="Times New Roman"/>
                <w:b w:val="false"/>
                <w:i w:val="false"/>
                <w:color w:val="000000"/>
                <w:sz w:val="20"/>
              </w:rPr>
              <w:t>
</w:t>
            </w:r>
            <w:r>
              <w:rPr>
                <w:rFonts w:ascii="Times New Roman"/>
                <w:b/>
                <w:i w:val="false"/>
                <w:color w:val="000000"/>
                <w:sz w:val="20"/>
              </w:rPr>
              <w:t xml:space="preserve">ОДҚ" АҚ, "Самұрық" холдингі" </w:t>
            </w:r>
            <w:r>
              <w:br/>
            </w:r>
            <w:r>
              <w:rPr>
                <w:rFonts w:ascii="Times New Roman"/>
                <w:b w:val="false"/>
                <w:i w:val="false"/>
                <w:color w:val="000000"/>
                <w:sz w:val="20"/>
              </w:rPr>
              <w:t>
</w:t>
            </w:r>
            <w:r>
              <w:rPr>
                <w:rFonts w:ascii="Times New Roman"/>
                <w:b/>
                <w:i w:val="false"/>
                <w:color w:val="000000"/>
                <w:sz w:val="20"/>
              </w:rPr>
              <w:t xml:space="preserve">  АҚ, СІМ, 2007-2008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6. Сауда және инвестициялар бойынша </w:t>
            </w:r>
            <w:r>
              <w:br/>
            </w:r>
            <w:r>
              <w:rPr>
                <w:rFonts w:ascii="Times New Roman"/>
                <w:b w:val="false"/>
                <w:i w:val="false"/>
                <w:color w:val="000000"/>
                <w:sz w:val="20"/>
              </w:rPr>
              <w:t xml:space="preserve">
Американ-Орталық Азия Кеңестері </w:t>
            </w:r>
            <w:r>
              <w:br/>
            </w:r>
            <w:r>
              <w:rPr>
                <w:rFonts w:ascii="Times New Roman"/>
                <w:b w:val="false"/>
                <w:i w:val="false"/>
                <w:color w:val="000000"/>
                <w:sz w:val="20"/>
              </w:rPr>
              <w:t xml:space="preserve">
шеңберінде ынтымақтастықты </w:t>
            </w:r>
            <w:r>
              <w:br/>
            </w:r>
            <w:r>
              <w:rPr>
                <w:rFonts w:ascii="Times New Roman"/>
                <w:b w:val="false"/>
                <w:i w:val="false"/>
                <w:color w:val="000000"/>
                <w:sz w:val="20"/>
              </w:rPr>
              <w:t xml:space="preserve">
жандандыру </w:t>
            </w:r>
            <w:r>
              <w:br/>
            </w:r>
            <w:r>
              <w:rPr>
                <w:rFonts w:ascii="Times New Roman"/>
                <w:b w:val="false"/>
                <w:i w:val="false"/>
                <w:color w:val="000000"/>
                <w:sz w:val="20"/>
              </w:rPr>
              <w:t>
</w:t>
            </w:r>
            <w:r>
              <w:rPr>
                <w:rFonts w:ascii="Times New Roman"/>
                <w:b/>
                <w:i w:val="false"/>
                <w:color w:val="000000"/>
                <w:sz w:val="20"/>
              </w:rPr>
              <w:t xml:space="preserve">ИСМ, СІМ, АШМ, ЭМРМ, "Қазына" </w:t>
            </w:r>
            <w:r>
              <w:br/>
            </w:r>
            <w:r>
              <w:rPr>
                <w:rFonts w:ascii="Times New Roman"/>
                <w:b w:val="false"/>
                <w:i w:val="false"/>
                <w:color w:val="000000"/>
                <w:sz w:val="20"/>
              </w:rPr>
              <w:t>
</w:t>
            </w:r>
            <w:r>
              <w:rPr>
                <w:rFonts w:ascii="Times New Roman"/>
                <w:b/>
                <w:i w:val="false"/>
                <w:color w:val="000000"/>
                <w:sz w:val="20"/>
              </w:rPr>
              <w:t xml:space="preserve">ОДҚ" АҚ, "Самұрық" холдингі" </w:t>
            </w:r>
            <w:r>
              <w:br/>
            </w:r>
            <w:r>
              <w:rPr>
                <w:rFonts w:ascii="Times New Roman"/>
                <w:b w:val="false"/>
                <w:i w:val="false"/>
                <w:color w:val="000000"/>
                <w:sz w:val="20"/>
              </w:rPr>
              <w:t>
</w:t>
            </w:r>
            <w:r>
              <w:rPr>
                <w:rFonts w:ascii="Times New Roman"/>
                <w:b/>
                <w:i w:val="false"/>
                <w:color w:val="000000"/>
                <w:sz w:val="20"/>
              </w:rPr>
              <w:t xml:space="preserve">   АҚ,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7. "Орталық Азия + Жапония" </w:t>
            </w:r>
            <w:r>
              <w:br/>
            </w:r>
            <w:r>
              <w:rPr>
                <w:rFonts w:ascii="Times New Roman"/>
                <w:b w:val="false"/>
                <w:i w:val="false"/>
                <w:color w:val="000000"/>
                <w:sz w:val="20"/>
              </w:rPr>
              <w:t xml:space="preserve">
диалогы шеңберінде ынтымақтастықты </w:t>
            </w:r>
            <w:r>
              <w:br/>
            </w:r>
            <w:r>
              <w:rPr>
                <w:rFonts w:ascii="Times New Roman"/>
                <w:b w:val="false"/>
                <w:i w:val="false"/>
                <w:color w:val="000000"/>
                <w:sz w:val="20"/>
              </w:rPr>
              <w:t xml:space="preserve">
жандандыру </w:t>
            </w:r>
            <w:r>
              <w:br/>
            </w:r>
            <w:r>
              <w:rPr>
                <w:rFonts w:ascii="Times New Roman"/>
                <w:b w:val="false"/>
                <w:i w:val="false"/>
                <w:color w:val="000000"/>
                <w:sz w:val="20"/>
              </w:rPr>
              <w:t>
</w:t>
            </w:r>
            <w:r>
              <w:rPr>
                <w:rFonts w:ascii="Times New Roman"/>
                <w:b/>
                <w:i w:val="false"/>
                <w:color w:val="000000"/>
                <w:sz w:val="20"/>
              </w:rPr>
              <w:t xml:space="preserve">СІМ, ИСМ, ЭМРМ, "Қазына" ОДҚ" </w:t>
            </w:r>
            <w:r>
              <w:br/>
            </w:r>
            <w:r>
              <w:rPr>
                <w:rFonts w:ascii="Times New Roman"/>
                <w:b w:val="false"/>
                <w:i w:val="false"/>
                <w:color w:val="000000"/>
                <w:sz w:val="20"/>
              </w:rPr>
              <w:t>
</w:t>
            </w:r>
            <w:r>
              <w:rPr>
                <w:rFonts w:ascii="Times New Roman"/>
                <w:b/>
                <w:i w:val="false"/>
                <w:color w:val="000000"/>
                <w:sz w:val="20"/>
              </w:rPr>
              <w:t xml:space="preserve">АҚ, "Самұрық" холдингі" АҚ, </w:t>
            </w:r>
            <w:r>
              <w:br/>
            </w:r>
            <w:r>
              <w:rPr>
                <w:rFonts w:ascii="Times New Roman"/>
                <w:b w:val="false"/>
                <w:i w:val="false"/>
                <w:color w:val="000000"/>
                <w:sz w:val="20"/>
              </w:rPr>
              <w:t>
</w:t>
            </w:r>
            <w:r>
              <w:rPr>
                <w:rFonts w:ascii="Times New Roman"/>
                <w:b/>
                <w:i w:val="false"/>
                <w:color w:val="000000"/>
                <w:sz w:val="20"/>
              </w:rPr>
              <w:t xml:space="preserve">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8. Қазақстан Республикасының </w:t>
            </w:r>
            <w:r>
              <w:br/>
            </w:r>
            <w:r>
              <w:rPr>
                <w:rFonts w:ascii="Times New Roman"/>
                <w:b w:val="false"/>
                <w:i w:val="false"/>
                <w:color w:val="000000"/>
                <w:sz w:val="20"/>
              </w:rPr>
              <w:t xml:space="preserve">
мүдделерін ескере отырып, өңірлерде </w:t>
            </w:r>
            <w:r>
              <w:br/>
            </w:r>
            <w:r>
              <w:rPr>
                <w:rFonts w:ascii="Times New Roman"/>
                <w:b w:val="false"/>
                <w:i w:val="false"/>
                <w:color w:val="000000"/>
                <w:sz w:val="20"/>
              </w:rPr>
              <w:t xml:space="preserve">
жұмыс күшін ауыстырудың негіз </w:t>
            </w:r>
            <w:r>
              <w:br/>
            </w:r>
            <w:r>
              <w:rPr>
                <w:rFonts w:ascii="Times New Roman"/>
                <w:b w:val="false"/>
                <w:i w:val="false"/>
                <w:color w:val="000000"/>
                <w:sz w:val="20"/>
              </w:rPr>
              <w:t xml:space="preserve">
қалаушы қағидаттарын әзірлеу </w:t>
            </w:r>
            <w:r>
              <w:br/>
            </w:r>
            <w:r>
              <w:rPr>
                <w:rFonts w:ascii="Times New Roman"/>
                <w:b w:val="false"/>
                <w:i w:val="false"/>
                <w:color w:val="000000"/>
                <w:sz w:val="20"/>
              </w:rPr>
              <w:t>
</w:t>
            </w:r>
            <w:r>
              <w:rPr>
                <w:rFonts w:ascii="Times New Roman"/>
                <w:b/>
                <w:i w:val="false"/>
                <w:color w:val="000000"/>
                <w:sz w:val="20"/>
              </w:rPr>
              <w:t xml:space="preserve">Еңбекмині, ІІМ, ҰҚК, СІМ, 2007 </w:t>
            </w:r>
            <w:r>
              <w:br/>
            </w:r>
            <w:r>
              <w:rPr>
                <w:rFonts w:ascii="Times New Roman"/>
                <w:b w:val="false"/>
                <w:i w:val="false"/>
                <w:color w:val="000000"/>
                <w:sz w:val="20"/>
              </w:rPr>
              <w:t>
</w:t>
            </w:r>
            <w:r>
              <w:rPr>
                <w:rFonts w:ascii="Times New Roman"/>
                <w:b/>
                <w:i w:val="false"/>
                <w:color w:val="000000"/>
                <w:sz w:val="20"/>
              </w:rPr>
              <w:t xml:space="preserve">              жыл </w:t>
            </w:r>
            <w:r>
              <w:br/>
            </w:r>
            <w:r>
              <w:rPr>
                <w:rFonts w:ascii="Times New Roman"/>
                <w:b w:val="false"/>
                <w:i w:val="false"/>
                <w:color w:val="000000"/>
                <w:sz w:val="20"/>
              </w:rPr>
              <w:t xml:space="preserve">
  </w:t>
            </w:r>
            <w:r>
              <w:br/>
            </w:r>
            <w:r>
              <w:rPr>
                <w:rFonts w:ascii="Times New Roman"/>
                <w:b w:val="false"/>
                <w:i w:val="false"/>
                <w:color w:val="000000"/>
                <w:sz w:val="20"/>
              </w:rPr>
              <w:t xml:space="preserve">
9. Жұмыс күшін ауыстырудың арнайы </w:t>
            </w:r>
            <w:r>
              <w:br/>
            </w:r>
            <w:r>
              <w:rPr>
                <w:rFonts w:ascii="Times New Roman"/>
                <w:b w:val="false"/>
                <w:i w:val="false"/>
                <w:color w:val="000000"/>
                <w:sz w:val="20"/>
              </w:rPr>
              <w:t xml:space="preserve">
режимін енгізу жөнінде халықаралық </w:t>
            </w:r>
            <w:r>
              <w:br/>
            </w:r>
            <w:r>
              <w:rPr>
                <w:rFonts w:ascii="Times New Roman"/>
                <w:b w:val="false"/>
                <w:i w:val="false"/>
                <w:color w:val="000000"/>
                <w:sz w:val="20"/>
              </w:rPr>
              <w:t xml:space="preserve">
шарттар жобаларын әзірлеу </w:t>
            </w:r>
            <w:r>
              <w:br/>
            </w:r>
            <w:r>
              <w:rPr>
                <w:rFonts w:ascii="Times New Roman"/>
                <w:b w:val="false"/>
                <w:i w:val="false"/>
                <w:color w:val="000000"/>
                <w:sz w:val="20"/>
              </w:rPr>
              <w:t>
</w:t>
            </w:r>
            <w:r>
              <w:rPr>
                <w:rFonts w:ascii="Times New Roman"/>
                <w:b/>
                <w:i w:val="false"/>
                <w:color w:val="000000"/>
                <w:sz w:val="20"/>
              </w:rPr>
              <w:t xml:space="preserve">   Еңбекмині, ІІМ, ҰҚК, СІМ, </w:t>
            </w:r>
            <w:r>
              <w:br/>
            </w:r>
            <w:r>
              <w:rPr>
                <w:rFonts w:ascii="Times New Roman"/>
                <w:b w:val="false"/>
                <w:i w:val="false"/>
                <w:color w:val="000000"/>
                <w:sz w:val="20"/>
              </w:rPr>
              <w:t>
</w:t>
            </w:r>
            <w:r>
              <w:rPr>
                <w:rFonts w:ascii="Times New Roman"/>
                <w:b/>
                <w:i w:val="false"/>
                <w:color w:val="000000"/>
                <w:sz w:val="20"/>
              </w:rPr>
              <w:t xml:space="preserve">           2007 жыл </w:t>
            </w:r>
            <w:r>
              <w:br/>
            </w:r>
            <w:r>
              <w:rPr>
                <w:rFonts w:ascii="Times New Roman"/>
                <w:b w:val="false"/>
                <w:i w:val="false"/>
                <w:color w:val="000000"/>
                <w:sz w:val="20"/>
              </w:rPr>
              <w:t xml:space="preserve">
  </w:t>
            </w:r>
            <w:r>
              <w:br/>
            </w:r>
            <w:r>
              <w:rPr>
                <w:rFonts w:ascii="Times New Roman"/>
                <w:b w:val="false"/>
                <w:i w:val="false"/>
                <w:color w:val="000000"/>
                <w:sz w:val="20"/>
              </w:rPr>
              <w:t xml:space="preserve">
10. Жұмыс күшін ауыстырудың арнайы </w:t>
            </w:r>
            <w:r>
              <w:br/>
            </w:r>
            <w:r>
              <w:rPr>
                <w:rFonts w:ascii="Times New Roman"/>
                <w:b w:val="false"/>
                <w:i w:val="false"/>
                <w:color w:val="000000"/>
                <w:sz w:val="20"/>
              </w:rPr>
              <w:t xml:space="preserve">
тәртібін енгізу жөнінде халықара- </w:t>
            </w:r>
            <w:r>
              <w:br/>
            </w:r>
            <w:r>
              <w:rPr>
                <w:rFonts w:ascii="Times New Roman"/>
                <w:b w:val="false"/>
                <w:i w:val="false"/>
                <w:color w:val="000000"/>
                <w:sz w:val="20"/>
              </w:rPr>
              <w:t xml:space="preserve">
лық шарттарға қол қою мәніне </w:t>
            </w:r>
            <w:r>
              <w:br/>
            </w:r>
            <w:r>
              <w:rPr>
                <w:rFonts w:ascii="Times New Roman"/>
                <w:b w:val="false"/>
                <w:i w:val="false"/>
                <w:color w:val="000000"/>
                <w:sz w:val="20"/>
              </w:rPr>
              <w:t xml:space="preserve">
Орталық Азия елдерімен келіссөздер </w:t>
            </w:r>
            <w:r>
              <w:br/>
            </w:r>
            <w:r>
              <w:rPr>
                <w:rFonts w:ascii="Times New Roman"/>
                <w:b w:val="false"/>
                <w:i w:val="false"/>
                <w:color w:val="000000"/>
                <w:sz w:val="20"/>
              </w:rPr>
              <w:t xml:space="preserve">
жүргізу </w:t>
            </w:r>
            <w:r>
              <w:br/>
            </w:r>
            <w:r>
              <w:rPr>
                <w:rFonts w:ascii="Times New Roman"/>
                <w:b w:val="false"/>
                <w:i w:val="false"/>
                <w:color w:val="000000"/>
                <w:sz w:val="20"/>
              </w:rPr>
              <w:t>
</w:t>
            </w:r>
            <w:r>
              <w:rPr>
                <w:rFonts w:ascii="Times New Roman"/>
                <w:b/>
                <w:i w:val="false"/>
                <w:color w:val="000000"/>
                <w:sz w:val="20"/>
              </w:rPr>
              <w:t xml:space="preserve">   Еңбекмині, ІІМ, ҰҚК, СІМ, </w:t>
            </w:r>
            <w:r>
              <w:br/>
            </w:r>
            <w:r>
              <w:rPr>
                <w:rFonts w:ascii="Times New Roman"/>
                <w:b w:val="false"/>
                <w:i w:val="false"/>
                <w:color w:val="000000"/>
                <w:sz w:val="20"/>
              </w:rPr>
              <w:t>
</w:t>
            </w:r>
            <w:r>
              <w:rPr>
                <w:rFonts w:ascii="Times New Roman"/>
                <w:b/>
                <w:i w:val="false"/>
                <w:color w:val="000000"/>
                <w:sz w:val="20"/>
              </w:rPr>
              <w:t xml:space="preserve">       2007-2008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11.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ИСМ, СІМ, Еңбекмині, </w:t>
            </w:r>
            <w:r>
              <w:br/>
            </w:r>
            <w:r>
              <w:rPr>
                <w:rFonts w:ascii="Times New Roman"/>
                <w:b w:val="false"/>
                <w:i w:val="false"/>
                <w:color w:val="000000"/>
                <w:sz w:val="20"/>
              </w:rPr>
              <w:t>
</w:t>
            </w:r>
            <w:r>
              <w:rPr>
                <w:rFonts w:ascii="Times New Roman"/>
                <w:b/>
                <w:i w:val="false"/>
                <w:color w:val="000000"/>
                <w:sz w:val="20"/>
              </w:rPr>
              <w:t xml:space="preserve">     жыл сайын,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Мәдениетаралық және </w:t>
            </w:r>
            <w:r>
              <w:br/>
            </w:r>
            <w:r>
              <w:rPr>
                <w:rFonts w:ascii="Times New Roman"/>
                <w:b w:val="false"/>
                <w:i w:val="false"/>
                <w:color w:val="000000"/>
                <w:sz w:val="20"/>
              </w:rPr>
              <w:t xml:space="preserve">
конфессияаралық диалогтың </w:t>
            </w:r>
            <w:r>
              <w:br/>
            </w:r>
            <w:r>
              <w:rPr>
                <w:rFonts w:ascii="Times New Roman"/>
                <w:b w:val="false"/>
                <w:i w:val="false"/>
                <w:color w:val="000000"/>
                <w:sz w:val="20"/>
              </w:rPr>
              <w:t xml:space="preserve">
оң маңызды халықаралық </w:t>
            </w:r>
            <w:r>
              <w:br/>
            </w:r>
            <w:r>
              <w:rPr>
                <w:rFonts w:ascii="Times New Roman"/>
                <w:b w:val="false"/>
                <w:i w:val="false"/>
                <w:color w:val="000000"/>
                <w:sz w:val="20"/>
              </w:rPr>
              <w:t xml:space="preserve">
орталықтарының бірі </w:t>
            </w:r>
            <w:r>
              <w:br/>
            </w:r>
            <w:r>
              <w:rPr>
                <w:rFonts w:ascii="Times New Roman"/>
                <w:b w:val="false"/>
                <w:i w:val="false"/>
                <w:color w:val="000000"/>
                <w:sz w:val="20"/>
              </w:rPr>
              <w:t xml:space="preserve">
ретінде Қазақстанды </w:t>
            </w:r>
            <w:r>
              <w:br/>
            </w:r>
            <w:r>
              <w:rPr>
                <w:rFonts w:ascii="Times New Roman"/>
                <w:b w:val="false"/>
                <w:i w:val="false"/>
                <w:color w:val="000000"/>
                <w:sz w:val="20"/>
              </w:rPr>
              <w:t xml:space="preserve">
дамыту, оның ішінде </w:t>
            </w:r>
            <w:r>
              <w:br/>
            </w:r>
            <w:r>
              <w:rPr>
                <w:rFonts w:ascii="Times New Roman"/>
                <w:b w:val="false"/>
                <w:i w:val="false"/>
                <w:color w:val="000000"/>
                <w:sz w:val="20"/>
              </w:rPr>
              <w:t xml:space="preserve">
Мемлекет басшысының </w:t>
            </w:r>
            <w:r>
              <w:br/>
            </w:r>
            <w:r>
              <w:rPr>
                <w:rFonts w:ascii="Times New Roman"/>
                <w:b w:val="false"/>
                <w:i w:val="false"/>
                <w:color w:val="000000"/>
                <w:sz w:val="20"/>
              </w:rPr>
              <w:t xml:space="preserve">
"Мұсылман әлемі - Батыс" </w:t>
            </w:r>
            <w:r>
              <w:br/>
            </w:r>
            <w:r>
              <w:rPr>
                <w:rFonts w:ascii="Times New Roman"/>
                <w:b w:val="false"/>
                <w:i w:val="false"/>
                <w:color w:val="000000"/>
                <w:sz w:val="20"/>
              </w:rPr>
              <w:t xml:space="preserve">
бастамасын іске асыру </w:t>
            </w:r>
            <w:r>
              <w:br/>
            </w:r>
            <w:r>
              <w:rPr>
                <w:rFonts w:ascii="Times New Roman"/>
                <w:b w:val="false"/>
                <w:i w:val="false"/>
                <w:color w:val="000000"/>
                <w:sz w:val="20"/>
              </w:rPr>
              <w:t>
</w:t>
            </w:r>
            <w:r>
              <w:rPr>
                <w:rFonts w:ascii="Times New Roman"/>
                <w:b/>
                <w:i w:val="false"/>
                <w:color w:val="000000"/>
                <w:sz w:val="20"/>
              </w:rPr>
              <w:t xml:space="preserve">(ЖҰЖ-ның 169-тармағы)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br/>
            </w:r>
            <w:r>
              <w:rPr>
                <w:rFonts w:ascii="Times New Roman"/>
                <w:b w:val="false"/>
                <w:i w:val="false"/>
                <w:color w:val="000000"/>
                <w:sz w:val="20"/>
              </w:rPr>
              <w:t xml:space="preserve">
СІМ, МАМ, Әділетмині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Әлемдік және дәстүрлі діндер </w:t>
            </w:r>
            <w:r>
              <w:br/>
            </w:r>
            <w:r>
              <w:rPr>
                <w:rFonts w:ascii="Times New Roman"/>
                <w:b w:val="false"/>
                <w:i w:val="false"/>
                <w:color w:val="000000"/>
                <w:sz w:val="20"/>
              </w:rPr>
              <w:t xml:space="preserve">
көшбасшылары Съезі хатшылығының </w:t>
            </w:r>
            <w:r>
              <w:br/>
            </w:r>
            <w:r>
              <w:rPr>
                <w:rFonts w:ascii="Times New Roman"/>
                <w:b w:val="false"/>
                <w:i w:val="false"/>
                <w:color w:val="000000"/>
                <w:sz w:val="20"/>
              </w:rPr>
              <w:t xml:space="preserve">
мәжілістерін өткізу </w:t>
            </w:r>
            <w:r>
              <w:br/>
            </w:r>
            <w:r>
              <w:rPr>
                <w:rFonts w:ascii="Times New Roman"/>
                <w:b w:val="false"/>
                <w:i w:val="false"/>
                <w:color w:val="000000"/>
                <w:sz w:val="20"/>
              </w:rPr>
              <w:t>
</w:t>
            </w:r>
            <w:r>
              <w:rPr>
                <w:rFonts w:ascii="Times New Roman"/>
                <w:b/>
                <w:i w:val="false"/>
                <w:color w:val="000000"/>
                <w:sz w:val="20"/>
              </w:rPr>
              <w:t xml:space="preserve">     СІМ, Әділетмині, МАМ, </w:t>
            </w:r>
            <w:r>
              <w:br/>
            </w:r>
            <w:r>
              <w:rPr>
                <w:rFonts w:ascii="Times New Roman"/>
                <w:b w:val="false"/>
                <w:i w:val="false"/>
                <w:color w:val="000000"/>
                <w:sz w:val="20"/>
              </w:rPr>
              <w:t>
</w:t>
            </w:r>
            <w:r>
              <w:rPr>
                <w:rFonts w:ascii="Times New Roman"/>
                <w:b/>
                <w:i w:val="false"/>
                <w:color w:val="000000"/>
                <w:sz w:val="20"/>
              </w:rPr>
              <w:t xml:space="preserve">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2. Әлемдік және дәстүрлі діндер </w:t>
            </w:r>
            <w:r>
              <w:br/>
            </w:r>
            <w:r>
              <w:rPr>
                <w:rFonts w:ascii="Times New Roman"/>
                <w:b w:val="false"/>
                <w:i w:val="false"/>
                <w:color w:val="000000"/>
                <w:sz w:val="20"/>
              </w:rPr>
              <w:t xml:space="preserve">
көшбасшыларының III Съезін дайындау </w:t>
            </w:r>
            <w:r>
              <w:br/>
            </w:r>
            <w:r>
              <w:rPr>
                <w:rFonts w:ascii="Times New Roman"/>
                <w:b w:val="false"/>
                <w:i w:val="false"/>
                <w:color w:val="000000"/>
                <w:sz w:val="20"/>
              </w:rPr>
              <w:t xml:space="preserve">
жөніндегі ұйымдастыру іс-шараларын </w:t>
            </w:r>
            <w:r>
              <w:br/>
            </w:r>
            <w:r>
              <w:rPr>
                <w:rFonts w:ascii="Times New Roman"/>
                <w:b w:val="false"/>
                <w:i w:val="false"/>
                <w:color w:val="000000"/>
                <w:sz w:val="20"/>
              </w:rPr>
              <w:t xml:space="preserve">
жүзеге асыру </w:t>
            </w:r>
            <w:r>
              <w:br/>
            </w:r>
            <w:r>
              <w:rPr>
                <w:rFonts w:ascii="Times New Roman"/>
                <w:b w:val="false"/>
                <w:i w:val="false"/>
                <w:color w:val="000000"/>
                <w:sz w:val="20"/>
              </w:rPr>
              <w:t>
</w:t>
            </w:r>
            <w:r>
              <w:rPr>
                <w:rFonts w:ascii="Times New Roman"/>
                <w:b/>
                <w:i w:val="false"/>
                <w:color w:val="000000"/>
                <w:sz w:val="20"/>
              </w:rPr>
              <w:t xml:space="preserve">     СІМ, Әділетмині, МАМ, </w:t>
            </w:r>
            <w:r>
              <w:br/>
            </w:r>
            <w:r>
              <w:rPr>
                <w:rFonts w:ascii="Times New Roman"/>
                <w:b w:val="false"/>
                <w:i w:val="false"/>
                <w:color w:val="000000"/>
                <w:sz w:val="20"/>
              </w:rPr>
              <w:t>
</w:t>
            </w:r>
            <w:r>
              <w:rPr>
                <w:rFonts w:ascii="Times New Roman"/>
                <w:b/>
                <w:i w:val="false"/>
                <w:color w:val="000000"/>
                <w:sz w:val="20"/>
              </w:rPr>
              <w:t xml:space="preserve">       2008-2009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3. Әлемдік және дәстүрлі діндер </w:t>
            </w:r>
            <w:r>
              <w:br/>
            </w:r>
            <w:r>
              <w:rPr>
                <w:rFonts w:ascii="Times New Roman"/>
                <w:b w:val="false"/>
                <w:i w:val="false"/>
                <w:color w:val="000000"/>
                <w:sz w:val="20"/>
              </w:rPr>
              <w:t xml:space="preserve">
көшбасшыларының III Съезін өткізу </w:t>
            </w:r>
            <w:r>
              <w:br/>
            </w:r>
            <w:r>
              <w:rPr>
                <w:rFonts w:ascii="Times New Roman"/>
                <w:b w:val="false"/>
                <w:i w:val="false"/>
                <w:color w:val="000000"/>
                <w:sz w:val="20"/>
              </w:rPr>
              <w:t>
</w:t>
            </w:r>
            <w:r>
              <w:rPr>
                <w:rFonts w:ascii="Times New Roman"/>
                <w:b/>
                <w:i w:val="false"/>
                <w:color w:val="000000"/>
                <w:sz w:val="20"/>
              </w:rPr>
              <w:t xml:space="preserve">СІМ, Әділетмині, МАМ, 2009 жылғы </w:t>
            </w:r>
            <w:r>
              <w:br/>
            </w:r>
            <w:r>
              <w:rPr>
                <w:rFonts w:ascii="Times New Roman"/>
                <w:b w:val="false"/>
                <w:i w:val="false"/>
                <w:color w:val="000000"/>
                <w:sz w:val="20"/>
              </w:rPr>
              <w:t xml:space="preserve">
  </w:t>
            </w:r>
            <w:r>
              <w:br/>
            </w:r>
            <w:r>
              <w:rPr>
                <w:rFonts w:ascii="Times New Roman"/>
                <w:b w:val="false"/>
                <w:i w:val="false"/>
                <w:color w:val="000000"/>
                <w:sz w:val="20"/>
              </w:rPr>
              <w:t xml:space="preserve">
4. Мемлекет басшысының "Мұсылман </w:t>
            </w:r>
            <w:r>
              <w:br/>
            </w:r>
            <w:r>
              <w:rPr>
                <w:rFonts w:ascii="Times New Roman"/>
                <w:b w:val="false"/>
                <w:i w:val="false"/>
                <w:color w:val="000000"/>
                <w:sz w:val="20"/>
              </w:rPr>
              <w:t xml:space="preserve">
әлемі - Батыс" бастамасын іске </w:t>
            </w:r>
            <w:r>
              <w:br/>
            </w:r>
            <w:r>
              <w:rPr>
                <w:rFonts w:ascii="Times New Roman"/>
                <w:b w:val="false"/>
                <w:i w:val="false"/>
                <w:color w:val="000000"/>
                <w:sz w:val="20"/>
              </w:rPr>
              <w:t xml:space="preserve">
асыру бойынша ұсыныстар дайындау </w:t>
            </w:r>
            <w:r>
              <w:br/>
            </w:r>
            <w:r>
              <w:rPr>
                <w:rFonts w:ascii="Times New Roman"/>
                <w:b w:val="false"/>
                <w:i w:val="false"/>
                <w:color w:val="000000"/>
                <w:sz w:val="20"/>
              </w:rPr>
              <w:t xml:space="preserve">
жөніндегі жұмыс тобын құру </w:t>
            </w:r>
            <w:r>
              <w:br/>
            </w:r>
            <w:r>
              <w:rPr>
                <w:rFonts w:ascii="Times New Roman"/>
                <w:b w:val="false"/>
                <w:i w:val="false"/>
                <w:color w:val="000000"/>
                <w:sz w:val="20"/>
              </w:rPr>
              <w:t>
</w:t>
            </w:r>
            <w:r>
              <w:rPr>
                <w:rFonts w:ascii="Times New Roman"/>
                <w:b/>
                <w:i w:val="false"/>
                <w:color w:val="000000"/>
                <w:sz w:val="20"/>
              </w:rPr>
              <w:t xml:space="preserve">    СІМ, 2007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5. Мүдделі мемлекеттермен </w:t>
            </w:r>
            <w:r>
              <w:br/>
            </w:r>
            <w:r>
              <w:rPr>
                <w:rFonts w:ascii="Times New Roman"/>
                <w:b w:val="false"/>
                <w:i w:val="false"/>
                <w:color w:val="000000"/>
                <w:sz w:val="20"/>
              </w:rPr>
              <w:t xml:space="preserve">
консультациялар жүргізу </w:t>
            </w:r>
            <w:r>
              <w:br/>
            </w:r>
            <w:r>
              <w:rPr>
                <w:rFonts w:ascii="Times New Roman"/>
                <w:b w:val="false"/>
                <w:i w:val="false"/>
                <w:color w:val="000000"/>
                <w:sz w:val="20"/>
              </w:rPr>
              <w:t>
</w:t>
            </w:r>
            <w:r>
              <w:rPr>
                <w:rFonts w:ascii="Times New Roman"/>
                <w:b/>
                <w:i w:val="false"/>
                <w:color w:val="000000"/>
                <w:sz w:val="20"/>
              </w:rPr>
              <w:t xml:space="preserve">      СІМ, 2007-2008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6. Мүдделі мемлекеттер мен ұйымдар, </w:t>
            </w:r>
            <w:r>
              <w:br/>
            </w:r>
            <w:r>
              <w:rPr>
                <w:rFonts w:ascii="Times New Roman"/>
                <w:b w:val="false"/>
                <w:i w:val="false"/>
                <w:color w:val="000000"/>
                <w:sz w:val="20"/>
              </w:rPr>
              <w:t xml:space="preserve">
оның ішінде ИКО өкілдерінің </w:t>
            </w:r>
            <w:r>
              <w:br/>
            </w:r>
            <w:r>
              <w:rPr>
                <w:rFonts w:ascii="Times New Roman"/>
                <w:b w:val="false"/>
                <w:i w:val="false"/>
                <w:color w:val="000000"/>
                <w:sz w:val="20"/>
              </w:rPr>
              <w:t xml:space="preserve">
қатысуымен сараптамалық кездесулер, </w:t>
            </w:r>
            <w:r>
              <w:br/>
            </w:r>
            <w:r>
              <w:rPr>
                <w:rFonts w:ascii="Times New Roman"/>
                <w:b w:val="false"/>
                <w:i w:val="false"/>
                <w:color w:val="000000"/>
                <w:sz w:val="20"/>
              </w:rPr>
              <w:t xml:space="preserve">
конференциялар өткізу </w:t>
            </w:r>
            <w:r>
              <w:br/>
            </w:r>
            <w:r>
              <w:rPr>
                <w:rFonts w:ascii="Times New Roman"/>
                <w:b w:val="false"/>
                <w:i w:val="false"/>
                <w:color w:val="000000"/>
                <w:sz w:val="20"/>
              </w:rPr>
              <w:t>
</w:t>
            </w:r>
            <w:r>
              <w:rPr>
                <w:rFonts w:ascii="Times New Roman"/>
                <w:b/>
                <w:i w:val="false"/>
                <w:color w:val="000000"/>
                <w:sz w:val="20"/>
              </w:rPr>
              <w:t xml:space="preserve">     СІМ, 2007-2008 жылдар </w:t>
            </w:r>
          </w:p>
          <w:p>
            <w:pPr>
              <w:spacing w:after="20"/>
              <w:ind w:left="20"/>
              <w:jc w:val="both"/>
            </w:pPr>
            <w:r>
              <w:rPr>
                <w:rFonts w:ascii="Times New Roman"/>
                <w:b w:val="false"/>
                <w:i w:val="false"/>
                <w:color w:val="000000"/>
                <w:sz w:val="20"/>
              </w:rPr>
              <w:t xml:space="preserve">7.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ИСМ, жыл сайын, 2007-2009 </w:t>
            </w:r>
            <w:r>
              <w:br/>
            </w:r>
            <w:r>
              <w:rPr>
                <w:rFonts w:ascii="Times New Roman"/>
                <w:b w:val="false"/>
                <w:i w:val="false"/>
                <w:color w:val="000000"/>
                <w:sz w:val="20"/>
              </w:rPr>
              <w:t>
</w:t>
            </w:r>
            <w:r>
              <w:rPr>
                <w:rFonts w:ascii="Times New Roman"/>
                <w:b/>
                <w:i w:val="false"/>
                <w:color w:val="000000"/>
                <w:sz w:val="20"/>
              </w:rPr>
              <w:t xml:space="preserve">      жылдар желтоқсан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 Жаңа жағдайларда әрекет етуге қабілетті мемлекеттік </w:t>
            </w:r>
            <w:r>
              <w:br/>
            </w:r>
            <w:r>
              <w:rPr>
                <w:rFonts w:ascii="Times New Roman"/>
                <w:b/>
                <w:i w:val="false"/>
                <w:color w:val="000000"/>
                <w:sz w:val="20"/>
              </w:rPr>
              <w:t>
аппаратты қалыптастыру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10.1. Мемлекеттік басқару жүйесін жаңғырту: мемлекеттік </w:t>
            </w:r>
            <w:r>
              <w:br/>
            </w:r>
            <w:r>
              <w:rPr>
                <w:rFonts w:ascii="Times New Roman"/>
                <w:b/>
                <w:i w:val="false"/>
                <w:color w:val="000000"/>
                <w:sz w:val="20"/>
              </w:rPr>
              <w:t xml:space="preserve">
аппараттың кәсібилігін, тиімділігін арттыру және оның </w:t>
            </w:r>
            <w:r>
              <w:br/>
            </w:r>
            <w:r>
              <w:rPr>
                <w:rFonts w:ascii="Times New Roman"/>
                <w:b/>
                <w:i w:val="false"/>
                <w:color w:val="000000"/>
                <w:sz w:val="20"/>
              </w:rPr>
              <w:t>
қызметін үйлестіруді қамтамасыз ету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мемлекеттік басқару </w:t>
            </w:r>
            <w:r>
              <w:br/>
            </w:r>
            <w:r>
              <w:rPr>
                <w:rFonts w:ascii="Times New Roman"/>
                <w:b w:val="false"/>
                <w:i w:val="false"/>
                <w:color w:val="000000"/>
                <w:sz w:val="20"/>
              </w:rPr>
              <w:t xml:space="preserve">
жүйесін жаңғырту жөнін- </w:t>
            </w:r>
            <w:r>
              <w:br/>
            </w:r>
            <w:r>
              <w:rPr>
                <w:rFonts w:ascii="Times New Roman"/>
                <w:b w:val="false"/>
                <w:i w:val="false"/>
                <w:color w:val="000000"/>
                <w:sz w:val="20"/>
              </w:rPr>
              <w:t xml:space="preserve">
дегі шаралар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Президентінің 2007 жылғы </w:t>
            </w:r>
            <w:r>
              <w:br/>
            </w:r>
            <w:r>
              <w:rPr>
                <w:rFonts w:ascii="Times New Roman"/>
                <w:b w:val="false"/>
                <w:i w:val="false"/>
                <w:color w:val="000000"/>
                <w:sz w:val="20"/>
              </w:rPr>
              <w:t xml:space="preserve">
13 қаңтардағы N 273 </w:t>
            </w:r>
            <w:r>
              <w:br/>
            </w:r>
            <w:r>
              <w:rPr>
                <w:rFonts w:ascii="Times New Roman"/>
                <w:b w:val="false"/>
                <w:i w:val="false"/>
                <w:color w:val="000000"/>
                <w:sz w:val="20"/>
              </w:rPr>
              <w:t xml:space="preserve">
Жарлығына сәйкес әкімші- </w:t>
            </w:r>
            <w:r>
              <w:br/>
            </w:r>
            <w:r>
              <w:rPr>
                <w:rFonts w:ascii="Times New Roman"/>
                <w:b w:val="false"/>
                <w:i w:val="false"/>
                <w:color w:val="000000"/>
                <w:sz w:val="20"/>
              </w:rPr>
              <w:t xml:space="preserve">
лік реформаны іске асыру </w:t>
            </w:r>
            <w:r>
              <w:br/>
            </w:r>
            <w:r>
              <w:rPr>
                <w:rFonts w:ascii="Times New Roman"/>
                <w:b w:val="false"/>
                <w:i w:val="false"/>
                <w:color w:val="000000"/>
                <w:sz w:val="20"/>
              </w:rPr>
              <w:t xml:space="preserve">
жөніндегі жұмыстарды </w:t>
            </w:r>
            <w:r>
              <w:br/>
            </w:r>
            <w:r>
              <w:rPr>
                <w:rFonts w:ascii="Times New Roman"/>
                <w:b w:val="false"/>
                <w:i w:val="false"/>
                <w:color w:val="000000"/>
                <w:sz w:val="20"/>
              </w:rPr>
              <w:t xml:space="preserve">
жалғастыру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147-тармағы)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қаңтар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Президенті 2007 жылғы 13 қаңтар- </w:t>
            </w:r>
            <w:r>
              <w:br/>
            </w:r>
            <w:r>
              <w:rPr>
                <w:rFonts w:ascii="Times New Roman"/>
                <w:b w:val="false"/>
                <w:i w:val="false"/>
                <w:color w:val="000000"/>
                <w:sz w:val="20"/>
              </w:rPr>
              <w:t xml:space="preserve">
дағы N 273 Жарлығын іске асыру </w:t>
            </w:r>
            <w:r>
              <w:br/>
            </w:r>
            <w:r>
              <w:rPr>
                <w:rFonts w:ascii="Times New Roman"/>
                <w:b w:val="false"/>
                <w:i w:val="false"/>
                <w:color w:val="000000"/>
                <w:sz w:val="20"/>
              </w:rPr>
              <w:t xml:space="preserve">
бойынша ҚР Үкіметінің 2007 жылғы </w:t>
            </w:r>
            <w:r>
              <w:br/>
            </w:r>
            <w:r>
              <w:rPr>
                <w:rFonts w:ascii="Times New Roman"/>
                <w:b w:val="false"/>
                <w:i w:val="false"/>
                <w:color w:val="000000"/>
                <w:sz w:val="20"/>
              </w:rPr>
              <w:t xml:space="preserve">
15 қаңтардағы N 20 қаулысымен </w:t>
            </w:r>
            <w:r>
              <w:br/>
            </w:r>
            <w:r>
              <w:rPr>
                <w:rFonts w:ascii="Times New Roman"/>
                <w:b w:val="false"/>
                <w:i w:val="false"/>
                <w:color w:val="000000"/>
                <w:sz w:val="20"/>
              </w:rPr>
              <w:t xml:space="preserve">
бекітілген жұмыс кестесіне сәйкес </w:t>
            </w:r>
            <w:r>
              <w:br/>
            </w:r>
            <w:r>
              <w:rPr>
                <w:rFonts w:ascii="Times New Roman"/>
                <w:b w:val="false"/>
                <w:i w:val="false"/>
                <w:color w:val="000000"/>
                <w:sz w:val="20"/>
              </w:rPr>
              <w:t xml:space="preserve">
әкімшілік реформаны жүргізу жөнін- </w:t>
            </w:r>
            <w:r>
              <w:br/>
            </w:r>
            <w:r>
              <w:rPr>
                <w:rFonts w:ascii="Times New Roman"/>
                <w:b w:val="false"/>
                <w:i w:val="false"/>
                <w:color w:val="000000"/>
                <w:sz w:val="20"/>
              </w:rPr>
              <w:t xml:space="preserve">
дегі жұмыс туралы Үкіметке және </w:t>
            </w:r>
            <w:r>
              <w:br/>
            </w:r>
            <w:r>
              <w:rPr>
                <w:rFonts w:ascii="Times New Roman"/>
                <w:b w:val="false"/>
                <w:i w:val="false"/>
                <w:color w:val="000000"/>
                <w:sz w:val="20"/>
              </w:rPr>
              <w:t xml:space="preserve">
Президент Әкімшілігіне ақпарат </w:t>
            </w:r>
            <w:r>
              <w:br/>
            </w:r>
            <w:r>
              <w:rPr>
                <w:rFonts w:ascii="Times New Roman"/>
                <w:b w:val="false"/>
                <w:i w:val="false"/>
                <w:color w:val="000000"/>
                <w:sz w:val="20"/>
              </w:rPr>
              <w:t xml:space="preserve">
енгізу </w:t>
            </w:r>
            <w:r>
              <w:br/>
            </w:r>
            <w:r>
              <w:rPr>
                <w:rFonts w:ascii="Times New Roman"/>
                <w:b w:val="false"/>
                <w:i w:val="false"/>
                <w:color w:val="000000"/>
                <w:sz w:val="20"/>
              </w:rPr>
              <w:t>
</w:t>
            </w:r>
            <w:r>
              <w:rPr>
                <w:rFonts w:ascii="Times New Roman"/>
                <w:b/>
                <w:i w:val="false"/>
                <w:color w:val="000000"/>
                <w:sz w:val="20"/>
              </w:rPr>
              <w:t xml:space="preserve">    ЭБЖМ, жыл сайын, қаңтар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Президентінің жанындағы </w:t>
            </w:r>
            <w:r>
              <w:br/>
            </w:r>
            <w:r>
              <w:rPr>
                <w:rFonts w:ascii="Times New Roman"/>
                <w:b w:val="false"/>
                <w:i w:val="false"/>
                <w:color w:val="000000"/>
                <w:sz w:val="20"/>
              </w:rPr>
              <w:t xml:space="preserve">
мемлекеттік басқару </w:t>
            </w:r>
            <w:r>
              <w:br/>
            </w:r>
            <w:r>
              <w:rPr>
                <w:rFonts w:ascii="Times New Roman"/>
                <w:b w:val="false"/>
                <w:i w:val="false"/>
                <w:color w:val="000000"/>
                <w:sz w:val="20"/>
              </w:rPr>
              <w:t xml:space="preserve">
академиясы базасында </w:t>
            </w:r>
            <w:r>
              <w:br/>
            </w:r>
            <w:r>
              <w:rPr>
                <w:rFonts w:ascii="Times New Roman"/>
                <w:b w:val="false"/>
                <w:i w:val="false"/>
                <w:color w:val="000000"/>
                <w:sz w:val="20"/>
              </w:rPr>
              <w:t xml:space="preserve">
ұлттық басқару мектебін </w:t>
            </w:r>
            <w:r>
              <w:br/>
            </w:r>
            <w:r>
              <w:rPr>
                <w:rFonts w:ascii="Times New Roman"/>
                <w:b w:val="false"/>
                <w:i w:val="false"/>
                <w:color w:val="000000"/>
                <w:sz w:val="20"/>
              </w:rPr>
              <w:t xml:space="preserve">
құру </w:t>
            </w:r>
            <w:r>
              <w:rPr>
                <w:rFonts w:ascii="Times New Roman"/>
                <w:b/>
                <w:i w:val="false"/>
                <w:color w:val="000000"/>
                <w:sz w:val="20"/>
              </w:rPr>
              <w:t xml:space="preserve">(ЖҰЖ-ның 152-тармағы)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МҚА, ЭБЖМ, Қаржымині, ТСМ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қараша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Президент Жарлығының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МҚА, ЭБЖМ, Қаржымині, ТСМ, </w:t>
            </w:r>
            <w:r>
              <w:br/>
            </w:r>
            <w:r>
              <w:rPr>
                <w:rFonts w:ascii="Times New Roman"/>
                <w:b w:val="false"/>
                <w:i w:val="false"/>
                <w:color w:val="000000"/>
                <w:sz w:val="20"/>
              </w:rPr>
              <w:t>
</w:t>
            </w:r>
            <w:r>
              <w:rPr>
                <w:rFonts w:ascii="Times New Roman"/>
                <w:b/>
                <w:i w:val="false"/>
                <w:color w:val="000000"/>
                <w:sz w:val="20"/>
              </w:rPr>
              <w:t xml:space="preserve">       2008 жылғы қазан </w:t>
            </w:r>
          </w:p>
          <w:p>
            <w:pPr>
              <w:spacing w:after="20"/>
              <w:ind w:left="20"/>
              <w:jc w:val="both"/>
            </w:pPr>
            <w:r>
              <w:rPr>
                <w:rFonts w:ascii="Times New Roman"/>
                <w:b w:val="false"/>
                <w:i w:val="false"/>
                <w:color w:val="000000"/>
                <w:sz w:val="20"/>
              </w:rPr>
              <w:t xml:space="preserve">2. Президент Жарлығының жобасын </w:t>
            </w:r>
            <w:r>
              <w:br/>
            </w:r>
            <w:r>
              <w:rPr>
                <w:rFonts w:ascii="Times New Roman"/>
                <w:b w:val="false"/>
                <w:i w:val="false"/>
                <w:color w:val="000000"/>
                <w:sz w:val="20"/>
              </w:rPr>
              <w:t xml:space="preserve">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МҚА, 2008 жылғы қараша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мемлекеттік </w:t>
            </w:r>
            <w:r>
              <w:br/>
            </w:r>
            <w:r>
              <w:rPr>
                <w:rFonts w:ascii="Times New Roman"/>
                <w:b w:val="false"/>
                <w:i w:val="false"/>
                <w:color w:val="000000"/>
                <w:sz w:val="20"/>
              </w:rPr>
              <w:t xml:space="preserve">
қызметшілердің лауазымда- </w:t>
            </w:r>
            <w:r>
              <w:br/>
            </w:r>
            <w:r>
              <w:rPr>
                <w:rFonts w:ascii="Times New Roman"/>
                <w:b w:val="false"/>
                <w:i w:val="false"/>
                <w:color w:val="000000"/>
                <w:sz w:val="20"/>
              </w:rPr>
              <w:t xml:space="preserve">
рына қойылатын білік- </w:t>
            </w:r>
            <w:r>
              <w:br/>
            </w:r>
            <w:r>
              <w:rPr>
                <w:rFonts w:ascii="Times New Roman"/>
                <w:b w:val="false"/>
                <w:i w:val="false"/>
                <w:color w:val="000000"/>
                <w:sz w:val="20"/>
              </w:rPr>
              <w:t xml:space="preserve">
тілік талаптарын, оның </w:t>
            </w:r>
            <w:r>
              <w:br/>
            </w:r>
            <w:r>
              <w:rPr>
                <w:rFonts w:ascii="Times New Roman"/>
                <w:b w:val="false"/>
                <w:i w:val="false"/>
                <w:color w:val="000000"/>
                <w:sz w:val="20"/>
              </w:rPr>
              <w:t xml:space="preserve">
ішінде мемлекеттік тілді </w:t>
            </w:r>
            <w:r>
              <w:br/>
            </w:r>
            <w:r>
              <w:rPr>
                <w:rFonts w:ascii="Times New Roman"/>
                <w:b w:val="false"/>
                <w:i w:val="false"/>
                <w:color w:val="000000"/>
                <w:sz w:val="20"/>
              </w:rPr>
              <w:t xml:space="preserve">
меңгеру талаптары бөлі- </w:t>
            </w:r>
            <w:r>
              <w:br/>
            </w:r>
            <w:r>
              <w:rPr>
                <w:rFonts w:ascii="Times New Roman"/>
                <w:b w:val="false"/>
                <w:i w:val="false"/>
                <w:color w:val="000000"/>
                <w:sz w:val="20"/>
              </w:rPr>
              <w:t xml:space="preserve">
гінде мемлекеттік қызметке түсу үшін </w:t>
            </w:r>
            <w:r>
              <w:br/>
            </w:r>
            <w:r>
              <w:rPr>
                <w:rFonts w:ascii="Times New Roman"/>
                <w:b w:val="false"/>
                <w:i w:val="false"/>
                <w:color w:val="000000"/>
                <w:sz w:val="20"/>
              </w:rPr>
              <w:t xml:space="preserve">
тестілеу жүйесін жетілдіру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br/>
            </w:r>
            <w:r>
              <w:rPr>
                <w:rFonts w:ascii="Times New Roman"/>
                <w:b w:val="false"/>
                <w:i w:val="false"/>
                <w:color w:val="000000"/>
                <w:sz w:val="20"/>
              </w:rPr>
              <w:t xml:space="preserve">
МҚА, БҒМ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МҚА бұйрығы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мемлекеттік лауазым </w:t>
            </w:r>
            <w:r>
              <w:br/>
            </w:r>
            <w:r>
              <w:rPr>
                <w:rFonts w:ascii="Times New Roman"/>
                <w:b w:val="false"/>
                <w:i w:val="false"/>
                <w:color w:val="000000"/>
                <w:sz w:val="20"/>
              </w:rPr>
              <w:t xml:space="preserve">
санаттарына қойылатын үлгі білікті- </w:t>
            </w:r>
            <w:r>
              <w:br/>
            </w:r>
            <w:r>
              <w:rPr>
                <w:rFonts w:ascii="Times New Roman"/>
                <w:b w:val="false"/>
                <w:i w:val="false"/>
                <w:color w:val="000000"/>
                <w:sz w:val="20"/>
              </w:rPr>
              <w:t xml:space="preserve">
лік талаптарына және мемлекеттік </w:t>
            </w:r>
            <w:r>
              <w:br/>
            </w:r>
            <w:r>
              <w:rPr>
                <w:rFonts w:ascii="Times New Roman"/>
                <w:b w:val="false"/>
                <w:i w:val="false"/>
                <w:color w:val="000000"/>
                <w:sz w:val="20"/>
              </w:rPr>
              <w:t xml:space="preserve">
қызметке түсу үшін тестілеу </w:t>
            </w:r>
            <w:r>
              <w:br/>
            </w:r>
            <w:r>
              <w:rPr>
                <w:rFonts w:ascii="Times New Roman"/>
                <w:b w:val="false"/>
                <w:i w:val="false"/>
                <w:color w:val="000000"/>
                <w:sz w:val="20"/>
              </w:rPr>
              <w:t xml:space="preserve">
бағдарламасына өзгерістер енгізу </w:t>
            </w:r>
            <w:r>
              <w:br/>
            </w:r>
            <w:r>
              <w:rPr>
                <w:rFonts w:ascii="Times New Roman"/>
                <w:b w:val="false"/>
                <w:i w:val="false"/>
                <w:color w:val="000000"/>
                <w:sz w:val="20"/>
              </w:rPr>
              <w:t>
</w:t>
            </w:r>
            <w:r>
              <w:rPr>
                <w:rFonts w:ascii="Times New Roman"/>
                <w:b/>
                <w:i w:val="false"/>
                <w:color w:val="000000"/>
                <w:sz w:val="20"/>
              </w:rPr>
              <w:t xml:space="preserve">МҚА, БҒМ, 2007 жылғы желтоқсан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10.2. Ұсынылатын мемлекеттік қызметтер көрсету сапасын </w:t>
            </w:r>
            <w:r>
              <w:br/>
            </w:r>
            <w:r>
              <w:rPr>
                <w:rFonts w:ascii="Times New Roman"/>
                <w:b/>
                <w:i w:val="false"/>
                <w:color w:val="000000"/>
                <w:sz w:val="20"/>
              </w:rPr>
              <w:t>
арттыру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w:t>
            </w:r>
            <w:r>
              <w:br/>
            </w:r>
            <w:r>
              <w:rPr>
                <w:rFonts w:ascii="Times New Roman"/>
                <w:b w:val="false"/>
                <w:i w:val="false"/>
                <w:color w:val="000000"/>
                <w:sz w:val="20"/>
              </w:rPr>
              <w:t xml:space="preserve">
жергілікті деңгейлерде </w:t>
            </w:r>
            <w:r>
              <w:br/>
            </w:r>
            <w:r>
              <w:rPr>
                <w:rFonts w:ascii="Times New Roman"/>
                <w:b w:val="false"/>
                <w:i w:val="false"/>
                <w:color w:val="000000"/>
                <w:sz w:val="20"/>
              </w:rPr>
              <w:t xml:space="preserve">
көрсетілетін мемлекеттік </w:t>
            </w:r>
            <w:r>
              <w:br/>
            </w:r>
            <w:r>
              <w:rPr>
                <w:rFonts w:ascii="Times New Roman"/>
                <w:b w:val="false"/>
                <w:i w:val="false"/>
                <w:color w:val="000000"/>
                <w:sz w:val="20"/>
              </w:rPr>
              <w:t xml:space="preserve">
қызметтердің тізілімін </w:t>
            </w:r>
            <w:r>
              <w:br/>
            </w:r>
            <w:r>
              <w:rPr>
                <w:rFonts w:ascii="Times New Roman"/>
                <w:b w:val="false"/>
                <w:i w:val="false"/>
                <w:color w:val="000000"/>
                <w:sz w:val="20"/>
              </w:rPr>
              <w:t xml:space="preserve">
бекіту </w:t>
            </w:r>
            <w:r>
              <w:rPr>
                <w:rFonts w:ascii="Times New Roman"/>
                <w:b/>
                <w:i w:val="false"/>
                <w:color w:val="000000"/>
                <w:sz w:val="20"/>
              </w:rPr>
              <w:t xml:space="preserve">(ЖҰЖ-ның 148- </w:t>
            </w:r>
            <w:r>
              <w:br/>
            </w:r>
            <w:r>
              <w:rPr>
                <w:rFonts w:ascii="Times New Roman"/>
                <w:b w:val="false"/>
                <w:i w:val="false"/>
                <w:color w:val="000000"/>
                <w:sz w:val="20"/>
              </w:rPr>
              <w:t>
</w:t>
            </w:r>
            <w:r>
              <w:rPr>
                <w:rFonts w:ascii="Times New Roman"/>
                <w:b/>
                <w:i w:val="false"/>
                <w:color w:val="000000"/>
                <w:sz w:val="20"/>
              </w:rPr>
              <w:t xml:space="preserve">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МҚА, ЭБЖМ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нормативтік құқықтық акт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маусым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МҚА, ЭБЖМ, 2007 жылғы мамыр </w:t>
            </w:r>
          </w:p>
          <w:p>
            <w:pPr>
              <w:spacing w:after="20"/>
              <w:ind w:left="20"/>
              <w:jc w:val="both"/>
            </w:pPr>
            <w:r>
              <w:rPr>
                <w:rFonts w:ascii="Times New Roman"/>
                <w:b w:val="false"/>
                <w:i w:val="false"/>
                <w:color w:val="000000"/>
                <w:sz w:val="20"/>
              </w:rPr>
              <w:t xml:space="preserve">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МҚА, 2007 жылғы маусым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w:t>
            </w:r>
            <w:r>
              <w:br/>
            </w:r>
            <w:r>
              <w:rPr>
                <w:rFonts w:ascii="Times New Roman"/>
                <w:b w:val="false"/>
                <w:i w:val="false"/>
                <w:color w:val="000000"/>
                <w:sz w:val="20"/>
              </w:rPr>
              <w:t xml:space="preserve">
қалыптастырудың 2005-2007 </w:t>
            </w:r>
            <w:r>
              <w:br/>
            </w:r>
            <w:r>
              <w:rPr>
                <w:rFonts w:ascii="Times New Roman"/>
                <w:b w:val="false"/>
                <w:i w:val="false"/>
                <w:color w:val="000000"/>
                <w:sz w:val="20"/>
              </w:rPr>
              <w:t xml:space="preserve">
жылдарға арналған мемле- </w:t>
            </w:r>
            <w:r>
              <w:br/>
            </w:r>
            <w:r>
              <w:rPr>
                <w:rFonts w:ascii="Times New Roman"/>
                <w:b w:val="false"/>
                <w:i w:val="false"/>
                <w:color w:val="000000"/>
                <w:sz w:val="20"/>
              </w:rPr>
              <w:t xml:space="preserve">
кеттік бағдарламасын іске </w:t>
            </w:r>
            <w:r>
              <w:br/>
            </w:r>
            <w:r>
              <w:rPr>
                <w:rFonts w:ascii="Times New Roman"/>
                <w:b w:val="false"/>
                <w:i w:val="false"/>
                <w:color w:val="000000"/>
                <w:sz w:val="20"/>
              </w:rPr>
              <w:t xml:space="preserve">
асыру нәтижелеріне талдау </w:t>
            </w:r>
            <w:r>
              <w:br/>
            </w:r>
            <w:r>
              <w:rPr>
                <w:rFonts w:ascii="Times New Roman"/>
                <w:b w:val="false"/>
                <w:i w:val="false"/>
                <w:color w:val="000000"/>
                <w:sz w:val="20"/>
              </w:rPr>
              <w:t xml:space="preserve">
жүргізу ( </w:t>
            </w:r>
            <w:r>
              <w:rPr>
                <w:rFonts w:ascii="Times New Roman"/>
                <w:b/>
                <w:i w:val="false"/>
                <w:color w:val="000000"/>
                <w:sz w:val="20"/>
              </w:rPr>
              <w:t xml:space="preserve">ЖҰЖ-ның 149-тармағы </w:t>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br/>
            </w:r>
            <w:r>
              <w:rPr>
                <w:rFonts w:ascii="Times New Roman"/>
                <w:b w:val="false"/>
                <w:i w:val="false"/>
                <w:color w:val="000000"/>
                <w:sz w:val="20"/>
              </w:rPr>
              <w:t xml:space="preserve">
МҚА, орталық мемлекеттік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қаңтар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"Электрондық үкімет" құру </w:t>
            </w:r>
            <w:r>
              <w:br/>
            </w:r>
            <w:r>
              <w:rPr>
                <w:rFonts w:ascii="Times New Roman"/>
                <w:b w:val="false"/>
                <w:i w:val="false"/>
                <w:color w:val="000000"/>
                <w:sz w:val="20"/>
              </w:rPr>
              <w:t xml:space="preserve">
жөніндегі жұмыстардың нәтижелеріне </w:t>
            </w:r>
            <w:r>
              <w:br/>
            </w:r>
            <w:r>
              <w:rPr>
                <w:rFonts w:ascii="Times New Roman"/>
                <w:b w:val="false"/>
                <w:i w:val="false"/>
                <w:color w:val="000000"/>
                <w:sz w:val="20"/>
              </w:rPr>
              <w:t xml:space="preserve">
талдау жүргізу </w:t>
            </w:r>
            <w:r>
              <w:br/>
            </w:r>
            <w:r>
              <w:rPr>
                <w:rFonts w:ascii="Times New Roman"/>
                <w:b w:val="false"/>
                <w:i w:val="false"/>
                <w:color w:val="000000"/>
                <w:sz w:val="20"/>
              </w:rPr>
              <w:t>
</w:t>
            </w:r>
            <w:r>
              <w:rPr>
                <w:rFonts w:ascii="Times New Roman"/>
                <w:b/>
                <w:i w:val="false"/>
                <w:color w:val="000000"/>
                <w:sz w:val="20"/>
              </w:rPr>
              <w:t xml:space="preserve">    МҚА, орталық мемлекеттік </w:t>
            </w:r>
            <w:r>
              <w:br/>
            </w:r>
            <w:r>
              <w:rPr>
                <w:rFonts w:ascii="Times New Roman"/>
                <w:b w:val="false"/>
                <w:i w:val="false"/>
                <w:color w:val="000000"/>
                <w:sz w:val="20"/>
              </w:rPr>
              <w:t>
</w:t>
            </w:r>
            <w:r>
              <w:rPr>
                <w:rFonts w:ascii="Times New Roman"/>
                <w:b/>
                <w:i w:val="false"/>
                <w:color w:val="000000"/>
                <w:sz w:val="20"/>
              </w:rPr>
              <w:t xml:space="preserve">органдар,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МҚА, 2008 жылғы қаңтар </w:t>
            </w:r>
            <w:r>
              <w:br/>
            </w:r>
            <w:r>
              <w:rPr>
                <w:rFonts w:ascii="Times New Roman"/>
                <w:b w:val="false"/>
                <w:i w:val="false"/>
                <w:color w:val="000000"/>
                <w:sz w:val="20"/>
              </w:rPr>
              <w:t xml:space="preserve">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
"Электрондық Үкіметті" </w:t>
            </w:r>
            <w:r>
              <w:br/>
            </w:r>
            <w:r>
              <w:rPr>
                <w:rFonts w:ascii="Times New Roman"/>
                <w:b w:val="false"/>
                <w:i w:val="false"/>
                <w:color w:val="000000"/>
                <w:sz w:val="20"/>
              </w:rPr>
              <w:t xml:space="preserve">
дамытудың 2008-2010 жыл- </w:t>
            </w:r>
            <w:r>
              <w:br/>
            </w:r>
            <w:r>
              <w:rPr>
                <w:rFonts w:ascii="Times New Roman"/>
                <w:b w:val="false"/>
                <w:i w:val="false"/>
                <w:color w:val="000000"/>
                <w:sz w:val="20"/>
              </w:rPr>
              <w:t xml:space="preserve">
дарға арналған мемлекет- </w:t>
            </w:r>
            <w:r>
              <w:br/>
            </w:r>
            <w:r>
              <w:rPr>
                <w:rFonts w:ascii="Times New Roman"/>
                <w:b w:val="false"/>
                <w:i w:val="false"/>
                <w:color w:val="000000"/>
                <w:sz w:val="20"/>
              </w:rPr>
              <w:t xml:space="preserve">
тік бағдарламасын әзірлеу </w:t>
            </w:r>
            <w:r>
              <w:br/>
            </w:r>
            <w:r>
              <w:rPr>
                <w:rFonts w:ascii="Times New Roman"/>
                <w:b w:val="false"/>
                <w:i w:val="false"/>
                <w:color w:val="000000"/>
                <w:sz w:val="20"/>
              </w:rPr>
              <w:t xml:space="preserve">
және бекіту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150-тармағы)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АБА, орталық және </w:t>
            </w:r>
            <w:r>
              <w:br/>
            </w:r>
            <w:r>
              <w:rPr>
                <w:rFonts w:ascii="Times New Roman"/>
                <w:b w:val="false"/>
                <w:i w:val="false"/>
                <w:color w:val="000000"/>
                <w:sz w:val="20"/>
              </w:rPr>
              <w:t xml:space="preserve">
жергілікті мемлекеттік </w:t>
            </w:r>
            <w:r>
              <w:br/>
            </w:r>
            <w:r>
              <w:rPr>
                <w:rFonts w:ascii="Times New Roman"/>
                <w:b w:val="false"/>
                <w:i w:val="false"/>
                <w:color w:val="000000"/>
                <w:sz w:val="20"/>
              </w:rPr>
              <w:t xml:space="preserve">
органдар, "Атамекен" КЖЖО </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Жарлығының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қазан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Президент Жарлығының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АБА, орталық және жергілікті </w:t>
            </w:r>
            <w:r>
              <w:br/>
            </w:r>
            <w:r>
              <w:rPr>
                <w:rFonts w:ascii="Times New Roman"/>
                <w:b w:val="false"/>
                <w:i w:val="false"/>
                <w:color w:val="000000"/>
                <w:sz w:val="20"/>
              </w:rPr>
              <w:t>
</w:t>
            </w:r>
            <w:r>
              <w:rPr>
                <w:rFonts w:ascii="Times New Roman"/>
                <w:b/>
                <w:i w:val="false"/>
                <w:color w:val="000000"/>
                <w:sz w:val="20"/>
              </w:rPr>
              <w:t xml:space="preserve">   мемлекеттік органдар, </w:t>
            </w:r>
            <w:r>
              <w:br/>
            </w:r>
            <w:r>
              <w:rPr>
                <w:rFonts w:ascii="Times New Roman"/>
                <w:b w:val="false"/>
                <w:i w:val="false"/>
                <w:color w:val="000000"/>
                <w:sz w:val="20"/>
              </w:rPr>
              <w:t>
</w:t>
            </w:r>
            <w:r>
              <w:rPr>
                <w:rFonts w:ascii="Times New Roman"/>
                <w:b/>
                <w:i w:val="false"/>
                <w:color w:val="000000"/>
                <w:sz w:val="20"/>
              </w:rPr>
              <w:t xml:space="preserve">"Атамекен" КЖЖО (келісім </w:t>
            </w:r>
            <w:r>
              <w:br/>
            </w:r>
            <w:r>
              <w:rPr>
                <w:rFonts w:ascii="Times New Roman"/>
                <w:b w:val="false"/>
                <w:i w:val="false"/>
                <w:color w:val="000000"/>
                <w:sz w:val="20"/>
              </w:rPr>
              <w:t>
</w:t>
            </w:r>
            <w:r>
              <w:rPr>
                <w:rFonts w:ascii="Times New Roman"/>
                <w:b/>
                <w:i w:val="false"/>
                <w:color w:val="000000"/>
                <w:sz w:val="20"/>
              </w:rPr>
              <w:t xml:space="preserve">бойынша) 2007 жылғы қыркүйек </w:t>
            </w:r>
          </w:p>
          <w:p>
            <w:pPr>
              <w:spacing w:after="20"/>
              <w:ind w:left="20"/>
              <w:jc w:val="both"/>
            </w:pPr>
            <w:r>
              <w:rPr>
                <w:rFonts w:ascii="Times New Roman"/>
                <w:b w:val="false"/>
                <w:i w:val="false"/>
                <w:color w:val="000000"/>
                <w:sz w:val="20"/>
              </w:rPr>
              <w:t xml:space="preserve">2. Президент Жарлығының жобасын </w:t>
            </w:r>
            <w:r>
              <w:br/>
            </w:r>
            <w:r>
              <w:rPr>
                <w:rFonts w:ascii="Times New Roman"/>
                <w:b w:val="false"/>
                <w:i w:val="false"/>
                <w:color w:val="000000"/>
                <w:sz w:val="20"/>
              </w:rPr>
              <w:t xml:space="preserve">
Президент Әкімшілігіне енгізу </w:t>
            </w:r>
            <w:r>
              <w:br/>
            </w:r>
            <w:r>
              <w:rPr>
                <w:rFonts w:ascii="Times New Roman"/>
                <w:b w:val="false"/>
                <w:i w:val="false"/>
                <w:color w:val="000000"/>
                <w:sz w:val="20"/>
              </w:rPr>
              <w:t>
</w:t>
            </w:r>
            <w:r>
              <w:rPr>
                <w:rFonts w:ascii="Times New Roman"/>
                <w:b/>
                <w:i w:val="false"/>
                <w:color w:val="000000"/>
                <w:sz w:val="20"/>
              </w:rPr>
              <w:t xml:space="preserve">    МҚА, 2007 жылғы қазан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
органдардың (е-әкімдік- </w:t>
            </w:r>
            <w:r>
              <w:br/>
            </w:r>
            <w:r>
              <w:rPr>
                <w:rFonts w:ascii="Times New Roman"/>
                <w:b w:val="false"/>
                <w:i w:val="false"/>
                <w:color w:val="000000"/>
                <w:sz w:val="20"/>
              </w:rPr>
              <w:t xml:space="preserve">
тер) электрондық қызмет- </w:t>
            </w:r>
            <w:r>
              <w:br/>
            </w:r>
            <w:r>
              <w:rPr>
                <w:rFonts w:ascii="Times New Roman"/>
                <w:b w:val="false"/>
                <w:i w:val="false"/>
                <w:color w:val="000000"/>
                <w:sz w:val="20"/>
              </w:rPr>
              <w:t xml:space="preserve">
терді ұсынуын ұйымдас- </w:t>
            </w:r>
            <w:r>
              <w:br/>
            </w:r>
            <w:r>
              <w:rPr>
                <w:rFonts w:ascii="Times New Roman"/>
                <w:b w:val="false"/>
                <w:i w:val="false"/>
                <w:color w:val="000000"/>
                <w:sz w:val="20"/>
              </w:rPr>
              <w:t xml:space="preserve">
тыру, электрондық қызмет- </w:t>
            </w:r>
            <w:r>
              <w:br/>
            </w:r>
            <w:r>
              <w:rPr>
                <w:rFonts w:ascii="Times New Roman"/>
                <w:b w:val="false"/>
                <w:i w:val="false"/>
                <w:color w:val="000000"/>
                <w:sz w:val="20"/>
              </w:rPr>
              <w:t xml:space="preserve">
терге қоғамдық қолжетім- </w:t>
            </w:r>
            <w:r>
              <w:br/>
            </w:r>
            <w:r>
              <w:rPr>
                <w:rFonts w:ascii="Times New Roman"/>
                <w:b w:val="false"/>
                <w:i w:val="false"/>
                <w:color w:val="000000"/>
                <w:sz w:val="20"/>
              </w:rPr>
              <w:t xml:space="preserve">
ділік пункттерінің желісін және компьютерлік </w:t>
            </w:r>
            <w:r>
              <w:br/>
            </w:r>
            <w:r>
              <w:rPr>
                <w:rFonts w:ascii="Times New Roman"/>
                <w:b w:val="false"/>
                <w:i w:val="false"/>
                <w:color w:val="000000"/>
                <w:sz w:val="20"/>
              </w:rPr>
              <w:t xml:space="preserve">
сауаттылыққа оқыту </w:t>
            </w:r>
            <w:r>
              <w:br/>
            </w:r>
            <w:r>
              <w:rPr>
                <w:rFonts w:ascii="Times New Roman"/>
                <w:b w:val="false"/>
                <w:i w:val="false"/>
                <w:color w:val="000000"/>
                <w:sz w:val="20"/>
              </w:rPr>
              <w:t xml:space="preserve">
орталықтарын құру </w:t>
            </w:r>
            <w:r>
              <w:rPr>
                <w:rFonts w:ascii="Times New Roman"/>
                <w:b/>
                <w:i w:val="false"/>
                <w:color w:val="000000"/>
                <w:sz w:val="20"/>
              </w:rPr>
              <w:t xml:space="preserve">(ЖҰЖ-ның 151-тармағы)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АБА, Астана, Алматы </w:t>
            </w:r>
            <w:r>
              <w:br/>
            </w:r>
            <w:r>
              <w:rPr>
                <w:rFonts w:ascii="Times New Roman"/>
                <w:b w:val="false"/>
                <w:i w:val="false"/>
                <w:color w:val="000000"/>
                <w:sz w:val="20"/>
              </w:rPr>
              <w:t xml:space="preserve">
қалаларының және облыс- </w:t>
            </w:r>
            <w:r>
              <w:br/>
            </w:r>
            <w:r>
              <w:rPr>
                <w:rFonts w:ascii="Times New Roman"/>
                <w:b w:val="false"/>
                <w:i w:val="false"/>
                <w:color w:val="000000"/>
                <w:sz w:val="20"/>
              </w:rPr>
              <w:t xml:space="preserve">
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Жергілікті атқарушы органдардың </w:t>
            </w:r>
            <w:r>
              <w:br/>
            </w:r>
            <w:r>
              <w:rPr>
                <w:rFonts w:ascii="Times New Roman"/>
                <w:b w:val="false"/>
                <w:i w:val="false"/>
                <w:color w:val="000000"/>
                <w:sz w:val="20"/>
              </w:rPr>
              <w:t xml:space="preserve">
(е-әкімдіктер) электрондық қызмет- </w:t>
            </w:r>
            <w:r>
              <w:br/>
            </w:r>
            <w:r>
              <w:rPr>
                <w:rFonts w:ascii="Times New Roman"/>
                <w:b w:val="false"/>
                <w:i w:val="false"/>
                <w:color w:val="000000"/>
                <w:sz w:val="20"/>
              </w:rPr>
              <w:t xml:space="preserve">
терді ұсынуын ұйымдастыру және </w:t>
            </w:r>
            <w:r>
              <w:br/>
            </w:r>
            <w:r>
              <w:rPr>
                <w:rFonts w:ascii="Times New Roman"/>
                <w:b w:val="false"/>
                <w:i w:val="false"/>
                <w:color w:val="000000"/>
                <w:sz w:val="20"/>
              </w:rPr>
              <w:t xml:space="preserve">
АБА-ді хабардар ету </w:t>
            </w:r>
            <w:r>
              <w:br/>
            </w:r>
            <w:r>
              <w:rPr>
                <w:rFonts w:ascii="Times New Roman"/>
                <w:b w:val="false"/>
                <w:i w:val="false"/>
                <w:color w:val="000000"/>
                <w:sz w:val="20"/>
              </w:rPr>
              <w:t>
</w:t>
            </w:r>
            <w:r>
              <w:rPr>
                <w:rFonts w:ascii="Times New Roman"/>
                <w:b/>
                <w:i w:val="false"/>
                <w:color w:val="000000"/>
                <w:sz w:val="20"/>
              </w:rPr>
              <w:t xml:space="preserve">  Астана, Алматы қалаларының, </w:t>
            </w:r>
            <w:r>
              <w:br/>
            </w:r>
            <w:r>
              <w:rPr>
                <w:rFonts w:ascii="Times New Roman"/>
                <w:b w:val="false"/>
                <w:i w:val="false"/>
                <w:color w:val="000000"/>
                <w:sz w:val="20"/>
              </w:rPr>
              <w:t>
</w:t>
            </w:r>
            <w:r>
              <w:rPr>
                <w:rFonts w:ascii="Times New Roman"/>
                <w:b/>
                <w:i w:val="false"/>
                <w:color w:val="000000"/>
                <w:sz w:val="20"/>
              </w:rPr>
              <w:t xml:space="preserve">  облыстардың әкімдері, АБА, </w:t>
            </w:r>
            <w:r>
              <w:br/>
            </w:r>
            <w:r>
              <w:rPr>
                <w:rFonts w:ascii="Times New Roman"/>
                <w:b w:val="false"/>
                <w:i w:val="false"/>
                <w:color w:val="000000"/>
                <w:sz w:val="20"/>
              </w:rPr>
              <w:t>
</w:t>
            </w:r>
            <w:r>
              <w:rPr>
                <w:rFonts w:ascii="Times New Roman"/>
                <w:b/>
                <w:i w:val="false"/>
                <w:color w:val="000000"/>
                <w:sz w:val="20"/>
              </w:rPr>
              <w:t xml:space="preserve">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2. "Ұлттық ақпараттық технология- </w:t>
            </w:r>
            <w:r>
              <w:br/>
            </w:r>
            <w:r>
              <w:rPr>
                <w:rFonts w:ascii="Times New Roman"/>
                <w:b w:val="false"/>
                <w:i w:val="false"/>
                <w:color w:val="000000"/>
                <w:sz w:val="20"/>
              </w:rPr>
              <w:t xml:space="preserve">
лар" АҚ базасында компьютерлік </w:t>
            </w:r>
            <w:r>
              <w:br/>
            </w:r>
            <w:r>
              <w:rPr>
                <w:rFonts w:ascii="Times New Roman"/>
                <w:b w:val="false"/>
                <w:i w:val="false"/>
                <w:color w:val="000000"/>
                <w:sz w:val="20"/>
              </w:rPr>
              <w:t xml:space="preserve">
сауаттылықты арттыру жөніндегі оқу </w:t>
            </w:r>
            <w:r>
              <w:br/>
            </w:r>
            <w:r>
              <w:rPr>
                <w:rFonts w:ascii="Times New Roman"/>
                <w:b w:val="false"/>
                <w:i w:val="false"/>
                <w:color w:val="000000"/>
                <w:sz w:val="20"/>
              </w:rPr>
              <w:t xml:space="preserve">
сыныптарын ұйымдастыру </w:t>
            </w:r>
            <w:r>
              <w:br/>
            </w:r>
            <w:r>
              <w:rPr>
                <w:rFonts w:ascii="Times New Roman"/>
                <w:b w:val="false"/>
                <w:i w:val="false"/>
                <w:color w:val="000000"/>
                <w:sz w:val="20"/>
              </w:rPr>
              <w:t>
</w:t>
            </w:r>
            <w:r>
              <w:rPr>
                <w:rFonts w:ascii="Times New Roman"/>
                <w:b/>
                <w:i w:val="false"/>
                <w:color w:val="000000"/>
                <w:sz w:val="20"/>
              </w:rPr>
              <w:t xml:space="preserve">  АБА, МҚА, 2007 жылғы қараша </w:t>
            </w:r>
          </w:p>
          <w:p>
            <w:pPr>
              <w:spacing w:after="20"/>
              <w:ind w:left="20"/>
              <w:jc w:val="both"/>
            </w:pPr>
            <w:r>
              <w:rPr>
                <w:rFonts w:ascii="Times New Roman"/>
                <w:b w:val="false"/>
                <w:i w:val="false"/>
                <w:color w:val="000000"/>
                <w:sz w:val="20"/>
              </w:rPr>
              <w:t xml:space="preserve">3.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АБА, 2007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 </w:t>
            </w:r>
            <w:r>
              <w:br/>
            </w:r>
            <w:r>
              <w:rPr>
                <w:rFonts w:ascii="Times New Roman"/>
                <w:b w:val="false"/>
                <w:i w:val="false"/>
                <w:color w:val="000000"/>
                <w:sz w:val="20"/>
              </w:rPr>
              <w:t xml:space="preserve">
орталығын кәуландыратын </w:t>
            </w:r>
            <w:r>
              <w:br/>
            </w:r>
            <w:r>
              <w:rPr>
                <w:rFonts w:ascii="Times New Roman"/>
                <w:b w:val="false"/>
                <w:i w:val="false"/>
                <w:color w:val="000000"/>
                <w:sz w:val="20"/>
              </w:rPr>
              <w:t xml:space="preserve">
мемлекеттік дерекқорды, </w:t>
            </w:r>
            <w:r>
              <w:br/>
            </w:r>
            <w:r>
              <w:rPr>
                <w:rFonts w:ascii="Times New Roman"/>
                <w:b w:val="false"/>
                <w:i w:val="false"/>
                <w:color w:val="000000"/>
                <w:sz w:val="20"/>
              </w:rPr>
              <w:t xml:space="preserve">
бірыңғай көліктік ортаны, </w:t>
            </w:r>
            <w:r>
              <w:br/>
            </w:r>
            <w:r>
              <w:rPr>
                <w:rFonts w:ascii="Times New Roman"/>
                <w:b w:val="false"/>
                <w:i w:val="false"/>
                <w:color w:val="000000"/>
                <w:sz w:val="20"/>
              </w:rPr>
              <w:t xml:space="preserve">
электронды құжат айналы- </w:t>
            </w:r>
            <w:r>
              <w:br/>
            </w:r>
            <w:r>
              <w:rPr>
                <w:rFonts w:ascii="Times New Roman"/>
                <w:b w:val="false"/>
                <w:i w:val="false"/>
                <w:color w:val="000000"/>
                <w:sz w:val="20"/>
              </w:rPr>
              <w:t xml:space="preserve">
мын дамыту және енгізу; </w:t>
            </w:r>
            <w:r>
              <w:br/>
            </w:r>
            <w:r>
              <w:rPr>
                <w:rFonts w:ascii="Times New Roman"/>
                <w:b w:val="false"/>
                <w:i w:val="false"/>
                <w:color w:val="000000"/>
                <w:sz w:val="20"/>
              </w:rPr>
              <w:t xml:space="preserve">
мемлекеттік органдардың </w:t>
            </w:r>
            <w:r>
              <w:br/>
            </w:r>
            <w:r>
              <w:rPr>
                <w:rFonts w:ascii="Times New Roman"/>
                <w:b w:val="false"/>
                <w:i w:val="false"/>
                <w:color w:val="000000"/>
                <w:sz w:val="20"/>
              </w:rPr>
              <w:t xml:space="preserve">
интерактивті қызметтерін, </w:t>
            </w:r>
            <w:r>
              <w:br/>
            </w:r>
            <w:r>
              <w:rPr>
                <w:rFonts w:ascii="Times New Roman"/>
                <w:b w:val="false"/>
                <w:i w:val="false"/>
                <w:color w:val="000000"/>
                <w:sz w:val="20"/>
              </w:rPr>
              <w:t xml:space="preserve">
төлем шлюзін дамыту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АБА, Әділетмині, </w:t>
            </w:r>
            <w:r>
              <w:br/>
            </w:r>
            <w:r>
              <w:rPr>
                <w:rFonts w:ascii="Times New Roman"/>
                <w:b w:val="false"/>
                <w:i w:val="false"/>
                <w:color w:val="000000"/>
                <w:sz w:val="20"/>
              </w:rPr>
              <w:t xml:space="preserve">
Қаржымині, Еңбекмині, </w:t>
            </w:r>
            <w:r>
              <w:br/>
            </w:r>
            <w:r>
              <w:rPr>
                <w:rFonts w:ascii="Times New Roman"/>
                <w:b w:val="false"/>
                <w:i w:val="false"/>
                <w:color w:val="000000"/>
                <w:sz w:val="20"/>
              </w:rPr>
              <w:t xml:space="preserve">
ЖРА, СА, ҰҚК, ҰБ, ПМК, </w:t>
            </w:r>
            <w:r>
              <w:br/>
            </w:r>
            <w:r>
              <w:rPr>
                <w:rFonts w:ascii="Times New Roman"/>
                <w:b w:val="false"/>
                <w:i w:val="false"/>
                <w:color w:val="000000"/>
                <w:sz w:val="20"/>
              </w:rPr>
              <w:t xml:space="preserve">
ПӘ, мүдделі мемлекеттік </w:t>
            </w:r>
            <w:r>
              <w:br/>
            </w:r>
            <w:r>
              <w:rPr>
                <w:rFonts w:ascii="Times New Roman"/>
                <w:b w:val="false"/>
                <w:i w:val="false"/>
                <w:color w:val="000000"/>
                <w:sz w:val="20"/>
              </w:rPr>
              <w:t xml:space="preserve">
органдар, Астана, Алматы </w:t>
            </w:r>
            <w:r>
              <w:br/>
            </w:r>
            <w:r>
              <w:rPr>
                <w:rFonts w:ascii="Times New Roman"/>
                <w:b w:val="false"/>
                <w:i w:val="false"/>
                <w:color w:val="000000"/>
                <w:sz w:val="20"/>
              </w:rPr>
              <w:t xml:space="preserve">
қалаларының, облыстардың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нормативтік-құқықтық </w:t>
            </w:r>
            <w:r>
              <w:br/>
            </w:r>
            <w:r>
              <w:rPr>
                <w:rFonts w:ascii="Times New Roman"/>
                <w:b w:val="false"/>
                <w:i w:val="false"/>
                <w:color w:val="000000"/>
                <w:sz w:val="20"/>
              </w:rPr>
              <w:t xml:space="preserve">
актілер, жобаларды қабылдау актілері,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органдар үшін куә- </w:t>
            </w:r>
            <w:r>
              <w:br/>
            </w:r>
            <w:r>
              <w:rPr>
                <w:rFonts w:ascii="Times New Roman"/>
                <w:b w:val="false"/>
                <w:i w:val="false"/>
                <w:color w:val="000000"/>
                <w:sz w:val="20"/>
              </w:rPr>
              <w:t xml:space="preserve">
ландыратын орталықтарды өнеркәсіп- </w:t>
            </w:r>
            <w:r>
              <w:br/>
            </w:r>
            <w:r>
              <w:rPr>
                <w:rFonts w:ascii="Times New Roman"/>
                <w:b w:val="false"/>
                <w:i w:val="false"/>
                <w:color w:val="000000"/>
                <w:sz w:val="20"/>
              </w:rPr>
              <w:t xml:space="preserve">
тік пайдалануға енгізу </w:t>
            </w:r>
            <w:r>
              <w:br/>
            </w:r>
            <w:r>
              <w:rPr>
                <w:rFonts w:ascii="Times New Roman"/>
                <w:b w:val="false"/>
                <w:i w:val="false"/>
                <w:color w:val="000000"/>
                <w:sz w:val="20"/>
              </w:rPr>
              <w:t>
</w:t>
            </w:r>
            <w:r>
              <w:rPr>
                <w:rFonts w:ascii="Times New Roman"/>
                <w:b/>
                <w:i w:val="false"/>
                <w:color w:val="000000"/>
                <w:sz w:val="20"/>
              </w:rPr>
              <w:t xml:space="preserve">     АБА, 2007 жылғы маусым </w:t>
            </w:r>
          </w:p>
          <w:p>
            <w:pPr>
              <w:spacing w:after="20"/>
              <w:ind w:left="20"/>
              <w:jc w:val="both"/>
            </w:pPr>
            <w:r>
              <w:rPr>
                <w:rFonts w:ascii="Times New Roman"/>
                <w:b w:val="false"/>
                <w:i w:val="false"/>
                <w:color w:val="000000"/>
                <w:sz w:val="20"/>
              </w:rPr>
              <w:t xml:space="preserve">2. Заңды күші бар электронды </w:t>
            </w:r>
            <w:r>
              <w:br/>
            </w:r>
            <w:r>
              <w:rPr>
                <w:rFonts w:ascii="Times New Roman"/>
                <w:b w:val="false"/>
                <w:i w:val="false"/>
                <w:color w:val="000000"/>
                <w:sz w:val="20"/>
              </w:rPr>
              <w:t xml:space="preserve">
құжаттың қағаз жүзіндегі данасының </w:t>
            </w:r>
            <w:r>
              <w:br/>
            </w:r>
            <w:r>
              <w:rPr>
                <w:rFonts w:ascii="Times New Roman"/>
                <w:b w:val="false"/>
                <w:i w:val="false"/>
                <w:color w:val="000000"/>
                <w:sz w:val="20"/>
              </w:rPr>
              <w:t xml:space="preserve">
заңды тең маңыздылығын куәландыру- </w:t>
            </w:r>
            <w:r>
              <w:br/>
            </w:r>
            <w:r>
              <w:rPr>
                <w:rFonts w:ascii="Times New Roman"/>
                <w:b w:val="false"/>
                <w:i w:val="false"/>
                <w:color w:val="000000"/>
                <w:sz w:val="20"/>
              </w:rPr>
              <w:t xml:space="preserve">
ды бекіту үшін нормативтік құқықтық </w:t>
            </w:r>
            <w:r>
              <w:br/>
            </w:r>
            <w:r>
              <w:rPr>
                <w:rFonts w:ascii="Times New Roman"/>
                <w:b w:val="false"/>
                <w:i w:val="false"/>
                <w:color w:val="000000"/>
                <w:sz w:val="20"/>
              </w:rPr>
              <w:t xml:space="preserve">
актілерді пысықтау </w:t>
            </w:r>
            <w:r>
              <w:br/>
            </w:r>
            <w:r>
              <w:rPr>
                <w:rFonts w:ascii="Times New Roman"/>
                <w:b w:val="false"/>
                <w:i w:val="false"/>
                <w:color w:val="000000"/>
                <w:sz w:val="20"/>
              </w:rPr>
              <w:t>
</w:t>
            </w:r>
            <w:r>
              <w:rPr>
                <w:rFonts w:ascii="Times New Roman"/>
                <w:b/>
                <w:i w:val="false"/>
                <w:color w:val="000000"/>
                <w:sz w:val="20"/>
              </w:rPr>
              <w:t xml:space="preserve">  Әділетмині, АБА, 2007 жылғы </w:t>
            </w:r>
            <w:r>
              <w:br/>
            </w:r>
            <w:r>
              <w:rPr>
                <w:rFonts w:ascii="Times New Roman"/>
                <w:b w:val="false"/>
                <w:i w:val="false"/>
                <w:color w:val="000000"/>
                <w:sz w:val="20"/>
              </w:rPr>
              <w:t>
</w:t>
            </w:r>
            <w:r>
              <w:rPr>
                <w:rFonts w:ascii="Times New Roman"/>
                <w:b/>
                <w:i w:val="false"/>
                <w:color w:val="000000"/>
                <w:sz w:val="20"/>
              </w:rPr>
              <w:t xml:space="preserve">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3. Халыққа қызмет көрсету орталық- </w:t>
            </w:r>
            <w:r>
              <w:br/>
            </w:r>
            <w:r>
              <w:rPr>
                <w:rFonts w:ascii="Times New Roman"/>
                <w:b w:val="false"/>
                <w:i w:val="false"/>
                <w:color w:val="000000"/>
                <w:sz w:val="20"/>
              </w:rPr>
              <w:t xml:space="preserve">
тарында электронды нысанда </w:t>
            </w:r>
            <w:r>
              <w:br/>
            </w:r>
            <w:r>
              <w:rPr>
                <w:rFonts w:ascii="Times New Roman"/>
                <w:b w:val="false"/>
                <w:i w:val="false"/>
                <w:color w:val="000000"/>
                <w:sz w:val="20"/>
              </w:rPr>
              <w:t xml:space="preserve">
көрсетілетін қызметтердің </w:t>
            </w:r>
            <w:r>
              <w:br/>
            </w:r>
            <w:r>
              <w:rPr>
                <w:rFonts w:ascii="Times New Roman"/>
                <w:b w:val="false"/>
                <w:i w:val="false"/>
                <w:color w:val="000000"/>
                <w:sz w:val="20"/>
              </w:rPr>
              <w:t xml:space="preserve">
регламенттерін әзірлеу және бекіту </w:t>
            </w:r>
            <w:r>
              <w:br/>
            </w:r>
            <w:r>
              <w:rPr>
                <w:rFonts w:ascii="Times New Roman"/>
                <w:b w:val="false"/>
                <w:i w:val="false"/>
                <w:color w:val="000000"/>
                <w:sz w:val="20"/>
              </w:rPr>
              <w:t>
</w:t>
            </w:r>
            <w:r>
              <w:rPr>
                <w:rFonts w:ascii="Times New Roman"/>
                <w:b/>
                <w:i w:val="false"/>
                <w:color w:val="000000"/>
                <w:sz w:val="20"/>
              </w:rPr>
              <w:t xml:space="preserve">Әділетмині, АБА, 2007 жылғы шілде </w:t>
            </w:r>
          </w:p>
          <w:p>
            <w:pPr>
              <w:spacing w:after="20"/>
              <w:ind w:left="20"/>
              <w:jc w:val="both"/>
            </w:pPr>
            <w:r>
              <w:rPr>
                <w:rFonts w:ascii="Times New Roman"/>
                <w:b w:val="false"/>
                <w:i w:val="false"/>
                <w:color w:val="000000"/>
                <w:sz w:val="20"/>
              </w:rPr>
              <w:t xml:space="preserve">4. Мемлекеттік органдардың </w:t>
            </w:r>
            <w:r>
              <w:br/>
            </w:r>
            <w:r>
              <w:rPr>
                <w:rFonts w:ascii="Times New Roman"/>
                <w:b w:val="false"/>
                <w:i w:val="false"/>
                <w:color w:val="000000"/>
                <w:sz w:val="20"/>
              </w:rPr>
              <w:t xml:space="preserve">
бірыңғай көлік құралдарын </w:t>
            </w:r>
            <w:r>
              <w:br/>
            </w:r>
            <w:r>
              <w:rPr>
                <w:rFonts w:ascii="Times New Roman"/>
                <w:b w:val="false"/>
                <w:i w:val="false"/>
                <w:color w:val="000000"/>
                <w:sz w:val="20"/>
              </w:rPr>
              <w:t xml:space="preserve">
өнеркәсіптік пайдалануға енгізу </w:t>
            </w:r>
            <w:r>
              <w:br/>
            </w:r>
            <w:r>
              <w:rPr>
                <w:rFonts w:ascii="Times New Roman"/>
                <w:b w:val="false"/>
                <w:i w:val="false"/>
                <w:color w:val="000000"/>
                <w:sz w:val="20"/>
              </w:rPr>
              <w:t>
</w:t>
            </w:r>
            <w:r>
              <w:rPr>
                <w:rFonts w:ascii="Times New Roman"/>
                <w:b/>
                <w:i w:val="false"/>
                <w:color w:val="000000"/>
                <w:sz w:val="20"/>
              </w:rPr>
              <w:t xml:space="preserve">  АБА, ПӘ, ПМК, ҰҚК, 2007 жылғы </w:t>
            </w:r>
            <w:r>
              <w:br/>
            </w:r>
            <w:r>
              <w:rPr>
                <w:rFonts w:ascii="Times New Roman"/>
                <w:b w:val="false"/>
                <w:i w:val="false"/>
                <w:color w:val="000000"/>
                <w:sz w:val="20"/>
              </w:rPr>
              <w:t>
</w:t>
            </w:r>
            <w:r>
              <w:rPr>
                <w:rFonts w:ascii="Times New Roman"/>
                <w:b/>
                <w:i w:val="false"/>
                <w:color w:val="000000"/>
                <w:sz w:val="20"/>
              </w:rPr>
              <w:t xml:space="preserve">            шілде </w:t>
            </w:r>
            <w:r>
              <w:br/>
            </w:r>
            <w:r>
              <w:rPr>
                <w:rFonts w:ascii="Times New Roman"/>
                <w:b w:val="false"/>
                <w:i w:val="false"/>
                <w:color w:val="000000"/>
                <w:sz w:val="20"/>
              </w:rPr>
              <w:t xml:space="preserve">
  </w:t>
            </w:r>
            <w:r>
              <w:br/>
            </w:r>
            <w:r>
              <w:rPr>
                <w:rFonts w:ascii="Times New Roman"/>
                <w:b w:val="false"/>
                <w:i w:val="false"/>
                <w:color w:val="000000"/>
                <w:sz w:val="20"/>
              </w:rPr>
              <w:t xml:space="preserve">
5. Ақпараттық қауіпсіздіктің </w:t>
            </w:r>
            <w:r>
              <w:br/>
            </w:r>
            <w:r>
              <w:rPr>
                <w:rFonts w:ascii="Times New Roman"/>
                <w:b w:val="false"/>
                <w:i w:val="false"/>
                <w:color w:val="000000"/>
                <w:sz w:val="20"/>
              </w:rPr>
              <w:t xml:space="preserve">
тиісті деңгейін қамтамасыз етуді </w:t>
            </w:r>
            <w:r>
              <w:br/>
            </w:r>
            <w:r>
              <w:rPr>
                <w:rFonts w:ascii="Times New Roman"/>
                <w:b w:val="false"/>
                <w:i w:val="false"/>
                <w:color w:val="000000"/>
                <w:sz w:val="20"/>
              </w:rPr>
              <w:t xml:space="preserve">
ескере отырып, үкіметтік шлюздің </w:t>
            </w:r>
            <w:r>
              <w:br/>
            </w:r>
            <w:r>
              <w:rPr>
                <w:rFonts w:ascii="Times New Roman"/>
                <w:b w:val="false"/>
                <w:i w:val="false"/>
                <w:color w:val="000000"/>
                <w:sz w:val="20"/>
              </w:rPr>
              <w:t xml:space="preserve">
жұмыс істеу регламентін әзірлеу </w:t>
            </w:r>
            <w:r>
              <w:br/>
            </w:r>
            <w:r>
              <w:rPr>
                <w:rFonts w:ascii="Times New Roman"/>
                <w:b w:val="false"/>
                <w:i w:val="false"/>
                <w:color w:val="000000"/>
                <w:sz w:val="20"/>
              </w:rPr>
              <w:t>
</w:t>
            </w:r>
            <w:r>
              <w:rPr>
                <w:rFonts w:ascii="Times New Roman"/>
                <w:b/>
                <w:i w:val="false"/>
                <w:color w:val="000000"/>
                <w:sz w:val="20"/>
              </w:rPr>
              <w:t xml:space="preserve">  АБА, ҰҚК, 2007 жылғы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6. Павлодар, Шығыс Қазақстан, </w:t>
            </w:r>
            <w:r>
              <w:br/>
            </w:r>
            <w:r>
              <w:rPr>
                <w:rFonts w:ascii="Times New Roman"/>
                <w:b w:val="false"/>
                <w:i w:val="false"/>
                <w:color w:val="000000"/>
                <w:sz w:val="20"/>
              </w:rPr>
              <w:t xml:space="preserve">
Ақмола облыстарының орталық мемле- </w:t>
            </w:r>
            <w:r>
              <w:br/>
            </w:r>
            <w:r>
              <w:rPr>
                <w:rFonts w:ascii="Times New Roman"/>
                <w:b w:val="false"/>
                <w:i w:val="false"/>
                <w:color w:val="000000"/>
                <w:sz w:val="20"/>
              </w:rPr>
              <w:t xml:space="preserve">
кеттік органдармен ведомствоаралық </w:t>
            </w:r>
            <w:r>
              <w:br/>
            </w:r>
            <w:r>
              <w:rPr>
                <w:rFonts w:ascii="Times New Roman"/>
                <w:b w:val="false"/>
                <w:i w:val="false"/>
                <w:color w:val="000000"/>
                <w:sz w:val="20"/>
              </w:rPr>
              <w:t xml:space="preserve">
құжат айналымын қамтамасыз ету </w:t>
            </w:r>
            <w:r>
              <w:br/>
            </w:r>
            <w:r>
              <w:rPr>
                <w:rFonts w:ascii="Times New Roman"/>
                <w:b w:val="false"/>
                <w:i w:val="false"/>
                <w:color w:val="000000"/>
                <w:sz w:val="20"/>
              </w:rPr>
              <w:t xml:space="preserve">
және АБА-ны хабардар ету </w:t>
            </w:r>
            <w:r>
              <w:br/>
            </w:r>
            <w:r>
              <w:rPr>
                <w:rFonts w:ascii="Times New Roman"/>
                <w:b w:val="false"/>
                <w:i w:val="false"/>
                <w:color w:val="000000"/>
                <w:sz w:val="20"/>
              </w:rPr>
              <w:t>
</w:t>
            </w:r>
            <w:r>
              <w:rPr>
                <w:rFonts w:ascii="Times New Roman"/>
                <w:b/>
                <w:i w:val="false"/>
                <w:color w:val="000000"/>
                <w:sz w:val="20"/>
              </w:rPr>
              <w:t xml:space="preserve">  Павлодар, Шығыс Қазақстан, </w:t>
            </w:r>
            <w:r>
              <w:br/>
            </w:r>
            <w:r>
              <w:rPr>
                <w:rFonts w:ascii="Times New Roman"/>
                <w:b w:val="false"/>
                <w:i w:val="false"/>
                <w:color w:val="000000"/>
                <w:sz w:val="20"/>
              </w:rPr>
              <w:t>
</w:t>
            </w:r>
            <w:r>
              <w:rPr>
                <w:rFonts w:ascii="Times New Roman"/>
                <w:b/>
                <w:i w:val="false"/>
                <w:color w:val="000000"/>
                <w:sz w:val="20"/>
              </w:rPr>
              <w:t xml:space="preserve">  Ақмола облыстарының әкімдері, </w:t>
            </w:r>
            <w:r>
              <w:br/>
            </w:r>
            <w:r>
              <w:rPr>
                <w:rFonts w:ascii="Times New Roman"/>
                <w:b w:val="false"/>
                <w:i w:val="false"/>
                <w:color w:val="000000"/>
                <w:sz w:val="20"/>
              </w:rPr>
              <w:t>
</w:t>
            </w:r>
            <w:r>
              <w:rPr>
                <w:rFonts w:ascii="Times New Roman"/>
                <w:b/>
                <w:i w:val="false"/>
                <w:color w:val="000000"/>
                <w:sz w:val="20"/>
              </w:rPr>
              <w:t xml:space="preserve">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7. Халыққа және бизнес құрылым- </w:t>
            </w:r>
            <w:r>
              <w:br/>
            </w:r>
            <w:r>
              <w:rPr>
                <w:rFonts w:ascii="Times New Roman"/>
                <w:b w:val="false"/>
                <w:i w:val="false"/>
                <w:color w:val="000000"/>
                <w:sz w:val="20"/>
              </w:rPr>
              <w:t xml:space="preserve">
дарға интерактивті электрондық </w:t>
            </w:r>
            <w:r>
              <w:br/>
            </w:r>
            <w:r>
              <w:rPr>
                <w:rFonts w:ascii="Times New Roman"/>
                <w:b w:val="false"/>
                <w:i w:val="false"/>
                <w:color w:val="000000"/>
                <w:sz w:val="20"/>
              </w:rPr>
              <w:t xml:space="preserve">
қызмет көрсету үшін "Жылжымайтын </w:t>
            </w:r>
            <w:r>
              <w:br/>
            </w:r>
            <w:r>
              <w:rPr>
                <w:rFonts w:ascii="Times New Roman"/>
                <w:b w:val="false"/>
                <w:i w:val="false"/>
                <w:color w:val="000000"/>
                <w:sz w:val="20"/>
              </w:rPr>
              <w:t xml:space="preserve">
мүлік тіркелімі" мемлекеттік дерек- </w:t>
            </w:r>
            <w:r>
              <w:br/>
            </w:r>
            <w:r>
              <w:rPr>
                <w:rFonts w:ascii="Times New Roman"/>
                <w:b w:val="false"/>
                <w:i w:val="false"/>
                <w:color w:val="000000"/>
                <w:sz w:val="20"/>
              </w:rPr>
              <w:t xml:space="preserve">
қорының, электрондық мемлекеттік </w:t>
            </w:r>
            <w:r>
              <w:br/>
            </w:r>
            <w:r>
              <w:rPr>
                <w:rFonts w:ascii="Times New Roman"/>
                <w:b w:val="false"/>
                <w:i w:val="false"/>
                <w:color w:val="000000"/>
                <w:sz w:val="20"/>
              </w:rPr>
              <w:t xml:space="preserve">
сатып алулардың, электрондық </w:t>
            </w:r>
            <w:r>
              <w:br/>
            </w:r>
            <w:r>
              <w:rPr>
                <w:rFonts w:ascii="Times New Roman"/>
                <w:b w:val="false"/>
                <w:i w:val="false"/>
                <w:color w:val="000000"/>
                <w:sz w:val="20"/>
              </w:rPr>
              <w:t xml:space="preserve">
кеденнің, АХАЖ ОБ акпараттық жүйе- </w:t>
            </w:r>
            <w:r>
              <w:br/>
            </w:r>
            <w:r>
              <w:rPr>
                <w:rFonts w:ascii="Times New Roman"/>
                <w:b w:val="false"/>
                <w:i w:val="false"/>
                <w:color w:val="000000"/>
                <w:sz w:val="20"/>
              </w:rPr>
              <w:t xml:space="preserve">
лерінің, "Заңды тұлғалардың элек- </w:t>
            </w:r>
            <w:r>
              <w:br/>
            </w:r>
            <w:r>
              <w:rPr>
                <w:rFonts w:ascii="Times New Roman"/>
                <w:b w:val="false"/>
                <w:i w:val="false"/>
                <w:color w:val="000000"/>
                <w:sz w:val="20"/>
              </w:rPr>
              <w:t xml:space="preserve">
трондық тіркелімі", мемлекеттік </w:t>
            </w:r>
            <w:r>
              <w:br/>
            </w:r>
            <w:r>
              <w:rPr>
                <w:rFonts w:ascii="Times New Roman"/>
                <w:b w:val="false"/>
                <w:i w:val="false"/>
                <w:color w:val="000000"/>
                <w:sz w:val="20"/>
              </w:rPr>
              <w:t xml:space="preserve">
жер кадастры ақпараттық жүйелерімен </w:t>
            </w:r>
            <w:r>
              <w:br/>
            </w:r>
            <w:r>
              <w:rPr>
                <w:rFonts w:ascii="Times New Roman"/>
                <w:b w:val="false"/>
                <w:i w:val="false"/>
                <w:color w:val="000000"/>
                <w:sz w:val="20"/>
              </w:rPr>
              <w:t xml:space="preserve">
Үкіметтік шлюзді кіріктіру </w:t>
            </w:r>
            <w:r>
              <w:br/>
            </w:r>
            <w:r>
              <w:rPr>
                <w:rFonts w:ascii="Times New Roman"/>
                <w:b w:val="false"/>
                <w:i w:val="false"/>
                <w:color w:val="000000"/>
                <w:sz w:val="20"/>
              </w:rPr>
              <w:t>
</w:t>
            </w:r>
            <w:r>
              <w:rPr>
                <w:rFonts w:ascii="Times New Roman"/>
                <w:b/>
                <w:i w:val="false"/>
                <w:color w:val="000000"/>
                <w:sz w:val="20"/>
              </w:rPr>
              <w:t xml:space="preserve">    АБА, Әділетмині, ЖРА, </w:t>
            </w:r>
            <w:r>
              <w:br/>
            </w:r>
            <w:r>
              <w:rPr>
                <w:rFonts w:ascii="Times New Roman"/>
                <w:b w:val="false"/>
                <w:i w:val="false"/>
                <w:color w:val="000000"/>
                <w:sz w:val="20"/>
              </w:rPr>
              <w:t>
</w:t>
            </w:r>
            <w:r>
              <w:rPr>
                <w:rFonts w:ascii="Times New Roman"/>
                <w:b/>
                <w:i w:val="false"/>
                <w:color w:val="000000"/>
                <w:sz w:val="20"/>
              </w:rPr>
              <w:t xml:space="preserve">  Қаржымині,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8. "Жеке тұлғалар" мемлекеттік </w:t>
            </w:r>
            <w:r>
              <w:br/>
            </w:r>
            <w:r>
              <w:rPr>
                <w:rFonts w:ascii="Times New Roman"/>
                <w:b w:val="false"/>
                <w:i w:val="false"/>
                <w:color w:val="000000"/>
                <w:sz w:val="20"/>
              </w:rPr>
              <w:t xml:space="preserve">
дерекқорын өнеркәсіптік пайдала- </w:t>
            </w:r>
            <w:r>
              <w:br/>
            </w:r>
            <w:r>
              <w:rPr>
                <w:rFonts w:ascii="Times New Roman"/>
                <w:b w:val="false"/>
                <w:i w:val="false"/>
                <w:color w:val="000000"/>
                <w:sz w:val="20"/>
              </w:rPr>
              <w:t xml:space="preserve">
нуға енгізу </w:t>
            </w:r>
            <w:r>
              <w:br/>
            </w:r>
            <w:r>
              <w:rPr>
                <w:rFonts w:ascii="Times New Roman"/>
                <w:b w:val="false"/>
                <w:i w:val="false"/>
                <w:color w:val="000000"/>
                <w:sz w:val="20"/>
              </w:rPr>
              <w:t>
</w:t>
            </w:r>
            <w:r>
              <w:rPr>
                <w:rFonts w:ascii="Times New Roman"/>
                <w:b/>
                <w:i w:val="false"/>
                <w:color w:val="000000"/>
                <w:sz w:val="20"/>
              </w:rPr>
              <w:t xml:space="preserve">   АБА, Әділетмині, Қаржымині, </w:t>
            </w:r>
            <w:r>
              <w:br/>
            </w:r>
            <w:r>
              <w:rPr>
                <w:rFonts w:ascii="Times New Roman"/>
                <w:b w:val="false"/>
                <w:i w:val="false"/>
                <w:color w:val="000000"/>
                <w:sz w:val="20"/>
              </w:rPr>
              <w:t>
</w:t>
            </w:r>
            <w:r>
              <w:rPr>
                <w:rFonts w:ascii="Times New Roman"/>
                <w:b/>
                <w:i w:val="false"/>
                <w:color w:val="000000"/>
                <w:sz w:val="20"/>
              </w:rPr>
              <w:t xml:space="preserve">Еңбекмині,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9. "Жылжымайтын мүлік тіркелімі", </w:t>
            </w:r>
            <w:r>
              <w:br/>
            </w:r>
            <w:r>
              <w:rPr>
                <w:rFonts w:ascii="Times New Roman"/>
                <w:b w:val="false"/>
                <w:i w:val="false"/>
                <w:color w:val="000000"/>
                <w:sz w:val="20"/>
              </w:rPr>
              <w:t xml:space="preserve">
"Мекен-жай тіркелімі" мемлекеттік </w:t>
            </w:r>
            <w:r>
              <w:br/>
            </w:r>
            <w:r>
              <w:rPr>
                <w:rFonts w:ascii="Times New Roman"/>
                <w:b w:val="false"/>
                <w:i w:val="false"/>
                <w:color w:val="000000"/>
                <w:sz w:val="20"/>
              </w:rPr>
              <w:t xml:space="preserve">
дерекқорын өнеркәсіптік </w:t>
            </w:r>
            <w:r>
              <w:br/>
            </w:r>
            <w:r>
              <w:rPr>
                <w:rFonts w:ascii="Times New Roman"/>
                <w:b w:val="false"/>
                <w:i w:val="false"/>
                <w:color w:val="000000"/>
                <w:sz w:val="20"/>
              </w:rPr>
              <w:t xml:space="preserve">
пайдалануға қосу </w:t>
            </w:r>
            <w:r>
              <w:br/>
            </w:r>
            <w:r>
              <w:rPr>
                <w:rFonts w:ascii="Times New Roman"/>
                <w:b w:val="false"/>
                <w:i w:val="false"/>
                <w:color w:val="000000"/>
                <w:sz w:val="20"/>
              </w:rPr>
              <w:t>
</w:t>
            </w:r>
            <w:r>
              <w:rPr>
                <w:rFonts w:ascii="Times New Roman"/>
                <w:b/>
                <w:i w:val="false"/>
                <w:color w:val="000000"/>
                <w:sz w:val="20"/>
              </w:rPr>
              <w:t xml:space="preserve">   АБА, Әділетмині, ЖРА, СА, </w:t>
            </w:r>
            <w:r>
              <w:br/>
            </w:r>
            <w:r>
              <w:rPr>
                <w:rFonts w:ascii="Times New Roman"/>
                <w:b w:val="false"/>
                <w:i w:val="false"/>
                <w:color w:val="000000"/>
                <w:sz w:val="20"/>
              </w:rPr>
              <w:t>
</w:t>
            </w:r>
            <w:r>
              <w:rPr>
                <w:rFonts w:ascii="Times New Roman"/>
                <w:b/>
                <w:i w:val="false"/>
                <w:color w:val="000000"/>
                <w:sz w:val="20"/>
              </w:rPr>
              <w:t xml:space="preserve">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10. "Төлем шлюзін" тәжірибелік </w:t>
            </w:r>
            <w:r>
              <w:br/>
            </w:r>
            <w:r>
              <w:rPr>
                <w:rFonts w:ascii="Times New Roman"/>
                <w:b w:val="false"/>
                <w:i w:val="false"/>
                <w:color w:val="000000"/>
                <w:sz w:val="20"/>
              </w:rPr>
              <w:t xml:space="preserve">
пайдалануға қосу </w:t>
            </w:r>
            <w:r>
              <w:br/>
            </w:r>
            <w:r>
              <w:rPr>
                <w:rFonts w:ascii="Times New Roman"/>
                <w:b w:val="false"/>
                <w:i w:val="false"/>
                <w:color w:val="000000"/>
                <w:sz w:val="20"/>
              </w:rPr>
              <w:t>
</w:t>
            </w:r>
            <w:r>
              <w:rPr>
                <w:rFonts w:ascii="Times New Roman"/>
                <w:b/>
                <w:i w:val="false"/>
                <w:color w:val="000000"/>
                <w:sz w:val="20"/>
              </w:rPr>
              <w:t xml:space="preserve">  АБА, ҰБ,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11. Үкіметке ақпарат енгізу </w:t>
            </w:r>
            <w:r>
              <w:br/>
            </w:r>
            <w:r>
              <w:rPr>
                <w:rFonts w:ascii="Times New Roman"/>
                <w:b w:val="false"/>
                <w:i w:val="false"/>
                <w:color w:val="000000"/>
                <w:sz w:val="20"/>
              </w:rPr>
              <w:t>
</w:t>
            </w:r>
            <w:r>
              <w:rPr>
                <w:rFonts w:ascii="Times New Roman"/>
                <w:b/>
                <w:i w:val="false"/>
                <w:color w:val="000000"/>
                <w:sz w:val="20"/>
              </w:rPr>
              <w:t xml:space="preserve">   АБА, 2007 жылғы желтоқсан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 Мемлекеттік қызметтің оң имиджін қалыптастыру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қызметтің оң </w:t>
            </w:r>
            <w:r>
              <w:br/>
            </w:r>
            <w:r>
              <w:rPr>
                <w:rFonts w:ascii="Times New Roman"/>
                <w:b w:val="false"/>
                <w:i w:val="false"/>
                <w:color w:val="000000"/>
                <w:sz w:val="20"/>
              </w:rPr>
              <w:t xml:space="preserve">
имиджін қалыптастыру </w:t>
            </w:r>
            <w:r>
              <w:br/>
            </w:r>
            <w:r>
              <w:rPr>
                <w:rFonts w:ascii="Times New Roman"/>
                <w:b w:val="false"/>
                <w:i w:val="false"/>
                <w:color w:val="000000"/>
                <w:sz w:val="20"/>
              </w:rPr>
              <w:t xml:space="preserve">
және нығайту жөніндегі </w:t>
            </w:r>
            <w:r>
              <w:br/>
            </w:r>
            <w:r>
              <w:rPr>
                <w:rFonts w:ascii="Times New Roman"/>
                <w:b w:val="false"/>
                <w:i w:val="false"/>
                <w:color w:val="000000"/>
                <w:sz w:val="20"/>
              </w:rPr>
              <w:t xml:space="preserve">
іс-шаралар жоспарын </w:t>
            </w:r>
            <w:r>
              <w:br/>
            </w:r>
            <w:r>
              <w:rPr>
                <w:rFonts w:ascii="Times New Roman"/>
                <w:b w:val="false"/>
                <w:i w:val="false"/>
                <w:color w:val="000000"/>
                <w:sz w:val="20"/>
              </w:rPr>
              <w:t xml:space="preserve">
бекіту </w:t>
            </w:r>
          </w:p>
          <w:p>
            <w:pPr>
              <w:spacing w:after="20"/>
              <w:ind w:left="20"/>
              <w:jc w:val="both"/>
            </w:pPr>
            <w:r>
              <w:rPr>
                <w:rFonts w:ascii="Times New Roman"/>
                <w:b/>
                <w:i w:val="false"/>
                <w:color w:val="000000"/>
                <w:sz w:val="20"/>
              </w:rPr>
              <w:t xml:space="preserve">Жауапты орындаушы - </w:t>
            </w:r>
            <w:r>
              <w:br/>
            </w:r>
            <w:r>
              <w:rPr>
                <w:rFonts w:ascii="Times New Roman"/>
                <w:b w:val="false"/>
                <w:i w:val="false"/>
                <w:color w:val="000000"/>
                <w:sz w:val="20"/>
              </w:rPr>
              <w:t xml:space="preserve">
МҚА, МАМ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Үкімет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қыркүйек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 қаулысының жобасын </w:t>
            </w:r>
            <w:r>
              <w:br/>
            </w:r>
            <w:r>
              <w:rPr>
                <w:rFonts w:ascii="Times New Roman"/>
                <w:b w:val="false"/>
                <w:i w:val="false"/>
                <w:color w:val="000000"/>
                <w:sz w:val="20"/>
              </w:rPr>
              <w:t xml:space="preserve">
Үкіметке енгізу </w:t>
            </w:r>
            <w:r>
              <w:br/>
            </w:r>
            <w:r>
              <w:rPr>
                <w:rFonts w:ascii="Times New Roman"/>
                <w:b w:val="false"/>
                <w:i w:val="false"/>
                <w:color w:val="000000"/>
                <w:sz w:val="20"/>
              </w:rPr>
              <w:t>
</w:t>
            </w:r>
            <w:r>
              <w:rPr>
                <w:rFonts w:ascii="Times New Roman"/>
                <w:b/>
                <w:i w:val="false"/>
                <w:color w:val="000000"/>
                <w:sz w:val="20"/>
              </w:rPr>
              <w:t xml:space="preserve">  МҚА, МАМ 2007 жылғы тамыз </w:t>
            </w:r>
            <w:r>
              <w:br/>
            </w:r>
            <w:r>
              <w:rPr>
                <w:rFonts w:ascii="Times New Roman"/>
                <w:b w:val="false"/>
                <w:i w:val="false"/>
                <w:color w:val="000000"/>
                <w:sz w:val="20"/>
              </w:rPr>
              <w:t xml:space="preserve">
  </w:t>
            </w:r>
            <w:r>
              <w:br/>
            </w:r>
            <w:r>
              <w:rPr>
                <w:rFonts w:ascii="Times New Roman"/>
                <w:b w:val="false"/>
                <w:i w:val="false"/>
                <w:color w:val="000000"/>
                <w:sz w:val="20"/>
              </w:rPr>
              <w:t xml:space="preserve">
2. Үкімет қаулысын қабылдау </w:t>
            </w:r>
            <w:r>
              <w:br/>
            </w:r>
            <w:r>
              <w:rPr>
                <w:rFonts w:ascii="Times New Roman"/>
                <w:b w:val="false"/>
                <w:i w:val="false"/>
                <w:color w:val="000000"/>
                <w:sz w:val="20"/>
              </w:rPr>
              <w:t>
</w:t>
            </w:r>
            <w:r>
              <w:rPr>
                <w:rFonts w:ascii="Times New Roman"/>
                <w:b/>
                <w:i w:val="false"/>
                <w:color w:val="000000"/>
                <w:sz w:val="20"/>
              </w:rPr>
              <w:t xml:space="preserve">   МҚА 2007 жылғы қыркүйек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Саяси жүйені дамыту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Конституциясына өзгеріс- </w:t>
            </w:r>
            <w:r>
              <w:br/>
            </w:r>
            <w:r>
              <w:rPr>
                <w:rFonts w:ascii="Times New Roman"/>
                <w:b w:val="false"/>
                <w:i w:val="false"/>
                <w:color w:val="000000"/>
                <w:sz w:val="20"/>
              </w:rPr>
              <w:t xml:space="preserve">
тер мен толықтырулар </w:t>
            </w:r>
            <w:r>
              <w:br/>
            </w:r>
            <w:r>
              <w:rPr>
                <w:rFonts w:ascii="Times New Roman"/>
                <w:b w:val="false"/>
                <w:i w:val="false"/>
                <w:color w:val="000000"/>
                <w:sz w:val="20"/>
              </w:rPr>
              <w:t xml:space="preserve">
енгізу жөніндегі жұмыс </w:t>
            </w:r>
            <w:r>
              <w:br/>
            </w:r>
            <w:r>
              <w:rPr>
                <w:rFonts w:ascii="Times New Roman"/>
                <w:b w:val="false"/>
                <w:i w:val="false"/>
                <w:color w:val="000000"/>
                <w:sz w:val="20"/>
              </w:rPr>
              <w:t xml:space="preserve">
тобына ұсыныстар енгізу </w:t>
            </w:r>
            <w:r>
              <w:br/>
            </w:r>
            <w:r>
              <w:rPr>
                <w:rFonts w:ascii="Times New Roman"/>
                <w:b w:val="false"/>
                <w:i w:val="false"/>
                <w:color w:val="000000"/>
                <w:sz w:val="20"/>
              </w:rPr>
              <w:t>
</w:t>
            </w:r>
            <w:r>
              <w:rPr>
                <w:rFonts w:ascii="Times New Roman"/>
                <w:b/>
                <w:i w:val="false"/>
                <w:color w:val="000000"/>
                <w:sz w:val="20"/>
              </w:rPr>
              <w:t xml:space="preserve">(ЖҰЖ-ның 141-тармағы)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Әділетмині, МАМ, ЭБЖМ, </w:t>
            </w:r>
            <w:r>
              <w:br/>
            </w:r>
            <w:r>
              <w:rPr>
                <w:rFonts w:ascii="Times New Roman"/>
                <w:b w:val="false"/>
                <w:i w:val="false"/>
                <w:color w:val="000000"/>
                <w:sz w:val="20"/>
              </w:rPr>
              <w:t xml:space="preserve">
ІІМ, ОСК, ЕК, ЖС, БП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жұмыс </w:t>
            </w:r>
            <w:r>
              <w:br/>
            </w:r>
            <w:r>
              <w:rPr>
                <w:rFonts w:ascii="Times New Roman"/>
                <w:b w:val="false"/>
                <w:i w:val="false"/>
                <w:color w:val="000000"/>
                <w:sz w:val="20"/>
              </w:rPr>
              <w:t xml:space="preserve">
тобына ұсыныстар енгізу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жұмыс </w:t>
            </w:r>
            <w:r>
              <w:br/>
            </w:r>
            <w:r>
              <w:rPr>
                <w:rFonts w:ascii="Times New Roman"/>
                <w:b w:val="false"/>
                <w:i w:val="false"/>
                <w:color w:val="000000"/>
                <w:sz w:val="20"/>
              </w:rPr>
              <w:t xml:space="preserve">
тобының кестесіне сәйкес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Конституцияға өзгерістер енгізу </w:t>
            </w:r>
            <w:r>
              <w:br/>
            </w:r>
            <w:r>
              <w:rPr>
                <w:rFonts w:ascii="Times New Roman"/>
                <w:b w:val="false"/>
                <w:i w:val="false"/>
                <w:color w:val="000000"/>
                <w:sz w:val="20"/>
              </w:rPr>
              <w:t xml:space="preserve">
жөніндегі ұсыныстарды жұмыс тобы </w:t>
            </w:r>
            <w:r>
              <w:br/>
            </w:r>
            <w:r>
              <w:rPr>
                <w:rFonts w:ascii="Times New Roman"/>
                <w:b w:val="false"/>
                <w:i w:val="false"/>
                <w:color w:val="000000"/>
                <w:sz w:val="20"/>
              </w:rPr>
              <w:t xml:space="preserve">
мен Үкіметке енгізу </w:t>
            </w:r>
            <w:r>
              <w:br/>
            </w:r>
            <w:r>
              <w:rPr>
                <w:rFonts w:ascii="Times New Roman"/>
                <w:b w:val="false"/>
                <w:i w:val="false"/>
                <w:color w:val="000000"/>
                <w:sz w:val="20"/>
              </w:rPr>
              <w:t>
</w:t>
            </w:r>
            <w:r>
              <w:rPr>
                <w:rFonts w:ascii="Times New Roman"/>
                <w:b/>
                <w:i w:val="false"/>
                <w:color w:val="000000"/>
                <w:sz w:val="20"/>
              </w:rPr>
              <w:t xml:space="preserve">  Әділетмині, МАМ, ЭБЖМ, ІІМ, </w:t>
            </w:r>
            <w:r>
              <w:br/>
            </w:r>
            <w:r>
              <w:rPr>
                <w:rFonts w:ascii="Times New Roman"/>
                <w:b w:val="false"/>
                <w:i w:val="false"/>
                <w:color w:val="000000"/>
                <w:sz w:val="20"/>
              </w:rPr>
              <w:t>
</w:t>
            </w:r>
            <w:r>
              <w:rPr>
                <w:rFonts w:ascii="Times New Roman"/>
                <w:b/>
                <w:i w:val="false"/>
                <w:color w:val="000000"/>
                <w:sz w:val="20"/>
              </w:rPr>
              <w:t xml:space="preserve">ОСК, ЕК, ЖС, БП, жұмыс тобының </w:t>
            </w:r>
            <w:r>
              <w:br/>
            </w:r>
            <w:r>
              <w:rPr>
                <w:rFonts w:ascii="Times New Roman"/>
                <w:b w:val="false"/>
                <w:i w:val="false"/>
                <w:color w:val="000000"/>
                <w:sz w:val="20"/>
              </w:rPr>
              <w:t>
</w:t>
            </w:r>
            <w:r>
              <w:rPr>
                <w:rFonts w:ascii="Times New Roman"/>
                <w:b/>
                <w:i w:val="false"/>
                <w:color w:val="000000"/>
                <w:sz w:val="20"/>
              </w:rPr>
              <w:t xml:space="preserve">        кестесіне сәйкес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"Саяси партиялар" туралы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Заңына өзгерістер мен </w:t>
            </w:r>
            <w:r>
              <w:br/>
            </w:r>
            <w:r>
              <w:rPr>
                <w:rFonts w:ascii="Times New Roman"/>
                <w:b w:val="false"/>
                <w:i w:val="false"/>
                <w:color w:val="000000"/>
                <w:sz w:val="20"/>
              </w:rPr>
              <w:t xml:space="preserve">
толықтырулар енгізу </w:t>
            </w:r>
            <w:r>
              <w:br/>
            </w:r>
            <w:r>
              <w:rPr>
                <w:rFonts w:ascii="Times New Roman"/>
                <w:b w:val="false"/>
                <w:i w:val="false"/>
                <w:color w:val="000000"/>
                <w:sz w:val="20"/>
              </w:rPr>
              <w:t xml:space="preserve">
жөнінде ұсыныстар әзірлеу </w:t>
            </w:r>
            <w:r>
              <w:br/>
            </w:r>
            <w:r>
              <w:rPr>
                <w:rFonts w:ascii="Times New Roman"/>
                <w:b w:val="false"/>
                <w:i w:val="false"/>
                <w:color w:val="000000"/>
                <w:sz w:val="20"/>
              </w:rPr>
              <w:t>
</w:t>
            </w:r>
            <w:r>
              <w:rPr>
                <w:rFonts w:ascii="Times New Roman"/>
                <w:b/>
                <w:i w:val="false"/>
                <w:color w:val="000000"/>
                <w:sz w:val="20"/>
              </w:rPr>
              <w:t xml:space="preserve">(ЖҰЖ-ның 142-тармағы)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rPr>
                <w:rFonts w:ascii="Times New Roman"/>
                <w:b w:val="false"/>
                <w:i w:val="false"/>
                <w:color w:val="000000"/>
                <w:sz w:val="20"/>
              </w:rPr>
              <w:t xml:space="preserve">МАМ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ұсыныс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"Саяси партиялар туралы" </w:t>
            </w:r>
            <w:r>
              <w:br/>
            </w:r>
            <w:r>
              <w:rPr>
                <w:rFonts w:ascii="Times New Roman"/>
                <w:b w:val="false"/>
                <w:i w:val="false"/>
                <w:color w:val="000000"/>
                <w:sz w:val="20"/>
              </w:rPr>
              <w:t xml:space="preserve">
Қазақстан Республикасының Заңына </w:t>
            </w:r>
            <w:r>
              <w:br/>
            </w:r>
            <w:r>
              <w:rPr>
                <w:rFonts w:ascii="Times New Roman"/>
                <w:b w:val="false"/>
                <w:i w:val="false"/>
                <w:color w:val="000000"/>
                <w:sz w:val="20"/>
              </w:rPr>
              <w:t xml:space="preserve">
өзгерістер мен толықтырулар енгізу </w:t>
            </w:r>
            <w:r>
              <w:br/>
            </w:r>
            <w:r>
              <w:rPr>
                <w:rFonts w:ascii="Times New Roman"/>
                <w:b w:val="false"/>
                <w:i w:val="false"/>
                <w:color w:val="000000"/>
                <w:sz w:val="20"/>
              </w:rPr>
              <w:t xml:space="preserve">
жөнінде Үкіметке ұсыныстар енгізу </w:t>
            </w:r>
            <w:r>
              <w:br/>
            </w:r>
            <w:r>
              <w:rPr>
                <w:rFonts w:ascii="Times New Roman"/>
                <w:b w:val="false"/>
                <w:i w:val="false"/>
                <w:color w:val="000000"/>
                <w:sz w:val="20"/>
              </w:rPr>
              <w:t>
</w:t>
            </w:r>
            <w:r>
              <w:rPr>
                <w:rFonts w:ascii="Times New Roman"/>
                <w:b/>
                <w:i w:val="false"/>
                <w:color w:val="000000"/>
                <w:sz w:val="20"/>
              </w:rPr>
              <w:t xml:space="preserve">    МАМ, 2007 жылғы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2. "Саяси партиялар туралы" </w:t>
            </w:r>
            <w:r>
              <w:br/>
            </w:r>
            <w:r>
              <w:rPr>
                <w:rFonts w:ascii="Times New Roman"/>
                <w:b w:val="false"/>
                <w:i w:val="false"/>
                <w:color w:val="000000"/>
                <w:sz w:val="20"/>
              </w:rPr>
              <w:t xml:space="preserve">
Қазақстан Республикасының Заңына </w:t>
            </w:r>
            <w:r>
              <w:br/>
            </w:r>
            <w:r>
              <w:rPr>
                <w:rFonts w:ascii="Times New Roman"/>
                <w:b w:val="false"/>
                <w:i w:val="false"/>
                <w:color w:val="000000"/>
                <w:sz w:val="20"/>
              </w:rPr>
              <w:t xml:space="preserve">
өзгерістер мен толықтырулар енгізу </w:t>
            </w:r>
            <w:r>
              <w:br/>
            </w:r>
            <w:r>
              <w:rPr>
                <w:rFonts w:ascii="Times New Roman"/>
                <w:b w:val="false"/>
                <w:i w:val="false"/>
                <w:color w:val="000000"/>
                <w:sz w:val="20"/>
              </w:rPr>
              <w:t xml:space="preserve">
жөнінде Президент Әкімшілігіне </w:t>
            </w:r>
            <w:r>
              <w:br/>
            </w:r>
            <w:r>
              <w:rPr>
                <w:rFonts w:ascii="Times New Roman"/>
                <w:b w:val="false"/>
                <w:i w:val="false"/>
                <w:color w:val="000000"/>
                <w:sz w:val="20"/>
              </w:rPr>
              <w:t xml:space="preserve">
ұсыныстар енгізу </w:t>
            </w:r>
            <w:r>
              <w:br/>
            </w:r>
            <w:r>
              <w:rPr>
                <w:rFonts w:ascii="Times New Roman"/>
                <w:b w:val="false"/>
                <w:i w:val="false"/>
                <w:color w:val="000000"/>
                <w:sz w:val="20"/>
              </w:rPr>
              <w:t>
</w:t>
            </w:r>
            <w:r>
              <w:rPr>
                <w:rFonts w:ascii="Times New Roman"/>
                <w:b/>
                <w:i w:val="false"/>
                <w:color w:val="000000"/>
                <w:sz w:val="20"/>
              </w:rPr>
              <w:t xml:space="preserve">   МАМ, 2007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w:t>
            </w:r>
            <w:r>
              <w:br/>
            </w:r>
            <w:r>
              <w:rPr>
                <w:rFonts w:ascii="Times New Roman"/>
                <w:b w:val="false"/>
                <w:i w:val="false"/>
                <w:color w:val="000000"/>
                <w:sz w:val="20"/>
              </w:rPr>
              <w:t xml:space="preserve">
да азаматтық қоғамды </w:t>
            </w:r>
            <w:r>
              <w:br/>
            </w:r>
            <w:r>
              <w:rPr>
                <w:rFonts w:ascii="Times New Roman"/>
                <w:b w:val="false"/>
                <w:i w:val="false"/>
                <w:color w:val="000000"/>
                <w:sz w:val="20"/>
              </w:rPr>
              <w:t xml:space="preserve">
дамытудың 2006-2011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тұжырымдамасы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Президентінің 2006 жылғы </w:t>
            </w:r>
            <w:r>
              <w:br/>
            </w:r>
            <w:r>
              <w:rPr>
                <w:rFonts w:ascii="Times New Roman"/>
                <w:b w:val="false"/>
                <w:i w:val="false"/>
                <w:color w:val="000000"/>
                <w:sz w:val="20"/>
              </w:rPr>
              <w:t xml:space="preserve">
25 шілдедегі N 154 </w:t>
            </w:r>
            <w:r>
              <w:br/>
            </w:r>
            <w:r>
              <w:rPr>
                <w:rFonts w:ascii="Times New Roman"/>
                <w:b w:val="false"/>
                <w:i w:val="false"/>
                <w:color w:val="000000"/>
                <w:sz w:val="20"/>
              </w:rPr>
              <w:t xml:space="preserve">
Жарлығының іске асырылу </w:t>
            </w:r>
            <w:r>
              <w:br/>
            </w:r>
            <w:r>
              <w:rPr>
                <w:rFonts w:ascii="Times New Roman"/>
                <w:b w:val="false"/>
                <w:i w:val="false"/>
                <w:color w:val="000000"/>
                <w:sz w:val="20"/>
              </w:rPr>
              <w:t xml:space="preserve">
барысын ауқымды </w:t>
            </w:r>
            <w:r>
              <w:br/>
            </w:r>
            <w:r>
              <w:rPr>
                <w:rFonts w:ascii="Times New Roman"/>
                <w:b w:val="false"/>
                <w:i w:val="false"/>
                <w:color w:val="000000"/>
                <w:sz w:val="20"/>
              </w:rPr>
              <w:t xml:space="preserve">
ақпараттық-насихаттық </w:t>
            </w:r>
            <w:r>
              <w:br/>
            </w:r>
            <w:r>
              <w:rPr>
                <w:rFonts w:ascii="Times New Roman"/>
                <w:b w:val="false"/>
                <w:i w:val="false"/>
                <w:color w:val="000000"/>
                <w:sz w:val="20"/>
              </w:rPr>
              <w:t xml:space="preserve">
сүйемелдеуді ұйымдастыру </w:t>
            </w:r>
            <w:r>
              <w:br/>
            </w:r>
            <w:r>
              <w:rPr>
                <w:rFonts w:ascii="Times New Roman"/>
                <w:b w:val="false"/>
                <w:i w:val="false"/>
                <w:color w:val="000000"/>
                <w:sz w:val="20"/>
              </w:rPr>
              <w:t xml:space="preserve">
және жүргізу жөнінде </w:t>
            </w:r>
            <w:r>
              <w:br/>
            </w:r>
            <w:r>
              <w:rPr>
                <w:rFonts w:ascii="Times New Roman"/>
                <w:b w:val="false"/>
                <w:i w:val="false"/>
                <w:color w:val="000000"/>
                <w:sz w:val="20"/>
              </w:rPr>
              <w:t xml:space="preserve">
медиа-жоспар әзірлеу </w:t>
            </w:r>
            <w:r>
              <w:br/>
            </w:r>
            <w:r>
              <w:rPr>
                <w:rFonts w:ascii="Times New Roman"/>
                <w:b w:val="false"/>
                <w:i w:val="false"/>
                <w:color w:val="000000"/>
                <w:sz w:val="20"/>
              </w:rPr>
              <w:t>
</w:t>
            </w:r>
            <w:r>
              <w:rPr>
                <w:rFonts w:ascii="Times New Roman"/>
                <w:b/>
                <w:i w:val="false"/>
                <w:color w:val="000000"/>
                <w:sz w:val="20"/>
              </w:rPr>
              <w:t xml:space="preserve">(ЖҰЖ-ның 143-тармағы)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МАМ, Астана, Алматы </w:t>
            </w:r>
            <w:r>
              <w:br/>
            </w:r>
            <w:r>
              <w:rPr>
                <w:rFonts w:ascii="Times New Roman"/>
                <w:b w:val="false"/>
                <w:i w:val="false"/>
                <w:color w:val="000000"/>
                <w:sz w:val="20"/>
              </w:rPr>
              <w:t xml:space="preserve">
қалаларының және </w:t>
            </w:r>
            <w:r>
              <w:br/>
            </w:r>
            <w:r>
              <w:rPr>
                <w:rFonts w:ascii="Times New Roman"/>
                <w:b w:val="false"/>
                <w:i w:val="false"/>
                <w:color w:val="000000"/>
                <w:sz w:val="20"/>
              </w:rPr>
              <w:t xml:space="preserve">
облыстардың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МАМ-ның </w:t>
            </w:r>
            <w:r>
              <w:br/>
            </w:r>
            <w:r>
              <w:rPr>
                <w:rFonts w:ascii="Times New Roman"/>
                <w:b w:val="false"/>
                <w:i w:val="false"/>
                <w:color w:val="000000"/>
                <w:sz w:val="20"/>
              </w:rPr>
              <w:t xml:space="preserve">
бұйрығы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2007-2009 жылдар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МАМ-ның бұйрығымен "Қазақстан </w:t>
            </w:r>
            <w:r>
              <w:br/>
            </w:r>
            <w:r>
              <w:rPr>
                <w:rFonts w:ascii="Times New Roman"/>
                <w:b w:val="false"/>
                <w:i w:val="false"/>
                <w:color w:val="000000"/>
                <w:sz w:val="20"/>
              </w:rPr>
              <w:t xml:space="preserve">
Республикасында азаматтық қоғамды </w:t>
            </w:r>
            <w:r>
              <w:br/>
            </w:r>
            <w:r>
              <w:rPr>
                <w:rFonts w:ascii="Times New Roman"/>
                <w:b w:val="false"/>
                <w:i w:val="false"/>
                <w:color w:val="000000"/>
                <w:sz w:val="20"/>
              </w:rPr>
              <w:t xml:space="preserve">
дамытудың 2006-2011 жылдарға </w:t>
            </w:r>
            <w:r>
              <w:br/>
            </w:r>
            <w:r>
              <w:rPr>
                <w:rFonts w:ascii="Times New Roman"/>
                <w:b w:val="false"/>
                <w:i w:val="false"/>
                <w:color w:val="000000"/>
                <w:sz w:val="20"/>
              </w:rPr>
              <w:t xml:space="preserve">
арналған тұжырымдамасы туралы" </w:t>
            </w:r>
            <w:r>
              <w:br/>
            </w:r>
            <w:r>
              <w:rPr>
                <w:rFonts w:ascii="Times New Roman"/>
                <w:b w:val="false"/>
                <w:i w:val="false"/>
                <w:color w:val="000000"/>
                <w:sz w:val="20"/>
              </w:rPr>
              <w:t xml:space="preserve">
Қазақстан Республикасы Президенті- </w:t>
            </w:r>
            <w:r>
              <w:br/>
            </w:r>
            <w:r>
              <w:rPr>
                <w:rFonts w:ascii="Times New Roman"/>
                <w:b w:val="false"/>
                <w:i w:val="false"/>
                <w:color w:val="000000"/>
                <w:sz w:val="20"/>
              </w:rPr>
              <w:t xml:space="preserve">
нің 2006 жылғы 25 шілдедегі N 154 </w:t>
            </w:r>
            <w:r>
              <w:br/>
            </w:r>
            <w:r>
              <w:rPr>
                <w:rFonts w:ascii="Times New Roman"/>
                <w:b w:val="false"/>
                <w:i w:val="false"/>
                <w:color w:val="000000"/>
                <w:sz w:val="20"/>
              </w:rPr>
              <w:t xml:space="preserve">
Жарлығының іске асырылу барысын </w:t>
            </w:r>
            <w:r>
              <w:br/>
            </w:r>
            <w:r>
              <w:rPr>
                <w:rFonts w:ascii="Times New Roman"/>
                <w:b w:val="false"/>
                <w:i w:val="false"/>
                <w:color w:val="000000"/>
                <w:sz w:val="20"/>
              </w:rPr>
              <w:t xml:space="preserve">
ауқымды ақпараттық-насихаттық </w:t>
            </w:r>
            <w:r>
              <w:br/>
            </w:r>
            <w:r>
              <w:rPr>
                <w:rFonts w:ascii="Times New Roman"/>
                <w:b w:val="false"/>
                <w:i w:val="false"/>
                <w:color w:val="000000"/>
                <w:sz w:val="20"/>
              </w:rPr>
              <w:t xml:space="preserve">
сүйемелдеуді ұйымдастыру және </w:t>
            </w:r>
            <w:r>
              <w:br/>
            </w:r>
            <w:r>
              <w:rPr>
                <w:rFonts w:ascii="Times New Roman"/>
                <w:b w:val="false"/>
                <w:i w:val="false"/>
                <w:color w:val="000000"/>
                <w:sz w:val="20"/>
              </w:rPr>
              <w:t xml:space="preserve">
жүргізу жөніндегі медиа-жоспарды </w:t>
            </w:r>
            <w:r>
              <w:br/>
            </w:r>
            <w:r>
              <w:rPr>
                <w:rFonts w:ascii="Times New Roman"/>
                <w:b w:val="false"/>
                <w:i w:val="false"/>
                <w:color w:val="000000"/>
                <w:sz w:val="20"/>
              </w:rPr>
              <w:t xml:space="preserve">
бекіту </w:t>
            </w:r>
            <w:r>
              <w:br/>
            </w:r>
            <w:r>
              <w:rPr>
                <w:rFonts w:ascii="Times New Roman"/>
                <w:b w:val="false"/>
                <w:i w:val="false"/>
                <w:color w:val="000000"/>
                <w:sz w:val="20"/>
              </w:rPr>
              <w:t>
</w:t>
            </w:r>
            <w:r>
              <w:rPr>
                <w:rFonts w:ascii="Times New Roman"/>
                <w:b/>
                <w:i w:val="false"/>
                <w:color w:val="000000"/>
                <w:sz w:val="20"/>
              </w:rPr>
              <w:t xml:space="preserve">МАМ, Астана, Алматы қалаларының </w:t>
            </w:r>
            <w:r>
              <w:br/>
            </w:r>
            <w:r>
              <w:rPr>
                <w:rFonts w:ascii="Times New Roman"/>
                <w:b w:val="false"/>
                <w:i w:val="false"/>
                <w:color w:val="000000"/>
                <w:sz w:val="20"/>
              </w:rPr>
              <w:t>
</w:t>
            </w:r>
            <w:r>
              <w:rPr>
                <w:rFonts w:ascii="Times New Roman"/>
                <w:b/>
                <w:i w:val="false"/>
                <w:color w:val="000000"/>
                <w:sz w:val="20"/>
              </w:rPr>
              <w:t xml:space="preserve">және облыстардың әкімдері, жыл </w:t>
            </w:r>
            <w:r>
              <w:br/>
            </w:r>
            <w:r>
              <w:rPr>
                <w:rFonts w:ascii="Times New Roman"/>
                <w:b w:val="false"/>
                <w:i w:val="false"/>
                <w:color w:val="000000"/>
                <w:sz w:val="20"/>
              </w:rPr>
              <w:t>
</w:t>
            </w:r>
            <w:r>
              <w:rPr>
                <w:rFonts w:ascii="Times New Roman"/>
                <w:b/>
                <w:i w:val="false"/>
                <w:color w:val="000000"/>
                <w:sz w:val="20"/>
              </w:rPr>
              <w:t xml:space="preserve">сайын, 2007-2009 жылдар ішінде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Ақпараттық-насихат жұмысы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Конституциялық құрылыс- </w:t>
            </w:r>
            <w:r>
              <w:br/>
            </w:r>
            <w:r>
              <w:rPr>
                <w:rFonts w:ascii="Times New Roman"/>
                <w:b w:val="false"/>
                <w:i w:val="false"/>
                <w:color w:val="000000"/>
                <w:sz w:val="20"/>
              </w:rPr>
              <w:t xml:space="preserve">
тың қазақстандық тәжіри- </w:t>
            </w:r>
            <w:r>
              <w:br/>
            </w:r>
            <w:r>
              <w:rPr>
                <w:rFonts w:ascii="Times New Roman"/>
                <w:b w:val="false"/>
                <w:i w:val="false"/>
                <w:color w:val="000000"/>
                <w:sz w:val="20"/>
              </w:rPr>
              <w:t xml:space="preserve">
бесін ел ішінде де, </w:t>
            </w:r>
            <w:r>
              <w:br/>
            </w:r>
            <w:r>
              <w:rPr>
                <w:rFonts w:ascii="Times New Roman"/>
                <w:b w:val="false"/>
                <w:i w:val="false"/>
                <w:color w:val="000000"/>
                <w:sz w:val="20"/>
              </w:rPr>
              <w:t xml:space="preserve">
шетелде де, оның ішінде </w:t>
            </w:r>
            <w:r>
              <w:br/>
            </w:r>
            <w:r>
              <w:rPr>
                <w:rFonts w:ascii="Times New Roman"/>
                <w:b w:val="false"/>
                <w:i w:val="false"/>
                <w:color w:val="000000"/>
                <w:sz w:val="20"/>
              </w:rPr>
              <w:t xml:space="preserve">
халықаралық ұйымдардың </w:t>
            </w:r>
            <w:r>
              <w:br/>
            </w:r>
            <w:r>
              <w:rPr>
                <w:rFonts w:ascii="Times New Roman"/>
                <w:b w:val="false"/>
                <w:i w:val="false"/>
                <w:color w:val="000000"/>
                <w:sz w:val="20"/>
              </w:rPr>
              <w:t xml:space="preserve">
қатысуымен конференциялар </w:t>
            </w:r>
            <w:r>
              <w:br/>
            </w:r>
            <w:r>
              <w:rPr>
                <w:rFonts w:ascii="Times New Roman"/>
                <w:b w:val="false"/>
                <w:i w:val="false"/>
                <w:color w:val="000000"/>
                <w:sz w:val="20"/>
              </w:rPr>
              <w:t xml:space="preserve">
мен "дөңгелек үстелдер" </w:t>
            </w:r>
            <w:r>
              <w:br/>
            </w:r>
            <w:r>
              <w:rPr>
                <w:rFonts w:ascii="Times New Roman"/>
                <w:b w:val="false"/>
                <w:i w:val="false"/>
                <w:color w:val="000000"/>
                <w:sz w:val="20"/>
              </w:rPr>
              <w:t xml:space="preserve">
отырыстарын өткізе отырып, насихаттау </w:t>
            </w:r>
            <w:r>
              <w:br/>
            </w:r>
            <w:r>
              <w:rPr>
                <w:rFonts w:ascii="Times New Roman"/>
                <w:b w:val="false"/>
                <w:i w:val="false"/>
                <w:color w:val="000000"/>
                <w:sz w:val="20"/>
              </w:rPr>
              <w:t xml:space="preserve">
жөніндегі жұмысты </w:t>
            </w:r>
            <w:r>
              <w:br/>
            </w:r>
            <w:r>
              <w:rPr>
                <w:rFonts w:ascii="Times New Roman"/>
                <w:b w:val="false"/>
                <w:i w:val="false"/>
                <w:color w:val="000000"/>
                <w:sz w:val="20"/>
              </w:rPr>
              <w:t xml:space="preserve">
ұйымдастыру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145-тармағы)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КК, СІМ, МАМ, Астана, </w:t>
            </w:r>
            <w:r>
              <w:br/>
            </w:r>
            <w:r>
              <w:rPr>
                <w:rFonts w:ascii="Times New Roman"/>
                <w:b w:val="false"/>
                <w:i w:val="false"/>
                <w:color w:val="000000"/>
                <w:sz w:val="20"/>
              </w:rPr>
              <w:t xml:space="preserve">
Алматы қалаларының және </w:t>
            </w:r>
            <w:r>
              <w:br/>
            </w:r>
            <w:r>
              <w:rPr>
                <w:rFonts w:ascii="Times New Roman"/>
                <w:b w:val="false"/>
                <w:i w:val="false"/>
                <w:color w:val="000000"/>
                <w:sz w:val="20"/>
              </w:rPr>
              <w:t xml:space="preserve">
облыстардың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ұсыныс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- 2007- </w:t>
            </w:r>
            <w:r>
              <w:br/>
            </w:r>
            <w:r>
              <w:rPr>
                <w:rFonts w:ascii="Times New Roman"/>
                <w:b w:val="false"/>
                <w:i w:val="false"/>
                <w:color w:val="000000"/>
                <w:sz w:val="20"/>
              </w:rPr>
              <w:t xml:space="preserve">
2009 жылдар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Жүргізілетін жұмыс туралы КК-ге ақпарат енгізу </w:t>
            </w:r>
          </w:p>
          <w:p>
            <w:pPr>
              <w:spacing w:after="20"/>
              <w:ind w:left="20"/>
              <w:jc w:val="both"/>
            </w:pPr>
            <w:r>
              <w:rPr>
                <w:rFonts w:ascii="Times New Roman"/>
                <w:b/>
                <w:i w:val="false"/>
                <w:color w:val="000000"/>
                <w:sz w:val="20"/>
              </w:rPr>
              <w:t xml:space="preserve">КК, СІМ, МАМ, Астана, Алматы қалаларының және облыстардың әкімдері, 2007-2009 жылдар қараша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w:t>
            </w:r>
            <w:r>
              <w:br/>
            </w:r>
            <w:r>
              <w:rPr>
                <w:rFonts w:ascii="Times New Roman"/>
                <w:b w:val="false"/>
                <w:i w:val="false"/>
                <w:color w:val="000000"/>
                <w:sz w:val="20"/>
              </w:rPr>
              <w:t xml:space="preserve">
өңірлік деңгейлерде, </w:t>
            </w:r>
            <w:r>
              <w:br/>
            </w:r>
            <w:r>
              <w:rPr>
                <w:rFonts w:ascii="Times New Roman"/>
                <w:b w:val="false"/>
                <w:i w:val="false"/>
                <w:color w:val="000000"/>
                <w:sz w:val="20"/>
              </w:rPr>
              <w:t xml:space="preserve">
сондай-ақ және шетелдерде </w:t>
            </w:r>
            <w:r>
              <w:br/>
            </w:r>
            <w:r>
              <w:rPr>
                <w:rFonts w:ascii="Times New Roman"/>
                <w:b w:val="false"/>
                <w:i w:val="false"/>
                <w:color w:val="000000"/>
                <w:sz w:val="20"/>
              </w:rPr>
              <w:t xml:space="preserve">
тиісті кеңестер мен </w:t>
            </w:r>
            <w:r>
              <w:br/>
            </w:r>
            <w:r>
              <w:rPr>
                <w:rFonts w:ascii="Times New Roman"/>
                <w:b w:val="false"/>
                <w:i w:val="false"/>
                <w:color w:val="000000"/>
                <w:sz w:val="20"/>
              </w:rPr>
              <w:t xml:space="preserve">
идеологиялық активтерді, </w:t>
            </w:r>
            <w:r>
              <w:br/>
            </w:r>
            <w:r>
              <w:rPr>
                <w:rFonts w:ascii="Times New Roman"/>
                <w:b w:val="false"/>
                <w:i w:val="false"/>
                <w:color w:val="000000"/>
                <w:sz w:val="20"/>
              </w:rPr>
              <w:t xml:space="preserve">
ғылыми-техникалық конфе- </w:t>
            </w:r>
            <w:r>
              <w:br/>
            </w:r>
            <w:r>
              <w:rPr>
                <w:rFonts w:ascii="Times New Roman"/>
                <w:b w:val="false"/>
                <w:i w:val="false"/>
                <w:color w:val="000000"/>
                <w:sz w:val="20"/>
              </w:rPr>
              <w:t xml:space="preserve">
ренциялар мен "дөңгелек </w:t>
            </w:r>
            <w:r>
              <w:br/>
            </w:r>
            <w:r>
              <w:rPr>
                <w:rFonts w:ascii="Times New Roman"/>
                <w:b w:val="false"/>
                <w:i w:val="false"/>
                <w:color w:val="000000"/>
                <w:sz w:val="20"/>
              </w:rPr>
              <w:t xml:space="preserve">
үстелдер" отырыстарын </w:t>
            </w:r>
            <w:r>
              <w:br/>
            </w:r>
            <w:r>
              <w:rPr>
                <w:rFonts w:ascii="Times New Roman"/>
                <w:b w:val="false"/>
                <w:i w:val="false"/>
                <w:color w:val="000000"/>
                <w:sz w:val="20"/>
              </w:rPr>
              <w:t xml:space="preserve">
өткізуді, барлық елді </w:t>
            </w:r>
            <w:r>
              <w:br/>
            </w:r>
            <w:r>
              <w:rPr>
                <w:rFonts w:ascii="Times New Roman"/>
                <w:b w:val="false"/>
                <w:i w:val="false"/>
                <w:color w:val="000000"/>
                <w:sz w:val="20"/>
              </w:rPr>
              <w:t xml:space="preserve">
мекендерді қамтуды қамта- </w:t>
            </w:r>
            <w:r>
              <w:br/>
            </w:r>
            <w:r>
              <w:rPr>
                <w:rFonts w:ascii="Times New Roman"/>
                <w:b w:val="false"/>
                <w:i w:val="false"/>
                <w:color w:val="000000"/>
                <w:sz w:val="20"/>
              </w:rPr>
              <w:t xml:space="preserve">
масыз ете отырып барлық </w:t>
            </w:r>
            <w:r>
              <w:br/>
            </w:r>
            <w:r>
              <w:rPr>
                <w:rFonts w:ascii="Times New Roman"/>
                <w:b w:val="false"/>
                <w:i w:val="false"/>
                <w:color w:val="000000"/>
                <w:sz w:val="20"/>
              </w:rPr>
              <w:t xml:space="preserve">
деңгейдегі ақпараттық- </w:t>
            </w:r>
            <w:r>
              <w:br/>
            </w:r>
            <w:r>
              <w:rPr>
                <w:rFonts w:ascii="Times New Roman"/>
                <w:b w:val="false"/>
                <w:i w:val="false"/>
                <w:color w:val="000000"/>
                <w:sz w:val="20"/>
              </w:rPr>
              <w:t xml:space="preserve">
насихат топтарының </w:t>
            </w:r>
            <w:r>
              <w:br/>
            </w:r>
            <w:r>
              <w:rPr>
                <w:rFonts w:ascii="Times New Roman"/>
                <w:b w:val="false"/>
                <w:i w:val="false"/>
                <w:color w:val="000000"/>
                <w:sz w:val="20"/>
              </w:rPr>
              <w:t xml:space="preserve">
жұмыстарын ұйымдастыруды </w:t>
            </w:r>
            <w:r>
              <w:br/>
            </w:r>
            <w:r>
              <w:rPr>
                <w:rFonts w:ascii="Times New Roman"/>
                <w:b w:val="false"/>
                <w:i w:val="false"/>
                <w:color w:val="000000"/>
                <w:sz w:val="20"/>
              </w:rPr>
              <w:t xml:space="preserve">
ескере отырып Қазақстан </w:t>
            </w:r>
            <w:r>
              <w:br/>
            </w:r>
            <w:r>
              <w:rPr>
                <w:rFonts w:ascii="Times New Roman"/>
                <w:b w:val="false"/>
                <w:i w:val="false"/>
                <w:color w:val="000000"/>
                <w:sz w:val="20"/>
              </w:rPr>
              <w:t xml:space="preserve">
Республикасы Президенті- </w:t>
            </w:r>
            <w:r>
              <w:br/>
            </w:r>
            <w:r>
              <w:rPr>
                <w:rFonts w:ascii="Times New Roman"/>
                <w:b w:val="false"/>
                <w:i w:val="false"/>
                <w:color w:val="000000"/>
                <w:sz w:val="20"/>
              </w:rPr>
              <w:t xml:space="preserve">
нің Жолдауын насихаттау, </w:t>
            </w:r>
            <w:r>
              <w:br/>
            </w:r>
            <w:r>
              <w:rPr>
                <w:rFonts w:ascii="Times New Roman"/>
                <w:b w:val="false"/>
                <w:i w:val="false"/>
                <w:color w:val="000000"/>
                <w:sz w:val="20"/>
              </w:rPr>
              <w:t xml:space="preserve">
түсіндіру және жылжыту </w:t>
            </w:r>
            <w:r>
              <w:br/>
            </w:r>
            <w:r>
              <w:rPr>
                <w:rFonts w:ascii="Times New Roman"/>
                <w:b w:val="false"/>
                <w:i w:val="false"/>
                <w:color w:val="000000"/>
                <w:sz w:val="20"/>
              </w:rPr>
              <w:t xml:space="preserve">
жөнінде ұйымдастыру-прак- </w:t>
            </w:r>
            <w:r>
              <w:br/>
            </w:r>
            <w:r>
              <w:rPr>
                <w:rFonts w:ascii="Times New Roman"/>
                <w:b w:val="false"/>
                <w:i w:val="false"/>
                <w:color w:val="000000"/>
                <w:sz w:val="20"/>
              </w:rPr>
              <w:t xml:space="preserve">
тикалық іс-шаралар </w:t>
            </w:r>
            <w:r>
              <w:br/>
            </w:r>
            <w:r>
              <w:rPr>
                <w:rFonts w:ascii="Times New Roman"/>
                <w:b w:val="false"/>
                <w:i w:val="false"/>
                <w:color w:val="000000"/>
                <w:sz w:val="20"/>
              </w:rPr>
              <w:t xml:space="preserve">
кешенін әзірлеу және </w:t>
            </w:r>
            <w:r>
              <w:br/>
            </w:r>
            <w:r>
              <w:rPr>
                <w:rFonts w:ascii="Times New Roman"/>
                <w:b w:val="false"/>
                <w:i w:val="false"/>
                <w:color w:val="000000"/>
                <w:sz w:val="20"/>
              </w:rPr>
              <w:t xml:space="preserve">
іске асыру </w:t>
            </w:r>
            <w:r>
              <w:rPr>
                <w:rFonts w:ascii="Times New Roman"/>
                <w:b/>
                <w:i w:val="false"/>
                <w:color w:val="000000"/>
                <w:sz w:val="20"/>
              </w:rPr>
              <w:t xml:space="preserve">(ЖҰЖ-ның </w:t>
            </w:r>
            <w:r>
              <w:br/>
            </w:r>
            <w:r>
              <w:rPr>
                <w:rFonts w:ascii="Times New Roman"/>
                <w:b w:val="false"/>
                <w:i w:val="false"/>
                <w:color w:val="000000"/>
                <w:sz w:val="20"/>
              </w:rPr>
              <w:t>
</w:t>
            </w:r>
            <w:r>
              <w:rPr>
                <w:rFonts w:ascii="Times New Roman"/>
                <w:b/>
                <w:i w:val="false"/>
                <w:color w:val="000000"/>
                <w:sz w:val="20"/>
              </w:rPr>
              <w:t xml:space="preserve">146-тармағы)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МАМ, СІМ, Астана, Алматы </w:t>
            </w:r>
            <w:r>
              <w:br/>
            </w:r>
            <w:r>
              <w:rPr>
                <w:rFonts w:ascii="Times New Roman"/>
                <w:b w:val="false"/>
                <w:i w:val="false"/>
                <w:color w:val="000000"/>
                <w:sz w:val="20"/>
              </w:rPr>
              <w:t xml:space="preserve">
қалалары мен облыстар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Президент Әкімшілігіне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тоқсан сайын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 Президентінің 2007 жылғы 28 </w:t>
            </w:r>
            <w:r>
              <w:br/>
            </w:r>
            <w:r>
              <w:rPr>
                <w:rFonts w:ascii="Times New Roman"/>
                <w:b w:val="false"/>
                <w:i w:val="false"/>
                <w:color w:val="000000"/>
                <w:sz w:val="20"/>
              </w:rPr>
              <w:t xml:space="preserve">
ақпандағы "Жаңа әлемдегі жаңа </w:t>
            </w:r>
            <w:r>
              <w:br/>
            </w:r>
            <w:r>
              <w:rPr>
                <w:rFonts w:ascii="Times New Roman"/>
                <w:b w:val="false"/>
                <w:i w:val="false"/>
                <w:color w:val="000000"/>
                <w:sz w:val="20"/>
              </w:rPr>
              <w:t xml:space="preserve">
Қазақстан" атты Жолдауының негізгі </w:t>
            </w:r>
            <w:r>
              <w:br/>
            </w:r>
            <w:r>
              <w:rPr>
                <w:rFonts w:ascii="Times New Roman"/>
                <w:b w:val="false"/>
                <w:i w:val="false"/>
                <w:color w:val="000000"/>
                <w:sz w:val="20"/>
              </w:rPr>
              <w:t xml:space="preserve">
ережелерін насихаттау және түсін- </w:t>
            </w:r>
            <w:r>
              <w:br/>
            </w:r>
            <w:r>
              <w:rPr>
                <w:rFonts w:ascii="Times New Roman"/>
                <w:b w:val="false"/>
                <w:i w:val="false"/>
                <w:color w:val="000000"/>
                <w:sz w:val="20"/>
              </w:rPr>
              <w:t xml:space="preserve">
діру жөніндегі жұмыстарды ұйымдас- </w:t>
            </w:r>
            <w:r>
              <w:br/>
            </w:r>
            <w:r>
              <w:rPr>
                <w:rFonts w:ascii="Times New Roman"/>
                <w:b w:val="false"/>
                <w:i w:val="false"/>
                <w:color w:val="000000"/>
                <w:sz w:val="20"/>
              </w:rPr>
              <w:t xml:space="preserve">
тыру туралы" Қазақстан Республика- </w:t>
            </w:r>
            <w:r>
              <w:br/>
            </w:r>
            <w:r>
              <w:rPr>
                <w:rFonts w:ascii="Times New Roman"/>
                <w:b w:val="false"/>
                <w:i w:val="false"/>
                <w:color w:val="000000"/>
                <w:sz w:val="20"/>
              </w:rPr>
              <w:t xml:space="preserve">
сының Премьер-Министрі өкімінің </w:t>
            </w:r>
            <w:r>
              <w:br/>
            </w:r>
            <w:r>
              <w:rPr>
                <w:rFonts w:ascii="Times New Roman"/>
                <w:b w:val="false"/>
                <w:i w:val="false"/>
                <w:color w:val="000000"/>
                <w:sz w:val="20"/>
              </w:rPr>
              <w:t xml:space="preserve">
жобасын және Қазақстан Республикасы </w:t>
            </w:r>
            <w:r>
              <w:br/>
            </w:r>
            <w:r>
              <w:rPr>
                <w:rFonts w:ascii="Times New Roman"/>
                <w:b w:val="false"/>
                <w:i w:val="false"/>
                <w:color w:val="000000"/>
                <w:sz w:val="20"/>
              </w:rPr>
              <w:t xml:space="preserve">
Үкіметінің 2007-2009 жылдарға </w:t>
            </w:r>
            <w:r>
              <w:br/>
            </w:r>
            <w:r>
              <w:rPr>
                <w:rFonts w:ascii="Times New Roman"/>
                <w:b w:val="false"/>
                <w:i w:val="false"/>
                <w:color w:val="000000"/>
                <w:sz w:val="20"/>
              </w:rPr>
              <w:t xml:space="preserve">
арналған Бағдарламасын қабылдау </w:t>
            </w:r>
            <w:r>
              <w:br/>
            </w:r>
            <w:r>
              <w:rPr>
                <w:rFonts w:ascii="Times New Roman"/>
                <w:b w:val="false"/>
                <w:i w:val="false"/>
                <w:color w:val="000000"/>
                <w:sz w:val="20"/>
              </w:rPr>
              <w:t>
</w:t>
            </w:r>
            <w:r>
              <w:rPr>
                <w:rFonts w:ascii="Times New Roman"/>
                <w:b/>
                <w:i w:val="false"/>
                <w:color w:val="000000"/>
                <w:sz w:val="20"/>
              </w:rPr>
              <w:t xml:space="preserve">    МАМ, 2007 жылғы сәуір </w:t>
            </w:r>
          </w:p>
          <w:p>
            <w:pPr>
              <w:spacing w:after="20"/>
              <w:ind w:left="20"/>
              <w:jc w:val="both"/>
            </w:pPr>
            <w:r>
              <w:rPr>
                <w:rFonts w:ascii="Times New Roman"/>
                <w:b w:val="false"/>
                <w:i w:val="false"/>
                <w:color w:val="000000"/>
                <w:sz w:val="20"/>
              </w:rPr>
              <w:t xml:space="preserve">2. Конференциялар, семинарлар, </w:t>
            </w:r>
            <w:r>
              <w:br/>
            </w:r>
            <w:r>
              <w:rPr>
                <w:rFonts w:ascii="Times New Roman"/>
                <w:b w:val="false"/>
                <w:i w:val="false"/>
                <w:color w:val="000000"/>
                <w:sz w:val="20"/>
              </w:rPr>
              <w:t xml:space="preserve">
"дөңгелек үстелдер" өткізу </w:t>
            </w:r>
            <w:r>
              <w:br/>
            </w:r>
            <w:r>
              <w:rPr>
                <w:rFonts w:ascii="Times New Roman"/>
                <w:b w:val="false"/>
                <w:i w:val="false"/>
                <w:color w:val="000000"/>
                <w:sz w:val="20"/>
              </w:rPr>
              <w:t>
</w:t>
            </w:r>
            <w:r>
              <w:rPr>
                <w:rFonts w:ascii="Times New Roman"/>
                <w:b/>
                <w:i w:val="false"/>
                <w:color w:val="000000"/>
                <w:sz w:val="20"/>
              </w:rPr>
              <w:t xml:space="preserve">   МАМ, СІМ,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  әкімдері, 2007-2009 жылдар </w:t>
            </w:r>
            <w:r>
              <w:br/>
            </w:r>
            <w:r>
              <w:rPr>
                <w:rFonts w:ascii="Times New Roman"/>
                <w:b w:val="false"/>
                <w:i w:val="false"/>
                <w:color w:val="000000"/>
                <w:sz w:val="20"/>
              </w:rPr>
              <w:t>
</w:t>
            </w:r>
            <w:r>
              <w:rPr>
                <w:rFonts w:ascii="Times New Roman"/>
                <w:b/>
                <w:i w:val="false"/>
                <w:color w:val="000000"/>
                <w:sz w:val="20"/>
              </w:rPr>
              <w:t xml:space="preserve">             ішінде </w:t>
            </w:r>
          </w:p>
          <w:p>
            <w:pPr>
              <w:spacing w:after="20"/>
              <w:ind w:left="20"/>
              <w:jc w:val="both"/>
            </w:pPr>
            <w:r>
              <w:rPr>
                <w:rFonts w:ascii="Times New Roman"/>
                <w:b w:val="false"/>
                <w:i w:val="false"/>
                <w:color w:val="000000"/>
                <w:sz w:val="20"/>
              </w:rPr>
              <w:t xml:space="preserve">3. Қазақстан Республикасы </w:t>
            </w:r>
            <w:r>
              <w:br/>
            </w:r>
            <w:r>
              <w:rPr>
                <w:rFonts w:ascii="Times New Roman"/>
                <w:b w:val="false"/>
                <w:i w:val="false"/>
                <w:color w:val="000000"/>
                <w:sz w:val="20"/>
              </w:rPr>
              <w:t xml:space="preserve">
Президенті Жолдауының ережелерін </w:t>
            </w:r>
            <w:r>
              <w:br/>
            </w:r>
            <w:r>
              <w:rPr>
                <w:rFonts w:ascii="Times New Roman"/>
                <w:b w:val="false"/>
                <w:i w:val="false"/>
                <w:color w:val="000000"/>
                <w:sz w:val="20"/>
              </w:rPr>
              <w:t xml:space="preserve">
және экономикалық жоспарлау мен </w:t>
            </w:r>
            <w:r>
              <w:br/>
            </w:r>
            <w:r>
              <w:rPr>
                <w:rFonts w:ascii="Times New Roman"/>
                <w:b w:val="false"/>
                <w:i w:val="false"/>
                <w:color w:val="000000"/>
                <w:sz w:val="20"/>
              </w:rPr>
              <w:t xml:space="preserve">
әкімшілік реформалардың негізгі </w:t>
            </w:r>
            <w:r>
              <w:br/>
            </w:r>
            <w:r>
              <w:rPr>
                <w:rFonts w:ascii="Times New Roman"/>
                <w:b w:val="false"/>
                <w:i w:val="false"/>
                <w:color w:val="000000"/>
                <w:sz w:val="20"/>
              </w:rPr>
              <w:t xml:space="preserve">
бағыттарын БАҚ-та жария ету және </w:t>
            </w:r>
            <w:r>
              <w:br/>
            </w:r>
            <w:r>
              <w:rPr>
                <w:rFonts w:ascii="Times New Roman"/>
                <w:b w:val="false"/>
                <w:i w:val="false"/>
                <w:color w:val="000000"/>
                <w:sz w:val="20"/>
              </w:rPr>
              <w:t xml:space="preserve">
КК-ті хабардар ету </w:t>
            </w:r>
            <w:r>
              <w:br/>
            </w:r>
            <w:r>
              <w:rPr>
                <w:rFonts w:ascii="Times New Roman"/>
                <w:b w:val="false"/>
                <w:i w:val="false"/>
                <w:color w:val="000000"/>
                <w:sz w:val="20"/>
              </w:rPr>
              <w:t>
</w:t>
            </w:r>
            <w:r>
              <w:rPr>
                <w:rFonts w:ascii="Times New Roman"/>
                <w:b/>
                <w:i w:val="false"/>
                <w:color w:val="000000"/>
                <w:sz w:val="20"/>
              </w:rPr>
              <w:t xml:space="preserve">   МАМ,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барлық деңгейдегі </w:t>
            </w:r>
            <w:r>
              <w:br/>
            </w:r>
            <w:r>
              <w:rPr>
                <w:rFonts w:ascii="Times New Roman"/>
                <w:b w:val="false"/>
                <w:i w:val="false"/>
                <w:color w:val="000000"/>
                <w:sz w:val="20"/>
              </w:rPr>
              <w:t>
</w:t>
            </w:r>
            <w:r>
              <w:rPr>
                <w:rFonts w:ascii="Times New Roman"/>
                <w:b/>
                <w:i w:val="false"/>
                <w:color w:val="000000"/>
                <w:sz w:val="20"/>
              </w:rPr>
              <w:t xml:space="preserve">әкімдер, жыл сайын,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4. БАҚ-ты, оның ішінде өңірлік </w:t>
            </w:r>
            <w:r>
              <w:br/>
            </w:r>
            <w:r>
              <w:rPr>
                <w:rFonts w:ascii="Times New Roman"/>
                <w:b w:val="false"/>
                <w:i w:val="false"/>
                <w:color w:val="000000"/>
                <w:sz w:val="20"/>
              </w:rPr>
              <w:t xml:space="preserve">
БАҚ-ты тарта отырып Президент </w:t>
            </w:r>
            <w:r>
              <w:br/>
            </w:r>
            <w:r>
              <w:rPr>
                <w:rFonts w:ascii="Times New Roman"/>
                <w:b w:val="false"/>
                <w:i w:val="false"/>
                <w:color w:val="000000"/>
                <w:sz w:val="20"/>
              </w:rPr>
              <w:t xml:space="preserve">
Жолдауының ережелерін және </w:t>
            </w:r>
            <w:r>
              <w:br/>
            </w:r>
            <w:r>
              <w:rPr>
                <w:rFonts w:ascii="Times New Roman"/>
                <w:b w:val="false"/>
                <w:i w:val="false"/>
                <w:color w:val="000000"/>
                <w:sz w:val="20"/>
              </w:rPr>
              <w:t xml:space="preserve">
экономикалық жоспарлау мен әкімшілік реформалардың негізгі </w:t>
            </w:r>
            <w:r>
              <w:br/>
            </w:r>
            <w:r>
              <w:rPr>
                <w:rFonts w:ascii="Times New Roman"/>
                <w:b w:val="false"/>
                <w:i w:val="false"/>
                <w:color w:val="000000"/>
                <w:sz w:val="20"/>
              </w:rPr>
              <w:t xml:space="preserve">
бағыттарын түсіндіру мәселелері </w:t>
            </w:r>
            <w:r>
              <w:br/>
            </w:r>
            <w:r>
              <w:rPr>
                <w:rFonts w:ascii="Times New Roman"/>
                <w:b w:val="false"/>
                <w:i w:val="false"/>
                <w:color w:val="000000"/>
                <w:sz w:val="20"/>
              </w:rPr>
              <w:t xml:space="preserve">
бойынша ақпараттық-насихат топтарын </w:t>
            </w:r>
            <w:r>
              <w:br/>
            </w:r>
            <w:r>
              <w:rPr>
                <w:rFonts w:ascii="Times New Roman"/>
                <w:b w:val="false"/>
                <w:i w:val="false"/>
                <w:color w:val="000000"/>
                <w:sz w:val="20"/>
              </w:rPr>
              <w:t xml:space="preserve">
құру және олардың өңірлерге шығуын </w:t>
            </w:r>
            <w:r>
              <w:br/>
            </w:r>
            <w:r>
              <w:rPr>
                <w:rFonts w:ascii="Times New Roman"/>
                <w:b w:val="false"/>
                <w:i w:val="false"/>
                <w:color w:val="000000"/>
                <w:sz w:val="20"/>
              </w:rPr>
              <w:t xml:space="preserve">
ұйымдастыру (конференциялар, </w:t>
            </w:r>
            <w:r>
              <w:br/>
            </w:r>
            <w:r>
              <w:rPr>
                <w:rFonts w:ascii="Times New Roman"/>
                <w:b w:val="false"/>
                <w:i w:val="false"/>
                <w:color w:val="000000"/>
                <w:sz w:val="20"/>
              </w:rPr>
              <w:t xml:space="preserve">
дөңгелек үстелдер, лекциялар, </w:t>
            </w:r>
            <w:r>
              <w:br/>
            </w:r>
            <w:r>
              <w:rPr>
                <w:rFonts w:ascii="Times New Roman"/>
                <w:b w:val="false"/>
                <w:i w:val="false"/>
                <w:color w:val="000000"/>
                <w:sz w:val="20"/>
              </w:rPr>
              <w:t xml:space="preserve">
кездесулер, сұхбат және б.) және </w:t>
            </w:r>
            <w:r>
              <w:br/>
            </w:r>
            <w:r>
              <w:rPr>
                <w:rFonts w:ascii="Times New Roman"/>
                <w:b w:val="false"/>
                <w:i w:val="false"/>
                <w:color w:val="000000"/>
                <w:sz w:val="20"/>
              </w:rPr>
              <w:t xml:space="preserve">
КК-ті хабардар ету </w:t>
            </w:r>
            <w:r>
              <w:br/>
            </w:r>
            <w:r>
              <w:rPr>
                <w:rFonts w:ascii="Times New Roman"/>
                <w:b w:val="false"/>
                <w:i w:val="false"/>
                <w:color w:val="000000"/>
                <w:sz w:val="20"/>
              </w:rPr>
              <w:t>
</w:t>
            </w:r>
            <w:r>
              <w:rPr>
                <w:rFonts w:ascii="Times New Roman"/>
                <w:b/>
                <w:i w:val="false"/>
                <w:color w:val="000000"/>
                <w:sz w:val="20"/>
              </w:rPr>
              <w:t xml:space="preserve">   МАМ,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барлық деңгейдегі </w:t>
            </w:r>
            <w:r>
              <w:br/>
            </w:r>
            <w:r>
              <w:rPr>
                <w:rFonts w:ascii="Times New Roman"/>
                <w:b w:val="false"/>
                <w:i w:val="false"/>
                <w:color w:val="000000"/>
                <w:sz w:val="20"/>
              </w:rPr>
              <w:t>
</w:t>
            </w:r>
            <w:r>
              <w:rPr>
                <w:rFonts w:ascii="Times New Roman"/>
                <w:b/>
                <w:i w:val="false"/>
                <w:color w:val="000000"/>
                <w:sz w:val="20"/>
              </w:rPr>
              <w:t xml:space="preserve">әкімдер, жыл сайын,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5. Қазақстан Республикасы </w:t>
            </w:r>
            <w:r>
              <w:br/>
            </w:r>
            <w:r>
              <w:rPr>
                <w:rFonts w:ascii="Times New Roman"/>
                <w:b w:val="false"/>
                <w:i w:val="false"/>
                <w:color w:val="000000"/>
                <w:sz w:val="20"/>
              </w:rPr>
              <w:t xml:space="preserve">
Президентінің Жолдауының негізгі </w:t>
            </w:r>
            <w:r>
              <w:br/>
            </w:r>
            <w:r>
              <w:rPr>
                <w:rFonts w:ascii="Times New Roman"/>
                <w:b w:val="false"/>
                <w:i w:val="false"/>
                <w:color w:val="000000"/>
                <w:sz w:val="20"/>
              </w:rPr>
              <w:t xml:space="preserve">
ережелерін түсіндіру және жылжыту </w:t>
            </w:r>
            <w:r>
              <w:br/>
            </w:r>
            <w:r>
              <w:rPr>
                <w:rFonts w:ascii="Times New Roman"/>
                <w:b w:val="false"/>
                <w:i w:val="false"/>
                <w:color w:val="000000"/>
                <w:sz w:val="20"/>
              </w:rPr>
              <w:t xml:space="preserve">
жөнінде шетелдерде ақпараттық- </w:t>
            </w:r>
            <w:r>
              <w:br/>
            </w:r>
            <w:r>
              <w:rPr>
                <w:rFonts w:ascii="Times New Roman"/>
                <w:b w:val="false"/>
                <w:i w:val="false"/>
                <w:color w:val="000000"/>
                <w:sz w:val="20"/>
              </w:rPr>
              <w:t xml:space="preserve">
насихат жұмыстарын ұйымдастыру </w:t>
            </w:r>
            <w:r>
              <w:br/>
            </w:r>
            <w:r>
              <w:rPr>
                <w:rFonts w:ascii="Times New Roman"/>
                <w:b w:val="false"/>
                <w:i w:val="false"/>
                <w:color w:val="000000"/>
                <w:sz w:val="20"/>
              </w:rPr>
              <w:t>
</w:t>
            </w:r>
            <w:r>
              <w:rPr>
                <w:rFonts w:ascii="Times New Roman"/>
                <w:b/>
                <w:i w:val="false"/>
                <w:color w:val="000000"/>
                <w:sz w:val="20"/>
              </w:rPr>
              <w:t xml:space="preserve">    СІМ, МАМ, тоқсан сайын, </w:t>
            </w:r>
            <w:r>
              <w:br/>
            </w:r>
            <w:r>
              <w:rPr>
                <w:rFonts w:ascii="Times New Roman"/>
                <w:b w:val="false"/>
                <w:i w:val="false"/>
                <w:color w:val="000000"/>
                <w:sz w:val="20"/>
              </w:rPr>
              <w:t>
</w:t>
            </w:r>
            <w:r>
              <w:rPr>
                <w:rFonts w:ascii="Times New Roman"/>
                <w:b/>
                <w:i w:val="false"/>
                <w:color w:val="000000"/>
                <w:sz w:val="20"/>
              </w:rPr>
              <w:t xml:space="preserve">       2007-2009 жылдар </w:t>
            </w:r>
            <w:r>
              <w:br/>
            </w:r>
            <w:r>
              <w:rPr>
                <w:rFonts w:ascii="Times New Roman"/>
                <w:b w:val="false"/>
                <w:i w:val="false"/>
                <w:color w:val="000000"/>
                <w:sz w:val="20"/>
              </w:rPr>
              <w:t xml:space="preserve">
  </w:t>
            </w:r>
            <w:r>
              <w:br/>
            </w:r>
            <w:r>
              <w:rPr>
                <w:rFonts w:ascii="Times New Roman"/>
                <w:b w:val="false"/>
                <w:i w:val="false"/>
                <w:color w:val="000000"/>
                <w:sz w:val="20"/>
              </w:rPr>
              <w:t xml:space="preserve">
6. Үкіметке және Президент </w:t>
            </w:r>
            <w:r>
              <w:br/>
            </w:r>
            <w:r>
              <w:rPr>
                <w:rFonts w:ascii="Times New Roman"/>
                <w:b w:val="false"/>
                <w:i w:val="false"/>
                <w:color w:val="000000"/>
                <w:sz w:val="20"/>
              </w:rPr>
              <w:t xml:space="preserve">
Әкімшілігіне ақпарат енгізу </w:t>
            </w:r>
            <w:r>
              <w:br/>
            </w:r>
            <w:r>
              <w:rPr>
                <w:rFonts w:ascii="Times New Roman"/>
                <w:b w:val="false"/>
                <w:i w:val="false"/>
                <w:color w:val="000000"/>
                <w:sz w:val="20"/>
              </w:rPr>
              <w:t>
</w:t>
            </w:r>
            <w:r>
              <w:rPr>
                <w:rFonts w:ascii="Times New Roman"/>
                <w:b/>
                <w:i w:val="false"/>
                <w:color w:val="000000"/>
                <w:sz w:val="20"/>
              </w:rPr>
              <w:t xml:space="preserve">  МАМ, СІМ, Астана, Алматы </w:t>
            </w:r>
            <w:r>
              <w:br/>
            </w:r>
            <w:r>
              <w:rPr>
                <w:rFonts w:ascii="Times New Roman"/>
                <w:b w:val="false"/>
                <w:i w:val="false"/>
                <w:color w:val="000000"/>
                <w:sz w:val="20"/>
              </w:rPr>
              <w:t>
</w:t>
            </w:r>
            <w:r>
              <w:rPr>
                <w:rFonts w:ascii="Times New Roman"/>
                <w:b/>
                <w:i w:val="false"/>
                <w:color w:val="000000"/>
                <w:sz w:val="20"/>
              </w:rPr>
              <w:t xml:space="preserve">қалаларының және облыстардың </w:t>
            </w:r>
            <w:r>
              <w:br/>
            </w:r>
            <w:r>
              <w:rPr>
                <w:rFonts w:ascii="Times New Roman"/>
                <w:b w:val="false"/>
                <w:i w:val="false"/>
                <w:color w:val="000000"/>
                <w:sz w:val="20"/>
              </w:rPr>
              <w:t>
</w:t>
            </w:r>
            <w:r>
              <w:rPr>
                <w:rFonts w:ascii="Times New Roman"/>
                <w:b/>
                <w:i w:val="false"/>
                <w:color w:val="000000"/>
                <w:sz w:val="20"/>
              </w:rPr>
              <w:t xml:space="preserve">әкімдері, жыл сайын, тоқсандар </w:t>
            </w:r>
            <w:r>
              <w:br/>
            </w:r>
            <w:r>
              <w:rPr>
                <w:rFonts w:ascii="Times New Roman"/>
                <w:b w:val="false"/>
                <w:i w:val="false"/>
                <w:color w:val="000000"/>
                <w:sz w:val="20"/>
              </w:rPr>
              <w:t>
</w:t>
            </w:r>
            <w:r>
              <w:rPr>
                <w:rFonts w:ascii="Times New Roman"/>
                <w:b/>
                <w:i w:val="false"/>
                <w:color w:val="000000"/>
                <w:sz w:val="20"/>
              </w:rPr>
              <w:t xml:space="preserve">    қорытындылары бойынша, </w:t>
            </w:r>
            <w:r>
              <w:br/>
            </w:r>
            <w:r>
              <w:rPr>
                <w:rFonts w:ascii="Times New Roman"/>
                <w:b w:val="false"/>
                <w:i w:val="false"/>
                <w:color w:val="000000"/>
                <w:sz w:val="20"/>
              </w:rPr>
              <w:t>
</w:t>
            </w:r>
            <w:r>
              <w:rPr>
                <w:rFonts w:ascii="Times New Roman"/>
                <w:b/>
                <w:i w:val="false"/>
                <w:color w:val="000000"/>
                <w:sz w:val="20"/>
              </w:rPr>
              <w:t xml:space="preserve">       2007-2009 жылдар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13. Мемлекет басшысының 2005-2007 жылдардағы Қазақстан </w:t>
            </w:r>
            <w:r>
              <w:br/>
            </w:r>
            <w:r>
              <w:rPr>
                <w:rFonts w:ascii="Times New Roman"/>
                <w:b/>
                <w:i w:val="false"/>
                <w:color w:val="000000"/>
                <w:sz w:val="20"/>
              </w:rPr>
              <w:t xml:space="preserve">
халқына жыл сайынғы жолдауларын іске асыру жөніндегі </w:t>
            </w:r>
            <w:r>
              <w:br/>
            </w:r>
            <w:r>
              <w:rPr>
                <w:rFonts w:ascii="Times New Roman"/>
                <w:b/>
                <w:i w:val="false"/>
                <w:color w:val="000000"/>
                <w:sz w:val="20"/>
              </w:rPr>
              <w:t xml:space="preserve">
негізгі бағыттардың (іс-шаралардың) жалпыұлттық жоспарын </w:t>
            </w:r>
            <w:r>
              <w:br/>
            </w:r>
            <w:r>
              <w:rPr>
                <w:rFonts w:ascii="Times New Roman"/>
                <w:b/>
                <w:i w:val="false"/>
                <w:color w:val="000000"/>
                <w:sz w:val="20"/>
              </w:rPr>
              <w:t xml:space="preserve">
және Қазақстан Республикасы Үкіметінің 2007-2009 жылдарға </w:t>
            </w:r>
            <w:r>
              <w:br/>
            </w:r>
            <w:r>
              <w:rPr>
                <w:rFonts w:ascii="Times New Roman"/>
                <w:b/>
                <w:i w:val="false"/>
                <w:color w:val="000000"/>
                <w:sz w:val="20"/>
              </w:rPr>
              <w:t xml:space="preserve">
арналған бағдарламасын орындау жөніндегі іс-шаралар </w:t>
            </w:r>
            <w:r>
              <w:br/>
            </w:r>
            <w:r>
              <w:rPr>
                <w:rFonts w:ascii="Times New Roman"/>
                <w:b/>
                <w:i w:val="false"/>
                <w:color w:val="000000"/>
                <w:sz w:val="20"/>
              </w:rPr>
              <w:t>
жоспарын іске асыруды құқықтық қамтамасыз ету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норма шығарушылық, мони- </w:t>
            </w:r>
            <w:r>
              <w:br/>
            </w:r>
            <w:r>
              <w:rPr>
                <w:rFonts w:ascii="Times New Roman"/>
                <w:b w:val="false"/>
                <w:i w:val="false"/>
                <w:color w:val="000000"/>
                <w:sz w:val="20"/>
              </w:rPr>
              <w:t xml:space="preserve">
торингке рөлдері мен </w:t>
            </w:r>
            <w:r>
              <w:br/>
            </w:r>
            <w:r>
              <w:rPr>
                <w:rFonts w:ascii="Times New Roman"/>
                <w:b w:val="false"/>
                <w:i w:val="false"/>
                <w:color w:val="000000"/>
                <w:sz w:val="20"/>
              </w:rPr>
              <w:t xml:space="preserve">
жауапкершіліктерін арттыру және олардың </w:t>
            </w:r>
            <w:r>
              <w:br/>
            </w:r>
            <w:r>
              <w:rPr>
                <w:rFonts w:ascii="Times New Roman"/>
                <w:b w:val="false"/>
                <w:i w:val="false"/>
                <w:color w:val="000000"/>
                <w:sz w:val="20"/>
              </w:rPr>
              <w:t xml:space="preserve">
құзыретіне жататын </w:t>
            </w:r>
            <w:r>
              <w:br/>
            </w:r>
            <w:r>
              <w:rPr>
                <w:rFonts w:ascii="Times New Roman"/>
                <w:b w:val="false"/>
                <w:i w:val="false"/>
                <w:color w:val="000000"/>
                <w:sz w:val="20"/>
              </w:rPr>
              <w:t xml:space="preserve">
құқықтық қатынастардың </w:t>
            </w:r>
            <w:r>
              <w:br/>
            </w:r>
            <w:r>
              <w:rPr>
                <w:rFonts w:ascii="Times New Roman"/>
                <w:b w:val="false"/>
                <w:i w:val="false"/>
                <w:color w:val="000000"/>
                <w:sz w:val="20"/>
              </w:rPr>
              <w:t xml:space="preserve">
тиісті саласындағы </w:t>
            </w:r>
            <w:r>
              <w:br/>
            </w:r>
            <w:r>
              <w:rPr>
                <w:rFonts w:ascii="Times New Roman"/>
                <w:b w:val="false"/>
                <w:i w:val="false"/>
                <w:color w:val="000000"/>
                <w:sz w:val="20"/>
              </w:rPr>
              <w:t xml:space="preserve">
заңнамаларды жетілдіру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Әділетмині, мүдделі </w:t>
            </w:r>
            <w:r>
              <w:br/>
            </w:r>
            <w:r>
              <w:rPr>
                <w:rFonts w:ascii="Times New Roman"/>
                <w:b w:val="false"/>
                <w:i w:val="false"/>
                <w:color w:val="000000"/>
                <w:sz w:val="20"/>
              </w:rPr>
              <w:t xml:space="preserve">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- 2010 жылдар қаңтар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құзыретіне жататын құқықтық қатынастардың тиісті саласындағы заңнамаларды жетілдіру және мониториг жүргізуді талдау және көрсетілген бағыттар- </w:t>
            </w:r>
            <w:r>
              <w:br/>
            </w:r>
            <w:r>
              <w:rPr>
                <w:rFonts w:ascii="Times New Roman"/>
                <w:b w:val="false"/>
                <w:i w:val="false"/>
                <w:color w:val="000000"/>
                <w:sz w:val="20"/>
              </w:rPr>
              <w:t xml:space="preserve">
дағы жұмысты жетілдіру жөнінде </w:t>
            </w:r>
            <w:r>
              <w:br/>
            </w:r>
            <w:r>
              <w:rPr>
                <w:rFonts w:ascii="Times New Roman"/>
                <w:b w:val="false"/>
                <w:i w:val="false"/>
                <w:color w:val="000000"/>
                <w:sz w:val="20"/>
              </w:rPr>
              <w:t xml:space="preserve">
ұсыныстар енгізу </w:t>
            </w:r>
            <w:r>
              <w:br/>
            </w:r>
            <w:r>
              <w:rPr>
                <w:rFonts w:ascii="Times New Roman"/>
                <w:b w:val="false"/>
                <w:i w:val="false"/>
                <w:color w:val="000000"/>
                <w:sz w:val="20"/>
              </w:rPr>
              <w:t>
</w:t>
            </w:r>
            <w:r>
              <w:rPr>
                <w:rFonts w:ascii="Times New Roman"/>
                <w:b/>
                <w:i w:val="false"/>
                <w:color w:val="000000"/>
                <w:sz w:val="20"/>
              </w:rPr>
              <w:t xml:space="preserve">    Әділетмині, жыл сайын, </w:t>
            </w:r>
            <w:r>
              <w:br/>
            </w:r>
            <w:r>
              <w:rPr>
                <w:rFonts w:ascii="Times New Roman"/>
                <w:b w:val="false"/>
                <w:i w:val="false"/>
                <w:color w:val="000000"/>
                <w:sz w:val="20"/>
              </w:rPr>
              <w:t>
</w:t>
            </w:r>
            <w:r>
              <w:rPr>
                <w:rFonts w:ascii="Times New Roman"/>
                <w:b/>
                <w:i w:val="false"/>
                <w:color w:val="000000"/>
                <w:sz w:val="20"/>
              </w:rPr>
              <w:t xml:space="preserve">   2007-2009 жылдар қаңтар </w:t>
            </w:r>
          </w:p>
        </w:tc>
      </w:tr>
      <w:tr>
        <w:trPr>
          <w:trHeight w:val="3015"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Заңдардың мониторингін </w:t>
            </w:r>
            <w:r>
              <w:br/>
            </w:r>
            <w:r>
              <w:rPr>
                <w:rFonts w:ascii="Times New Roman"/>
                <w:b w:val="false"/>
                <w:i w:val="false"/>
                <w:color w:val="000000"/>
                <w:sz w:val="20"/>
              </w:rPr>
              <w:t xml:space="preserve">
жүзеге асыру туралы </w:t>
            </w:r>
            <w:r>
              <w:br/>
            </w:r>
            <w:r>
              <w:rPr>
                <w:rFonts w:ascii="Times New Roman"/>
                <w:b w:val="false"/>
                <w:i w:val="false"/>
                <w:color w:val="000000"/>
                <w:sz w:val="20"/>
              </w:rPr>
              <w:t xml:space="preserve">
мәселені, оның ішінде </w:t>
            </w:r>
            <w:r>
              <w:br/>
            </w:r>
            <w:r>
              <w:rPr>
                <w:rFonts w:ascii="Times New Roman"/>
                <w:b w:val="false"/>
                <w:i w:val="false"/>
                <w:color w:val="000000"/>
                <w:sz w:val="20"/>
              </w:rPr>
              <w:t xml:space="preserve">
ғалымдармен бірлесіп </w:t>
            </w:r>
            <w:r>
              <w:br/>
            </w:r>
            <w:r>
              <w:rPr>
                <w:rFonts w:ascii="Times New Roman"/>
                <w:b w:val="false"/>
                <w:i w:val="false"/>
                <w:color w:val="000000"/>
                <w:sz w:val="20"/>
              </w:rPr>
              <w:t xml:space="preserve">
қарау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 </w:t>
            </w:r>
            <w:r>
              <w:br/>
            </w:r>
            <w:r>
              <w:rPr>
                <w:rFonts w:ascii="Times New Roman"/>
                <w:b w:val="false"/>
                <w:i w:val="false"/>
                <w:color w:val="000000"/>
                <w:sz w:val="20"/>
              </w:rPr>
              <w:t xml:space="preserve">
Әділетмині, мүдделі </w:t>
            </w:r>
            <w:r>
              <w:br/>
            </w:r>
            <w:r>
              <w:rPr>
                <w:rFonts w:ascii="Times New Roman"/>
                <w:b w:val="false"/>
                <w:i w:val="false"/>
                <w:color w:val="000000"/>
                <w:sz w:val="20"/>
              </w:rPr>
              <w:t xml:space="preserve">
мемлекеттік органдар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ұсыныс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- 2008 </w:t>
            </w:r>
            <w:r>
              <w:br/>
            </w:r>
            <w:r>
              <w:rPr>
                <w:rFonts w:ascii="Times New Roman"/>
                <w:b w:val="false"/>
                <w:i w:val="false"/>
                <w:color w:val="000000"/>
                <w:sz w:val="20"/>
              </w:rPr>
              <w:t xml:space="preserve">
жылғы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ұсыныстар енгізу </w:t>
            </w:r>
            <w:r>
              <w:br/>
            </w:r>
            <w:r>
              <w:rPr>
                <w:rFonts w:ascii="Times New Roman"/>
                <w:b w:val="false"/>
                <w:i w:val="false"/>
                <w:color w:val="000000"/>
                <w:sz w:val="20"/>
              </w:rPr>
              <w:t>
</w:t>
            </w:r>
            <w:r>
              <w:rPr>
                <w:rFonts w:ascii="Times New Roman"/>
                <w:b/>
                <w:i w:val="false"/>
                <w:color w:val="000000"/>
                <w:sz w:val="20"/>
              </w:rPr>
              <w:t xml:space="preserve">Әділетмині,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2008 жылғы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қоғамдық қатынас- </w:t>
            </w:r>
            <w:r>
              <w:br/>
            </w:r>
            <w:r>
              <w:rPr>
                <w:rFonts w:ascii="Times New Roman"/>
                <w:b w:val="false"/>
                <w:i w:val="false"/>
                <w:color w:val="000000"/>
                <w:sz w:val="20"/>
              </w:rPr>
              <w:t xml:space="preserve">
тарды толыққанды әрі </w:t>
            </w:r>
            <w:r>
              <w:br/>
            </w:r>
            <w:r>
              <w:rPr>
                <w:rFonts w:ascii="Times New Roman"/>
                <w:b w:val="false"/>
                <w:i w:val="false"/>
                <w:color w:val="000000"/>
                <w:sz w:val="20"/>
              </w:rPr>
              <w:t xml:space="preserve">
сапалы нормативтік реттеу </w:t>
            </w:r>
            <w:r>
              <w:br/>
            </w:r>
            <w:r>
              <w:rPr>
                <w:rFonts w:ascii="Times New Roman"/>
                <w:b w:val="false"/>
                <w:i w:val="false"/>
                <w:color w:val="000000"/>
                <w:sz w:val="20"/>
              </w:rPr>
              <w:t xml:space="preserve">
мақсатында құқықтық </w:t>
            </w:r>
            <w:r>
              <w:br/>
            </w:r>
            <w:r>
              <w:rPr>
                <w:rFonts w:ascii="Times New Roman"/>
                <w:b w:val="false"/>
                <w:i w:val="false"/>
                <w:color w:val="000000"/>
                <w:sz w:val="20"/>
              </w:rPr>
              <w:t xml:space="preserve">
шығармашылыққа іргелі </w:t>
            </w:r>
            <w:r>
              <w:br/>
            </w:r>
            <w:r>
              <w:rPr>
                <w:rFonts w:ascii="Times New Roman"/>
                <w:b w:val="false"/>
                <w:i w:val="false"/>
                <w:color w:val="000000"/>
                <w:sz w:val="20"/>
              </w:rPr>
              <w:t xml:space="preserve">
жалпы мемлекеттік тәсілді </w:t>
            </w:r>
            <w:r>
              <w:br/>
            </w:r>
            <w:r>
              <w:rPr>
                <w:rFonts w:ascii="Times New Roman"/>
                <w:b w:val="false"/>
                <w:i w:val="false"/>
                <w:color w:val="000000"/>
                <w:sz w:val="20"/>
              </w:rPr>
              <w:t xml:space="preserve">
қолдану, тар ведомство- </w:t>
            </w:r>
            <w:r>
              <w:br/>
            </w:r>
            <w:r>
              <w:rPr>
                <w:rFonts w:ascii="Times New Roman"/>
                <w:b w:val="false"/>
                <w:i w:val="false"/>
                <w:color w:val="000000"/>
                <w:sz w:val="20"/>
              </w:rPr>
              <w:t xml:space="preserve">
лық норма шығармашылықты </w:t>
            </w:r>
            <w:r>
              <w:br/>
            </w:r>
            <w:r>
              <w:rPr>
                <w:rFonts w:ascii="Times New Roman"/>
                <w:b w:val="false"/>
                <w:i w:val="false"/>
                <w:color w:val="000000"/>
                <w:sz w:val="20"/>
              </w:rPr>
              <w:t xml:space="preserve">
алып тастау және тиімді </w:t>
            </w:r>
            <w:r>
              <w:br/>
            </w:r>
            <w:r>
              <w:rPr>
                <w:rFonts w:ascii="Times New Roman"/>
                <w:b w:val="false"/>
                <w:i w:val="false"/>
                <w:color w:val="000000"/>
                <w:sz w:val="20"/>
              </w:rPr>
              <w:t xml:space="preserve">
жұмыс істейтін құқықтық </w:t>
            </w:r>
            <w:r>
              <w:br/>
            </w:r>
            <w:r>
              <w:rPr>
                <w:rFonts w:ascii="Times New Roman"/>
                <w:b w:val="false"/>
                <w:i w:val="false"/>
                <w:color w:val="000000"/>
                <w:sz w:val="20"/>
              </w:rPr>
              <w:t xml:space="preserve">
база құру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Әділетмині, мүдделі </w:t>
            </w:r>
            <w:r>
              <w:br/>
            </w:r>
            <w:r>
              <w:rPr>
                <w:rFonts w:ascii="Times New Roman"/>
                <w:b w:val="false"/>
                <w:i w:val="false"/>
                <w:color w:val="000000"/>
                <w:sz w:val="20"/>
              </w:rPr>
              <w:t xml:space="preserve">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r>
              <w:br/>
            </w:r>
            <w:r>
              <w:rPr>
                <w:rFonts w:ascii="Times New Roman"/>
                <w:b w:val="false"/>
                <w:i w:val="false"/>
                <w:color w:val="000000"/>
                <w:sz w:val="20"/>
              </w:rPr>
              <w:t xml:space="preserve">
Үкіметке ақпарат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2007-2009 жылдар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Құқық салалары бойынша іргелі </w:t>
            </w:r>
            <w:r>
              <w:br/>
            </w:r>
            <w:r>
              <w:rPr>
                <w:rFonts w:ascii="Times New Roman"/>
                <w:b w:val="false"/>
                <w:i w:val="false"/>
                <w:color w:val="000000"/>
                <w:sz w:val="20"/>
              </w:rPr>
              <w:t xml:space="preserve">
ғылыми зерттеулер жүргізудің </w:t>
            </w:r>
            <w:r>
              <w:br/>
            </w:r>
            <w:r>
              <w:rPr>
                <w:rFonts w:ascii="Times New Roman"/>
                <w:b w:val="false"/>
                <w:i w:val="false"/>
                <w:color w:val="000000"/>
                <w:sz w:val="20"/>
              </w:rPr>
              <w:t xml:space="preserve">
тақырыптарын және мерзімдерін </w:t>
            </w:r>
            <w:r>
              <w:br/>
            </w:r>
            <w:r>
              <w:rPr>
                <w:rFonts w:ascii="Times New Roman"/>
                <w:b w:val="false"/>
                <w:i w:val="false"/>
                <w:color w:val="000000"/>
                <w:sz w:val="20"/>
              </w:rPr>
              <w:t xml:space="preserve">
Әділетминінің бұйрығымен бекіту </w:t>
            </w:r>
            <w:r>
              <w:br/>
            </w:r>
            <w:r>
              <w:rPr>
                <w:rFonts w:ascii="Times New Roman"/>
                <w:b w:val="false"/>
                <w:i w:val="false"/>
                <w:color w:val="000000"/>
                <w:sz w:val="20"/>
              </w:rPr>
              <w:t>
</w:t>
            </w:r>
            <w:r>
              <w:rPr>
                <w:rFonts w:ascii="Times New Roman"/>
                <w:b/>
                <w:i w:val="false"/>
                <w:color w:val="000000"/>
                <w:sz w:val="20"/>
              </w:rPr>
              <w:t xml:space="preserve">  Әділетмині, </w:t>
            </w:r>
            <w:r>
              <w:rPr>
                <w:rFonts w:ascii="Times New Roman"/>
                <w:b/>
                <w:i w:val="false"/>
                <w:color w:val="000000"/>
                <w:sz w:val="20"/>
              </w:rPr>
              <w:t xml:space="preserve">2007 жылғы мамыр </w:t>
            </w:r>
          </w:p>
          <w:p>
            <w:pPr>
              <w:spacing w:after="20"/>
              <w:ind w:left="20"/>
              <w:jc w:val="both"/>
            </w:pPr>
            <w:r>
              <w:rPr>
                <w:rFonts w:ascii="Times New Roman"/>
                <w:b w:val="false"/>
                <w:i w:val="false"/>
                <w:color w:val="000000"/>
                <w:sz w:val="20"/>
              </w:rPr>
              <w:t xml:space="preserve">2. Құқық салалары бойынша іргелі </w:t>
            </w:r>
            <w:r>
              <w:br/>
            </w:r>
            <w:r>
              <w:rPr>
                <w:rFonts w:ascii="Times New Roman"/>
                <w:b w:val="false"/>
                <w:i w:val="false"/>
                <w:color w:val="000000"/>
                <w:sz w:val="20"/>
              </w:rPr>
              <w:t xml:space="preserve">
ғылыми зерттеулердің нәтижелері </w:t>
            </w:r>
            <w:r>
              <w:br/>
            </w:r>
            <w:r>
              <w:rPr>
                <w:rFonts w:ascii="Times New Roman"/>
                <w:b w:val="false"/>
                <w:i w:val="false"/>
                <w:color w:val="000000"/>
                <w:sz w:val="20"/>
              </w:rPr>
              <w:t xml:space="preserve">
негізінде норма шығармашылыққа </w:t>
            </w:r>
            <w:r>
              <w:br/>
            </w:r>
            <w:r>
              <w:rPr>
                <w:rFonts w:ascii="Times New Roman"/>
                <w:b w:val="false"/>
                <w:i w:val="false"/>
                <w:color w:val="000000"/>
                <w:sz w:val="20"/>
              </w:rPr>
              <w:t xml:space="preserve">
іргелі жалпы мемлекеттік тәсілді </w:t>
            </w:r>
            <w:r>
              <w:br/>
            </w:r>
            <w:r>
              <w:rPr>
                <w:rFonts w:ascii="Times New Roman"/>
                <w:b w:val="false"/>
                <w:i w:val="false"/>
                <w:color w:val="000000"/>
                <w:sz w:val="20"/>
              </w:rPr>
              <w:t xml:space="preserve">
әзірлеу </w:t>
            </w:r>
            <w:r>
              <w:br/>
            </w:r>
            <w:r>
              <w:rPr>
                <w:rFonts w:ascii="Times New Roman"/>
                <w:b w:val="false"/>
                <w:i w:val="false"/>
                <w:color w:val="000000"/>
                <w:sz w:val="20"/>
              </w:rPr>
              <w:t>
</w:t>
            </w:r>
            <w:r>
              <w:rPr>
                <w:rFonts w:ascii="Times New Roman"/>
                <w:b/>
                <w:i w:val="false"/>
                <w:color w:val="000000"/>
                <w:sz w:val="20"/>
              </w:rPr>
              <w:t xml:space="preserve">Әділетмині, мүдделі мемлекеттік </w:t>
            </w:r>
            <w:r>
              <w:br/>
            </w:r>
            <w:r>
              <w:rPr>
                <w:rFonts w:ascii="Times New Roman"/>
                <w:b w:val="false"/>
                <w:i w:val="false"/>
                <w:color w:val="000000"/>
                <w:sz w:val="20"/>
              </w:rPr>
              <w:t>
</w:t>
            </w:r>
            <w:r>
              <w:rPr>
                <w:rFonts w:ascii="Times New Roman"/>
                <w:b/>
                <w:i w:val="false"/>
                <w:color w:val="000000"/>
                <w:sz w:val="20"/>
              </w:rPr>
              <w:t xml:space="preserve">органдар, 2007-2009 жылдар </w:t>
            </w:r>
            <w:r>
              <w:br/>
            </w:r>
            <w:r>
              <w:rPr>
                <w:rFonts w:ascii="Times New Roman"/>
                <w:b w:val="false"/>
                <w:i w:val="false"/>
                <w:color w:val="000000"/>
                <w:sz w:val="20"/>
              </w:rPr>
              <w:t>
</w:t>
            </w:r>
            <w:r>
              <w:rPr>
                <w:rFonts w:ascii="Times New Roman"/>
                <w:b/>
                <w:i w:val="false"/>
                <w:color w:val="000000"/>
                <w:sz w:val="20"/>
              </w:rPr>
              <w:t xml:space="preserve">          ішінде </w:t>
            </w:r>
          </w:p>
          <w:p>
            <w:pPr>
              <w:spacing w:after="20"/>
              <w:ind w:left="20"/>
              <w:jc w:val="both"/>
            </w:pPr>
            <w:r>
              <w:rPr>
                <w:rFonts w:ascii="Times New Roman"/>
                <w:b w:val="false"/>
                <w:i w:val="false"/>
                <w:color w:val="000000"/>
                <w:sz w:val="20"/>
              </w:rPr>
              <w:t xml:space="preserve">3. Үкіметке ақпарат енгізу </w:t>
            </w:r>
            <w:r>
              <w:br/>
            </w:r>
            <w:r>
              <w:rPr>
                <w:rFonts w:ascii="Times New Roman"/>
                <w:b w:val="false"/>
                <w:i w:val="false"/>
                <w:color w:val="000000"/>
                <w:sz w:val="20"/>
              </w:rPr>
              <w:t>
</w:t>
            </w:r>
            <w:r>
              <w:rPr>
                <w:rFonts w:ascii="Times New Roman"/>
                <w:b/>
                <w:i w:val="false"/>
                <w:color w:val="000000"/>
                <w:sz w:val="20"/>
              </w:rPr>
              <w:t xml:space="preserve">  Әділетмині, жыл </w:t>
            </w:r>
            <w:r>
              <w:rPr>
                <w:rFonts w:ascii="Times New Roman"/>
                <w:b/>
                <w:i w:val="false"/>
                <w:color w:val="000000"/>
                <w:sz w:val="20"/>
              </w:rPr>
              <w:t xml:space="preserve">сайын, 2007- </w:t>
            </w:r>
            <w:r>
              <w:br/>
            </w:r>
            <w:r>
              <w:rPr>
                <w:rFonts w:ascii="Times New Roman"/>
                <w:b w:val="false"/>
                <w:i w:val="false"/>
                <w:color w:val="000000"/>
                <w:sz w:val="20"/>
              </w:rPr>
              <w:t>
</w:t>
            </w:r>
            <w:r>
              <w:rPr>
                <w:rFonts w:ascii="Times New Roman"/>
                <w:b/>
                <w:i w:val="false"/>
                <w:color w:val="000000"/>
                <w:sz w:val="20"/>
              </w:rPr>
              <w:t xml:space="preserve">     2009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жобаларын әзірлеуге </w:t>
            </w:r>
            <w:r>
              <w:br/>
            </w:r>
            <w:r>
              <w:rPr>
                <w:rFonts w:ascii="Times New Roman"/>
                <w:b w:val="false"/>
                <w:i w:val="false"/>
                <w:color w:val="000000"/>
                <w:sz w:val="20"/>
              </w:rPr>
              <w:t xml:space="preserve">
жұртшылық өкілдерін, </w:t>
            </w:r>
            <w:r>
              <w:br/>
            </w:r>
            <w:r>
              <w:rPr>
                <w:rFonts w:ascii="Times New Roman"/>
                <w:b w:val="false"/>
                <w:i w:val="false"/>
                <w:color w:val="000000"/>
                <w:sz w:val="20"/>
              </w:rPr>
              <w:t xml:space="preserve">
үкіметтік емес ұйымдарды, </w:t>
            </w:r>
            <w:r>
              <w:br/>
            </w:r>
            <w:r>
              <w:rPr>
                <w:rFonts w:ascii="Times New Roman"/>
                <w:b w:val="false"/>
                <w:i w:val="false"/>
                <w:color w:val="000000"/>
                <w:sz w:val="20"/>
              </w:rPr>
              <w:t xml:space="preserve">
жеке кәсіпкерлік </w:t>
            </w:r>
            <w:r>
              <w:br/>
            </w:r>
            <w:r>
              <w:rPr>
                <w:rFonts w:ascii="Times New Roman"/>
                <w:b w:val="false"/>
                <w:i w:val="false"/>
                <w:color w:val="000000"/>
                <w:sz w:val="20"/>
              </w:rPr>
              <w:t xml:space="preserve">
субъектілерін тарту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Әділетмині, ИСМ, мүдделі </w:t>
            </w:r>
            <w:r>
              <w:br/>
            </w:r>
            <w:r>
              <w:rPr>
                <w:rFonts w:ascii="Times New Roman"/>
                <w:b w:val="false"/>
                <w:i w:val="false"/>
                <w:color w:val="000000"/>
                <w:sz w:val="20"/>
              </w:rPr>
              <w:t xml:space="preserve">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2007 - 2009 </w:t>
            </w:r>
            <w:r>
              <w:br/>
            </w:r>
            <w:r>
              <w:rPr>
                <w:rFonts w:ascii="Times New Roman"/>
                <w:b w:val="false"/>
                <w:i w:val="false"/>
                <w:color w:val="000000"/>
                <w:sz w:val="20"/>
              </w:rPr>
              <w:t xml:space="preserve">
жылдар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 жобаларын әзірлеу жөніндегі </w:t>
            </w:r>
            <w:r>
              <w:br/>
            </w:r>
            <w:r>
              <w:rPr>
                <w:rFonts w:ascii="Times New Roman"/>
                <w:b w:val="false"/>
                <w:i w:val="false"/>
                <w:color w:val="000000"/>
                <w:sz w:val="20"/>
              </w:rPr>
              <w:t xml:space="preserve">
жұмыс тобына жұртшылық өкілдерін, </w:t>
            </w:r>
            <w:r>
              <w:br/>
            </w:r>
            <w:r>
              <w:rPr>
                <w:rFonts w:ascii="Times New Roman"/>
                <w:b w:val="false"/>
                <w:i w:val="false"/>
                <w:color w:val="000000"/>
                <w:sz w:val="20"/>
              </w:rPr>
              <w:t xml:space="preserve">
үкіметтік емес ұйымдарды және жеке </w:t>
            </w:r>
            <w:r>
              <w:br/>
            </w:r>
            <w:r>
              <w:rPr>
                <w:rFonts w:ascii="Times New Roman"/>
                <w:b w:val="false"/>
                <w:i w:val="false"/>
                <w:color w:val="000000"/>
                <w:sz w:val="20"/>
              </w:rPr>
              <w:t xml:space="preserve">
кәсіпкерлік субъектілерін тарту </w:t>
            </w:r>
            <w:r>
              <w:br/>
            </w:r>
            <w:r>
              <w:rPr>
                <w:rFonts w:ascii="Times New Roman"/>
                <w:b w:val="false"/>
                <w:i w:val="false"/>
                <w:color w:val="000000"/>
                <w:sz w:val="20"/>
              </w:rPr>
              <w:t xml:space="preserve">
туралы мемлекеттік органдардың </w:t>
            </w:r>
            <w:r>
              <w:br/>
            </w:r>
            <w:r>
              <w:rPr>
                <w:rFonts w:ascii="Times New Roman"/>
                <w:b w:val="false"/>
                <w:i w:val="false"/>
                <w:color w:val="000000"/>
                <w:sz w:val="20"/>
              </w:rPr>
              <w:t xml:space="preserve">
қызметтеріне талдау жүргізу </w:t>
            </w:r>
            <w:r>
              <w:br/>
            </w:r>
            <w:r>
              <w:rPr>
                <w:rFonts w:ascii="Times New Roman"/>
                <w:b w:val="false"/>
                <w:i w:val="false"/>
                <w:color w:val="000000"/>
                <w:sz w:val="20"/>
              </w:rPr>
              <w:t>
</w:t>
            </w:r>
            <w:r>
              <w:rPr>
                <w:rFonts w:ascii="Times New Roman"/>
                <w:b/>
                <w:i w:val="false"/>
                <w:color w:val="000000"/>
                <w:sz w:val="20"/>
              </w:rPr>
              <w:t xml:space="preserve">   Әділетмині, мемлекеттік </w:t>
            </w:r>
            <w:r>
              <w:br/>
            </w:r>
            <w:r>
              <w:rPr>
                <w:rFonts w:ascii="Times New Roman"/>
                <w:b w:val="false"/>
                <w:i w:val="false"/>
                <w:color w:val="000000"/>
                <w:sz w:val="20"/>
              </w:rPr>
              <w:t>
</w:t>
            </w:r>
            <w:r>
              <w:rPr>
                <w:rFonts w:ascii="Times New Roman"/>
                <w:b/>
                <w:i w:val="false"/>
                <w:color w:val="000000"/>
                <w:sz w:val="20"/>
              </w:rPr>
              <w:t xml:space="preserve">  органдар, 2007-2009 жылдар </w:t>
            </w:r>
            <w:r>
              <w:br/>
            </w:r>
            <w:r>
              <w:rPr>
                <w:rFonts w:ascii="Times New Roman"/>
                <w:b w:val="false"/>
                <w:i w:val="false"/>
                <w:color w:val="000000"/>
                <w:sz w:val="20"/>
              </w:rPr>
              <w:t>
</w:t>
            </w:r>
            <w:r>
              <w:rPr>
                <w:rFonts w:ascii="Times New Roman"/>
                <w:b/>
                <w:i w:val="false"/>
                <w:color w:val="000000"/>
                <w:sz w:val="20"/>
              </w:rPr>
              <w:t xml:space="preserve">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2. Кәсіпкерлік мәселелері жөніндегі </w:t>
            </w:r>
            <w:r>
              <w:br/>
            </w:r>
            <w:r>
              <w:rPr>
                <w:rFonts w:ascii="Times New Roman"/>
                <w:b w:val="false"/>
                <w:i w:val="false"/>
                <w:color w:val="000000"/>
                <w:sz w:val="20"/>
              </w:rPr>
              <w:t xml:space="preserve">
сараптама кеңесінің қызметіне </w:t>
            </w:r>
            <w:r>
              <w:br/>
            </w:r>
            <w:r>
              <w:rPr>
                <w:rFonts w:ascii="Times New Roman"/>
                <w:b w:val="false"/>
                <w:i w:val="false"/>
                <w:color w:val="000000"/>
                <w:sz w:val="20"/>
              </w:rPr>
              <w:t xml:space="preserve">
талдау жүргізу және олардың қызметін жетілдіру жөнінде </w:t>
            </w:r>
            <w:r>
              <w:br/>
            </w:r>
            <w:r>
              <w:rPr>
                <w:rFonts w:ascii="Times New Roman"/>
                <w:b w:val="false"/>
                <w:i w:val="false"/>
                <w:color w:val="000000"/>
                <w:sz w:val="20"/>
              </w:rPr>
              <w:t xml:space="preserve">
ұсыныстар енгізу </w:t>
            </w:r>
            <w:r>
              <w:br/>
            </w:r>
            <w:r>
              <w:rPr>
                <w:rFonts w:ascii="Times New Roman"/>
                <w:b w:val="false"/>
                <w:i w:val="false"/>
                <w:color w:val="000000"/>
                <w:sz w:val="20"/>
              </w:rPr>
              <w:t>
</w:t>
            </w:r>
            <w:r>
              <w:rPr>
                <w:rFonts w:ascii="Times New Roman"/>
                <w:b/>
                <w:i w:val="false"/>
                <w:color w:val="000000"/>
                <w:sz w:val="20"/>
              </w:rPr>
              <w:t xml:space="preserve">   ИСМ, мүдделі мемлекеттік </w:t>
            </w:r>
            <w:r>
              <w:br/>
            </w:r>
            <w:r>
              <w:rPr>
                <w:rFonts w:ascii="Times New Roman"/>
                <w:b w:val="false"/>
                <w:i w:val="false"/>
                <w:color w:val="000000"/>
                <w:sz w:val="20"/>
              </w:rPr>
              <w:t>
</w:t>
            </w:r>
            <w:r>
              <w:rPr>
                <w:rFonts w:ascii="Times New Roman"/>
                <w:b/>
                <w:i w:val="false"/>
                <w:color w:val="000000"/>
                <w:sz w:val="20"/>
              </w:rPr>
              <w:t xml:space="preserve">  органдар, 2007-2009 жылдар </w:t>
            </w:r>
            <w:r>
              <w:br/>
            </w:r>
            <w:r>
              <w:rPr>
                <w:rFonts w:ascii="Times New Roman"/>
                <w:b w:val="false"/>
                <w:i w:val="false"/>
                <w:color w:val="000000"/>
                <w:sz w:val="20"/>
              </w:rPr>
              <w:t>
</w:t>
            </w:r>
            <w:r>
              <w:rPr>
                <w:rFonts w:ascii="Times New Roman"/>
                <w:b/>
                <w:i w:val="false"/>
                <w:color w:val="000000"/>
                <w:sz w:val="20"/>
              </w:rPr>
              <w:t xml:space="preserve">            ішінде </w:t>
            </w:r>
            <w:r>
              <w:br/>
            </w:r>
            <w:r>
              <w:rPr>
                <w:rFonts w:ascii="Times New Roman"/>
                <w:b w:val="false"/>
                <w:i w:val="false"/>
                <w:color w:val="000000"/>
                <w:sz w:val="20"/>
              </w:rPr>
              <w:t xml:space="preserve">
  </w:t>
            </w:r>
            <w:r>
              <w:br/>
            </w:r>
            <w:r>
              <w:rPr>
                <w:rFonts w:ascii="Times New Roman"/>
                <w:b w:val="false"/>
                <w:i w:val="false"/>
                <w:color w:val="000000"/>
                <w:sz w:val="20"/>
              </w:rPr>
              <w:t xml:space="preserve">
3. Үкіметке ақпарат енгізу </w:t>
            </w:r>
            <w:r>
              <w:br/>
            </w:r>
            <w:r>
              <w:rPr>
                <w:rFonts w:ascii="Times New Roman"/>
                <w:b w:val="false"/>
                <w:i w:val="false"/>
                <w:color w:val="000000"/>
                <w:sz w:val="20"/>
              </w:rPr>
              <w:t>
</w:t>
            </w:r>
            <w:r>
              <w:rPr>
                <w:rFonts w:ascii="Times New Roman"/>
                <w:b/>
                <w:i w:val="false"/>
                <w:color w:val="000000"/>
                <w:sz w:val="20"/>
              </w:rPr>
              <w:t xml:space="preserve">  Әділетмині, ИСМ, жыл сайын, </w:t>
            </w:r>
            <w:r>
              <w:br/>
            </w:r>
            <w:r>
              <w:rPr>
                <w:rFonts w:ascii="Times New Roman"/>
                <w:b w:val="false"/>
                <w:i w:val="false"/>
                <w:color w:val="000000"/>
                <w:sz w:val="20"/>
              </w:rPr>
              <w:t>
</w:t>
            </w:r>
            <w:r>
              <w:rPr>
                <w:rFonts w:ascii="Times New Roman"/>
                <w:b/>
                <w:i w:val="false"/>
                <w:color w:val="000000"/>
                <w:sz w:val="20"/>
              </w:rPr>
              <w:t xml:space="preserve">   2007-2009 жылдар желтоқсан </w:t>
            </w:r>
          </w:p>
        </w:tc>
      </w:tr>
      <w:tr>
        <w:trPr>
          <w:trHeight w:val="45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заңнамалар- </w:t>
            </w:r>
            <w:r>
              <w:br/>
            </w:r>
            <w:r>
              <w:rPr>
                <w:rFonts w:ascii="Times New Roman"/>
                <w:b w:val="false"/>
                <w:i w:val="false"/>
                <w:color w:val="000000"/>
                <w:sz w:val="20"/>
              </w:rPr>
              <w:t xml:space="preserve">
ды жүйелендіру, оны ескірген және қайталана- </w:t>
            </w:r>
            <w:r>
              <w:br/>
            </w:r>
            <w:r>
              <w:rPr>
                <w:rFonts w:ascii="Times New Roman"/>
                <w:b w:val="false"/>
                <w:i w:val="false"/>
                <w:color w:val="000000"/>
                <w:sz w:val="20"/>
              </w:rPr>
              <w:t xml:space="preserve">
тын нормалардан босату, </w:t>
            </w:r>
            <w:r>
              <w:br/>
            </w:r>
            <w:r>
              <w:rPr>
                <w:rFonts w:ascii="Times New Roman"/>
                <w:b w:val="false"/>
                <w:i w:val="false"/>
                <w:color w:val="000000"/>
                <w:sz w:val="20"/>
              </w:rPr>
              <w:t xml:space="preserve">
қоғамдық қатынастардың </w:t>
            </w:r>
            <w:r>
              <w:br/>
            </w:r>
            <w:r>
              <w:rPr>
                <w:rFonts w:ascii="Times New Roman"/>
                <w:b w:val="false"/>
                <w:i w:val="false"/>
                <w:color w:val="000000"/>
                <w:sz w:val="20"/>
              </w:rPr>
              <w:t xml:space="preserve">
кейбір салаларындағы </w:t>
            </w:r>
            <w:r>
              <w:br/>
            </w:r>
            <w:r>
              <w:rPr>
                <w:rFonts w:ascii="Times New Roman"/>
                <w:b w:val="false"/>
                <w:i w:val="false"/>
                <w:color w:val="000000"/>
                <w:sz w:val="20"/>
              </w:rPr>
              <w:t xml:space="preserve">
құқықтық реттеулердің </w:t>
            </w:r>
            <w:r>
              <w:br/>
            </w:r>
            <w:r>
              <w:rPr>
                <w:rFonts w:ascii="Times New Roman"/>
                <w:b w:val="false"/>
                <w:i w:val="false"/>
                <w:color w:val="000000"/>
                <w:sz w:val="20"/>
              </w:rPr>
              <w:t xml:space="preserve">
ақауларын толықтыру, </w:t>
            </w:r>
            <w:r>
              <w:br/>
            </w:r>
            <w:r>
              <w:rPr>
                <w:rFonts w:ascii="Times New Roman"/>
                <w:b w:val="false"/>
                <w:i w:val="false"/>
                <w:color w:val="000000"/>
                <w:sz w:val="20"/>
              </w:rPr>
              <w:t xml:space="preserve">
тұтастай алғанда тікелей </w:t>
            </w:r>
            <w:r>
              <w:br/>
            </w:r>
            <w:r>
              <w:rPr>
                <w:rFonts w:ascii="Times New Roman"/>
                <w:b w:val="false"/>
                <w:i w:val="false"/>
                <w:color w:val="000000"/>
                <w:sz w:val="20"/>
              </w:rPr>
              <w:t xml:space="preserve">
әрекет нормаларын енгізу </w:t>
            </w:r>
            <w:r>
              <w:br/>
            </w:r>
            <w:r>
              <w:rPr>
                <w:rFonts w:ascii="Times New Roman"/>
                <w:b w:val="false"/>
                <w:i w:val="false"/>
                <w:color w:val="000000"/>
                <w:sz w:val="20"/>
              </w:rPr>
              <w:t xml:space="preserve">
және заңнамалық актілер </w:t>
            </w:r>
            <w:r>
              <w:br/>
            </w:r>
            <w:r>
              <w:rPr>
                <w:rFonts w:ascii="Times New Roman"/>
                <w:b w:val="false"/>
                <w:i w:val="false"/>
                <w:color w:val="000000"/>
                <w:sz w:val="20"/>
              </w:rPr>
              <w:t xml:space="preserve">
деңгейінде қоғамдық </w:t>
            </w:r>
            <w:r>
              <w:br/>
            </w:r>
            <w:r>
              <w:rPr>
                <w:rFonts w:ascii="Times New Roman"/>
                <w:b w:val="false"/>
                <w:i w:val="false"/>
                <w:color w:val="000000"/>
                <w:sz w:val="20"/>
              </w:rPr>
              <w:t xml:space="preserve">
қатынастарды мұқият </w:t>
            </w:r>
            <w:r>
              <w:br/>
            </w:r>
            <w:r>
              <w:rPr>
                <w:rFonts w:ascii="Times New Roman"/>
                <w:b w:val="false"/>
                <w:i w:val="false"/>
                <w:color w:val="000000"/>
                <w:sz w:val="20"/>
              </w:rPr>
              <w:t xml:space="preserve">
регламенттеу арқылы </w:t>
            </w:r>
            <w:r>
              <w:br/>
            </w:r>
            <w:r>
              <w:rPr>
                <w:rFonts w:ascii="Times New Roman"/>
                <w:b w:val="false"/>
                <w:i w:val="false"/>
                <w:color w:val="000000"/>
                <w:sz w:val="20"/>
              </w:rPr>
              <w:t xml:space="preserve">
заңдардағы және заңға </w:t>
            </w:r>
            <w:r>
              <w:br/>
            </w:r>
            <w:r>
              <w:rPr>
                <w:rFonts w:ascii="Times New Roman"/>
                <w:b w:val="false"/>
                <w:i w:val="false"/>
                <w:color w:val="000000"/>
                <w:sz w:val="20"/>
              </w:rPr>
              <w:t xml:space="preserve">
бағынысты заң шығарушы- </w:t>
            </w:r>
            <w:r>
              <w:br/>
            </w:r>
            <w:r>
              <w:rPr>
                <w:rFonts w:ascii="Times New Roman"/>
                <w:b w:val="false"/>
                <w:i w:val="false"/>
                <w:color w:val="000000"/>
                <w:sz w:val="20"/>
              </w:rPr>
              <w:t xml:space="preserve">
лықтың сілтеме ережелерін </w:t>
            </w:r>
            <w:r>
              <w:br/>
            </w:r>
            <w:r>
              <w:rPr>
                <w:rFonts w:ascii="Times New Roman"/>
                <w:b w:val="false"/>
                <w:i w:val="false"/>
                <w:color w:val="000000"/>
                <w:sz w:val="20"/>
              </w:rPr>
              <w:t xml:space="preserve">
азайту, заң шығарушылық </w:t>
            </w:r>
            <w:r>
              <w:br/>
            </w:r>
            <w:r>
              <w:rPr>
                <w:rFonts w:ascii="Times New Roman"/>
                <w:b w:val="false"/>
                <w:i w:val="false"/>
                <w:color w:val="000000"/>
                <w:sz w:val="20"/>
              </w:rPr>
              <w:t xml:space="preserve">
қызметін ғылыми пысықтау </w:t>
            </w:r>
            <w:r>
              <w:br/>
            </w:r>
            <w:r>
              <w:rPr>
                <w:rFonts w:ascii="Times New Roman"/>
                <w:b w:val="false"/>
                <w:i w:val="false"/>
                <w:color w:val="000000"/>
                <w:sz w:val="20"/>
              </w:rPr>
              <w:t xml:space="preserve">
жөніндегі шараларды </w:t>
            </w:r>
            <w:r>
              <w:br/>
            </w:r>
            <w:r>
              <w:rPr>
                <w:rFonts w:ascii="Times New Roman"/>
                <w:b w:val="false"/>
                <w:i w:val="false"/>
                <w:color w:val="000000"/>
                <w:sz w:val="20"/>
              </w:rPr>
              <w:t xml:space="preserve">
күшейту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Жауапты орындаушы </w:t>
            </w:r>
            <w:r>
              <w:rPr>
                <w:rFonts w:ascii="Times New Roman"/>
                <w:b w:val="false"/>
                <w:i w:val="false"/>
                <w:color w:val="000000"/>
                <w:sz w:val="20"/>
              </w:rPr>
              <w:t xml:space="preserve">- </w:t>
            </w:r>
            <w:r>
              <w:br/>
            </w:r>
            <w:r>
              <w:rPr>
                <w:rFonts w:ascii="Times New Roman"/>
                <w:b w:val="false"/>
                <w:i w:val="false"/>
                <w:color w:val="000000"/>
                <w:sz w:val="20"/>
              </w:rPr>
              <w:t xml:space="preserve">
Әділетмині, мемлекеттік органдар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w:t>
            </w:r>
            <w:r>
              <w:br/>
            </w:r>
            <w:r>
              <w:rPr>
                <w:rFonts w:ascii="Times New Roman"/>
                <w:b w:val="false"/>
                <w:i w:val="false"/>
                <w:color w:val="000000"/>
                <w:sz w:val="20"/>
              </w:rPr>
              <w:t xml:space="preserve">
ақпарат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w:t>
            </w:r>
            <w:r>
              <w:br/>
            </w:r>
            <w:r>
              <w:rPr>
                <w:rFonts w:ascii="Times New Roman"/>
                <w:b w:val="false"/>
                <w:i w:val="false"/>
                <w:color w:val="000000"/>
                <w:sz w:val="20"/>
              </w:rPr>
              <w:t xml:space="preserve">
сайын, 2007-2009 жылдар </w:t>
            </w:r>
            <w:r>
              <w:br/>
            </w:r>
            <w:r>
              <w:rPr>
                <w:rFonts w:ascii="Times New Roman"/>
                <w:b w:val="false"/>
                <w:i w:val="false"/>
                <w:color w:val="000000"/>
                <w:sz w:val="20"/>
              </w:rPr>
              <w:t xml:space="preserve">
желтоқсан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заңнамаларды жүйелен- </w:t>
            </w:r>
            <w:r>
              <w:br/>
            </w:r>
            <w:r>
              <w:rPr>
                <w:rFonts w:ascii="Times New Roman"/>
                <w:b w:val="false"/>
                <w:i w:val="false"/>
                <w:color w:val="000000"/>
                <w:sz w:val="20"/>
              </w:rPr>
              <w:t xml:space="preserve">
діруді, оны ескірген және қайта- </w:t>
            </w:r>
            <w:r>
              <w:br/>
            </w:r>
            <w:r>
              <w:rPr>
                <w:rFonts w:ascii="Times New Roman"/>
                <w:b w:val="false"/>
                <w:i w:val="false"/>
                <w:color w:val="000000"/>
                <w:sz w:val="20"/>
              </w:rPr>
              <w:t xml:space="preserve">
ланатын нормалардан босату, </w:t>
            </w:r>
            <w:r>
              <w:br/>
            </w:r>
            <w:r>
              <w:rPr>
                <w:rFonts w:ascii="Times New Roman"/>
                <w:b w:val="false"/>
                <w:i w:val="false"/>
                <w:color w:val="000000"/>
                <w:sz w:val="20"/>
              </w:rPr>
              <w:t xml:space="preserve">
қоғамдық қатынастардың бірқатар </w:t>
            </w:r>
            <w:r>
              <w:br/>
            </w:r>
            <w:r>
              <w:rPr>
                <w:rFonts w:ascii="Times New Roman"/>
                <w:b w:val="false"/>
                <w:i w:val="false"/>
                <w:color w:val="000000"/>
                <w:sz w:val="20"/>
              </w:rPr>
              <w:t xml:space="preserve">
салаларындағы құқықтық реттеулер- </w:t>
            </w:r>
            <w:r>
              <w:br/>
            </w:r>
            <w:r>
              <w:rPr>
                <w:rFonts w:ascii="Times New Roman"/>
                <w:b w:val="false"/>
                <w:i w:val="false"/>
                <w:color w:val="000000"/>
                <w:sz w:val="20"/>
              </w:rPr>
              <w:t xml:space="preserve">
дің ақауларын толтыру, жалпы тікелей әрекет нормаларын енгізу </w:t>
            </w:r>
            <w:r>
              <w:br/>
            </w:r>
            <w:r>
              <w:rPr>
                <w:rFonts w:ascii="Times New Roman"/>
                <w:b w:val="false"/>
                <w:i w:val="false"/>
                <w:color w:val="000000"/>
                <w:sz w:val="20"/>
              </w:rPr>
              <w:t xml:space="preserve">
және заңнамалық кесімдер деңгейінде </w:t>
            </w:r>
            <w:r>
              <w:br/>
            </w:r>
            <w:r>
              <w:rPr>
                <w:rFonts w:ascii="Times New Roman"/>
                <w:b w:val="false"/>
                <w:i w:val="false"/>
                <w:color w:val="000000"/>
                <w:sz w:val="20"/>
              </w:rPr>
              <w:t xml:space="preserve">
қоғамдық қатынастарды мұқият </w:t>
            </w:r>
            <w:r>
              <w:br/>
            </w:r>
            <w:r>
              <w:rPr>
                <w:rFonts w:ascii="Times New Roman"/>
                <w:b w:val="false"/>
                <w:i w:val="false"/>
                <w:color w:val="000000"/>
                <w:sz w:val="20"/>
              </w:rPr>
              <w:t xml:space="preserve">
регламенттеу арқылы заңдардағы </w:t>
            </w:r>
            <w:r>
              <w:br/>
            </w:r>
            <w:r>
              <w:rPr>
                <w:rFonts w:ascii="Times New Roman"/>
                <w:b w:val="false"/>
                <w:i w:val="false"/>
                <w:color w:val="000000"/>
                <w:sz w:val="20"/>
              </w:rPr>
              <w:t xml:space="preserve">
және заңға бағынысты заң шығарушы- </w:t>
            </w:r>
            <w:r>
              <w:br/>
            </w:r>
            <w:r>
              <w:rPr>
                <w:rFonts w:ascii="Times New Roman"/>
                <w:b w:val="false"/>
                <w:i w:val="false"/>
                <w:color w:val="000000"/>
                <w:sz w:val="20"/>
              </w:rPr>
              <w:t xml:space="preserve">
лықтың сілтеме ережелерін азайту, </w:t>
            </w:r>
            <w:r>
              <w:br/>
            </w:r>
            <w:r>
              <w:rPr>
                <w:rFonts w:ascii="Times New Roman"/>
                <w:b w:val="false"/>
                <w:i w:val="false"/>
                <w:color w:val="000000"/>
                <w:sz w:val="20"/>
              </w:rPr>
              <w:t xml:space="preserve">
заң шығарушылық қызметін ғылыми </w:t>
            </w:r>
            <w:r>
              <w:br/>
            </w:r>
            <w:r>
              <w:rPr>
                <w:rFonts w:ascii="Times New Roman"/>
                <w:b w:val="false"/>
                <w:i w:val="false"/>
                <w:color w:val="000000"/>
                <w:sz w:val="20"/>
              </w:rPr>
              <w:t xml:space="preserve">
пысықтау жөніндегі шараларды </w:t>
            </w:r>
            <w:r>
              <w:br/>
            </w:r>
            <w:r>
              <w:rPr>
                <w:rFonts w:ascii="Times New Roman"/>
                <w:b w:val="false"/>
                <w:i w:val="false"/>
                <w:color w:val="000000"/>
                <w:sz w:val="20"/>
              </w:rPr>
              <w:t xml:space="preserve">
күшейтуді жүргізу бойынша мемлекет- </w:t>
            </w:r>
            <w:r>
              <w:br/>
            </w:r>
            <w:r>
              <w:rPr>
                <w:rFonts w:ascii="Times New Roman"/>
                <w:b w:val="false"/>
                <w:i w:val="false"/>
                <w:color w:val="000000"/>
                <w:sz w:val="20"/>
              </w:rPr>
              <w:t xml:space="preserve">
тік органдардың қызметтерін талдау </w:t>
            </w:r>
            <w:r>
              <w:br/>
            </w:r>
            <w:r>
              <w:rPr>
                <w:rFonts w:ascii="Times New Roman"/>
                <w:b w:val="false"/>
                <w:i w:val="false"/>
                <w:color w:val="000000"/>
                <w:sz w:val="20"/>
              </w:rPr>
              <w:t xml:space="preserve">
қорытындылары бойынша Үкіметке </w:t>
            </w:r>
            <w:r>
              <w:br/>
            </w:r>
            <w:r>
              <w:rPr>
                <w:rFonts w:ascii="Times New Roman"/>
                <w:b w:val="false"/>
                <w:i w:val="false"/>
                <w:color w:val="000000"/>
                <w:sz w:val="20"/>
              </w:rPr>
              <w:t xml:space="preserve">
ақпарат енгізу және көрсетілген </w:t>
            </w:r>
            <w:r>
              <w:br/>
            </w:r>
            <w:r>
              <w:rPr>
                <w:rFonts w:ascii="Times New Roman"/>
                <w:b w:val="false"/>
                <w:i w:val="false"/>
                <w:color w:val="000000"/>
                <w:sz w:val="20"/>
              </w:rPr>
              <w:t xml:space="preserve">
бағыттардағы жұмысты жетілдіру </w:t>
            </w:r>
            <w:r>
              <w:br/>
            </w:r>
            <w:r>
              <w:rPr>
                <w:rFonts w:ascii="Times New Roman"/>
                <w:b w:val="false"/>
                <w:i w:val="false"/>
                <w:color w:val="000000"/>
                <w:sz w:val="20"/>
              </w:rPr>
              <w:t xml:space="preserve">
жөнінде ұсыныстар енгізу </w:t>
            </w:r>
            <w:r>
              <w:br/>
            </w:r>
            <w:r>
              <w:rPr>
                <w:rFonts w:ascii="Times New Roman"/>
                <w:b w:val="false"/>
                <w:i w:val="false"/>
                <w:color w:val="000000"/>
                <w:sz w:val="20"/>
              </w:rPr>
              <w:t>
</w:t>
            </w:r>
            <w:r>
              <w:rPr>
                <w:rFonts w:ascii="Times New Roman"/>
                <w:b/>
                <w:i w:val="false"/>
                <w:color w:val="000000"/>
                <w:sz w:val="20"/>
              </w:rPr>
              <w:t xml:space="preserve">   Әділетмині, мемлекеттік </w:t>
            </w:r>
            <w:r>
              <w:br/>
            </w:r>
            <w:r>
              <w:rPr>
                <w:rFonts w:ascii="Times New Roman"/>
                <w:b w:val="false"/>
                <w:i w:val="false"/>
                <w:color w:val="000000"/>
                <w:sz w:val="20"/>
              </w:rPr>
              <w:t>
</w:t>
            </w:r>
            <w:r>
              <w:rPr>
                <w:rFonts w:ascii="Times New Roman"/>
                <w:b/>
                <w:i w:val="false"/>
                <w:color w:val="000000"/>
                <w:sz w:val="20"/>
              </w:rPr>
              <w:t xml:space="preserve">    органдар, жыл сайын, </w:t>
            </w:r>
            <w:r>
              <w:br/>
            </w:r>
            <w:r>
              <w:rPr>
                <w:rFonts w:ascii="Times New Roman"/>
                <w:b w:val="false"/>
                <w:i w:val="false"/>
                <w:color w:val="000000"/>
                <w:sz w:val="20"/>
              </w:rPr>
              <w:t>
</w:t>
            </w:r>
            <w:r>
              <w:rPr>
                <w:rFonts w:ascii="Times New Roman"/>
                <w:b/>
                <w:i w:val="false"/>
                <w:color w:val="000000"/>
                <w:sz w:val="20"/>
              </w:rPr>
              <w:t xml:space="preserve">   2007-2009 жылдар ақпан </w:t>
            </w:r>
          </w:p>
        </w:tc>
      </w:tr>
    </w:tbl>
    <w:p>
      <w:pPr>
        <w:spacing w:after="0"/>
        <w:ind w:left="0"/>
        <w:jc w:val="both"/>
      </w:pPr>
      <w:r>
        <w:rPr>
          <w:rFonts w:ascii="Times New Roman"/>
          <w:b w:val="false"/>
          <w:i/>
          <w:color w:val="000000"/>
          <w:sz w:val="28"/>
        </w:rPr>
        <w:t xml:space="preserve">Ескертпе: </w:t>
      </w:r>
      <w:r>
        <w:br/>
      </w:r>
      <w:r>
        <w:rPr>
          <w:rFonts w:ascii="Times New Roman"/>
          <w:b w:val="false"/>
          <w:i w:val="false"/>
          <w:color w:val="000000"/>
          <w:sz w:val="28"/>
        </w:rPr>
        <w:t>
</w:t>
      </w:r>
      <w:r>
        <w:rPr>
          <w:rFonts w:ascii="Times New Roman"/>
          <w:b w:val="false"/>
          <w:i/>
          <w:color w:val="000000"/>
          <w:sz w:val="28"/>
        </w:rPr>
        <w:t xml:space="preserve">1) жауапты орындаушы бағанында бірінші болып көрсетілген мемлекеттік органдардың басшылары жоспардың тиісті тармағы бойынша тұтастай жауап береді; </w:t>
      </w:r>
      <w:r>
        <w:br/>
      </w:r>
      <w:r>
        <w:rPr>
          <w:rFonts w:ascii="Times New Roman"/>
          <w:b w:val="false"/>
          <w:i w:val="false"/>
          <w:color w:val="000000"/>
          <w:sz w:val="28"/>
        </w:rPr>
        <w:t>
</w:t>
      </w:r>
      <w:r>
        <w:rPr>
          <w:rFonts w:ascii="Times New Roman"/>
          <w:b w:val="false"/>
          <w:i/>
          <w:color w:val="000000"/>
          <w:sz w:val="28"/>
        </w:rPr>
        <w:t xml:space="preserve">2) мемлекеттік органдар Қазақстан Республикасының Үкіметі қаулыларының және Қазақстан Республикасының Президенті Жарлықтарының жобаларын Қазақстан Республикасы Премьер-Министрінің Кеңсесіне Қазақстан Республикасының Үкіметі шешімінің қабылдау мерзімі (айы) аяқталғанға дейін кемінде 30 күнтізбелік күн бұрын енгізеді; </w:t>
      </w:r>
      <w:r>
        <w:br/>
      </w:r>
      <w:r>
        <w:rPr>
          <w:rFonts w:ascii="Times New Roman"/>
          <w:b w:val="false"/>
          <w:i w:val="false"/>
          <w:color w:val="000000"/>
          <w:sz w:val="28"/>
        </w:rPr>
        <w:t>
</w:t>
      </w:r>
      <w:r>
        <w:rPr>
          <w:rFonts w:ascii="Times New Roman"/>
          <w:b w:val="false"/>
          <w:i/>
          <w:color w:val="000000"/>
          <w:sz w:val="28"/>
        </w:rPr>
        <w:t xml:space="preserve">3) мемлекеттік органдар Қазақстан Республикасы заңдарының жобаларын Қазақстан Республикасының Үкіметіне Қазақстан Республикасы Үкіметінің Іс-шаралар жоспарда көрсетілген шешімді қабылдау мерзімі (айы) аяқталғанға дейін кемінде 60 күнтізбелік күн бұрын енгізеді; </w:t>
      </w:r>
      <w:r>
        <w:br/>
      </w:r>
      <w:r>
        <w:rPr>
          <w:rFonts w:ascii="Times New Roman"/>
          <w:b w:val="false"/>
          <w:i w:val="false"/>
          <w:color w:val="000000"/>
          <w:sz w:val="28"/>
        </w:rPr>
        <w:t>
</w:t>
      </w:r>
      <w:r>
        <w:rPr>
          <w:rFonts w:ascii="Times New Roman"/>
          <w:b w:val="false"/>
          <w:i/>
          <w:color w:val="000000"/>
          <w:sz w:val="28"/>
        </w:rPr>
        <w:t xml:space="preserve">4) мемлекеттік органдар ақпараттарды, есептерді (баяндамаларды) Қазақстан Республикасының Премьер-Министрінің Кеңсесіне Іс-шаралар жоспарында көрсетілген мерзімі (айы) аяқталғанға дейін кемінде 10 күнтізбелік күн бұрын енгізеді; </w:t>
      </w:r>
      <w:r>
        <w:br/>
      </w:r>
      <w:r>
        <w:rPr>
          <w:rFonts w:ascii="Times New Roman"/>
          <w:b w:val="false"/>
          <w:i w:val="false"/>
          <w:color w:val="000000"/>
          <w:sz w:val="28"/>
        </w:rPr>
        <w:t>
</w:t>
      </w:r>
      <w:r>
        <w:rPr>
          <w:rFonts w:ascii="Times New Roman"/>
          <w:b w:val="false"/>
          <w:i/>
          <w:color w:val="000000"/>
          <w:sz w:val="28"/>
        </w:rPr>
        <w:t xml:space="preserve">5) мемлекеттік органдар орындалу мерзімі бар тапсырмалар бойынша материалдарды тоқсан сайынғы, жартыжылдық және жылдық форматта Қазақстан Республикасы Премьер-Министрінің Кеңсесіне есепті кезеңнен кейінгі айдың оны күніне қарай ұсынады; </w:t>
      </w:r>
      <w:r>
        <w:br/>
      </w:r>
      <w:r>
        <w:rPr>
          <w:rFonts w:ascii="Times New Roman"/>
          <w:b w:val="false"/>
          <w:i w:val="false"/>
          <w:color w:val="000000"/>
          <w:sz w:val="28"/>
        </w:rPr>
        <w:t>
</w:t>
      </w:r>
      <w:r>
        <w:rPr>
          <w:rFonts w:ascii="Times New Roman"/>
          <w:b w:val="false"/>
          <w:i/>
          <w:color w:val="000000"/>
          <w:sz w:val="28"/>
        </w:rPr>
        <w:t xml:space="preserve">6) осы Іс-шаралар жоспарына ЖҰЖ-ның 153 және 157-тармақтары кірген жоқ, себебі бұл тармақтардың орындаушылары Қазақстан Республикасының Президентіне тікелей бағынысты және есеп беретін мемлекеттік органдар болып табылады және олардың орындалуын бақылау Қазақстан Республикасы Президентінің Әкімшілігімен ЖҰЖ-ды іске асыру шеңберінде жүзеге асырылады; </w:t>
      </w:r>
      <w:r>
        <w:br/>
      </w:r>
      <w:r>
        <w:rPr>
          <w:rFonts w:ascii="Times New Roman"/>
          <w:b w:val="false"/>
          <w:i w:val="false"/>
          <w:color w:val="000000"/>
          <w:sz w:val="28"/>
        </w:rPr>
        <w:t>
</w:t>
      </w:r>
      <w:r>
        <w:rPr>
          <w:rFonts w:ascii="Times New Roman"/>
          <w:b w:val="false"/>
          <w:i/>
          <w:color w:val="000000"/>
          <w:sz w:val="28"/>
        </w:rPr>
        <w:t xml:space="preserve">7) "Сырбар" СБҚ" - "Қазақстан Республикасы "Сырбар" сыртқы барлау қызметі </w:t>
      </w:r>
    </w:p>
    <w:p>
      <w:pPr>
        <w:spacing w:after="0"/>
        <w:ind w:left="0"/>
        <w:jc w:val="both"/>
      </w:pPr>
      <w:r>
        <w:rPr>
          <w:rFonts w:ascii="Times New Roman"/>
          <w:b/>
          <w:i w:val="false"/>
          <w:color w:val="000000"/>
          <w:sz w:val="28"/>
        </w:rPr>
        <w:t xml:space="preserve">Аббревиатуралардың толық жазылуы </w:t>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КК                   - Қазақстан Республикасы Конституциялық Кеңесі </w:t>
      </w:r>
      <w:r>
        <w:br/>
      </w:r>
      <w:r>
        <w:rPr>
          <w:rFonts w:ascii="Times New Roman"/>
          <w:b w:val="false"/>
          <w:i w:val="false"/>
          <w:color w:val="000000"/>
          <w:sz w:val="28"/>
        </w:rPr>
        <w:t xml:space="preserve">
ЖС                   - Қазақстан Республикасы Жоғарғы Соты </w:t>
      </w:r>
      <w:r>
        <w:br/>
      </w:r>
      <w:r>
        <w:rPr>
          <w:rFonts w:ascii="Times New Roman"/>
          <w:b w:val="false"/>
          <w:i w:val="false"/>
          <w:color w:val="000000"/>
          <w:sz w:val="28"/>
        </w:rPr>
        <w:t xml:space="preserve">
БП                   - Қазақстан Республикасы Бас прокуратурасы </w:t>
      </w:r>
      <w:r>
        <w:br/>
      </w:r>
      <w:r>
        <w:rPr>
          <w:rFonts w:ascii="Times New Roman"/>
          <w:b w:val="false"/>
          <w:i w:val="false"/>
          <w:color w:val="000000"/>
          <w:sz w:val="28"/>
        </w:rPr>
        <w:t xml:space="preserve">
ҰБ                   - Қазақстан Республикасы Ұлттық Банкі </w:t>
      </w:r>
      <w:r>
        <w:br/>
      </w:r>
      <w:r>
        <w:rPr>
          <w:rFonts w:ascii="Times New Roman"/>
          <w:b w:val="false"/>
          <w:i w:val="false"/>
          <w:color w:val="000000"/>
          <w:sz w:val="28"/>
        </w:rPr>
        <w:t xml:space="preserve">
ҰҚК                  - Қазақстан Республикасы Ұлттық қауіпсіздік </w:t>
      </w:r>
      <w:r>
        <w:br/>
      </w:r>
      <w:r>
        <w:rPr>
          <w:rFonts w:ascii="Times New Roman"/>
          <w:b w:val="false"/>
          <w:i w:val="false"/>
          <w:color w:val="000000"/>
          <w:sz w:val="28"/>
        </w:rPr>
        <w:t xml:space="preserve">
                       комитеті </w:t>
      </w:r>
      <w:r>
        <w:br/>
      </w:r>
      <w:r>
        <w:rPr>
          <w:rFonts w:ascii="Times New Roman"/>
          <w:b w:val="false"/>
          <w:i w:val="false"/>
          <w:color w:val="000000"/>
          <w:sz w:val="28"/>
        </w:rPr>
        <w:t xml:space="preserve">
ЕК                   - Республикалық бюджеттің атқарылуын </w:t>
      </w:r>
      <w:r>
        <w:br/>
      </w:r>
      <w:r>
        <w:rPr>
          <w:rFonts w:ascii="Times New Roman"/>
          <w:b w:val="false"/>
          <w:i w:val="false"/>
          <w:color w:val="000000"/>
          <w:sz w:val="28"/>
        </w:rPr>
        <w:t xml:space="preserve">
                       бақылайтын есеп комитеті </w:t>
      </w:r>
      <w:r>
        <w:br/>
      </w:r>
      <w:r>
        <w:rPr>
          <w:rFonts w:ascii="Times New Roman"/>
          <w:b w:val="false"/>
          <w:i w:val="false"/>
          <w:color w:val="000000"/>
          <w:sz w:val="28"/>
        </w:rPr>
        <w:t xml:space="preserve">
ОСК                  - Қазақстан Республикасы Орталық сайлау </w:t>
      </w:r>
      <w:r>
        <w:br/>
      </w:r>
      <w:r>
        <w:rPr>
          <w:rFonts w:ascii="Times New Roman"/>
          <w:b w:val="false"/>
          <w:i w:val="false"/>
          <w:color w:val="000000"/>
          <w:sz w:val="28"/>
        </w:rPr>
        <w:t xml:space="preserve">
                       комиссиясы </w:t>
      </w:r>
      <w:r>
        <w:br/>
      </w:r>
      <w:r>
        <w:rPr>
          <w:rFonts w:ascii="Times New Roman"/>
          <w:b w:val="false"/>
          <w:i w:val="false"/>
          <w:color w:val="000000"/>
          <w:sz w:val="28"/>
        </w:rPr>
        <w:t xml:space="preserve">
Әділетмині           - Қазақстан Республикасы Әділет министрлігі </w:t>
      </w:r>
      <w:r>
        <w:br/>
      </w:r>
      <w:r>
        <w:rPr>
          <w:rFonts w:ascii="Times New Roman"/>
          <w:b w:val="false"/>
          <w:i w:val="false"/>
          <w:color w:val="000000"/>
          <w:sz w:val="28"/>
        </w:rPr>
        <w:t xml:space="preserve">
ІІМ                  - Қазақстан Республикасы Ішкі істер министрлігі </w:t>
      </w:r>
      <w:r>
        <w:br/>
      </w:r>
      <w:r>
        <w:rPr>
          <w:rFonts w:ascii="Times New Roman"/>
          <w:b w:val="false"/>
          <w:i w:val="false"/>
          <w:color w:val="000000"/>
          <w:sz w:val="28"/>
        </w:rPr>
        <w:t xml:space="preserve">
ИСМ                  - Қазақстан Республикасы Индустрия және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ДСМ                  - Қазақстан Республикасы Денсаулық сақтау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СІМ                  - Қазақстан Республикасы Сыртқы істер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МАМ                  - Қазақстан Республикасы Мәдениет және ақпарат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ТСМ                  - Қазақстан Республикасы Туризм және спорт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Қорғанысмині         - Қазақстан Республикасы Қорғаныс министрлігі </w:t>
      </w:r>
      <w:r>
        <w:br/>
      </w:r>
      <w:r>
        <w:rPr>
          <w:rFonts w:ascii="Times New Roman"/>
          <w:b w:val="false"/>
          <w:i w:val="false"/>
          <w:color w:val="000000"/>
          <w:sz w:val="28"/>
        </w:rPr>
        <w:t xml:space="preserve">
БҒМ                  - Қазақстан Республикасы Білім және ғылым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Қоршағанортамині     - Қазақстан Республикасы Қоршаған ортаны </w:t>
      </w:r>
      <w:r>
        <w:br/>
      </w:r>
      <w:r>
        <w:rPr>
          <w:rFonts w:ascii="Times New Roman"/>
          <w:b w:val="false"/>
          <w:i w:val="false"/>
          <w:color w:val="000000"/>
          <w:sz w:val="28"/>
        </w:rPr>
        <w:t xml:space="preserve">
                       қорғау министрлігі </w:t>
      </w:r>
      <w:r>
        <w:br/>
      </w:r>
      <w:r>
        <w:rPr>
          <w:rFonts w:ascii="Times New Roman"/>
          <w:b w:val="false"/>
          <w:i w:val="false"/>
          <w:color w:val="000000"/>
          <w:sz w:val="28"/>
        </w:rPr>
        <w:t xml:space="preserve">
АШМ                  - Қазақстан Республикасы Ауыл шаруашылығы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ККМ                  - Қазақстан Республикасы Көлік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Еңбекмині            - Қазақстан Республикасы Еңбек және халықты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Қаржымині            - Қазақстан Республикасы Қаржы министрлігі </w:t>
      </w:r>
      <w:r>
        <w:br/>
      </w:r>
      <w:r>
        <w:rPr>
          <w:rFonts w:ascii="Times New Roman"/>
          <w:b w:val="false"/>
          <w:i w:val="false"/>
          <w:color w:val="000000"/>
          <w:sz w:val="28"/>
        </w:rPr>
        <w:t xml:space="preserve">
ЭБЖМ                 - Қазақстан Республикасы Экономика және </w:t>
      </w:r>
      <w:r>
        <w:br/>
      </w:r>
      <w:r>
        <w:rPr>
          <w:rFonts w:ascii="Times New Roman"/>
          <w:b w:val="false"/>
          <w:i w:val="false"/>
          <w:color w:val="000000"/>
          <w:sz w:val="28"/>
        </w:rPr>
        <w:t xml:space="preserve">
                       бюджеттік жоспарлау министрлігі </w:t>
      </w:r>
      <w:r>
        <w:br/>
      </w:r>
      <w:r>
        <w:rPr>
          <w:rFonts w:ascii="Times New Roman"/>
          <w:b w:val="false"/>
          <w:i w:val="false"/>
          <w:color w:val="000000"/>
          <w:sz w:val="28"/>
        </w:rPr>
        <w:t xml:space="preserve">
ЭМРМ                 - Қазақстан Республикасы Энергетика және </w:t>
      </w:r>
      <w:r>
        <w:br/>
      </w:r>
      <w:r>
        <w:rPr>
          <w:rFonts w:ascii="Times New Roman"/>
          <w:b w:val="false"/>
          <w:i w:val="false"/>
          <w:color w:val="000000"/>
          <w:sz w:val="28"/>
        </w:rPr>
        <w:t xml:space="preserve">
                       минералдық ресурстар министрлігі </w:t>
      </w:r>
      <w:r>
        <w:br/>
      </w:r>
      <w:r>
        <w:rPr>
          <w:rFonts w:ascii="Times New Roman"/>
          <w:b w:val="false"/>
          <w:i w:val="false"/>
          <w:color w:val="000000"/>
          <w:sz w:val="28"/>
        </w:rPr>
        <w:t xml:space="preserve">
ТЖМ                  - Қазақстан Республикасы Төтенше жағдайлар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ЭСЖКА                - Қазақстан Республикасы Экономикалық қылмысқа </w:t>
      </w:r>
      <w:r>
        <w:br/>
      </w:r>
      <w:r>
        <w:rPr>
          <w:rFonts w:ascii="Times New Roman"/>
          <w:b w:val="false"/>
          <w:i w:val="false"/>
          <w:color w:val="000000"/>
          <w:sz w:val="28"/>
        </w:rPr>
        <w:t xml:space="preserve">
                       және сыбайлас жемқорлыққа қарсы күрес </w:t>
      </w:r>
      <w:r>
        <w:br/>
      </w:r>
      <w:r>
        <w:rPr>
          <w:rFonts w:ascii="Times New Roman"/>
          <w:b w:val="false"/>
          <w:i w:val="false"/>
          <w:color w:val="000000"/>
          <w:sz w:val="28"/>
        </w:rPr>
        <w:t xml:space="preserve">
                       агенттігі (қаржы полициясы) </w:t>
      </w:r>
      <w:r>
        <w:br/>
      </w:r>
      <w:r>
        <w:rPr>
          <w:rFonts w:ascii="Times New Roman"/>
          <w:b w:val="false"/>
          <w:i w:val="false"/>
          <w:color w:val="000000"/>
          <w:sz w:val="28"/>
        </w:rPr>
        <w:t xml:space="preserve">
МҚА                  - Қазақстан Республикасы Мемлекеттік қызмет </w:t>
      </w:r>
      <w:r>
        <w:br/>
      </w:r>
      <w:r>
        <w:rPr>
          <w:rFonts w:ascii="Times New Roman"/>
          <w:b w:val="false"/>
          <w:i w:val="false"/>
          <w:color w:val="000000"/>
          <w:sz w:val="28"/>
        </w:rPr>
        <w:t xml:space="preserve">
                       істері агенттігі </w:t>
      </w:r>
      <w:r>
        <w:br/>
      </w:r>
      <w:r>
        <w:rPr>
          <w:rFonts w:ascii="Times New Roman"/>
          <w:b w:val="false"/>
          <w:i w:val="false"/>
          <w:color w:val="000000"/>
          <w:sz w:val="28"/>
        </w:rPr>
        <w:t xml:space="preserve">
ТМРА                 - Қазақстан Республикасы Табиғи монополияларды </w:t>
      </w:r>
      <w:r>
        <w:br/>
      </w:r>
      <w:r>
        <w:rPr>
          <w:rFonts w:ascii="Times New Roman"/>
          <w:b w:val="false"/>
          <w:i w:val="false"/>
          <w:color w:val="000000"/>
          <w:sz w:val="28"/>
        </w:rPr>
        <w:t xml:space="preserve">
                       реттеу агенттігі </w:t>
      </w:r>
      <w:r>
        <w:br/>
      </w:r>
      <w:r>
        <w:rPr>
          <w:rFonts w:ascii="Times New Roman"/>
          <w:b w:val="false"/>
          <w:i w:val="false"/>
          <w:color w:val="000000"/>
          <w:sz w:val="28"/>
        </w:rPr>
        <w:t xml:space="preserve">
ЖРА                  - Қазақстан Республикасы Жер ресурстарын </w:t>
      </w:r>
      <w:r>
        <w:br/>
      </w:r>
      <w:r>
        <w:rPr>
          <w:rFonts w:ascii="Times New Roman"/>
          <w:b w:val="false"/>
          <w:i w:val="false"/>
          <w:color w:val="000000"/>
          <w:sz w:val="28"/>
        </w:rPr>
        <w:t xml:space="preserve">
                       басқару агенттігі </w:t>
      </w:r>
      <w:r>
        <w:br/>
      </w:r>
      <w:r>
        <w:rPr>
          <w:rFonts w:ascii="Times New Roman"/>
          <w:b w:val="false"/>
          <w:i w:val="false"/>
          <w:color w:val="000000"/>
          <w:sz w:val="28"/>
        </w:rPr>
        <w:t xml:space="preserve">
ҚНРА                 - Қазақстан Республикасы Қаржы нарығы мен қаржы </w:t>
      </w:r>
      <w:r>
        <w:br/>
      </w:r>
      <w:r>
        <w:rPr>
          <w:rFonts w:ascii="Times New Roman"/>
          <w:b w:val="false"/>
          <w:i w:val="false"/>
          <w:color w:val="000000"/>
          <w:sz w:val="28"/>
        </w:rPr>
        <w:t xml:space="preserve">
                       ұйымдарын реттеу және қадағалау агенттігі </w:t>
      </w:r>
      <w:r>
        <w:br/>
      </w:r>
      <w:r>
        <w:rPr>
          <w:rFonts w:ascii="Times New Roman"/>
          <w:b w:val="false"/>
          <w:i w:val="false"/>
          <w:color w:val="000000"/>
          <w:sz w:val="28"/>
        </w:rPr>
        <w:t xml:space="preserve">
АБА                  - Қазақстан Республикасы Ақпараттандыру және </w:t>
      </w:r>
      <w:r>
        <w:br/>
      </w:r>
      <w:r>
        <w:rPr>
          <w:rFonts w:ascii="Times New Roman"/>
          <w:b w:val="false"/>
          <w:i w:val="false"/>
          <w:color w:val="000000"/>
          <w:sz w:val="28"/>
        </w:rPr>
        <w:t xml:space="preserve">
                       байланыс агенттігі </w:t>
      </w:r>
      <w:r>
        <w:br/>
      </w:r>
      <w:r>
        <w:rPr>
          <w:rFonts w:ascii="Times New Roman"/>
          <w:b w:val="false"/>
          <w:i w:val="false"/>
          <w:color w:val="000000"/>
          <w:sz w:val="28"/>
        </w:rPr>
        <w:t xml:space="preserve">
АӨҚОҚРА              - Қазақстан Республикасы Алматы қаласының </w:t>
      </w:r>
      <w:r>
        <w:br/>
      </w:r>
      <w:r>
        <w:rPr>
          <w:rFonts w:ascii="Times New Roman"/>
          <w:b w:val="false"/>
          <w:i w:val="false"/>
          <w:color w:val="000000"/>
          <w:sz w:val="28"/>
        </w:rPr>
        <w:t xml:space="preserve">
                       өңірлік қаржы орталығының қызметін реттеу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СА                   - Қазақстан Республикасы Статистика агенттігі </w:t>
      </w:r>
      <w:r>
        <w:br/>
      </w:r>
      <w:r>
        <w:rPr>
          <w:rFonts w:ascii="Times New Roman"/>
          <w:b w:val="false"/>
          <w:i w:val="false"/>
          <w:color w:val="000000"/>
          <w:sz w:val="28"/>
        </w:rPr>
        <w:t xml:space="preserve">
ШҚО                  - Шығыс Қазақстан облысы </w:t>
      </w:r>
      <w:r>
        <w:br/>
      </w:r>
      <w:r>
        <w:rPr>
          <w:rFonts w:ascii="Times New Roman"/>
          <w:b w:val="false"/>
          <w:i w:val="false"/>
          <w:color w:val="000000"/>
          <w:sz w:val="28"/>
        </w:rPr>
        <w:t xml:space="preserve">
ОҚО                  - Оңтүстік Қазақстан облысы </w:t>
      </w:r>
      <w:r>
        <w:br/>
      </w:r>
      <w:r>
        <w:rPr>
          <w:rFonts w:ascii="Times New Roman"/>
          <w:b w:val="false"/>
          <w:i w:val="false"/>
          <w:color w:val="000000"/>
          <w:sz w:val="28"/>
        </w:rPr>
        <w:t xml:space="preserve">
ҰҚК ШҚ               - Қазақстан Республикасы Ұлттық қауіпсіздік </w:t>
      </w:r>
      <w:r>
        <w:br/>
      </w:r>
      <w:r>
        <w:rPr>
          <w:rFonts w:ascii="Times New Roman"/>
          <w:b w:val="false"/>
          <w:i w:val="false"/>
          <w:color w:val="000000"/>
          <w:sz w:val="28"/>
        </w:rPr>
        <w:t xml:space="preserve">
                       комитеті Шекара қызметі </w:t>
      </w:r>
      <w:r>
        <w:br/>
      </w:r>
      <w:r>
        <w:rPr>
          <w:rFonts w:ascii="Times New Roman"/>
          <w:b w:val="false"/>
          <w:i w:val="false"/>
          <w:color w:val="000000"/>
          <w:sz w:val="28"/>
        </w:rPr>
        <w:t xml:space="preserve">
РҰ                   - Қазақстан Республикасы Республикалық Ұланы </w:t>
      </w:r>
      <w:r>
        <w:br/>
      </w:r>
      <w:r>
        <w:rPr>
          <w:rFonts w:ascii="Times New Roman"/>
          <w:b w:val="false"/>
          <w:i w:val="false"/>
          <w:color w:val="000000"/>
          <w:sz w:val="28"/>
        </w:rPr>
        <w:t xml:space="preserve">
РБК                  - Республикалық бюджет комиссиясы </w:t>
      </w:r>
      <w:r>
        <w:br/>
      </w:r>
      <w:r>
        <w:rPr>
          <w:rFonts w:ascii="Times New Roman"/>
          <w:b w:val="false"/>
          <w:i w:val="false"/>
          <w:color w:val="000000"/>
          <w:sz w:val="28"/>
        </w:rPr>
        <w:t xml:space="preserve">
ВАК                  - Ведомствааралық комиссия </w:t>
      </w:r>
      <w:r>
        <w:br/>
      </w:r>
      <w:r>
        <w:rPr>
          <w:rFonts w:ascii="Times New Roman"/>
          <w:b w:val="false"/>
          <w:i w:val="false"/>
          <w:color w:val="000000"/>
          <w:sz w:val="28"/>
        </w:rPr>
        <w:t xml:space="preserve">
ҚҚҚ                  - Қазақстан қаржыгерлері қауымдастығы </w:t>
      </w:r>
      <w:r>
        <w:br/>
      </w:r>
      <w:r>
        <w:rPr>
          <w:rFonts w:ascii="Times New Roman"/>
          <w:b w:val="false"/>
          <w:i w:val="false"/>
          <w:color w:val="000000"/>
          <w:sz w:val="28"/>
        </w:rPr>
        <w:t xml:space="preserve">
"КЕGОС" АҚ           - "КЕGОС" акционерлік қоғамы </w:t>
      </w:r>
      <w:r>
        <w:br/>
      </w:r>
      <w:r>
        <w:rPr>
          <w:rFonts w:ascii="Times New Roman"/>
          <w:b w:val="false"/>
          <w:i w:val="false"/>
          <w:color w:val="000000"/>
          <w:sz w:val="28"/>
        </w:rPr>
        <w:t xml:space="preserve">
"Қазақстан келісім-  - "Қазақстан келісім-шарт агенттігі" </w:t>
      </w:r>
      <w:r>
        <w:br/>
      </w:r>
      <w:r>
        <w:rPr>
          <w:rFonts w:ascii="Times New Roman"/>
          <w:b w:val="false"/>
          <w:i w:val="false"/>
          <w:color w:val="000000"/>
          <w:sz w:val="28"/>
        </w:rPr>
        <w:t xml:space="preserve">
шарт агенттігі" АҚ     акционерлік қоғамы </w:t>
      </w:r>
      <w:r>
        <w:br/>
      </w:r>
      <w:r>
        <w:rPr>
          <w:rFonts w:ascii="Times New Roman"/>
          <w:b w:val="false"/>
          <w:i w:val="false"/>
          <w:color w:val="000000"/>
          <w:sz w:val="28"/>
        </w:rPr>
        <w:t xml:space="preserve">
"ҚазҚуат" АҚ         - "ҚазҚуат" акционерлік қоғамы </w:t>
      </w:r>
      <w:r>
        <w:br/>
      </w:r>
      <w:r>
        <w:rPr>
          <w:rFonts w:ascii="Times New Roman"/>
          <w:b w:val="false"/>
          <w:i w:val="false"/>
          <w:color w:val="000000"/>
          <w:sz w:val="28"/>
        </w:rPr>
        <w:t xml:space="preserve">
"ҚТЖ" ҰК" АҚ         - "Қазақстан темір жолы" ұлттық компаниясы"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"Қазатомөнеркәсіп" </w:t>
      </w:r>
      <w:r>
        <w:br/>
      </w:r>
      <w:r>
        <w:rPr>
          <w:rFonts w:ascii="Times New Roman"/>
          <w:b w:val="false"/>
          <w:i w:val="false"/>
          <w:color w:val="000000"/>
          <w:sz w:val="28"/>
        </w:rPr>
        <w:t xml:space="preserve">
ҰАК" АҚ              - "Қазатомөнеркәсіп" ұлттық атом компаниясы"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"ҚазМұнайГаз" ҰК" АҚ - "ҚазМұнайГаз" ұлттық компаниясы"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"ҚазАгро" холдингі" АҚ - "ҚазАгро" ұлттық басқарушы холдингі"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"Скат" АҚ            - "Скат" акционерлік қоғамы </w:t>
      </w:r>
      <w:r>
        <w:br/>
      </w:r>
      <w:r>
        <w:rPr>
          <w:rFonts w:ascii="Times New Roman"/>
          <w:b w:val="false"/>
          <w:i w:val="false"/>
          <w:color w:val="000000"/>
          <w:sz w:val="28"/>
        </w:rPr>
        <w:t xml:space="preserve">
"Уранды байыту </w:t>
      </w:r>
      <w:r>
        <w:br/>
      </w:r>
      <w:r>
        <w:rPr>
          <w:rFonts w:ascii="Times New Roman"/>
          <w:b w:val="false"/>
          <w:i w:val="false"/>
          <w:color w:val="000000"/>
          <w:sz w:val="28"/>
        </w:rPr>
        <w:t xml:space="preserve">
орталығы" БК" АҚ     - "Уранды байыту орталығы" БК" акционерлік </w:t>
      </w:r>
      <w:r>
        <w:br/>
      </w:r>
      <w:r>
        <w:rPr>
          <w:rFonts w:ascii="Times New Roman"/>
          <w:b w:val="false"/>
          <w:i w:val="false"/>
          <w:color w:val="000000"/>
          <w:sz w:val="28"/>
        </w:rPr>
        <w:t xml:space="preserve">
                       қоғамы </w:t>
      </w:r>
      <w:r>
        <w:br/>
      </w:r>
      <w:r>
        <w:rPr>
          <w:rFonts w:ascii="Times New Roman"/>
          <w:b w:val="false"/>
          <w:i w:val="false"/>
          <w:color w:val="000000"/>
          <w:sz w:val="28"/>
        </w:rPr>
        <w:t xml:space="preserve">
"Ғылым қоры" АҚ      - "Ғылым қоры" акционерлік қоғамы </w:t>
      </w:r>
      <w:r>
        <w:br/>
      </w:r>
      <w:r>
        <w:rPr>
          <w:rFonts w:ascii="Times New Roman"/>
          <w:b w:val="false"/>
          <w:i w:val="false"/>
          <w:color w:val="000000"/>
          <w:sz w:val="28"/>
        </w:rPr>
        <w:t xml:space="preserve">
"Шағын кәсіпкерлікті </w:t>
      </w:r>
      <w:r>
        <w:br/>
      </w:r>
      <w:r>
        <w:rPr>
          <w:rFonts w:ascii="Times New Roman"/>
          <w:b w:val="false"/>
          <w:i w:val="false"/>
          <w:color w:val="000000"/>
          <w:sz w:val="28"/>
        </w:rPr>
        <w:t xml:space="preserve">
дамыту қоры" АҚ      - "Шағын кәсіпкерлікті дамыту қоры"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"Ауыл шаруашылығын   - "Ауыл шаруашылығын қаржылық қолдау қоры" АҚ </w:t>
      </w:r>
      <w:r>
        <w:br/>
      </w:r>
      <w:r>
        <w:rPr>
          <w:rFonts w:ascii="Times New Roman"/>
          <w:b w:val="false"/>
          <w:i w:val="false"/>
          <w:color w:val="000000"/>
          <w:sz w:val="28"/>
        </w:rPr>
        <w:t xml:space="preserve">
қаржылық қолдау        акционерлік қоғамы </w:t>
      </w:r>
      <w:r>
        <w:br/>
      </w:r>
      <w:r>
        <w:rPr>
          <w:rFonts w:ascii="Times New Roman"/>
          <w:b w:val="false"/>
          <w:i w:val="false"/>
          <w:color w:val="000000"/>
          <w:sz w:val="28"/>
        </w:rPr>
        <w:t xml:space="preserve">
қоры" АҚ   </w:t>
      </w:r>
      <w:r>
        <w:br/>
      </w:r>
      <w:r>
        <w:rPr>
          <w:rFonts w:ascii="Times New Roman"/>
          <w:b w:val="false"/>
          <w:i w:val="false"/>
          <w:color w:val="000000"/>
          <w:sz w:val="28"/>
        </w:rPr>
        <w:t xml:space="preserve">
"Қазына" ОДҚ" АҚ     - "Қазына" орнықты даму қоры"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"Самырұқ" холдингі"  - "Самұрық" холдингі" акционерлік қоғамы </w:t>
      </w:r>
      <w:r>
        <w:br/>
      </w:r>
      <w:r>
        <w:rPr>
          <w:rFonts w:ascii="Times New Roman"/>
          <w:b w:val="false"/>
          <w:i w:val="false"/>
          <w:color w:val="000000"/>
          <w:sz w:val="28"/>
        </w:rPr>
        <w:t xml:space="preserve">
АҚ </w:t>
      </w:r>
      <w:r>
        <w:br/>
      </w:r>
      <w:r>
        <w:rPr>
          <w:rFonts w:ascii="Times New Roman"/>
          <w:b w:val="false"/>
          <w:i w:val="false"/>
          <w:color w:val="000000"/>
          <w:sz w:val="28"/>
        </w:rPr>
        <w:t xml:space="preserve">
"Эйр Астана" АҚ      - "Эйр Астана" акционерлік қоғамы </w:t>
      </w:r>
      <w:r>
        <w:br/>
      </w:r>
      <w:r>
        <w:rPr>
          <w:rFonts w:ascii="Times New Roman"/>
          <w:b w:val="false"/>
          <w:i w:val="false"/>
          <w:color w:val="000000"/>
          <w:sz w:val="28"/>
        </w:rPr>
        <w:t xml:space="preserve">
"Қорғас" ШЫХО АҚ     - "Қорғас" шекара маңы ынтымақтастығы </w:t>
      </w:r>
      <w:r>
        <w:br/>
      </w:r>
      <w:r>
        <w:rPr>
          <w:rFonts w:ascii="Times New Roman"/>
          <w:b w:val="false"/>
          <w:i w:val="false"/>
          <w:color w:val="000000"/>
          <w:sz w:val="28"/>
        </w:rPr>
        <w:t xml:space="preserve">
                       халықаралық орталығы акционерлік қоғамы </w:t>
      </w:r>
      <w:r>
        <w:br/>
      </w:r>
      <w:r>
        <w:rPr>
          <w:rFonts w:ascii="Times New Roman"/>
          <w:b w:val="false"/>
          <w:i w:val="false"/>
          <w:color w:val="000000"/>
          <w:sz w:val="28"/>
        </w:rPr>
        <w:t xml:space="preserve">
"Атом станциялары"   - "Атом станциялары" БК акционерлік қоғамы </w:t>
      </w:r>
      <w:r>
        <w:br/>
      </w:r>
      <w:r>
        <w:rPr>
          <w:rFonts w:ascii="Times New Roman"/>
          <w:b w:val="false"/>
          <w:i w:val="false"/>
          <w:color w:val="000000"/>
          <w:sz w:val="28"/>
        </w:rPr>
        <w:t xml:space="preserve">
БК АҚ </w:t>
      </w:r>
      <w:r>
        <w:br/>
      </w:r>
      <w:r>
        <w:rPr>
          <w:rFonts w:ascii="Times New Roman"/>
          <w:b w:val="false"/>
          <w:i w:val="false"/>
          <w:color w:val="000000"/>
          <w:sz w:val="28"/>
        </w:rPr>
        <w:t xml:space="preserve">
ҰҒА                  - Ұлттық ғарыш агенттігі </w:t>
      </w:r>
      <w:r>
        <w:br/>
      </w:r>
      <w:r>
        <w:rPr>
          <w:rFonts w:ascii="Times New Roman"/>
          <w:b w:val="false"/>
          <w:i w:val="false"/>
          <w:color w:val="000000"/>
          <w:sz w:val="28"/>
        </w:rPr>
        <w:t xml:space="preserve">
ӘІОДСҰК              - Қазақстан Республикасының Президенті </w:t>
      </w:r>
      <w:r>
        <w:br/>
      </w:r>
      <w:r>
        <w:rPr>
          <w:rFonts w:ascii="Times New Roman"/>
          <w:b w:val="false"/>
          <w:i w:val="false"/>
          <w:color w:val="000000"/>
          <w:sz w:val="28"/>
        </w:rPr>
        <w:t xml:space="preserve">
                       жанындағы Әйелдер істері және </w:t>
      </w:r>
      <w:r>
        <w:br/>
      </w:r>
      <w:r>
        <w:rPr>
          <w:rFonts w:ascii="Times New Roman"/>
          <w:b w:val="false"/>
          <w:i w:val="false"/>
          <w:color w:val="000000"/>
          <w:sz w:val="28"/>
        </w:rPr>
        <w:t xml:space="preserve">
                       отбасылық-демографиялық саясат жөніндегі </w:t>
      </w:r>
      <w:r>
        <w:br/>
      </w:r>
      <w:r>
        <w:rPr>
          <w:rFonts w:ascii="Times New Roman"/>
          <w:b w:val="false"/>
          <w:i w:val="false"/>
          <w:color w:val="000000"/>
          <w:sz w:val="28"/>
        </w:rPr>
        <w:t xml:space="preserve">
                       ұлттық комиссия </w:t>
      </w:r>
      <w:r>
        <w:br/>
      </w:r>
      <w:r>
        <w:rPr>
          <w:rFonts w:ascii="Times New Roman"/>
          <w:b w:val="false"/>
          <w:i w:val="false"/>
          <w:color w:val="000000"/>
          <w:sz w:val="28"/>
        </w:rPr>
        <w:t xml:space="preserve">
ЖҰЖ                  - Мемлекет басшысының 2005-2007 жылдардағы </w:t>
      </w:r>
      <w:r>
        <w:br/>
      </w:r>
      <w:r>
        <w:rPr>
          <w:rFonts w:ascii="Times New Roman"/>
          <w:b w:val="false"/>
          <w:i w:val="false"/>
          <w:color w:val="000000"/>
          <w:sz w:val="28"/>
        </w:rPr>
        <w:t xml:space="preserve">
                       Қазақстан халқына жыл сайынғы жолдауларын </w:t>
      </w:r>
      <w:r>
        <w:br/>
      </w:r>
      <w:r>
        <w:rPr>
          <w:rFonts w:ascii="Times New Roman"/>
          <w:b w:val="false"/>
          <w:i w:val="false"/>
          <w:color w:val="000000"/>
          <w:sz w:val="28"/>
        </w:rPr>
        <w:t xml:space="preserve">
                       іске асыру жөніндегі негізгі бағыттардың </w:t>
      </w:r>
      <w:r>
        <w:br/>
      </w:r>
      <w:r>
        <w:rPr>
          <w:rFonts w:ascii="Times New Roman"/>
          <w:b w:val="false"/>
          <w:i w:val="false"/>
          <w:color w:val="000000"/>
          <w:sz w:val="28"/>
        </w:rPr>
        <w:t xml:space="preserve">
                       (іс-шаралардың) жалпыұлттық жоспары </w:t>
      </w:r>
    </w:p>
    <w:p>
      <w:pPr>
        <w:spacing w:after="0"/>
        <w:ind w:left="0"/>
        <w:jc w:val="both"/>
      </w:pPr>
      <w:r>
        <w:rPr>
          <w:rFonts w:ascii="Times New Roman"/>
          <w:b w:val="false"/>
          <w:i w:val="false"/>
          <w:color w:val="000000"/>
          <w:sz w:val="28"/>
        </w:rPr>
        <w:t xml:space="preserve">"Атамекен" КЖЖО      - "Атамекен" кәсіпкерлер мен жұмыс </w:t>
      </w:r>
      <w:r>
        <w:br/>
      </w:r>
      <w:r>
        <w:rPr>
          <w:rFonts w:ascii="Times New Roman"/>
          <w:b w:val="false"/>
          <w:i w:val="false"/>
          <w:color w:val="000000"/>
          <w:sz w:val="28"/>
        </w:rPr>
        <w:t xml:space="preserve">
                       берушілердің жалпыұлттық одағы </w:t>
      </w:r>
      <w:r>
        <w:br/>
      </w:r>
      <w:r>
        <w:rPr>
          <w:rFonts w:ascii="Times New Roman"/>
          <w:b w:val="false"/>
          <w:i w:val="false"/>
          <w:color w:val="000000"/>
          <w:sz w:val="28"/>
        </w:rPr>
        <w:t xml:space="preserve">
"АХТСП" РМК          - "Ақтау халықаралық теңіз сауда порты" </w:t>
      </w:r>
      <w:r>
        <w:br/>
      </w:r>
      <w:r>
        <w:rPr>
          <w:rFonts w:ascii="Times New Roman"/>
          <w:b w:val="false"/>
          <w:i w:val="false"/>
          <w:color w:val="000000"/>
          <w:sz w:val="28"/>
        </w:rPr>
        <w:t xml:space="preserve">
                       республикалық мемлекеттік кәсіпорыны </w:t>
      </w:r>
      <w:r>
        <w:br/>
      </w:r>
      <w:r>
        <w:rPr>
          <w:rFonts w:ascii="Times New Roman"/>
          <w:b w:val="false"/>
          <w:i w:val="false"/>
          <w:color w:val="000000"/>
          <w:sz w:val="28"/>
        </w:rPr>
        <w:t xml:space="preserve">
"ҚР Ұлттық ядролық   - "ҚР Ұлттық ядролық орталығы" </w:t>
      </w:r>
      <w:r>
        <w:br/>
      </w:r>
      <w:r>
        <w:rPr>
          <w:rFonts w:ascii="Times New Roman"/>
          <w:b w:val="false"/>
          <w:i w:val="false"/>
          <w:color w:val="000000"/>
          <w:sz w:val="28"/>
        </w:rPr>
        <w:t xml:space="preserve">
орталығы" РМК           республикалық мемлекеттік кәсіпорыны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20 сәуірдегі </w:t>
      </w:r>
      <w:r>
        <w:br/>
      </w:r>
      <w:r>
        <w:rPr>
          <w:rFonts w:ascii="Times New Roman"/>
          <w:b w:val="false"/>
          <w:i w:val="false"/>
          <w:color w:val="000000"/>
          <w:sz w:val="28"/>
        </w:rPr>
        <w:t xml:space="preserve">
N 319 қаулысына  </w:t>
      </w:r>
      <w:r>
        <w:br/>
      </w:r>
      <w:r>
        <w:rPr>
          <w:rFonts w:ascii="Times New Roman"/>
          <w:b w:val="false"/>
          <w:i w:val="false"/>
          <w:color w:val="000000"/>
          <w:sz w:val="28"/>
        </w:rPr>
        <w:t xml:space="preserve">
қосымша     </w:t>
      </w:r>
    </w:p>
    <w:bookmarkEnd w:id="1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 </w:t>
      </w:r>
    </w:p>
    <w:bookmarkStart w:name="z14" w:id="13"/>
    <w:p>
      <w:pPr>
        <w:spacing w:after="0"/>
        <w:ind w:left="0"/>
        <w:jc w:val="both"/>
      </w:pPr>
      <w:r>
        <w:rPr>
          <w:rFonts w:ascii="Times New Roman"/>
          <w:b w:val="false"/>
          <w:i w:val="false"/>
          <w:color w:val="000000"/>
          <w:sz w:val="28"/>
        </w:rPr>
        <w:t xml:space="preserve">
      1. "Мемлекет басшысының Қазақстан халқына 2005 жылғы </w:t>
      </w:r>
      <w:r>
        <w:br/>
      </w:r>
      <w:r>
        <w:rPr>
          <w:rFonts w:ascii="Times New Roman"/>
          <w:b w:val="false"/>
          <w:i w:val="false"/>
          <w:color w:val="000000"/>
          <w:sz w:val="28"/>
        </w:rPr>
        <w:t xml:space="preserve">
18 ақпандағы Жолдауын іске асыру жөніндегі Жалпыұлттық іс-шаралар </w:t>
      </w:r>
      <w:r>
        <w:br/>
      </w:r>
      <w:r>
        <w:rPr>
          <w:rFonts w:ascii="Times New Roman"/>
          <w:b w:val="false"/>
          <w:i w:val="false"/>
          <w:color w:val="000000"/>
          <w:sz w:val="28"/>
        </w:rPr>
        <w:t xml:space="preserve">
жоспарын орындаудың желілік кестесі туралы" Қазақстан Республикасы </w:t>
      </w:r>
      <w:r>
        <w:br/>
      </w:r>
      <w:r>
        <w:rPr>
          <w:rFonts w:ascii="Times New Roman"/>
          <w:b w:val="false"/>
          <w:i w:val="false"/>
          <w:color w:val="000000"/>
          <w:sz w:val="28"/>
        </w:rPr>
        <w:t>
Үкіметінің 2005 жылғы 5 наурыздағы N 210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2. "Қазақстан Республикасы Үкіметінің кейбір шешімдеріне толықтыру мен өзгерістер енгізу туралы" Қазақстан Республикасы Үкіметінің 2005 жылғы 29 сәуірдегі N 408 </w:t>
      </w:r>
      <w:r>
        <w:rPr>
          <w:rFonts w:ascii="Times New Roman"/>
          <w:b w:val="false"/>
          <w:i w:val="false"/>
          <w:color w:val="000000"/>
          <w:sz w:val="28"/>
        </w:rPr>
        <w:t xml:space="preserve">қаулысы </w:t>
      </w:r>
      <w:r>
        <w:rPr>
          <w:rFonts w:ascii="Times New Roman"/>
          <w:b w:val="false"/>
          <w:i w:val="false"/>
          <w:color w:val="000000"/>
          <w:sz w:val="28"/>
        </w:rPr>
        <w:t xml:space="preserve">1-тармағының 3) тармақшасы. </w:t>
      </w:r>
    </w:p>
    <w:bookmarkEnd w:id="14"/>
    <w:bookmarkStart w:name="z16" w:id="15"/>
    <w:p>
      <w:pPr>
        <w:spacing w:after="0"/>
        <w:ind w:left="0"/>
        <w:jc w:val="both"/>
      </w:pPr>
      <w:r>
        <w:rPr>
          <w:rFonts w:ascii="Times New Roman"/>
          <w:b w:val="false"/>
          <w:i w:val="false"/>
          <w:color w:val="000000"/>
          <w:sz w:val="28"/>
        </w:rPr>
        <w:t>
      3. "Қазақстан Республикасы Үкіметінің 2004 жылғы 29 желтоқсандағы N 1422 және 2005 жылғы 5 наурыздағы N 210 қаулыларына өзгерістер мен толықтыру енгізу туралы" Қазақстан Республикасы Үкіметінің 2005 жылғы 1 тамыздағы N 798 </w:t>
      </w:r>
      <w:r>
        <w:rPr>
          <w:rFonts w:ascii="Times New Roman"/>
          <w:b w:val="false"/>
          <w:i w:val="false"/>
          <w:color w:val="000000"/>
          <w:sz w:val="28"/>
        </w:rPr>
        <w:t xml:space="preserve">қаулысы </w:t>
      </w:r>
      <w:r>
        <w:rPr>
          <w:rFonts w:ascii="Times New Roman"/>
          <w:b w:val="false"/>
          <w:i w:val="false"/>
          <w:color w:val="000000"/>
          <w:sz w:val="28"/>
        </w:rPr>
        <w:t xml:space="preserve">1-тармағының 2) тармақшасы. </w:t>
      </w:r>
    </w:p>
    <w:bookmarkEnd w:id="15"/>
    <w:bookmarkStart w:name="z17" w:id="16"/>
    <w:p>
      <w:pPr>
        <w:spacing w:after="0"/>
        <w:ind w:left="0"/>
        <w:jc w:val="both"/>
      </w:pPr>
      <w:r>
        <w:rPr>
          <w:rFonts w:ascii="Times New Roman"/>
          <w:b w:val="false"/>
          <w:i w:val="false"/>
          <w:color w:val="000000"/>
          <w:sz w:val="28"/>
        </w:rPr>
        <w:t>
      4. "Қазақстан Республикасы Үкіметінің 2005 жылғы 5 наурыздағы N 210 қаулысына толықтыру енгізу туралы" Қазақстан Республикасы Үкіметінің 2005 жылғы 8 қыркүйектегі N 903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6"/>
    <w:bookmarkStart w:name="z18" w:id="17"/>
    <w:p>
      <w:pPr>
        <w:spacing w:after="0"/>
        <w:ind w:left="0"/>
        <w:jc w:val="both"/>
      </w:pPr>
      <w:r>
        <w:rPr>
          <w:rFonts w:ascii="Times New Roman"/>
          <w:b w:val="false"/>
          <w:i w:val="false"/>
          <w:color w:val="000000"/>
          <w:sz w:val="28"/>
        </w:rPr>
        <w:t>
      5. "Қазақстан Республикасы Президентінің 2006 жылғы 1 наурыздағы Қазақстан халқына Жолдауын іске асыру жөніндегі іс-шаралардың жалпы 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6. "Қазақстан Республикасы Үкіметінің 2006 жылғы 31 наурыздағы N 222 қаулысына өзгерістер мен толықтырулар енгізу туралы" Қазақстан Республикасы Үкіметінің 2006 жылғы 20 қыркүйектегі N 883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8"/>
    <w:bookmarkStart w:name="z20" w:id="19"/>
    <w:p>
      <w:pPr>
        <w:spacing w:after="0"/>
        <w:ind w:left="0"/>
        <w:jc w:val="both"/>
      </w:pPr>
      <w:r>
        <w:rPr>
          <w:rFonts w:ascii="Times New Roman"/>
          <w:b w:val="false"/>
          <w:i w:val="false"/>
          <w:color w:val="000000"/>
          <w:sz w:val="28"/>
        </w:rPr>
        <w:t xml:space="preserve">
      7. "Қазақстан Республикасы Үкіметінің кейбір шешімдеріне және </w:t>
      </w:r>
      <w:r>
        <w:br/>
      </w:r>
      <w:r>
        <w:rPr>
          <w:rFonts w:ascii="Times New Roman"/>
          <w:b w:val="false"/>
          <w:i w:val="false"/>
          <w:color w:val="000000"/>
          <w:sz w:val="28"/>
        </w:rPr>
        <w:t xml:space="preserve">
Қазақстан Республикасы Премьер-Министрінің 2004 жылғы </w:t>
      </w:r>
      <w:r>
        <w:br/>
      </w:r>
      <w:r>
        <w:rPr>
          <w:rFonts w:ascii="Times New Roman"/>
          <w:b w:val="false"/>
          <w:i w:val="false"/>
          <w:color w:val="000000"/>
          <w:sz w:val="28"/>
        </w:rPr>
        <w:t xml:space="preserve">
13 желтоқсандағы N 363-ө өкіміне өзгерістер енгізу туралы" Қазақстан </w:t>
      </w:r>
      <w:r>
        <w:br/>
      </w:r>
      <w:r>
        <w:rPr>
          <w:rFonts w:ascii="Times New Roman"/>
          <w:b w:val="false"/>
          <w:i w:val="false"/>
          <w:color w:val="000000"/>
          <w:sz w:val="28"/>
        </w:rPr>
        <w:t>
Республикасы Үкіметінің 2007 жылғы 16 ақпандағы N 117 </w:t>
      </w:r>
      <w:r>
        <w:rPr>
          <w:rFonts w:ascii="Times New Roman"/>
          <w:b w:val="false"/>
          <w:i w:val="false"/>
          <w:color w:val="000000"/>
          <w:sz w:val="28"/>
        </w:rPr>
        <w:t xml:space="preserve">қаулысының </w:t>
      </w:r>
      <w:r>
        <w:br/>
      </w:r>
      <w:r>
        <w:rPr>
          <w:rFonts w:ascii="Times New Roman"/>
          <w:b w:val="false"/>
          <w:i w:val="false"/>
          <w:color w:val="000000"/>
          <w:sz w:val="28"/>
        </w:rPr>
        <w:t xml:space="preserve">
6-тармағы. </w:t>
      </w:r>
    </w:p>
    <w:bookmarkEnd w:id="19"/>
    <w:bookmarkStart w:name="z21" w:id="20"/>
    <w:p>
      <w:pPr>
        <w:spacing w:after="0"/>
        <w:ind w:left="0"/>
        <w:jc w:val="both"/>
      </w:pPr>
      <w:r>
        <w:rPr>
          <w:rFonts w:ascii="Times New Roman"/>
          <w:b w:val="false"/>
          <w:i w:val="false"/>
          <w:color w:val="000000"/>
          <w:sz w:val="28"/>
        </w:rPr>
        <w:t>
      8. "Қазақстан Республикасы Үкіметінің кейбір шешімдеріне өзгерістер мен толықтыру енгізу туралы" Қазақстан Республикасы Үкіметінің 2005 жылғы 8 қыркүйектегі N 906 </w:t>
      </w:r>
      <w:r>
        <w:rPr>
          <w:rFonts w:ascii="Times New Roman"/>
          <w:b w:val="false"/>
          <w:i w:val="false"/>
          <w:color w:val="000000"/>
          <w:sz w:val="28"/>
        </w:rPr>
        <w:t xml:space="preserve">қаулысы </w:t>
      </w:r>
      <w:r>
        <w:rPr>
          <w:rFonts w:ascii="Times New Roman"/>
          <w:b w:val="false"/>
          <w:i w:val="false"/>
          <w:color w:val="000000"/>
          <w:sz w:val="28"/>
        </w:rPr>
        <w:t xml:space="preserve">1-тармағының 2) тармақшасы.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