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cfe0" w14:textId="424c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21 желтоқсандағы N 1266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20 сәуірдегі N 320 Қаулысы. Күші жойылды - Қазақстан Республикасы Үкіметінің 2023 жылғы 30 маусымдағы № 528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"Мүгедектерді әлеуметтік қорғау саласындағы үйлестіру кеңесін құру туралы" Қазақстан Республикасы Үкіметінің 2005 жылғы 21 желтоқсандағы N 1266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49, 626-құжат)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Мүгедектерді әлеуметтік қорғау саласындағы үйлестіру кеңесінің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Шәмшидинова                 - Қазақстан Республикасының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Күләш Ноғатайқызы             және ғылым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Ысмайлов                    - Қазақстан Республикасы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Жұмағали Қазыбайұлы           сақтау министрлігі Емдеу-алдын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алу жұмысы департаментінің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Әбдімомынов Азамат Құрманбекұлы, Байсеркин Бауыржан Сәтжанұлы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