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a49e" w14:textId="64ca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білім беру ұйымдарын атау мен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20 сәуірдегі N 321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ұйымдарды, темір жол станцияларын, әуежайларды, сондай-ақ физикалық-географиялық объектілерді атау мен қайта атаудың және олардың атауларының транскрипциясын өзгертудің тәртібін бекіту туралы" Қазақстан Республикасы Үкіметінің 1996 жылғы 5 наурыздағы N 281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облысы Қаратал ауданы Көкпекті ауылының Первомайская орта мектебіне халық жазушысы Жұбан Молдағалиевтің;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облысы Жылыой ауданы Құлсары қаласының N 15 жоғары сатылы жалпы орта білім беретін мектебіне белгілі педагог Сүлеймен Қарабалиннің есімдері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Мынадай білім беру ұйымдары: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облысы Еңбекшіқазақ ауданы Қ. Бижанов ауылының Н.К.Крупская атындағы орта мектебі - ақын Мұқағали Мақатаев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облысы Еңбекшіқазақ ауданы Шелек ауылының Киров атындағы орта мектебі - Кеңес Одағының Батыры Әлия Молдағұлова атындағы орта мектеп;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облысы Еңбекшіқазақ ауданы Тескенсу ауылдық округінің Терешкова атындағы орта мектебі - Толқын орта мектебі;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облысы Ескелді ауданы Ақтасты ауылының Белокаменка бастауыш мектебі - Ақтасты бастауыш мектебі;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облысы Ескелді ауданы Қоржынбай ауылының Березовка бастауыш мектебі - Қоржынбай бастауыш мектебі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рет»ресми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