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2870" w14:textId="ff02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қаржы секторын дамытудың 2007-2011 жылдарға арналған тұжырымдамасын іске асыру жөніндегі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сәуірдегі N 346 Қаулысы. Күші жойылды - Қазақстан Республикасы Үкіметінің 2010 жылғы 12 қарашадағы № 1199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2010.11.12 </w:t>
      </w:r>
      <w:r>
        <w:rPr>
          <w:rFonts w:ascii="Times New Roman"/>
          <w:b w:val="false"/>
          <w:i w:val="false"/>
          <w:color w:val="ff0000"/>
          <w:sz w:val="28"/>
        </w:rPr>
        <w:t>№ 1199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қаржы секторын дамытудың 2007-2011 жылдарға арналған тұжырымдамасы туралы" Қазақстан Республикасы Үкіметінің 2006 жылғы 25 желтоқсандағы N 1284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қаржы секторын дамытудың 2007-2011 жылдарға арналған тұжырымдамасын іске асыру жөніндегі іс-шаралар жоспары (бұдан әрі - Іс-шаралар жоспары) бекітілсін.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Президентіне тікелей бағынысты және есеп беретін орталық және жергілікті атқарушы органдар, мемлекеттік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Іс-шаралар жоспарының уақтылы орындалуын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жарты жылдықтың қорытындысы бойынша жылына екі 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қаңтарға және 15 шілдеге Қазақстан Республикасы Ұлттық Банкіне Іс-шаралар жоспарының орындалу барысы туралы ақпарат ұсынсын.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Ұлттық Банкі жарты жылдықтың қорытындысы бойынша жылына екі рет 30 қаңтарға және 30 шілдеге Қазақстан Республикасының Үкіметіне Іс-шаралар жоспарының орындалу барысы туралы жиынтық ақпарат ұсынсын.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қаржы секторын дамытудың 2007-2011 жылдарға арналған тұжырымдамасын іске асыру жөніндегі іс-шаралар жоспары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Үкіметінің 2009.11.10 </w:t>
      </w:r>
      <w:r>
        <w:rPr>
          <w:rFonts w:ascii="Times New Roman"/>
          <w:b w:val="false"/>
          <w:i w:val="false"/>
          <w:color w:val="ff0000"/>
          <w:sz w:val="28"/>
        </w:rPr>
        <w:t>N 1803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2009.12.30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3021"/>
        <w:gridCol w:w="1823"/>
        <w:gridCol w:w="2278"/>
        <w:gridCol w:w="1674"/>
        <w:gridCol w:w="1645"/>
        <w:gridCol w:w="1429"/>
      </w:tblGrid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(іске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асырылуына) жауаптылар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(іске асыру) мерзімі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 шығыстар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 көздері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Қаржы секторын дамытудың 2007-2011 жылдарға арналған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басымдықтары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Қаржы секторын дамытудың 2007-2011 жылдар кезеңіне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арналған мақсаттары мен міндеттері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тұрақты-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 мәселеле-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 бойынша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морандум жаса-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 ҚҚА, 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Алматы қаласының өңірлік қаржы орталығын дамыту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     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кейбір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намалық актіле-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 Алматы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   қаржы орталығы-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кәсіби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тысушыларының   жұмысын жетіл-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діру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өзгер-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мен тол-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ықтырулар енгі-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 туралы" Қаз-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Заңы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жобасының тұж-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ырымдамасын заң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 қызме-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мәселеле-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 жөніндегі ведомствоаралық комиссияның қарауына енгізу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 жөнін-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омствоар-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алық 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миссияныңқорытын-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АӨҚОА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 ҚҚА, 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орталығы-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арнайы 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алаңында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"Самұрық" хол-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дингі" АҚ және»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ОДҚ" АҚ құрамына кіретін ұлттық компаниялардың және даму 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титуттарының бағалы қағазда-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шығару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орна-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ластыру, ҚРҰБ-ға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АӨҚОА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нақтау),» "Самұрық"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холдингі" 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ОДҚ"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және 15 шілдеге,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әл-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еуетті эмитент-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үшін өңір-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қаржы орта-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лығының және қаржы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спектрының жұм-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 істеу қағи-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даттарын түсін-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АӨҚОА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рі, ҚҚА,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ҚРҰБ,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"АӨҚО"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қаңтарға және 15 шілдеге, 2007 - 2008 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 шеңбер-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 нақтыла-нады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Индекстік 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(ЕҒТ), секьюрителенді-рілген активтер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(SРV), фьючер-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стер, опциондар,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сияқты, оның ішінде арнайы сауда алаңына қаражат тарту арқылы инфрақұ-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рылымдық жоба-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және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вестициялық бағдарламаларды қаржыландыру үшін қаржы құр-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АӨҚОА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 ЭБЖМ,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"Самұрық" холдингі" 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ОДҚ"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орталығының халықаралық қаржы нарықта-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ықпалдасуы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қаржы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талықта-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рымен 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лісім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АӨҚОА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ҚҚА, СІМ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Перспективада эмитенттердің, инвесторлардың және қаржы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талығына 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сушылардың тәу-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екелдерін 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кезін-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салық жеңіл-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діктерін беру мүмкіндігін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АӨҚОА (жинақтау), ҚҚА, ЭБЖМ, Қаржымині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15 қаңтары-на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1.2.7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нарығының қаз-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іргі заманғы халықаралық стандарттарына жауап беретін қаржы орталығы-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жаңа 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логиялық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құрылымын құру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 комиссия-сының шешімі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АӨҚОА (жинақтау),"АӨҚО"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2007 - 2009 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 шеңбер-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 нақтыла-нады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мемлекеттік қазынашылық міндеттемелерін жыл сайын шығару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 шығару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АӨҚОА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аумағында аяқталған инр-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рақұрылымы бар бизнес орталы-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 құру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 қомиссия-сының шешімі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АӨҚОА (жинақтау), Қаржымині, ЭБЖМ,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"АӨҚО"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арналған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 шеңбер-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Қазақстан Республикасының қаржы секторын реттеу саласындағы мемлекеттік саясат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Қаржы секторын мемлекеттік басқарудың сапасын нығайту және арттыру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Ақша-кредит саясаты 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қаржы нарығындағы өтімділікті реттеу жөнінде шаралар қабыл-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 Үкіметіне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30 қаңтарға және 30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Инфляциялық таргеттеу қағи-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датын пайдалана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 ақша-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саясаты-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макроэконо-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микалық көрсет-кіштерін бол-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 моделін әзірлеу және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 Үкіметіне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30 қаңтарғажәне 30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Жинақтаушы зей-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нетақы қорлары-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шоттарын енгізу есебінен ақша-кредит статистикасын институционал-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қамтуды кеңейту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 Үкіметінеақпарат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30 шілдесі-не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конъюнктураның жай-күйін және күтілетін өзге-рістерді баға-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лаудың бара-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барлығын артты-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мақсатында кәсіпорындарды (салалық және аумақтық бөлі-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ністе) іріктеу-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көрнектілі-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 және 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миканың нақты секторының 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 жағдайын арттыру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 Үкіметінеақпарат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30 қаңтарғажәне 30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Ақша-кредит саясатын ағым-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жүзеге асыру үшін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келей бағдарлар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қорыт-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ындылайтын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дикаторларды әзірлеу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 Үкіметінеақпарат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30 қаңтарға және 30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тұрақты-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 үшін тәуе-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келдерді баға-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лауға арналған индикаторлардың дерекқорларын қалыптастыру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 Үкіметінеақпарат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 ҚҚА, СА, Қаржымині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30 қаңтары-на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Мемлекеттік органдар мен қаржы секторы институттарының өзара іс-қимылы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гандар мен 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 секторы 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титуттарының   арасында ақпа-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алмасу   тетігінің тиім-ділігін арттыру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 ЭБЖМ, ҚРҰБ,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ҚҚҚ, 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 АӨҚОА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институт-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мен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деңгейдегі 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нктер, лизинг-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және 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компа-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ниялары, ҚҚҚ-ға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кіретін венчур-лік және 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тициялық қорлар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меттерінің пр-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ейскуранты 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ралы,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шетелдік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инвестициялардытарта отырып,   ірі инвестиция-лық жобаларды   бірлесіп іске  асыру мүмкін-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діктері туралы ақпарат алмасу жөніндегі 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мысты жанданды-ру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ҚҚҚ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ОДҚ"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 қаңтарға және 15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2.3. Теңдестірілген ақша-кредит және фискалдық саясат және олардың негізгі құралдарының тиімділігін арттыру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Әлеуметтік-эк-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ономикалық 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мудың орта 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зімді жоспары-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ның, орта 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зімді фискал-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саясаттың және ақша-кре-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 саясаты негізгі бағыт-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 параме-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трлерін келісу-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 қаңтарғажәне 15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 Қазақстанның қаржы секторында бухгалтерлік есеп пен қаржылық есептілік жүйесін дамыту және жетілдіру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ындарының оқы-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тушыларын, 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денттерін, қар-жы ұйымдарының жұмыс істейтін бухгалтерлерін,Ұлттық Банктің қызметкерлерін халықаралық қаржылық есеп-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тіліктің 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дарттары (бұдан әрі - ХҚЕС)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және 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ардың білікті-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 арттыру жөнінде іс-ша-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 өткізу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  Үкіметінеақпарат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30 қаңтарға және 30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 шеңбер-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ХҚЕС-ті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қаржы ұй-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ымдарының мам-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андарына әдіс-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намалық және ақпараттық қол-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 көрсету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  Үкіметінеақпарат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30 қаңтарғажәне 30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ұйымдары-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ХҚЕС-ті іс жүзінде қолда-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нуы жөнінде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құралын әзірлеу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құралы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елдердің тәжірибесін зерделеу негі-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зінде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ерекшелігін 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 отырып, бағалау әдісна-масы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құралдарының бухгалтерлік есебін жүргізу жөнінде ұсын-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ыстар әзірлеу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Бас-қармасы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жоба-сы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ҚҚА, ҚМҚҰҚ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ұйымдары-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есебін жүр-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гізуді автомат-тандыру мәселе-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 жөнінде құжат әзірлеу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Бас-қармасы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жоба-сы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ұйымдары-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қаржылық есептілігін 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Бас-қармасы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жоба-сы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2.5. Қаржы нарығына және қаржы құралдарына қатысушыларға салық салуды жетілдіру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Акциялары»"Қаз-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ақстан қор бир-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жасы" акционер-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қоғамының ресми тізіміне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және/немесе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орталығы-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арнайы 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алаңында 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налыста жүрген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жария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панияның өлшем-деріне жауап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эмите-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нттер үшін жең-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ілдіктер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мүмкіндігін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(жинақтау),Қаржымині, ҚРҰБ, ҚҚА, АӨҚОА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15 шіл-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десіне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Депозиттер, 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рыштық және 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естік бағалы қағаздар бойын-ша жеке тұлға-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табыста-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салық 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луды оңтайлан-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туралы мә-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селені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(жинақтау),ҚРҰБ, ҚҚА,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ҚҚА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  15 шілдесі-не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 қағаздар (бұдан әрі - МБҚ)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 төлем көзінен ұстала-тын табысқа 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лынатын салықты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енгізудің 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дылығы мәселе-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(жинақтау),Қаржымині, ҚРҰБ, ҚҚА,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МБҚ және 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бағалы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ғаздарымен 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циялар кезінде құн өсіміне салық салуды енгізу мүмкін-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(жинақтау), Қаржымині, ҚҚА,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Листингтің ең жоғары және ең жоғарыдан кей-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інгі санаттары-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акциялары-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және обли-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гацияларымен жасалатын 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рациялар кезін-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құн өсімінен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табысқа салық салуды оңтай-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 мүмкін-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 туралы мәселені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(жинақтау), ҚРҰБ, ҚҚА,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ҚҚҚ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қаржы құралдарына салық салуды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(жинақтау),Қаржымині, ҚҚА,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заңнама-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 компания-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өмірді сақтандыру жө-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нінде жүзеге асыратын 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 бойынша салықтық жеңіл-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діктер беру бө-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лігінде өзгер-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мен тол-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ықтырулар енгі-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 мүмкіндігін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(жинақтау),Қаржымині, 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15 қаңтары-на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2.6. Төлем жүйелерін дамыту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жүйелері-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жаңа 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втік 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құруға байла-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нысты қажетті іс-шаралар жүр-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ҚазақстанРеспубли-касының  Үкіметінеақпарат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30 қаңтарғажәне 30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карточка-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желісі-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инфрақұры-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лымын дамыту жөнінде іс-ша-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 өткізу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"ҰПО"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 қаңтарғажәне 15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төлем жүйелері-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жұмыс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теуін қадаға-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лауды жүзеге асыру және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зіргі заманғы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технологиялардықолдану негіз-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 бөлшек қолма-қол емес төлемдерді 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мыту үшін жағ-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 жасау бөлі-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гінде норматив-тік құқықтық базаны жетілді-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 Бас-қармасы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жоба-сы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жүйесі-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нің«"төлем шлю-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зін" тәжірибелі пайдалануға енгізу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"ҰАТ АҚ",»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"ҰПО"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15 қаңтары-на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жүйесі-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нің«"төлем шлю-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зін" өнеркәсіп-тік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"ҰАТ АҚ",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"ҰПО"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Қаңтары-на және 15 шілдесі-не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төлем жүйелері-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лық-техникалық инфрақұрылымын жетілдіру және жаңғырту, сон-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дай-ақ олардың қауіпсіздік деңгейін артты-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"ҚБЕО" РМК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 қаңтарға және 15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қаржы институт-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қатыстыра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 "ҚБЕО" РМК сервистік бюросының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SWIFT-ін одан әрі дамыту жө-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нінде,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SWIFT жүйе-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 Қазақстан-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төлем жүйе-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лерімен ықпал-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дастырудың 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 жолдарын зерделеу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жөнінде жұмыс жүргізу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"ҚБЕО" РМК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 қаңтарға және 15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ЕурАзЭҚ-қа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тысушы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кеттердің жал-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 төлем-есеп айырысу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 жөніндегі іс-шараларға қатысу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Республи-касының Үкіметіне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30 қаңтарға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30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жүйелері бойынша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(ұлттық) банк-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өкілде-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рімен халықара-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кездесулер өткізу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 және өткізу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2.7. Корпоративтік басқару сапасын арттыру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Даулы корпора-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тивтік шешімдер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мәмілелер, басқару 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 заңсыз әрекеттерімен акционерлерге және басқа да тұлғаларға кел-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тірілген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ұсыныс-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дайындау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ҚҚҚ, мүдделі мемлекеттік органдар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 компания-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өлшемде-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белгілеу және тиісті реттеу жүйесін қалыптастыру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Басқарма-сы қаулы-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2.8. Халықтың қаржы секторының қызметтері туралы хабардар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болу деңгейін арттыру және олардың қол жетімділігін арттыру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қаржы нарығына 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сушылардың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 сипаттай-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негізгі көрсеткіштерді (өлшемдерді) анықтау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Басқарма-сы қаулы-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Инвесторлардың тәуекелдерін төмендетудің тиімді тетігі ретінде 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тициялардың ұж-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ымдық нысанда-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насихаттау және халықты қаржынарығының мүмкіндіктері туралы кеңінен хабардар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Бағдарла-маның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(жинақтау), ЭБЖМ, ИСМ, ҚҚА, ҚРҰБ,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ҚҚҚ, 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ниетмині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меттерінің тұ-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тынушыларын жә-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халықты 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ұйымда-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ұсынатын қызметтер мен сақтандыру өн-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імдері туралы, сондай-ақ олар-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қаржылық жай-күйі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хабардар ету жөнінде іс-ша-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 жүргізу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ҚҚА-ға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қорытын-дылары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нарығы саласындағы Қазақстан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намасының, 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жүргізілген реформалардың мақсаттарын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сихаттау және түсіндіру, 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 қызметтері-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тұтынушыла-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қорғауға бағытталған өз-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Мәде-ниетмині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15қаңтарғажәне 15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цифрлық қол қоюды бағалы қағаздар нары-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ғының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қатысушыларыныңжұмысына енгізу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Басқарма-сы қаулы-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АБА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торында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электрондық жүйесіне көшу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Еңбеқмині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(жинақтау),ҚРҰБ, 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ұжымдық 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сандарын жетіл-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ҚазақстанРеспубли-касы Заңының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Кредиттік 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іктестіктер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микрокредиттік ұйымдар ұсына-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қызметтер спектрін кеңей-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туді ынталанды-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сақтандыру нарығының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фрақұрылымын дамыту,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фер-агенттік қызметті дамыту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ИСМ-ге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ҚМҚҰҚ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публикасының инвестициялық банкингті 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 жөніндегі нормативтік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қықтық базасын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2.8.10.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 ислам банкингін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тетігін пысықтау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2.8.11.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меттерді тұты-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нушылардың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қықтары мен мүдделерін 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ғау деңгейін одан әрі артты-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және 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тұтынушылар-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біріктіретін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қауымдастықтар мен бірлестік-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рөлін күшейту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ҚҚҚ,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қорытын-дылары бойынша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2.9. Қаржы нарығы үшін кәсіби кадрлар даярлау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стандарттарға сәйкес қаржы саласында кәсі-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кадрларды даярлау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 әзір-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ніне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ҚРҰБ,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ҚҚҚ және басқа да мүдделі мемлекеттікоргандар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бағдарламасы бойынша басым мамандықтардың тізбесіне "сақтандыру құқығы", "сақтандыру ісі", "андеррайтер", "сақтандыру ұйымының тәуекелдерін басқару" мамандықтарын енгізу жөнінде жұмыстар жүргізу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Біліммині (жинақтау), ҚҚА, ҚРҰБ, ҚҚҚ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2007 - 2008 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жүйесі үшін кадрлар даярлау (қайта даярлау) жөнінде білім беру орталығын құру туралы мәселені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ҚҚҚ (жинақтау), ҚҚА, ҚРҰБ, Біліммині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2.10. Еуразиялық экономикалық қоғамдастық және басқа 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интеграциялық одақтар шеңберінде Қазақстан қаржы секторының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халықаралық қарым-қатынастарын тереңдету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номикалық қо-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ғамдастыққа (бұдан әрі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ЕурАзЭҚ), Тәу-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елсіз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Достастығы-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(бұдан әрі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ТМД)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одақ-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мүше мем-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ығын және баға-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қағаздар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іске 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ЕурАзЭҚ, ТМД атқарушы комитет-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теріне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(жинақтау), АӨҚОА,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Ықпалдастық бірлестіктерге қатысушы елдер-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ақша-кредит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валюта саясаты сала-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сындағы заңна-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 туралы жүйелі түрде ақпарат алмасу-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 Үкіметінеақпарат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30 қаңтарға және 30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қозға-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лысына байлан-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 операция-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бойынша валюталық 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 және валю-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талық бақылау саласында ЕурАзЭҚ-қа мүше мем-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лекеттер саяса-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тының қағидат-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реттейтін Келісімнің жо-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басын қол қоюға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(жинақтау),Қаржымині, ЭБЖМ, ИСМ, 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Қажетті-лігіне қарай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Қаржы секторын дамытудың негізгі бағыттары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 Кредиттік ұйымдарды дамыту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3.1.1. Банк секторы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ДСҰ-ға кіруі жөніндегі кел-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іссөздер үдер-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ісінің шеңбер-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 шетелдік банктердің отандық нарыққа қол жеткізуін одан әрі ырық-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мүмкін-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 зерделеу-ді жалғастыру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(жинақтау),ИСМ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 қаңтарғажәне 15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намасының 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лаптарын банк-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орындау-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 қамтамасыз етуге бағыттал-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банктік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дағалау рәсім-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 шоғырлан-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дырылған қада-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ғалау,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қатысты бөліг-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публикасының қолданылып жүр-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банктік заңнамасын,   әсіресе пруден-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реттеу және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деңгейдегі 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нктердің 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 жіктеу әдістемесі бө-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лігінде жетіл-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Базель II стан-дарттарын енгі-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 жөніндегі топтың (Ассоrd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Implementаtiоn Group) өкілде-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рімен ҚҚА-ның Базель II стан-дарттары бойын-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жұмысқа көшу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кестесін келісу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Базель IIстандарт-тарына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көшу кес-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Банктік қадаға-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 жөніндегі Базель комите-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(Базель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II) капиталдың  барабарлығы  жаңа келісімі  мәтінінің 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тіліндегі нұс-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 жариялау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ҚҚА-нің ресми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Шетелдердің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дағалау 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дарына олардың Базель ІІ-ге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көшу жөніндегі ниеттері мен шарттары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сұрауларын дай-ындау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органда-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сұраулар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банк-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тандырылған рейтингтер әді-сін пайдалану-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орындылығы мәселесін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метіне, халық-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 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 екінші деңгейдегі 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нктерде тәуе-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келдерді басқа-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жүйесін 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 жетілдіруге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аптарды арттыру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Елдердің 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 қаржы ұйымдарының еншілес қаржы ұйымдары бар реттеуші 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дарымен және 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еншілес ұйымдары мен филиалдары бар елдермен ынты-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мақтастық пен ақпарат алмасу туралы меморан-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думдар жасасу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3.1.1.10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тәжіри-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бені және 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лықаралық депо-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зиттерді 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қауымдастығының (IADI) ұсыным-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ескере отырып, депо-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зиттерге кепіл-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беру жүйе-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 одан әрі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ҚРҰБ,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"ҚДКҚ"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қо-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рытынды-лары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3.1.1.11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Депозиттерге міндетті кепіл-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беру жүйе-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сіне қатысушы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 үшін міндетті күн-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тізбелік жарна-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әртарап-тандырылған ставкалар жүйе-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 енгізу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"ҚДКҚ" АҚ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қаңтары-на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3.1.1.12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Мәжбүрлеп тара-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тылатын банктің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міндеттемелері мен мүлкінің бір бөлігін басқа банкке (банктерге)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уақытта беру жөніндегі 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рацияларды жүр-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гізу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тивтік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базаны әзірлеу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3.1.1.13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Таратылатын банктің салым-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шыларына шетел-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тәуекелдерді қайта сақтанды-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кредиттік деривативтерді пайдалану, 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позиттерге мін-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детті кепілдік беруді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облига-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цияларын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өтем төлеуге арнал-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ақша 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жатының тапшы-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 болған жағдайда депо-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зиттерге мін-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детті кепілдік беру жүйесін қорландырудың балама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мүм-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кіндігін зерде-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ҚҚА-ға 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"ҚДКҚ" АҚ (жинақтау),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3.1.1.14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Елдің банк 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торының сыртқы қарыз алуын реттеу тиімді-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 арттыру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(жинақтау),ҚРҰБ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3.1.1.15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Экономиканың қаржы секторы-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ұзақ 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зімді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бөлігінде қаржы 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тикасын жетіл-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3.1.2. Банктік емес ұйымдар секторы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3.1.2.1. 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Ипотекалық ұй-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ымдардың жарғы-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зең-кезеңімен ұлғайтуды жүзе-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асыру 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жоба-сы 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етпейді 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Ипотекалық ұй-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ымдардың қызме-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реттеудің заңнамалық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засын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Ипотекалық компаниялардың тәуекел-менед-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жменті жүйесін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3.1.2.4. 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деңгей-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банктер мен ипотекалық ұйымдарды ғана енгізу жолымен ипотекалық тұр-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 үй қарызда-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беруге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тізбесін шектеу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ҚРҰБ-ға  ұсыныстар 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(жинақ-тау), мүд-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делі мемле-кеттік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гандар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4-тоқсан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етпейді 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алғаннан кейін екі-үш жылдың ішінде тұрғын үй сату-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 үшін 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салуды (оның ішінде капиталдың өсі-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мінен) қатаңда-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тудың орынды-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лығын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ИСМ, 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тұрғын үй сатып алушы-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арналған қосымша біржол-ғы салық және/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осындай мүлікке көтер-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іңкі салық 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луды енгізудің орындылығын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ИСМ, 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 Жинақтаушы зейнетақы қорлары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фельдерінің са-пасын қолдау мақсатында 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лымшылар үшін зейнетақы 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тивтерін басқа-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тиімділігі-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(жинақтау),Еңбекмині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Активтерді әр-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тараптандырумен ерекшеленетін әр түрлі зей-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нетақы жоспар-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енгізуге арналған іс-ша-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 кешенін әзірлеу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(жинақтау),Еңбекмині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 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портфелінің кірістілігі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тәуекелі негіз-інде жинақтаушы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ларының қызме-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көрсететін көрсеткіштерді әзірлеу және енгізу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Кәсіптердің шектелген тіз-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 бойынша ғана емес, 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жұмыс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шілердің өз қызметкерлері-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пайдасына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және 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ікті кәсіби зейнетақы 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наларын төлеу шарттарын құру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 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Жинактау 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және 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ікті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налары есебі-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қалыптасқан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нақтарын төлеу кезінде жеңіл-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діктер беру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 үшін жоға-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тәуекел дең-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гейі бар өнер-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 салалар-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 жұмыс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тейтін 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 қатыс-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міндетті кә-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сіби зейнетақы жарналарын 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Жинақтаушы зей-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нетақы қорларын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активтерін инвестициялық басқаруды жүзе-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асыратын ұй-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ымдарды пруден-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реттеуді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Жинақтаушы зей-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нетақы қорлар-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 және зей-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нетақы активте-рін инвестиция-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басқаруды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тәуе-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кел-менеджмент жүйесін жетіл-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тивтерін 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құрудың тетігін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 Сақтандыру секторы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Өмірді сақтан-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жөніндегі сақтандыру ұй-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ымдарының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вестициялық мүмкіндіктерін кеңейту жөнін-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іс-шара-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жүзеге асыру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ұй-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ымдары мен олар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құрған топтарды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шоғырландырыл-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қадағалау жүйесін құру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 алуға 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налған шарттар-ды анықтау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түрлер-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 жүзеге 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ратын сақтанды-ру ұйымдарының қаржылық есеп-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тілік нысандар-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(жинақтау),ҚРҰБ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Қазақс-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міндетті сақтандыру 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ралы заңнамасын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қылауды күшейту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(жинақтау),мүдделі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мемлекеттікоргандар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публикасының міндетті 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жөнін-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заңнамасын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азаматтық-құқ-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ықтық жауапкер-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шілігін міндет-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сақтандыру бойынша аннуи-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теттік өнімдер-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қатысты бір-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 талаптар-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белгілеу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Дауларды (сақ-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омбуд-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смені) реттеу-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соттан тыс тетіктерін жасау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ҚҚҚ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тө-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лемдеріне кеп-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ілдік беру жүй-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есін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3.3.10.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зметін пруден-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реттеуді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жетілдіру (RBS,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Solvencу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енгізу)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тистикасының базасын қалып-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тастыру және сақтандыру 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рифтерін реттеу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(жинақтау), ІІМ, ҚРҰБ, АБА, ҚҚҚ, АШМ, ТЖМ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 қаңтарға және 15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(қайта сақтан-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дыру) ұйымдары-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тәуекелдер-ін басқару жүй-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есін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 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ентінің қызме-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оңайлатыл-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салық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 бар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кәсіпкерлікке жатқызу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Басқарма-сы қаулы-сының жобасы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сақтандыруды дамыту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ҚҚА-ға 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 Валюта нарығы және бағалы қағаздар нарығы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теңге бағамының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 ауытқуын жеңілдету 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сатында өзгер-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мелі айырбас бағамының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қарылатын режим саясатын жал-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ғастыру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 Үкіметінеақпарат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30 қаңтарға және 30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Тәуекелдерді бөле отырып облигацияларды шығару жолымен мемлекеттік-же-ке әріптестік тетіктерін 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 дамыту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ЭБЖМ, 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МБҚ шығарудың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болжам-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жоспарын әзірлеу және жариялау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биржасы"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 қаңтарғадейін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МБҚ бойынша жанама кірісті-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құру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 (жинақтау), ЭБЖМ, 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мамыр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Борыштық 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нарығында балама 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дамыту жөнінде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(жинақтау),Қаржымині, ЭБЖМ,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құқықтар-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есепке алу-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бірыңғай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жасау, сондай-ақ олар бойынша меншік құқығының өту-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 есепке алу мүмкіндігін қарау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ҚҚА, ҚҚҚ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нарығы кәсіби қатысушыларыныңқызметін пру-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денциялық 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теуді жетілді-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сондай-ақ тәуекелдерді басқару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қармасы қаулысы-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жоба-сы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қаржы құралдарының нарығын одан әрі дамыту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қармасы қаулысы-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жоба-сы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ҚРҰБ,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жымині, ҚҚҚ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публикасының заңнамасына өтімді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 ұғы-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мын, олардың айналыс және салық салу тәр-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тібін анықтау бөлігінде 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рістер мен 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лықтырулар 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гізу жөнінде ұсыныстар әзір-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Республи-касының Үкіметіне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 (жинақтау), ҚҚА, 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 ЭБЖМ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3.5. Микроқаржыландыру: сектордың міндеттері және оны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қаржы жүйесінің бір бөлігі ретінде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Кредиттік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ріктестіктердің (бұдан әрі - КС) және 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(бұдан әрі - МКҰ) мемлекеттік қолдау тетігін жетілдіру  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ЭБЖМ,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ҚРҰБ, ҚМҚҰҚ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Микроқаржылық   ұйымдардың кә-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сіби қызметтер мен ақпаратқа   қол жеткізуін қамтамасыз ететін көмекші кызметтер мен инфрақұрылымды дамыту жөнінде-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бағдарламаны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әзірлеуге 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 (жинақтау),ҚМҚҰҚ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 қаңтарғажәне 15 шілдеге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Микроқаржылық ұйымдардың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 бағалау-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өлшемдерін енгізе отырып, мониторингтің сапасын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КС-дің және МКҰ-ның статистика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гандарына ұсын-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 есеп беру нысандарын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ҚМҚҰҚ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 СА, 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лизингі
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рәсімдері, статистикалық мәліметтер мәселелерін қоса алғанда, лизинг операцияларын одан әрі жетілдіру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ҚРҰБ-ға ұсыныстар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ҚҚҚ (жинақтау), ЭБЖМ, Қаржымині, ҚРҰБ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4-тоқсан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етпейді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Ескертпе</w:t>
      </w:r>
      <w:r>
        <w:rPr>
          <w:rFonts w:ascii="Times New Roman"/>
          <w:b w:val="false"/>
          <w:i w:val="false"/>
          <w:color w:val="000000"/>
          <w:sz w:val="28"/>
        </w:rPr>
        <w:t xml:space="preserve">: 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ҚРҰБ      - Қазақстан Республикасы Ұлттық Банкі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ҚҚА       - Қазақстан Республикасы Қаржы нарығы мен қаржы ұйымдарын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      - Қазақстан Республикасы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Қаржымині  </w:t>
      </w:r>
      <w:r>
        <w:rPr>
          <w:rFonts w:ascii="Times New Roman"/>
          <w:b w:val="false"/>
          <w:i/>
          <w:color w:val="000000"/>
          <w:sz w:val="28"/>
        </w:rPr>
        <w:t xml:space="preserve">-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АӨҚОА     - Қазақстан Республикасы Алматы қаласының өңірлік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орталығының қызметін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      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Еңбекмині - Қазақстан Республикасы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ІІМ       - 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АШМ      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СІМ       -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ТЖМ       - Қазақстан Республикасы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       - Қазақстан Республикасы Ақпарат және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        - Қазақстан Республикасы Статистика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Мәдениетмині - Қазақстан Республикасы Мәдениет және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Біліммині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ҚҚҚ       - Қазақстан қаржыгерлерінің қауымдастығы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"КДКҚ" АҚ - Қазақстанның депозиттерге кепілдік беру қоры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ҚМҚҰҚ     - Қазақстанның микроқаржылық ұйымдарының қауымдастығы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"Самұрық" холдингі" АҚ - "Самұрық" мемлекеттік активтерді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жөніндегі қазақстандық холдингі"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"Қазына" ОДҚ" АҚ - "Қазына" орнықты даму қоры"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"ҚБЕО" РМК - Қазақстан Республикасы Ұлттық Банкінің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Банкаралық есеп айырысу орталығы"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құқығындағы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"АӨҚО" АҚ - "Алматы қаласының өңірлік қаржы орталығы"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"ҰАТ" АҚ  - "Ұлттық ақпараттық технологиялар"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"ҰПО" АҚ  - "Ұлттық процессингтік орталығы" акционерлік қоғамы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