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ff58" w14:textId="cf7f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және жалпы сыртқы борышты басқару жөніндегі тұжырымдаманы іске асыру жөніндегі іс-шаралар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30 сәуірдегі N 351 Қаулысы. Күші жойылды - Қазақстан Республикасы Үкіметінің 2011 жылғы 5 сәуірдегі № 370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2011.04.05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және жалпы сыртқы борышты басқару жөніндегі тұжырымдама туралы" Қазақстан Республикасы Президентінің 2006 жылғы 29 желтоқсандағы N 234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және жалпы сыртқы борышты басқару жөніндегі тұжырымдаманы іске асыру жөніндегі іс-шаралар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жергілікті атқарушы органдары, өзге де мемлекеттік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Жоспарда көзделген іс-шаралардың уақтылы орындалуын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2007 жылғы 1 шілдеге және 1 қазанға Қазақстан Республикасы Экономика және бюджеттік жоспарлау министрлігіне Жоспардың орындалуы туралы ақпарат ұсынсын.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Экономика және бюджеттік жоспарлау министрлігі 2007 жылғы 10 шілдеге және 10 қазанға Қазақстан Республикасының Үкіметіне Жоспардың орындалуы туралы жиынтық ақпарат ұсынсын.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30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351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Мемлекеттік және жалпы сыртқы борышты басқару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тұжырымдаманы іске асыру жөніндегі іс-шаралар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Жоспарға өзгерту енгізілді - ҚР Үкіметінің 2010.12.30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4504"/>
        <w:gridCol w:w="2858"/>
        <w:gridCol w:w="2167"/>
        <w:gridCol w:w="2168"/>
      </w:tblGrid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нысаны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Қазақстан Республикасының заңнамалық актілерін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әзірлеу 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деңгейлерінің арасындағы өкілеттік-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ара-жігін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ажырату және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процесін жетілдіру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Елдің борышын басқарудың бірыңғай және тиімді жұмыс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істейтін жүйесін құру үшін қажетті заңға тәуелді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нормативтік құқықтық актілерді әзірлеу 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Ұлттық Банкінде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қарыздар,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және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келісімдер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кесімдерді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ережелерін бекіту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Банкінің Директорлар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кеңесінің 2002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мамырдағы N 204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"Республикалық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атқарылу ережесіне"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Үкіметі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ЭБЖМ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секторлар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борышының индикатор-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есептіліктің нысанын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жетілдіру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ҰБ,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Экономика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мәселелері"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Үкіметінің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28 қазандағы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1116  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Үкіметі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министрлігінің 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мәселелері"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Үкіметінің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28 қазандағы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1119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енгізу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Үкіметі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Елдің борышын басқарудың бірыңғай және тиімді жұмыс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істейтін жүйесін құру үшін қажетті ұйымдастыру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іс-шараларын өткізу 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кепілдік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берген борыштың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тәуекелдерін бағалау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ЭДСМ, ҰБ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Еншілес, тәуелді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бірлесіп бақылайтын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тізбесін,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борышының мониторин-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 жүзеге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мақсатында мемлекетті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қатыстыра отырып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ҰБ-не, СА-ға ақпарат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"Самұрық-Қазына" АҚ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компаниялардың қаржы-шаруашылық қызметі туралы статистикалық ақпаратты қалыптастыру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сайын, жылдық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сектордың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борышының,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мемлекетті қатыстыра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 ұйымдардың,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еншілес, тәуелді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бірлесіп бақылайтын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борышының және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әрі 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секторлардың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борышының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Мәліметтер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ұсыну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ҰБ,Қаржымині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басқарушы холдингтердің, ұлттық холдингтердің және олардың еншілес ұйымдарының, сондай-ақ жарғылық капиталына мемлекет қатысатын ұлттық компаниялар борыштарының жай-күйі туралы ақпарат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ҰБ (келісім бойынша), ұлттық басқарушы холдингтер, ұлттық холдингтер мен жарғылық капиталына мемлекет қатысатын ұлттық компаниялар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сайын, есепті тоқсаннан кейінгі айдың 30-күні</w:t>
            </w:r>
          </w:p>
        </w:tc>
      </w:tr>
      <w:tr>
        <w:trPr>
          <w:trHeight w:val="17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тәуекелдерінің,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өтімділік, валюталық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пайыздық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тәуекелдердің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мониторингі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ҚҚА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сектордың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борышы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сыртқы борышы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кіріктірілген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дерек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қорын тоқсан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жаңарта отырып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ұсыныстар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ҰБ, ҚҚА,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СА, АБА,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 тоқсан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Левереджді жетілдіру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ұсыныстар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әзірлеу, 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және қаржылық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алушы левередж-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шекті коэффици-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енттерін төмендету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мүмкіндігін зерделеу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ҰБ,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бағыттар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(секторлар)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борыштың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ЖІӨ-ге қатысты шекті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мәндерін белгілеу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мүмкіндігін зерделеу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ҰБ,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Келісім-шарттарда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дағдарыстар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кезеңінде 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инвесторлардың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өзге де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активтерін (екінші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деңгейдегі банктер-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депозиттерді)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қоюына тыйым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салатын (немесе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азайтатын) шарттарды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мүмкіндігін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зерделеу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ҰБ, ЭМРМ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Қажетті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ресурстарын тарту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несие капиталы-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ішкі нарығында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балама көздерді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үшін жағдай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ҰБ,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Кірістілік ауытқымасын құру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 нарығында тиісті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 белгілеу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Қаржымині шығаратын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МБҚ-нің жеткілікті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көлемін ұстап тұру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сектордың, борыштық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міндеттемелері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неғұрлым елеулі болып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табылатын қаржылық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корпоративтік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секторлары ұйымдары-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сыртқы борышының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жай-күйіне жүйелі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пен 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ҚҚА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органдардың қарыз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борышты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рәсімдерін жетілдіру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ЭБЖМ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Пайдалы қазбаларды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барлауға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өндіруге лицензиясы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келісім-шарты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шетелдің қатысуымен компаниялар тізбесін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жинау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Елдің 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несие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капиталының нарығында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хеджирлеу құралдарын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үшін жағдай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ҚҚА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Бағалы қағаздар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нарығын реттеу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қадағалау, инвестор-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құқықтарын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деңгейін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қағаздар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комиссия-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ұйымының стандарт-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тарына және Еуропалық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одақ директивалары-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ережелеріне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жақындату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ҚҚА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әдіснама-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ескере отырып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елдермен салыс-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тыруда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борышының салыстырма-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көрсеткіштерінің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жай-күйін бағалау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жазба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ҰБ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басым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қатысатын 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активтерін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циялау үшін рұқсат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етілген қаржы 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тізбесін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белгілейтін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актілерді 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ҰБ,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Қаржымині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 - Қазақстан Республикасы Экономика және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ЭДСМ - Қазақстан Республикасы Экономикалық даму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ЭМРМ - Қазақстан Республикасы Энергетика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ҚҚА - Қазақстан Республикасы Қаржы нарығы мен қаржы ұйымдарын реттеу және қадағалау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 - Қазақстан Республикасы Ақпараттандыру және байланыс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ҰБ - Қазақстан Республикасы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"Самұрық-Қазына" АҚ - "Самұрық-Қазына" ұлттық әл-ауқат қоры" 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 - Қазақстан Республикасы Статистика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"Самұрық" АҚ - "Самұрық" мемлекеттік активтерді басқару жөніндегі қазақстандық холдингі"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"Қазына" АҚ - "Қазына" орнықты даму қоры"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МҚБ - Мемлекеттік бағалы қағаздар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ЖІӨ - Жалпы ішкі өнім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