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673662" w14:textId="46736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2001 жылғы 15 қазандағы N 1328 қаулысына толықтыру мен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2007 жылғы 2 мамырдағы N 357 Қаулысы. Күші жойылды - Қазақстан Республикасы Үкіметінің 2017 жылғы 20 қарашадағы № 759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Үкіметінің 20.11.2017 </w:t>
      </w:r>
      <w:r>
        <w:rPr>
          <w:rFonts w:ascii="Times New Roman"/>
          <w:b w:val="false"/>
          <w:i w:val="false"/>
          <w:color w:val="ff0000"/>
          <w:sz w:val="28"/>
        </w:rPr>
        <w:t>№ 759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Пайдалануға берілетін тұрғын үй құрылысының сапасын арттыру жөнінде шаралар қабылдау мақсатында Қазақстан Республикасының Үкіметі  </w:t>
      </w:r>
      <w:r>
        <w:rPr>
          <w:rFonts w:ascii="Times New Roman"/>
          <w:b/>
          <w:i w:val="false"/>
          <w:color w:val="000000"/>
          <w:sz w:val="28"/>
        </w:rPr>
        <w:t>ҚАУЛЫ</w:t>
      </w:r>
      <w:r>
        <w:rPr>
          <w:rFonts w:ascii="Times New Roman"/>
          <w:b/>
          <w:i w:val="false"/>
          <w:color w:val="000000"/>
          <w:sz w:val="28"/>
        </w:rPr>
        <w:t xml:space="preserve"> ЕТЕДІ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"Қазақстан Республикасындағы сәулет, қала құрылысы және құрылыс қызметі туралы" Қазақстан Республикасының Заңын іске асырудың кейбір мәселелері" туралы Қазақстан Республикасы Үкіметінің 2001 жылғы 15 қазандағы N 1328 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2001 ж., N 35, 462-құжат) мынадай толықтыру мен өзгеріс енгізілсін: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Республикасында салынған объектілерді пайдалануға қабылдау жөніндегі қабылдау және жұмыс комиссияларының өкілеттіктерін, міндеттерін, сондай-ақ міндетті құрамын белгілеу ережесінде: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мынадай мазмұндағы 2-1-тармақпен толықтырылсын: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"2-1. Осы ережеде мынадай ұғым пайдаланылады: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"Толық дайындық" - ішкі әрлеу (қаптау, бояу, тұсқағаз жапсыру) жұмыстары аяқталып, таза едендер төселіп, санитарлық-техникалық жабдықтар мен приборлар, тұрмыстық мақсаттағы электр техникалық приборлар, асүй газ немесе электр плиталары және пәтерішілік есік блоктары орнатылып салынған ғимараттар.";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10-тармақтың 1) тармақшасының екінші абзацындағы "тұрғын және" деген сөздер алынып тасталсын.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1-тармағының әрекеті осы қаулы қолданысқа енгізілген сәтте үлескерлермен жасасқан шарты бар салынған тұрғын үй объектілерін пайдалануға қабылдауға байланысты қатынастарға қолданылмайды.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алғаш рет ресми жарияланған күнінен бастап он күнтізбелік күн өткен соң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Премьер-Министрі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